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6fc6" w14:textId="c3c6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
пользование телефонной связью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2011 года № 756.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335 "О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внесении изменений и дополнений в некоторые решения Правительства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Не допускается приобретение за счет бюджетных средств сотовых телефонов, а также оплата исходящих звонков с сотовых телефонов, за исключением исходящих звонков, оплачиваемых Управлением делами Президента Республики Казахстан, а также произведенных со стационарных сотовых терминалов Службы охраны Президента Республики Казахстан, используемых в охранных мероприятиях по обеспечению безопасности охраняемых лиц.".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