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a9a6" w14:textId="4efa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Республиканских государственных казенных предприятий "Республиканский велотрек "Сарыарка" и "Комплекс лыжных и биатлонных стадионов "Алатау" Комитета по спорту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2011 года № 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использования спортивных сооружений 7-х зимних Азиатских игр 2011 года для развития массового физкультурно-спортивного движения,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Республиканские государственные казенные предприятия "Республиканский велотрек "Сарыарка" и "Комплекс лыжных и биатлонных стадионов "Алатау" Комитета по спорту Министерства туризма и спорта Республики Казахстан (далее - 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предприятий Комитет по спорту Министерства туризма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осуществление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туризма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2011 года № 757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спорту Министерства туризма и спорта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Государственные предприятия" дополнить строками, порядковые номера 15-10 и 15-11,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"15-10. Республиканское государственное казенное предприятие "Республиканский велотрек "Сарыарка";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15-11. Республиканское государственное казенное предприятие "Комплекс лыжных и биатлонных стадионов "Алатау".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