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35a1" w14:textId="1bf3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2011 года № 764. Утратило силу постановлением Правительства Республики Казахстан от 27 марта 2017 года № 140.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27.03.2017 </w:t>
      </w:r>
      <w:r>
        <w:rPr>
          <w:rFonts w:ascii="Times New Roman"/>
          <w:b w:val="false"/>
          <w:i w:val="false"/>
          <w:color w:val="ff0000"/>
          <w:sz w:val="28"/>
        </w:rPr>
        <w:t>№ 140.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 изменения,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2011 года № 764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Утратил силу постановлением Правительства РК от 18.06.2015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1995 года № 1880 "О Комиссии по вопросам международной гуманитарной помощи" (САПП Республики Казахстан, 1995 г., № 41, ст. 512):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международной гуманитарной помощи, утвержденный указанным постановлением: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Толумбаева               - вице-министра нефти и газа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Берика Зиябековича        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Ахметова                 - вице-министра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Серика Абжалиевича         населения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Бультрикова              - вице-министра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Руслана Искандеровича     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Бейсена                  - председателя Комитета контроля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Назарбека Есеркепулы       и фармацевтической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Министерства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Раева                    - директора Департамента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Олжаса Каирбековича        сотрудничества Министерства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новых технологий Республики Казахстан;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вывести из указанного состава: Магауова Асета Маратовича, Нусупову Асель Бековну, Садвакасову Эльдану Макиновну, Айдарханова Армана Тергеуовича, Иманбаева Болата Бариевича.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Утратил силу постановлением Правительства РК от 06.04.2012 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