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0aea" w14:textId="2aa0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национальных научных советов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2011 года № 785. Утратило силу постановлением Правительства Республики Казахстан от 23 августа 2023 года № 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05.10.2022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научных советов.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2011 года № 785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национальных научных советов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13.05.2020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07.04.2021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05.10.2022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Рациональное использование водных ресурсов, животного и растительного мира, экология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акционерного общества "Институт географии и водной безопасности" Комитета науки Министерства образования и науки Республики Казахстан, доктор географических наук, профессор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Вуджин 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частного учреждения "National Laboratory Astana" автономной организации образования "Назарбаев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Тусупова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Камшат Маратовна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 Лундского университета,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Насиба Хикматуллаевна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кафедры аналитической, коллоидной химии и технологии редких элементов некоммерческого акционерного общества "Казахский национальный университет имени аль-Фараби",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Кудайбергенович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профессора Школы инженерии и цифровых наук автономной организации образования "Назарбаев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Иманович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товарищества с ограниченной ответственностью "Казахский научно-исследовательский институт животноводства и кормопроизводства", кандидат сельскохозяйственных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Аралбек Сырашович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"Научно-исследовательский институт проблем биологической безопасности" Комитета науки Министерства образования и науки Республики Казахстан, кандидат сельскохозяйственных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Кенжалин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Жасулан Казезтаевич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индивидуальных предпринимателей и юридических лиц "Ассоциация "Казахстанская палата экологических аудиторов"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Уалиханович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государственного контроля в области использования и охраны водного фонда Комитета по водным ресурсам Министерства экологии, геологии и природных ресурсов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Идрисова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Каировна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экологии товарищества с ограниченной ответственностью "КМГ Инжиниринг" (по согласованию)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Шаймуханбетов Орынбасар Какенович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общественного фонда "Kazakhstan Wildlife Foundation" (по согласованию)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Мустафина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 Владиленовна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общественного фонда "Центр "Содействие устойчивому развитию Республики Казахстан"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Дуйсекеев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Задинович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республиканской ассоциации общественных объединений охотников и субъектов охотничьего хозяйства "Кансонар"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Куанышев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Кадиркожаевич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производственного экологического контроля и биоразнообразия компании "Норт Каспиан Оперейтинг Компани"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Габбасов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 Маратович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воспроизводства рыбных ресурсов и аквакультуры Комитета лесного хозяйства и животного мира Министерства экологии, геологии и природных ресурсов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Геология, добыча и переработка минерального и углеводородного сырья, новые материалы, технологии, безопасные изделия и конструкции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Жумабай Бекболатович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Школы инженерии и цифровых наук автономной организации образования "Назарбаев Университет",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Козловский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Леонидович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физики твердого тела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Сейтмуратова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Элеонора Юсуповна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товарищества с ограниченной ответственностью "Институт геологических наук имени К.И. Сатпаева", доктор геолого-минералогических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Болатхан Казыханулы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 биологии и биотехнологии некоммерческого акционерного общества "Казахский национальный университет имени аль-Фараби", доктор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Байляровна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акционерного общества "Казахстанско-Британский технический университет", доктор химических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Мансуров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Зулхаир Аймухаметович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республиканского государственного предприятия на праве хозяйственного ведения "Институт проблем горения" Комитета науки Министерства образования и науки Республики Казахстан, доктор химических наук, профессор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Николаевич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"Национальный центр биотехнологии" Комитета науки Министерства образования и науки Республики Казахстан, кандидат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"Восточно-Казахстанский технический университет имени Д. Серикбаева", доктор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Лежнев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некоммерческого акционерного общества "Рудненский индустриальный институт",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 Азигаровна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 некоммерческого акционерного общества "Казахский национальный исследовательский технический университет имени К.И. Сатпаева",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Абдулвалиев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Ринат Анварбекович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акционерного общества "Институт металлургии и обогащения", кандидат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Иткулова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Сембаевна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акционерного общества "Институт топлива, катализа и электрохимии имени Д.В. Сокольского", кандидат химических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Мирболат Максутович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геологии Министерства экологии, геологии и природных ресурсов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Игисинов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Толеубаевич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черной металлургии и угольной промышленности Комитета индустриального развития Министерства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Мухамеджанов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Жанибек Умарбекулы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электронной промышленности Министерства цифрового развития, инноваций и аэрокосмической промышленности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Таубасова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Жанаевна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Департамента региональной геологии товарищества с ограниченной ответственностью "КМГ Инжиниринг"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Сырымгали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объединения юридических лиц "Ассоциация "Индустриальные строительные технологии Республики Казахстан"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Байсеитулы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президента объединения юридических лиц "Ассоциация автодорожников Казахстана"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Сармурзина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Гайсиевна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заместителя председателя правления объединения юридических лиц "Казахстанская ассоциация организаций нефтегазового и энергетического комплекса "KAZENERGY",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 Каиргельдинович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по горным работам товарищества с ограниченной ответственностью "Два Кей"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Мухаметкалиев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Баркен Сагатович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горного дела товарищества с ограниченной ответственностью "Евразийская Группа"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Муханович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исполнительного директора объединения юридических лиц "Республиканская ассоциация горнодобывающих и горно-металлургических предприятий"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Омиргали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Арманбек Касымулы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научно-технологических проектов акционерного общества "Национальная атомная компания "Казатомпром"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Александровна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по инновационным проектам акционерного общества "Петропавловский завод тяжелого машиностроения"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Битимбаев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Жакупович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товарищества с ограниченной ответственностью "Корпорация Казахмыс", доктор технических наук (по согласованию)</w:t>
            </w:r>
          </w:p>
        </w:tc>
      </w:tr>
    </w:tbl>
    <w:bookmarkStart w:name="z1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Энергетика и машиностроение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Владимирович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филиала по городу Нур-Султану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Абдыканович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физико-технического факультета республиканского государственного предприятия на праве хозяйственного ведения "Казахский национальный университет имени аль-Фараби" Министерства образования и науки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Устименко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Бориславович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дочернего государственного предприятия на праве хозяйственного ведения "Национальная нанотехнологическая лаборатория открытого типа"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Кадыржанов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Камалович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ядерной физики и новых материалов республиканского государственного предприятия "Евразийский национальный университет имени Л.Н. Гумилева" Министерства образования и науки Республики Казахстан, доктор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Яр-Мухамедова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Шарифовна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дочернего государственного предприятия на праве хозяйственного ведения "Научно-исследовательский институт экспериментальной и теоретической физики"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Казахстан, доктор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Беляев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Келесович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кафедры прикладной механики и инженерной графики некоммерческого акционерного общества "Казахский национальный исследовательский технический университет имени К.И. Сатпаева" Министерства образования и науки Республики Казахстан,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Александрович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кафедры обработки металлов давлением республиканского государственного предприятия на праве хозяйственного ведения "Карагандинский государственный индустриальный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Булатбаев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Назымович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 энергетики, автоматики и телекоммуникации республиканского государственного предприятия на праве хозяйственного ведения "Карагандинский государственный технический университет" Министерства образования и науки Республики Казахстан, кандидат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Джомартов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Абдразакович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проблем механики республиканского государственного предприятия на праве хозяйственного ведения "Институт механики и машиноведения имени академика У.А. Джолдасбекова" Комитета науки Министерства образования и науки Республики Казахстан,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Марчин 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Научно-технического университета АGH,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Мехди Багери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автономной организации образования "Назарбаев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Джартыбаев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Эйлерович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машиностроения Комитета индустриального развития Министерства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Серикжан Амиржанович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директора товарищества с ограниченной ответственностью "КарГорМаш-М"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Ильясов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Еркебулан Сайдуллаевич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акционерного общества "Alageum Group"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Беклемишев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Иннокентьевич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товарищества с ограниченной ответственностью "PSI STROY INDUSTRIYA"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Умирсерик Кузтаевич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объединения юридических лиц "Союз машиностроителей Казахстана"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Кашкинбеков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Каирберлиевич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объединения юридических лиц "Ассоциация возобновляемой энергетики Казахстана"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Тахир Габдуллович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развитию товарищества с ограниченной ответственностью "Kazcentrelectroprovod"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Алпысбаев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 Турсынгалиевич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акционерного общества "Қазтеміртранс"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Дюсенбай Нурбаевич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акционерного общества "Центрально-Азиатская Электроэнергетическая Корпорация"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товарищества с ограниченной ответственностью "Меткомнеруд"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Базарбаевич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2 категории Центра создания наземной инфраструктуры системы высокоточной спутниковой навигации Республики Казахстан акционерного общества "Национальная компания "Қазақстан Ғарыш Сапары"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Кузембаев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Бапаевич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научной деятельности акционерного общества "Тыныс" (по согласованию)</w:t>
            </w:r>
          </w:p>
        </w:tc>
      </w:tr>
    </w:tbl>
    <w:bookmarkStart w:name="z3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Информационные, коммуникационные и космические технологии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Васильеич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дочернего товарищества с ограниченной ответственностью "Астрофизический институт имени В.Г. Фесенкова", кандидат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Маткаримов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Турганбаевич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частного учреждения "National Laboratory Astana" автономной организации образования "Назарбаев Университет",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Витковская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Сергеевна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Департамента дистанционного зондирования акционерного общества "Национальный центр космических исследований и технологий" Министерства цифрового развития, инноваций и аэрокосмической промышленности Республики Казахстан", кандидат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Едилхан Несипханович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"Институт информационных и вычислительных технологий" Комитета науки Министерства образования и науки Республики Казахстан,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Еркинович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профессора Школы инженерии и цифровых наук автономной организации образования "Назарбаев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Сражатдинович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автоматизации образования некоммерческого акционерного общества "Казахский национальный педагогический университет имени Абая",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Крякунова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дочернего товарищества с ограниченной ответственностью "Институт ионосферы", кандидат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 Нарбутинович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"Информационные системы" некоммерческого акционерного общества "Евразийский национальный университет имени Л.Н. Гумилева",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Джумагулова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 Нурмановна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физико-технического факультета некоммерческого акционерного общества "Казахский национальный университет имени аль-Фараби", доктор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 Абдыкадырович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информационных систем акционерного общества "Международный университет информационных технологий", доктор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Жапбасбаев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 Кайрбекович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некоммерческого акционерного общества "Казахский национальный исследовательский технический университет имени К.И. Сатпаева",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Гиви Пейман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Питтсбургского университета,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Алан Аманжолович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Аэрокосмического комитета Министерства цифрового развития, инноваций и аэрокосмической промышленности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Коктышев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Вячеславович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"Национальный инфокоммуникационный холдинг "Зерде"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Бақтыбеков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 Сүлейменұлы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и научно-исследовательской работы Центра геоинформационных данных и сервисов акционерного общества "Национальная компания "Қазақстан Ғарыш Сапары", доктор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Байдуллаевич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"Казахстанская ассоциация автоматизации и робототехники"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 Владимирович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"DigitAlem"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Рамазанович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"Казахстанская ассоциация софтверных компаний"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Владимирович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товарищества с ограниченной ответственностью "Национальный инновационный центр"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Кожамкулов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Сейтбекович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товарищества с ограниченной ответственностью "PC4U"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Конысбаев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Әмірет Тұяқұлы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инновационных компаний специальной экономической зоны "Парк инновационных технологий", кандидат философских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Иманғалиев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Ернар Иманғалиұлы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объединения юридических лиц "Ассоциация научных и технологических организаций Республики Казахстан", кандидат 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Теодорович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Консультационного совета транспортно-логистической компании "IFC COLOS", кандидат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Нупбаев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Кудайберлы Тайтолеуович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объединения юридических лиц в форме ассоциации "Казахстанская Ассоциация IT-компаний"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Максет Калдыбаевич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информационной безопасности Министерства юстиции Республики Казахстан</w:t>
            </w:r>
          </w:p>
        </w:tc>
      </w:tr>
    </w:tbl>
    <w:bookmarkStart w:name="z5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Наука о жизни и здоровье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ДавлетовКайрат Киргизбаевич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Института здоровья факультета медицины и здравоохранения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Казахстан, доктор медицинских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Конуспаева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Сапаркалиевна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товарищества с ограниченной ответственностью "Научно-производственное предприятие "АНТИГЕН",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Булгакова Ольга Владимировна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кафедры общей биологии и геномики некоммерческого акционерного общества "Евразийский национальный университет имени Л.Н. Гумилева",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 Бармакулы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"Научно-исследовательский институт проблем биологической безопасности" Комитета науки Министерства образования и науки Республики Казахстан, кандидат ветеринарных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Хусаинова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Эльмира Минагуловна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популяционной генетики республиканского государственного предприятия на праве хозяйственного ведения "Институт общей генетики и цитологии" Комитета науки Министерства образования и науки Республики Казахстан,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Кожамкулов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 Анетович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частного учреждения "National Laboratory Astana" автономной организации образования "Назарбаев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Карамендин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Кобей Омертаевич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лаборатории экологии вирусов товарищества с ограниченной ответственностью "Научно-производственный центр микробиологии и вирусологии", кандидат ветеринарных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Туруспеков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Кенесбекович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молекулярной генетики республиканского государственного предприятия на праве хозяйственного ведения "Институт биологии и биотехнологии растений" Комитета науки Министерства образования и науки Республики Казахстан, кандидат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Тарлыков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"Национальный центр биотехнологии" Комитета науки Министерства образования и науки Республики Казахстан,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Ишмуратова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Маргарита Юлаевна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кафедры ботаники республиканского государственного предприятия на праве хозяйственного ведения "Карагандинский государственный университет имени академика Е.А. Букетова" Министерства образования и науки Республики Казахстан, кандидат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Дитер Ритмахер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Школы медицины автономной организации образования "Назарбаев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Гиният Ажар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Мейрбаева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Галия-Бану Ондасыновна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технического регулирования и метрологии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Ескендирович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индивидуальных предпринимателей и юридических лиц "Ассоциация субъектов здравоохранения "Zdrav Atameken"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Бисмильдин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Хабибулла Букеевич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объединения юридических лиц и индивидуальных предпринимателей "Казахстанская ассоциация предпринимателей и сервисных услуг"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Беркинбаев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 Джуманазарович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неправительственной организации "Экосфера", кандидат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Белоног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Александрович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директор некоммерческого учреждения "Семейная Врачебная Амбулатория "Интертич", член Совета директоров АО "СК "Интертич"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Ниханбаевна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товарищества с ограниченной ответственностью "Центр фитотерапии"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Оспановна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председателя объединения индивидуальных предпринимателей и юридических лиц "Национальная Палата Здравоохранения", доктор медицинских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Женисович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объединения юридических лиц "Ассоциация организаций социально-трудовой реабилитации инвалидов по слуху "Өрлеу"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Куттыбекович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"Ассоциация организаций социально-трудовой реабилитации лиц с дефектом зрения "Нұр"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Нотанович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"Ассоциация международных фармацевтических производителей в Республике Казахстан", доктор медицинских наук, профессор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Ясылов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Амангазынович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объединения юридических лиц в форме ассоциации "Евразийская медицинская ассоциация"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Исследования в области образования и науки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Джанат Жантемирович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Высшей школы педагогики некоммерческого акционерного общества "Павлодарский педагогический университет", кандидат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Кужабекова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автономной организации образования "Назарбаев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Булатбаева Кулжанат Нурымжановна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"Евразийский национальный университет имени Л.Н. Гумилева", доктор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Абильдина Салтанат Куатовна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педагогики и методики начального обучения некоммерческого акционерного общества "Карагандинский университет имени академика Е.А. Букетова", доктор педагогических наук, профессор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Алма Есимбековна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методики преподавания математики, физики и информатики некоммерческого акционерного общества "Казахский национальный педагогический университет имени Абая", доктор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Готтинг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профессионального образования и педагогики некоммерческого акционерного общества "Карагандинский технический университет", кандидат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Манаргуль Умирзаковна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развития инклюзивного образования республиканского государственного казенного предприятия "Национальная академия образования имени И. Алтынсарина" Министерства образования и науки Республики Казахстан, кандидат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Калимуллин Айдар Минимансурович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Института психологии и образования Казанского федерального университета, доктор исторических наук, профессор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 Нурланович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"Казахский национальный университет имени аль-Фараби", кандидат химических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"Восточно-Казахстанский университет имени Сарсена Аманжолова", доктор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Мурзалинова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Жакимовна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"Северо-Казахстанский университет имени Манаша Козыбаева", доктор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Лаура Чапаевна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направления языковая политика и образование общественного объединения "Казахстанское общество исследователей в области образования",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Саулеш Димкешевна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 акционерного общества "Национальный центр повышения квалификации "Өрлеу" Института повышения квалификации педагогических работников по Карагандинской области, доктор педагогических наук, профессор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Шилибекова Айдана Сенбековна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 "Центр педагогических измерений" автономной организации образования "Назарбаев интеллектуальные школы", кандидат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Нурбекова Жанат Кунапиановна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научно-практического центра "Учебник" Министерства образования и науки Республики Казахстан, доктор педагогических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 Петрович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дошкольного и среднего образования Министерства образования и науки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Бутабаева Лаура Аскаровна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 лаборатории специального школьного образования государственного учреждения "Национальный научно-практический центр коррекционной педагогики",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Жекебаев Дулат Шайкенович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охране прав детей Министерства образования и науки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Ильин Илья Александрович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республиканского государственного казенного предприятия "Национальный научно-практический центр физической культуры" Министерства образования и науки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Исследования в области социальных и гуманитарных наук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Бисенова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Алима Жумабаевна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автономной организации образования "Назарбаев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Амангельдиновна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"Казахский национальный педагогический университет имени Абая", доктор юридических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Бигайша Зейнулльевна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некоммерческого акционерного общества "Костанайский региональный университет имени А. Байтурсынова", кандидат филологических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Зайнолла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республиканского государственного казенного предприятия "Государственный историко-культурный заповедник – музей "Берел" Министерства культуры и спорта Республики Казахстан, доктор исторических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бизнес школы акционерного общества "Казахстанско-Британский технический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Аяпберген Алданаевич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по мониторингу и развитию научно-исследовательской работы Карагандинского экономического университета Казпотребсоюза, доктор экономических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Жусупов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Нартай Куандыкович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некоммерческого акционерного общества "Торайгыров университет", профессор, доктор филологических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Кокебаева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Гульжаухар Какеновна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государственного предприятия на праве хозяйственного ведения "Институт истории и этнологии имени Ч. Валиханова" Комитета науки Министерства образования и науки Республики Казахстан, доктор исторических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Басиевна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Центром китайских и азиатских исследований международного научного комплекса "Астана", доктор политических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Сейтахметова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Львовна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республиканского государственного предприятия на праве хозяйственного ведения "Институт философии, политологии и религиоведения" Комитета науки Министерства образования и науки Республики Казахстан, доктор философских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Зейнеп Муслимовна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республиканского государственного предприятия на праве хозяйственного ведения "Институт языкознания имени А. Байтурсынова" Комитета науки Министерства образования и науки Республики Казахстан, доктор филологических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Абжалов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Султанмурат Утешович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 гуманитарных наук Международного казахско-турецкого университета имени Ходжи Ахмета Ясави, кандидат философских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Гүлжахан Жұмабердіқызы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республиканского государственного предприятия на праве хозяйственного ведения "Институт литературы и искусства имени М.О. Ауэзова" Комитета науки Министерства образования и науки Республики Казахстан, доктор филологических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Сеидалиева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Сеидалиқызы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историко-культурного наследия Департамента по делам культуры и искусства Министерства культуры и спорта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Аймухамбет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Аскербекызы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некоммерческого акционерного общества "Евразийский национальный университет имени Л.Н. Гумилева", доктор филологических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Зульфия Хафизовна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политологии и социологии некоммерческого акционерного общества "Карагандинский университет имени академика Е.А. Букетова", кандидат социологических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Жолдыбалина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Сериковна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социально-политических исследований государственного учреждения "Казахстанский институт стратегических исследований при Президенте Республики Казахстан",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Муратович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государственного учреждения "Институт истории государства" Комитета науки Министерства образования и науки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Шумаила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Юсафзай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Кардиффского университета,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Джуманиязова Раушан Кенесовна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республиканского государственного учреждения "Казахская национальная консерватория имени Курмангазы" Министерства культуры и спорта Республики Казахстан, кандидат искусствоведения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 Жетибаевна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республиканского общественного объединения "Күйшілер одағы", кандидат философских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Устойчивое развитие агропромышленного комплекса и безопасность сельскохозяйственной продукции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Сансызбай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Рысбайулы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Института анималогии Казахского национального аграрного университета, доктор ветеринарных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Еспембетов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Аманбаевич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республиканского государственного предприятия на праве хозяйственного ведения "Научно-исследовательский институт проблем биологической безопасности" Комитета науки Министерства образования и науки Республики Казахстан, кандидат ветеринарных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 Серикбекович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по управлению научной и инновационной деятельностью республиканского государственного предприятия на праве хозяйственного ведения "Государственный университет имени Шакарима города Семей" Министерства образования и науки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Сатывалды Адинеевич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акционерного общества "Казахский агротехнический университет имени С. Сейфуллина", кандидат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Оразович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сотрудник, профессор Казахского научно-исследовательского института защиты и карантина растений имени Ж. Жиембаева, доктор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Кыдырманов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Исагалиевич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экологии вирусов товарищества с ограниченной ответственностью "Научно-производственный центр микробиологии и вирусологии", доктор ветеринарных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Юрьевна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товарищества с ограниченной ответственностью "Казахский научно-исследовательский институт плодоовощеводства", кандидат сельскохозяйственных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Минура Ахметовна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товарищества с ограниченной ответственностью "Казахский научно-исследовательский институт земледелия и растениеводства", доктор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Рыщанова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Миранбаевна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государственного предприятия на праве хозяйственного ведения "Костанайский государственный университет имени А. Байтурсынова" Министерства образования и науки Республики Казахстан, кандидат ветеринарных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Шевцов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Борисович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прикладной генетики республиканского государственного предприятия на праве хозяйственного ведения "Национальный центр биотехнологии" Комитета науки Министерства образования и науки Республики Казахстан, кандидат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Хабидуллаевна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республиканского государственного предприятия на праве хозяйственного ведения "Институт биологии и биотехнологии растений" Комитета науки Министерства образования и науки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Воробьев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Андреевич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частного учреждения "National Laboratory Astana" автономной организации образования "Назарбаев Университет", доктор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Еркебулан Картаевич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производства и переработки животноводческой продукции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Рашиденовна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геопродуктов Центра геоинформационных данных и сервисов акционерного общества "Национальная компания "Қазақстан Ғарыш Сапары", кандидат сельскохозяйственных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Каракальчев Александр Семенович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товарищества с ограниченной ответственностью "Республиканский центр почвы"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Кадыржан Пазылжанович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республиканской палаты "Овец мясного направления, кандидат сельскохозяйственных наук"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Нурлыбай Жигербаевич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исполнительного директора республиканской палаты "Казахская белоголовая порода"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Каирлы Беисенович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республиканской палаты "Овец грубошерстного (едильбайская, казахская курдючная грубошерстная, ордабасинская, сарыаркинская курдючная грубошерстная) направления продуктивности"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Скендиров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Дидар Кыдыралиевич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товарищества с ограниченной ответственностью "Агралис Казахстан"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Керимбеков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 Джакашович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"Центр Агрокомпетенции" 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Бисетаев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Серикбаевич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 юридических лиц и индивидуальных предпринимателей "Союз картофелеводов и овощеводов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Пампур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Дмитриевич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"Qazaq Bio Control"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Кыдырбаев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Жайлаубаевич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"Tayer"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Узаков Ясин Маликович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председателя республиканской палаты "Пород овец курдючного направления продуктивности с неоднородной шерстью отечественного и импортного генефонда", доктор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Наурзгалиева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Абакановна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"Казахстанская Ассоциация сахарной, пищевой и перерабатывающей промышленности"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0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Национальная безопасность и оборона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Кошеметов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 Каукарбаевич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государственного предприятия на праве хозяйственного ведения "Научно-исследовательский институт проблем биологической безопасности" Комитета науки Министерства образования и науки Республики Казахстан, кандидат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Гулнар Орленбековна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кафедрой политологии факультета философии и политологии республиканского государственного предприятия на праве хозяйственного ведения "Казахский национальный университет имени аль-Фараби" Министерства образования и науки Республики Казахстан, доктор философских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Сейткулов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Нураханович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Научно-исследователького института информационной безопасности и криптологии республиканского государственного предприятия "Евразийский национальный университет имени Л.Н. Гумилева" Министерства образования и науки Республики Казахстан, кандидат физико-математических наук, доцент (по согласованию)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Бердибеков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Токтамысович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Научно-исследовательского института вооружения и военной техники Военного научно-исследовательского центра республиканского государственного учреждения "Национальный университет обороны имени Первого Президента Республики Казахстан - Елбасы" Министерства обороны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Башчикулов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Акылбай Сабыржанович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послевузовского образования Академии Пограничной службы Комитета национальной безопасности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Владимирович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 Академии Комитета национальной безопасности Республики Казахстан, доктор юридических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Кемали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Сагиндыкулы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Центра по исследованию вопросов совершенствования правоохранительной системы Межведомственного научно-исследовательского института Академии правоохранительных органов при Генеральной прокуратуре Республики Казахстан, кандидат юридических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Галиакбар Умарович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кафедры одноканальных систем зенитно-ракетных войск республиканского государственного учреждения "Военно-инженерный институт радиоэлектроники и связи" Министерства обороны Республики Казахстан, кандидат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Алпысбаев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Менбаевич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 научно-исследовательской лаборатории научно-исследовательского отдела республиканского государственного учреждения "Военный институт Сухопутных войск" Министерства обороны Республики Казахстан, кандидат социологических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Миржан Маратович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факультета заочного обучения Кокшетауского технического института Комитета по чрезвычайным ситуациям Министерства внутренних дел Республики Казахстан, кандидат технических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Максатұлы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кафедры конструкции и эксплуатации радио-электронного оборудования республиканского государственного учреждения "Военный институт Сил воздушной обороны имени Дважды Героя Советского Союза Т.Я. Бегельдинова" Министерства обороны Республики Казахстан, кандидат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Сейдикасым Ниязбекович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директора, доктор технических наук, профессор ТОО "R&amp;D центр "Казахстан инжиниринг"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Вениаминович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товарищества с ограниченной ответственностью "СКТБ "Гранит",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Омарбекович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оборонных производств акционерного общества "Петропавловский завод тяжелого машиностроения"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Нуралиевна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Министра обороны Республики Казахстан, доктор экономических наук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Тасмагамбетов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Кахарманович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Департамента Комитета национальной безопасности Республики Казахстан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Толепбергенович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организации ведомственного образования Департамента кадровой политики Министерства внутренних дел Республики Казахстан, кандидат юридических наук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Черненок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Иванович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развития оборонно-промышленного комплекса Министерства индустрии и инфраструктурного развития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Абдикаликов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Кенжебекович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по информационной безопасности Министерства цифрового развития, инноваций и аэрокосмической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Каирович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департамента Службы государственной охраны Республики Казахстан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Асансеитов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Ришат Муханбетович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"Национальная компания "Казахстан инжиниринг"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Юрьевич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по развитию Центра космической системы дистанционного зондирования земли акционерного общества "Национальная компания "Қазақстан Ғарыш Сапары"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Султангареев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 Александрович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акционерного общества "Тыныс"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Торгаевич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анализа и стратегического развития республиканского государственного предприятия "Қазарнаулыэкспорт (Казспецэкспорт)"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Шавкат Умарович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объединения юридических лиц "Интернет ассоциация Казахстана" (по согласованию) </w:t>
            </w:r>
          </w:p>
        </w:tc>
      </w:tr>
    </w:tbl>
    <w:bookmarkStart w:name="z12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Научные исследования в области естественных наук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Жаутыков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Орымбекович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 товарищества с ограниченной ответственностью "Физико-технический институт",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Геннадьевич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республиканского государственного предприятия на праве хозяйственного ведения "Институт информационных и вычислительных технологий" Комитета науки Министерства образования и науки Республики Казахстан,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Батирхан Худайбергенович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Международного казахско-турецкого университета имени Ходжи Ахмета Ясави,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Токмагамбетов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Есенжолович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кафедры фундаментальной математики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Кальменов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 Шарипович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республиканского государственного предприятия на праве хозяйственного ведения "Институт математики и математического моделирования" Комитета науки Министерства образования и науки Республики Казахстан, профессор, доктор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30.12.2020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Буртебаев Насурлла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низкоэнергетических ядерных реакции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Сарсенби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Абдижахан Манапович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республиканского государственного предприятия на праве хозяйственного ведения "Южно-Казахстанский государственный университет имени М. Ауэзова" Министерства образования и науки Республики Казахстан, доктор физико-математических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30.12.2020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Хадичахан Сабиржановна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акционерного общества "Казахстанско-Британский технический университет",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Сандугаш Кулмагамбетовна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дочернего государственного предприятия на праве хозяйственного ведения "Научно-исследовательский институт экспериментальной и теоретической физики"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 Хамзаулы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республиканского государственного предприятия на праве хозяйственного ведения "Карагандинский государственный университет имени академика Е.А. Букетова" Министерства образования и науки Республики Казахстан,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Муратович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дочернего государственного предприятия на праве хозяйственного ведения "Центр физико-химических методов исследования и анализа"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Бердышев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Абдумаувлен Сулейманович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республиканского государственного предприятия на праве хозяйственного ведения "Казахский национальный педагогический университет имени Абая" Министерства образования и науки Республики Казахстан,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Кушнаренко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Вениаминовна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 криосохранения гермоплазмы республиканского государственного предприятия на праве хозяйственного ведения "Институт биологии и биотехнологии растений" Комитета науки Министерства образования и науки Республики Казахстан, кандидат биологических наук,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Сеилханов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Муратович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лаборатории инженерного профиля республиканского государственного предприятия на праве хозяйственного ведения "Кокшетауский государственный университет имени Ш. Уалиханова" Министерства образования и науки Республики Казахстан, кандидат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Дубовиченко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Борисович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дочернего товарищества с ограниченной ответственностью "Астрофизический институт имени В.Г. Фесенкова" акционерного общества "Национальный центр космических исследований и технологий" Министерства цифрового развития, инноваций и аэрокосмической промышленности Республики Казахстан, доктор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07.04.2021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Григорьевна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республиканского государственного предприятия на праве хозяйственного ведения "Институт зоологии" Комитета науки Министерства образования и науки Республики Казахстан, доктор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Булат Кудайбергенович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белка и нуклеиновых кислот республиканского государственного предприятия на праве хозяйственного ведения "Институт молекулярной биологии и биохимии имени М.А. Айтхожина" Комитета науки Министерства образования и науки Республики Казахстан, доктор биологических наук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Десятников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Сергеевич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ассоциированный профессор автономной организации образования "Назарбаев Университет", доктор PhD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Мейрбек Молдабекович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председателя Аэрокосмического комитета Министерства цифрового развития, инноваций и аэрокосмической промышленности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30.12.2020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30.12.2020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bookmarkStart w:name="z12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Коммерциализация результатов научной и (или) научно-технической деятельности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3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Зинаддинович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Международного совета по науке и коммерциализации по проекту "Стимулирование продуктивных инноваций",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5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Кендрик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Дэвис Уайт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основатель и генеральный директор "Marchmont Capital Partners", эксперт по венчурному инвестированию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7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Ахметсадыков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Мират Еркинбекович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частной компании "MOST Investment Limited", основатель клуба бизнес-ангелов "UMAY Angels"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9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 Санжар Серикович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директор товарищества с ограниченной ответственностью "Innoforce Group", технопредприниматель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0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Рақымбай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Серікұлы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директор венчурной управляющей компании "Quest Ventures"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2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Толибаев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и основатель товарищества с ограниченной ответственностью "Activat", инвестор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4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Сембаева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Муратовна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частной компании "Center for Scientific and Technological Initiatives Ltd" при акционерном обществе "Фонд национального благосостояния "Самрук-Қазына"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6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Котырев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Куанышевич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– директор Департамента технической политики акционерного общества "Национальная компания "Қазақстан темір жолы"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8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Утеулиев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Айдилдаевич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Департамента инновационно-технологической политики акционерного общества "KEGOC", кандидат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0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Широкова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Анатольевна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директора товарищества с ограниченной ответственностью "Научно-исследовательский институт "Алматыгенплан"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2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Бишимбаева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Козыкеевна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компетенций по коммерциализации технологий, директор Департамента инноваций и трансферта технологий некоммерческого акционерного общества "Международный центр зеленых технологий и инвестиционных проектов", кандидат экономических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4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Жұмабекова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Әбдіманапқызы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дирекции регионального развития акционерного общества "Казахстанский центр индустрии и экспорта "QazIndustry", кандидат экономических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6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Сыргалиев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Омирханович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директор, председатель Комитета по стратегии и финансам, член Совета директоров акционерного общества "Национальный центр космических исследований и технологий", кандидат физико-математических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8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Вассилиос Турассис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вице-провост по взаимодействию с промышленностью и декан Школы инженерии и цифровых наук автономной организации образования "Назарбаев университет", профессор,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0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Батрышев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Дидар Галымович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акционерного общества "Казахстанско-Британский технический университет", доктор PhD по направлению наноматериалы и нанотехнологии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2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Мейрамкулова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 Садыковна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управления и инжиниринга в области охраны окружающей среды некоммерческого акционерного общества "Евразийский национальный университет имени Л.Н. Гумилева", доктор биологических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4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Мырзақожа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Дияс Асылбекұлы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химии некоммерческого акционерного общества "Казахский национальный медицинский университет имени С.Д. Асфендиярова", доктор химических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bookmarkEnd w:id="46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Дарибаев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Беимбет Серикович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 информатики некоммерческого акционерного общества "Казахский национальный университет им аль-Фараби", доктор PhD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bookmarkEnd w:id="48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Табынов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Кайсар Казыбаевич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международного центра вакцинологии некоммерческого акционерного общества "Казахский национальный аграрный исследовательский университет", кандидат ветеринарных наук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bookmarkEnd w:id="50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Мергалиев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 Армешевич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акционерного общества "Евроазиатская энергетическая корпорация"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bookmarkEnd w:id="53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Досмухамедов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Калиевич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технических наук, ассоциированный профессор кафедры металлургии и обогащения полезных ископаемых некоммерческого акционерного общества "Казахский национальный исследовательский технический университет имени К.И. Сатпаева"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bookmarkEnd w:id="55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Акынбекова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Нургалиевна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бизнес-регулирования и развития конкуренции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bookmarkEnd w:id="57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Алексеевич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 юридических лиц "Казахстанский союз химической промышленности"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bookmarkEnd w:id="59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Шокобаев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Нурлан Маратович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Департамента центральных проектов товарищества с ограниченной ответственностью "KAZ Minerals Management"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bookmarkEnd w:id="61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Абдуллаев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Аркен Артемович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акционерного общества "Институт "КазНИПИЭнергопром (по согласованию)".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