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be9d5" w14:textId="62be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"Международный центр приграничного сотрудничества "Хоргос"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июля 2011 года № 808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  Министерства финансов Республики Казахстан принять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2011 года № 808 </w:t>
      </w:r>
    </w:p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по инвестициям Министерства индустрии и новых технологий Республики Казахстан" строку, порядковый номер 292-4,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2010 года № 266 "О вопросах социально-предпринимательских корпораций" (САПП Республики Казахстан, 2010 г., № 25-26, ст. 202):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