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6f19b" w14:textId="dc6f1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октября 2004 года № 1112 "Вопросы Министерства по чрезвычайным ситуациям
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июля 2011 года № 810. Утратило силу постановлением Правительства Республики Казахстан от 15 августа 2014 года № 938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15.08.2014 </w:t>
      </w:r>
      <w:r>
        <w:rPr>
          <w:rFonts w:ascii="Times New Roman"/>
          <w:b w:val="false"/>
          <w:i w:val="false"/>
          <w:color w:val="ff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1112 "Вопросы Министерства по чрезвычайным ситуациям Республики Казахстан" (САПП Республики Казахстан, 2004 г., № 40, ст. 523)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- территориальных органов Министерства по чрезвычайным ситуациям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"18. Управление по чрезвычайным ситуациям города Рудного Департамента по чрезвычайным ситуациям Костанайской области Министерства по чрезвычайным ситуациям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163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"163. Отдел по чрезвычайным ситуациям города Аркалыка Департамента по чрезвычайным ситуациям Костанайской области Министерства по чрезвычайным ситуациям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