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15801" w14:textId="c3158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государственной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июля 2011 года № 822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13 февраля 2009 года "О Фонде национального благосостояния"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2011 года № 616 "Об утверждении Правил передачи государственного имущества, закрепленного за государственными юридическими лицами, из одного вида государственной собственности в другой", в целях создания единого оператора по эксплуатации распределительных газопроводов и устранения посреднических структур при газоснабжении потребителей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в установленном законодательством Республики Казахстан порядке из коммунальной собственности Западно-Казахстанской области в республиканскую собственность государственный пакет акций акционерного общества "Аркагаз" в размере 100 %.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после завершения мероприятий, указанных в пункте 1 настоящего постановления, обеспечить передачу государственного пакета акций акционерного общества "Аркагаз" в размере 100 % в оплату размещаемых акций акционерного общества "Фонд национального благосостояния "Самрук-Қазына";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совместно с акиматом Западно-Казахстанской области и акционерным обществом "Фонд национального благосостояния "Самрук-Қазына" (по согласованию) принять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