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d974" w14:textId="ff8d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премиях в области науки и государственных научных стипендиях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2011 года № 830.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ежегодные премии в области науки: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одну премию имени К.И. Сатпаева за лучшее научное исследование в области естественных наук;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одну премию имени Ч.Ч. Валиханова за лучшее научное исследование в области гуманитарных наук;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три премии имени А.И. Бараева (первая, вторая и третья) за лучшие научные исследования и работы в области аграрной науки;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одну премию имени Ы. Алтынсарина за лучшее научное исследование и работу в области педагогики;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одну премию имени Кюль-тегина за выдающееся достижение в области тюркологии;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одну премию имени Д.А. Кунаева для молодых ученых за лучшую работу в области естественных наук;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одну премию имени М.О. Ауэзова для молодых ученых за лучшую работу в области гуманитарных наук.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Учредить 75 государственных научных стипендий, в том числе 50 государственных научных стипендий для талантливых молодых ученых в возрасте до тридцати пяти лет включительно.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Правила присуждения премий в области науки, государственных научных стипендий.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2011 года № 830 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присуждения премий в области науки,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научных стипендий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Глава. 1. Общие положения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премий в области науки, государственных научных стипендий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и определяют порядок присуждения премий в области науки и государственных научных стипендий.</w:t>
      </w:r>
    </w:p>
    <w:bookmarkEnd w:id="15"/>
    <w:bookmarkStart w:name="z1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Порядок присуждения премий в области науки, государственных научных стипендий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июня 2020 года № 242 "Об утверждении Правил оказания государственной услуги "Прием работ на соискание премий в области науки, государственных научных стипендий" (зарегистрирован в реестре государственной регистрации нормативных правовых актов под № 20852).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ученый – физическое лицо, осуществляющее научные исследования и получающее результаты научной и (или) научно-технической деятельности;</w:t>
      </w:r>
    </w:p>
    <w:bookmarkEnd w:id="18"/>
    <w:bookmarkStart w:name="z1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науки (далее - уполномоченный орган)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научный работник – физическое лицо, работающее в научной организации, организации высшего и (или) послевузовского образования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научная организация – юридическое лицо, основными видами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научно-исследовательских и опытно-конструкторских работ;</w:t>
      </w:r>
    </w:p>
    <w:bookmarkEnd w:id="21"/>
    <w:bookmarkStart w:name="z1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отраслевой уполномоченный орган –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01.10.2021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поощрения ученые, научные работники научных организаций и организаций высшего и (или) послевузовского образования, внесшие вклад в развитие науки и техники, могут быть выдвинуты на:</w:t>
      </w:r>
    </w:p>
    <w:bookmarkEnd w:id="23"/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соискание ежегодных премий за лучшие научные исследования и работы, выдающиеся достижения в области науки;</w:t>
      </w:r>
    </w:p>
    <w:bookmarkEnd w:id="24"/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соискание государственных научных стипендий.</w:t>
      </w:r>
    </w:p>
    <w:bookmarkEnd w:id="25"/>
    <w:bookmarkStart w:name="z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научные стипендии также могут быть присуждены: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ученым и научным работникам, активно участвующим в проведении фундаментальных или прикладных научных исследований в приоритетных для государства направлениях, подготовке научных кадров;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01.10.2021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Премии в области науки (далее - премии) и государственные научные стипендии присуждаются на конкурсной основе.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конкурсах на присуждение премий и государственных научных стипендий могут принимать участие граждане Республики Казахстан, являющиеся учеными и научными работниками,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Размеры премий и государственных научных стипендий 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(по премиям в области аграрной науки - Министерством сельского хозяйства Республики Казахстан).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премий в области науки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Право выдвижения работ на соискание премий предоставляется консультативно-совещательным органам (ученые советы) научных организаций и организаций высшего и (или) послевузовского образования Республики Казахстан, независимо от форм собственности (далее – организации).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01.10.2021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выдвижении работы на соискание премии принимается в порядке, установленном в организации, где выполнена работа, выдвигаемая на соискание премии.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соискание премий могут быть представлены работы, как отдельных авторов, так и коллектива авторов численностью, не более пяти человек. Каждый автор и коллектив авторов вправе представить на конкурс только одну работу.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Работы, ранее удостоенные премий, выплачиваемых из средств республиканского бюджета, к участию в конкурсе на соискание настоящих премий не допускаются. Работа на соискание премии выдвигается не более двух раз.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новых достижений лауреата настоящей премии, премия может быть присуждена ему повторно не раньше, чем через пять лет после предыдущего присуждения.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Авторам коллективной работы денежная часть премии выплачивается в равных долях.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соискание премий выдвигаются опубликованные работы, в том числе в международных научных изданиях с ненулевым импакт фактором, выполненные в течение последних пяти лет, включая год, предшествующий объявлению конкурса, прошедшие всестороннее обсуждение в консультативно-совещательных органах организаций с принятием соответствующего решения.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31.10.2016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В конкурсе на соискание премий для молодых ученых могут принимать участие молодые ученые в возрасте до 35 лет включительно.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молодых ученых должны быть выполнены в течение последних трех лет, включая год, предшествующий объявлению конкурса.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конкурс представляются следующие документы: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работы (не более 0,5 п.л.),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краткая аннотация работы;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Правительства РК от 01.10.2021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выписка из протокола заседания консультативно-совещательного органа организации, выдвинувшей работу;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с места основной работы кандидата на соискание премии;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краткая характеристика научной деятельности кандидата на соискание премии, с указанием его творческого вклада (для коллективных работ);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основных научных работ (не более 5);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постановлением Правительства РК от 01.10.2021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оформлению конкурсных материалов 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 (по премиям в области аграрной науки - Министерством сельского хозяйства Республики Казахстан).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на конкурс на соискание премий в течение 30 календарных дней со дня опубликования объявления о конкурсе представляются в уполномоченный орган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размещается в республиканской печати уполномоченным органом (по премиям в области аграрной науки - Министерством сельского хозяйства Республики Казахстан).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и материалы, представленные на конкурс, возвращаются по письменному требованию авторов в одном экземпляре.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сельского хозяйства Республики Казахстан) создается конкурсная комиссия.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специалистов различных областей науки республики.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выдвижения на соискание настоящих премий работ членов конкурсной комиссии последние не принимают участия в работе комиссии.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Конкурсная комиссия состоит из нечетного количества, но не менее 11 членов Конкурсной комиссии.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Конкурсной комиссии считаются правомочными при участии в них не менее двух третей от общего количества членов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протоколом.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постановлением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Критерии отбора работ для присуждения премий разрабатываются и утверждаются уполномоченным органом (по премиям в области аграрной науки – Министерством сельского хозяйства Республики Казахстан).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 членов конкурсной комиссии формируются секции для предварительного рассмотрения работ, выдвинутых на соискание премий. Секции оценивают работы кандидатов по критериям, утвержденным уполномоченным органом.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Конкурсная комиссия на основании заключений секций, в течение 20 рабочих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(по премиям в области аграрной науки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конкурсов по присуждению премий подлежат опубликованию в республиканской печати и размещению на Интернет-ресурсах уполномоченного органа (по премиям в области аграрных наук - Министерства сельского хозяйства Республики Казахстан).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Дипломы о присуждении премий, нагрудные знаки и денежные премии вручаются лауреатам Министром образования и науки Республики Казахстан (по премиям в области аграрной науки - Министром сельского хозяйства Республики Казахстан).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Диплом, нагрудный знак и денежное вознаграждение умершего лауреата премии, награжденного посмертно, передаются наследникам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присуждения государственной научной стипендии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Ученые, ранее удостоенные государственных научных стипендий,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27-1 в соответствии с постановлением Правительства РК от 31.10.2016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Государственные научные стипендии назначаются сроком до одного года приказом уполномоченного органа.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выдвигаемого кандидата на соискание государственной научной стипендии представляются следующие документы: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соответствующей организации;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мотивированное ходатайство (рекомендация) консультативно-совещательного органа организации;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основной работы кандидата на соискание государственной научной стипендии;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объемом до двух страниц печатного текста.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Требования к оформлению конкурсных материалов 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органом.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Материалы на конкурс на соискание государственных научных стипендий в течение 30 календарных дней со дня опубликования объявления о конкурсе представляются в уполномоченный орган,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размещается в республиканской печати уполномоченным органом.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конкурсу не допускаются документы, поступившие после истечения срока приема документов на конкурс.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Материалы, представленные на конкурс, возврату не подлежат.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является консультативно-совещательным органом и формируется из числа руководящих работников уполномоченного органа, ведущих ученых и специалистов различных областей науки республики.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выдвижения на соискание настоящих стипендий членов конкурсной комиссии последние не принимают участия в работе комиссии.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Критерии отбора кандидатов на присуждение государственных научных стипендий разрабатываются и утверждаются уполномоченным органом.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 членов конкурсной комиссии формируются экспертные группы для предварительного рассмотрения работ кандидатов, выдвинутых на соискание государственных научных стипендий. Экспертные группы оценивают работы кандидатов по критериям, утвержденным уполномоченным органом.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присуждению государственных научных стипендий.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Уполномоченный орган на основании решения конкурсной комиссии принимает решение о присуждении государственных научных стипендий.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Государственные научные стипендии не присуждаются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Список стипендиатов, прошедших по конкурсу, публикуется в республиканской печати и размещается на Интернет-ресурсах уполномоченного органа.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Сертификаты о присуждении государственной стипендии выдаются уполномоченным органом.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41, в соответствии с постановлением Правительства РК от 01.10.2021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2011 года № 830</w:t>
            </w:r>
          </w:p>
        </w:tc>
      </w:tr>
    </w:tbl>
    <w:bookmarkStart w:name="z9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1996 года № 1063 "О мерах государственной поддержки ученых и специалистов, внесших выдающийся вклад в развитие науки и техники и талантливых молодых ученых" (САПП Республики Казахстан, 1996 г., № 35, ст. 338).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1996 года № 1501 "Об утверждении Положения о государственных научных стипендиях" (САПП Республики Казахстан, 1996 г., № 50, ст. 488).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2000 года № 685 "О премиях в области науки" (САПП Республики Казахстан, 2000 г., № 22, ст. 243).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2001 года № 188 "О внесении дополнений в постановление Правительства Республики Казахстан от 10 мая 2000 года № 685".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2002 года № 383 "О внесении дополнений в постановление Правительства Республики Казахстан от 10 мая 2000 года № 685" (САПП Республики Казахстан, 2002 г., № 9, ст. 91).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2003 года № 1031 "О внесении изменения и дополнений в постановление Правительства Республики Казахстан от 10 мая 2000 года № 685" (САПП Республики Казахстан, 2003 г., № 41, ст. 430).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ноября 2003 года № 1191 "О внесении изменений и признании утратившими силу некоторых решений Правительства Республики Казахстан" (САПП Республики Казахстан, 2003 г., № 45, ст. 491).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2005 года № 55 "О внесении дополнений в постановление Правительства Республики Казахстан от 10 мая 2000 года № 685" (САПП Республики Казахстан, 2005 г., № 3, ст. 28).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