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7066" w14:textId="89d7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2005 года № 1266 "О создании Координационного совета в области социальной защиты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2011 года № 875.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2005 года № 1266 "О создании Координационного совета в области социальной защиты инвалидов" (САПП Республики Казахстан, 2005 г., № 49, ст. 626)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в области социальной защиты инвалидов, утвержденный указанным постановлением, изложить в новой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июля 2011 года №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2005 года № 1266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 в области</w:t>
      </w:r>
      <w:r>
        <w:br/>
      </w:r>
      <w:r>
        <w:rPr>
          <w:rFonts w:ascii="Times New Roman"/>
          <w:b/>
          <w:i w:val="false"/>
          <w:color w:val="000000"/>
        </w:rPr>
        <w:t>социальной защиты инвалидов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Абдыкаликова                -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Гульшара Наушаевна   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  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 Абжалиевич     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Салемова                    - эксперт управления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Гульзира Ермуханбетовна       инвалидов и координации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медико-социальных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Министерства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населения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Кармазина                  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Лена Магауяновна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Сарыбеков    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Махметгали Нургалиевич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Смагулов   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Баянбек Жарылгапович          гражданской авиации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Абилкаиров                  - директор Департамента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Даулет Максутович             политики и развития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органов Министерства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развития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Манабаева                   - директор Департамента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Кайни Алдабергеновна          Министерства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Тулегалиева                 - директор Департамента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Ажар Гинятовна                медицинской помощи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Аманбаев                    - председатель правления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 Абильдаевич               городского общества инвалидов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Аубакиров                   - председатель Центрального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Байболат Абаевич              общественного объединения "Казахское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общество слепых"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Абдумомынов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 Усербаевич              "Молодежное общество инвалидов"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Байменова  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Куралай Базарбаевна           "Общество защиты парализованных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города Актобе"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Бекбатыров                  - председатель правления Акмолинского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Жангельды Рахманович          филиала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"Казахское общество глухих"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Бойко                       - председатель правления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Алексеевич             объединения "Костанайское городское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добровольное общество инвалидов"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Жолмагамбетов               - директор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Сапаргали Шабаевич            ответственностью "Актюбинское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производственное предприятие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общества слепых"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Ивкин      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Михайлович          "Карагандинское областное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общество инвалидов"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Иманалиев  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                       "Намыс"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Исай                        - президент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Тезекбай Дильдабекулы         "Казахское общество глухих"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Калтаева   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Ляззат Молдабековна           "Ассоциация женщин-инвалидов "Шырак"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Мунбаев                     - председатель Ассоциации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Муханович               города Астаны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Сисекенова                  - генеральный директор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Райхан Маратовна              объединения "Алпамыс"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Четвериков                  - председатель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Георгий Михайлович            "Павлодарское городское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общество инвалидов"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