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6a7d" w14:textId="9366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2011 года № 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республиканские государственные предприятия Управления Делами Президента Республики Казахстан (далее – предприятия)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Медицинский центр Управления Делами Президента Республики Казахстан уполномоченным органом по руководству соответствующей отраслью (сферой) государственного управления в отношении предприятий и республиканского государственного предприятия на праве хозяйственного ведения «Базовая аптека Медицинского центра Управления Делами Президента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Управлению Делами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(по согласованию)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соответствующие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уставы предприятий и республиканского государственного предприятия на праве хозяйственного ведения «Базовая аптека Медицинского центра Управления Делами Президента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 </w:t>
      </w:r>
      <w:r>
        <w:rPr>
          <w:rFonts w:ascii="Times New Roman"/>
          <w:b w:val="false"/>
          <w:i w:val="false"/>
          <w:color w:val="000000"/>
          <w:sz w:val="28"/>
        </w:rPr>
        <w:t>перерегистрацию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2011 года № 906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переименовываемых республиканских государственных предприятий</w:t>
      </w:r>
      <w:r>
        <w:br/>
      </w:r>
      <w:r>
        <w:rPr>
          <w:rFonts w:ascii="Times New Roman"/>
          <w:b/>
          <w:i w:val="false"/>
          <w:color w:val="000000"/>
        </w:rPr>
        <w:t>
Управления Делами Президента Республики Казахстан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«Центральная клиническая больница Управления Делами Президента Республики Казахстан» на праве хозяйственного ведения в Республиканское государственное предприятие «Центральная клиническая больница Медицинского центра Управления Делами Президента Республики Казахстан»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«Больница Управления делами Президента Республики Казахстан» на праве хозяйственного ведения в Республиканское государственное предприятие «Больница Медицинского центра Управления Делами Президента Республики Казахстан»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«Центр внедрения современных медицинских технологий» Управления делами Президента Республики Казахстан» на праве хозяйственного ведения в Республиканское государственное предприятие «Центр внедрения современных медицинских технологий» Медицинского центра Управления Делами Президента Республики Казахстан»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«Центр санитарно-эпидемиологической экспертизы» Управления делами Президента Республики Казахстан» на праве хозяйственного ведения в Республиканское государственное предприятие «Центр санитарно-эпидемиологической экспертизы» Медицинского центра Управления Делами Президента Республики Казахстан» на праве хозяйственного ведения.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