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5465" w14:textId="1b05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Правительство Республики Казахстан от 16 августа 2011 года № 926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2011-2013 годы"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обслуживания", а также в целях предупреждения чрезвычайной ситуации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Агентству Республики Казахстан по делам строительства и жилищно-коммунального хозяйства из резерва Правительства Республики Казахстан, предусмотренного в республиканском бюджете на 2011 год на </w:t>
      </w:r>
      <w:r>
        <w:rPr>
          <w:rFonts w:ascii="Times New Roman"/>
          <w:b w:val="false"/>
          <w:i w:val="false"/>
          <w:color w:val="000000"/>
          <w:sz w:val="28"/>
        </w:rPr>
        <w:t>неотложные затраты</w:t>
      </w:r>
      <w:r>
        <w:rPr>
          <w:rFonts w:ascii="Times New Roman"/>
          <w:b w:val="false"/>
          <w:i w:val="false"/>
          <w:color w:val="000000"/>
          <w:sz w:val="28"/>
        </w:rPr>
        <w:t>, средства в сумме 1479234489 (один миллиард четыреста семьдесят девять миллионов двести тридцать четыре тысячи четыреста восемьдесят девять) тенге для перечисления акимату Северо-Казахстанской области в виде целевых трансфертов на развитие для реконструкции магистрального канализационного коллектора "Северный" в городе Петропавловск.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Северо-Казахстанской области в срок до 1 декабря 2011 года представить в Агентство Республики Казахстан по делам строительства и жилищно-коммунального хозяйства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