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4ba6" w14:textId="f0d4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2009 года № 2131 "Об утверждении государственного норматива сети организаций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2011 года № 975. Утратило силу постановлением Правительства Республики Казахстан от 19 февраля 2014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2131 «Об утверждении государственного норматива сети организаций здравоохранения Республики Казахстан» (САПП Республики Казахстан, 2009 г., № 59, ст. 525)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патологоанатомическое бюро как самостоятельное юридическое лицо или централизованное патологоанатомическое отделение как структурное подразделение организации, оказывающей стационарную помощь, создаются на областном уровне, в городе республиканского значения, столице и в городах с численностью населения более 300000 (триста тысяч)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районном уровне создается централизованное патологоанатомическое отделение как структурное подразделение организации, оказывающей стационарную помощь.».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постановления.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