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bb84" w14:textId="582b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государственной поддержки индустриально-инновационной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2011 года № 1008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государственной поддержки индустриально-инновационной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государственной поддержки</w:t>
      </w:r>
      <w:r>
        <w:br/>
      </w:r>
      <w:r>
        <w:rPr>
          <w:rFonts w:ascii="Times New Roman"/>
          <w:b/>
          <w:i w:val="false"/>
          <w:color w:val="000000"/>
        </w:rPr>
        <w:t>
индустриально-инновационной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 99; 2005 г., № 9, ст. 26; 2006 г., № 1, ст. 5; № 3, ст. 22; № 11, ст. 55; № 12, ст. 79, 83; № 16, ст. 97; 2007 г., № 1, ст. 4; № 2, ст. 18; № 14, ст. 105; № 15, ст. 106, 109; № 16, ст. 129; № 17, ст. 139; № 18, ст. 143; № 20, ст. 152; № 24, ст. 180; 2008 г., № 6-7, ст. 27; № 15-16, ст. 64; № 21, ст. 95; № 23, ст. 114; 2009 г., № 2-3, ст. 18; № 13-14, ст. 62; № 15-16, ст. 76; № 17, ст. 79; № 18, ст. 84, 86; 2010 г., № 5, ст. 23; № 24, ст. 146; 2011 г., № 1, ст. 2; № 5, ст. 43; № 6, 49, 50; № 11, ст. 102;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системы", опубликованный в газетах "Егемен Қазақстан" и "Казахстанская правда" 30 июля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июля 2011 года "О внесении изменений и дополнений в некоторые законодательные акты Республики Казахстан по вопросам регулирования земельных отношений",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изменений и дополнений в некоторые законодательные акты Республики Казахстан по вопросам специальных экономических зон", опубликованный в газетах "Егемен Қазақстан" и "Казахстанская правда"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2) пункта 1 статьи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предоставление земельных участков для целей недропользования, строительства магистральных трубопроводов, объектов переработки нефти и газа, объектов по использованию возобновляемых источников энергии, для проектов субъектов индустриально-инновационной деятельности, а также принудительное отчуждение земельных участков для государственных нужд под разработку месторождений полезных ископаемых, для строительства магистральных трубопроводов, реализации инвестиционных стратегических проектов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инвестициях".";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статьи 48: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18) слово "проектов." заменить словом "проектов;";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субъектам индустриально-инновационной деятельности для реализации индустриально-инновационных проектов.".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(Ведомости Парламента Республики Казахстан, 2008 г., № 22-I, 22-II, ст. 112; 2009 г., № 2-3, ст. 16, 18; № 13-14, ст. 63; № 15-16, ст. 74; № 17, ст.82; № 18, ст. 84; № 23, ст. 100; № 24, ст. 134; 2010 г., № 1-2, ст. 5, № 5, ст. 23; № 7, ст. 28, 29; № 11, ст. 58; № 15, ст. 71; № 17-18, ст. 112);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статьи 133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 размере 50 процентов от фактически понесенных в соответствующем налоговом периоде расходов на выполнение работ, признанных научно-исследовательскими, научно-техническими и (или) опытно-конструкторскими в заключении уполномоченного государственного органа по реализации государственной политики в сфере науки, в случае внедрения результата указанных работ впервые на территории Республики Казахстан, при наличии патента, выданного уполномоченным государственным органом в сфере охраны изобретений, полезных моделей, промышленных образцов и охраны селекционных достижений.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подтверждения внедрения результата научно-исследовательских, научно-технических и (или) опытно-конструкторских работ впервые на территории Республики Казахстан, а также форма заключения и порядок его выдачи утверждается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 № 12, ст. 88; № 17, ст. 139; № 20, ст. 152; 2008 г., № 21, ст. 97; № 23, ст. 114, 124; 2009 г., № 2-3, ст. 9; № 24, ст. 133; 2010 г., № 1-2, ст. 2; № 5, ст. 23; № 7, ст. 29, 32; № 24, ст. 146; 2011 г., № 1, ст. 3, 7; № 2, ст. 28; № 6, ст.49; № 11, ст. 102;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изменений и дополнений в некоторые законодательные акты Республики Казахстан по вопросам совершенствования внешнего государственного финансового контроля",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изменений и дополнений в некоторые законодательные акты Республики Казахстан по вопросам центров обслуживания населения",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жилищных отношений", опубликованный в газетах "Егемен Қазақстан" и "Казахстанская правда"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1) пункта 1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не допускать принятия решений, не соответствующих общегосударственной внешней и внутренней, финансовой, инвестиционной и индустриально-инновационной политике";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24) пункта 1 статьи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осуществляет сбор, анализ и предоставляет в уполномоченный орган в области государственной поддержки индустриально-инновационной деятельности информацию по местному содержанию в закупках организаций согласно перечню, утвержденному Правительством Республики Казахстан, по форме и в сроки, установленные законодательством Республики Казахстан;".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 (Ведомости Парламента Республики Казахстан, 2003 г., № 10, ст. 55; № 21-22, ст. 160; 2004 г., № 23, ст. 140; 2005 г., № 14, ст. 58; 2006 г., № 10, ст. 52; № 16, ст. 99; 2007 г., № 4, ст. 28, 33; № 9, ст. 67; № 20, ст. 153; 2008 г., № 13-14, ст. 56; № 17-18, ст. 72; № 21, ст. 97; 2009 г., № 2-3, ст. 18; № 17, ст. 81; № 24, ст. 133; 2010 г., № 5, ст. 23; 2011 г., № 2, ст. 21; № 3, ст. 32, 43; № 6, ст. 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34-1: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Закупки товаров, работ и услуг, в том числе размещение гарантированного заказа,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компании, осуществляются на основе типовых правил закупок товаров, работ и услуг, утверждаемых Правительством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Лица, перечисленные в пункте 1 настоящей статьи, обязаны предоставлять информацию по местному содержанию в закупках товаров, работ и услуг в уполномоченный орган в области государственной поддержки индустриально-инновационной деятельности по форме и в сроки, установленные 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Местное содержание определяется по единой методике расчета организациями местного содержания при закупке товаров, работ и услуг, утвержденной Правительством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(Ведомости Парламента Республики Казахстан, 2004 г., № 6, ст. 44; 2006 г., № 1, ст. 5; № 3, ст. 22; № 23, ст. 141; 2009 г., № 17, ст. 80; № 18, ст. 84; № 24, ст. 129; 2010 г., № 15, ст. 71; 2011 г., № 2, ст. 26; № 11, ст. 102):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количественные ограничения вывоза и (или) ввоза - меры по количественному ограничению внешней торговли товарами, которые могут быть введены путем установления квот;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пороговое значение розничных цен на социально значимые продовольственные товары - допустимый уровень розничных цен, устанавливаемый в целях недопущения необоснованного роста цен, удержания инфляции в допустимых пределах и обеспечения макроэкономической стабильности в стране, до которого субъект торговой деятельности вправе определить розничные цены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розничная торговля - предпринимательская деятельность по продаже покупателю товаров, предназначенных для личного, семейного, домашнего или иного использования, не связанного с предпринимательской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внутриквотная ставка таможенных пошлин - размер (величина) ввозной таможенной пошлины, устанавливаемый на товары, ввозимые в пределах установленной тарифной квоты;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внеквотная ставка таможенных пошлин - размер (величина) ввозной таможенной пошлины, устанавливаемый на товары, ввозимые сверх установленной тарифной квоты;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оптовая торговля -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общественное питание - предпринимательская деятельность, связанная с производством, переработкой, реализацией и организацией потребления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разрешение - разрешительный документ, выдаваемый участнику внешнеторговой деятельности на основании внешнеторгового договора (контракта) в соответствии с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торговая площадь - площадь торгового объекта, занятая специальным оборудованием, предназначенная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торговая сеть - совокупность двух и более торговых объектов с суммарной торговой площадью не менее двух тысяч квадратных метров, которые находятся под общим управлением и (или) используются под единым коммерческим обозначением или иным средством индивидуализации;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торговая деятельность - предпринимательская деятельность физических и юридических лиц, направленная на осуществление купли-продажи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в области регулирования торговой деятельности (далее - уполномоченный орган) - центральный исполнительный орган, осуществляющий руководство и межотраслевую координацию в сфере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субъект торговой деятельности - физическое или юридическое лицо, осуществляющее в порядке, установленном законодательством Республики Казахстан, торговую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торговый объект - здание или часть здания, строение или часть строения, сооружение или часть сооружения, автоматизированное устройство или транспортное средство,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торговая политика - совокупность организационных, правовых, экономических, контрольных и иных мер, проводимых государственными органами для реализации целей и принципов, установленных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внешняя торговля (далее - внешнеторговая деятельность) - торговая деятельность, связанная с вывозом из Республики Казахстан и (или) ввозом товаров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тарифная квота - мера регулирования ввоза на территорию Республики Казахстан отдельных видов товаров, происходящих из третьих стран, предусматривающая применение в течение определенного периода более низкой ставки ввозной таможенной пошлины при ввозе определенного количества товара (в натуральном или стоимостном выражении) по сравнению с действующей ставкой ввозной таможенной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товар - любой, не изъятый из оборота продукт труда, предназначенный для продажи или обмена;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исключительное право на экспорт и (или) импорт отдельных видов товаров - право на осуществление внешнеторговой деятельности в отношении отдельных видов товаров, предоставляемое на основе лицензии, которая выдается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наблюдение за экспортом и (или) импортом отдельных видов товаров - временная мера, устанавливаемая в целях мониторинга динамики экспорта и (или) импорта отдельных видов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крупный торговый объект - торговый объект с торговой площадью не менее двух тысяч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внутренняя торговля - торговая деятельность, осуществляемая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институциональная система развития и продвижения экспорта - комплекс мер, направленных на продвижение обработанных отечественных товаров на внешние 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продвижение экспорта - комплекс мероприятий, осуществляемых в рамках государственной политики за пределами Республики Казахстан, направленных на содействие вхождению экспортеров Республики Казахстан на внешние рынки.";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6. Компетенция Правительства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единую государственную торговую политику;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программы государственной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защите внутреннего рынка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меры таможенно-тарифного регулирования внешнеторговой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меры нетарифного регулирования внешнеторговой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правила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минимальные нормативы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сотрудничество и взаимодействие с иностранными государствами, международными организациями в области торговой деятельности и открытие торговых представительств Республики Казахстан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о проведении переговоров и подписании межправительственных соглашений в области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определяет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утверждает порядок установления пороговых значений розничных цен на социально значимые продовольственные товары и размера предельно допустимых розничных цен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утверждает пороговые значения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утверждает размер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выполняет иные полномочия, возложенные на него Конституцией, настоящим Законом, иными законами Республики Казахстан и актами Президента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статьи 7-1, 15, 15-1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 концессиях" (Ведомости Парламента Республики Казахстан, 2006 г., № 14, ст. 88; 2008 г., № 15-16, ст. 64; № 21, ст. 97; 2009 г., № 24, ст. 133; 2010 г., № 7, ст. 29; 2011 г., № 1, ст.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5) пункта 1 статьи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описание всех критериев, в том числе обязательств по местному содержанию, на основе которых будет определяться выигравшая концессионная заявка, в том числе относительное значение каждого из таких критериев, описание способа оценки и сопоставление концессионных заявок;";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18) пункта 1 статьи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обязательства по местному содержанию;".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ст. 78, 82; № 24, ст. 129, 133; 2010 г., № 5, ст. 23; № 7, ст. 28, 29; № 15, ст. 71; № 17-18, ст. 108; № 24, ст. 146; 2011 г., № 2, ст. 26; № 4, ст. 37; № 6, ст.49; № 11, ст.102;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изменений и дополнений в некоторые законодательные акты Республики Казахстан по вопросам совершенствования внешнего государственного финансового контроля", опубликованный в газетах "Егемен Қазақстан" и "Казахстанская правда"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6-1)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местное содержание - процентное содержание стоимости оплаты труда граждан Республики Казахстан, задействованных в исполнении договора о государственных закупках от общего фонда оплаты труда по данному договору, и (или) стоимости доли (долей) казахстанского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государственных закупках;";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6) статьи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определяет порядок сбора, обобщения и анализа отчетности с учетом информации об объемах местного содержания при закупках товаров, работ, услуг;";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8) статьи 14-1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обеспечивает техническое сопровождение отчетности в сфере государственных закупок, в том числе отчетности об объемах местного содержания при закупках товаров, работ, услуг;";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3) пункта 4 статьи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местное содержание.".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2009 года "О Фонде национального благосостояния" (Ведомости Парламента Республики Казахстан, 2009 г., № 2-3, ст. 17; № 24, ст. 133; 2011 г., № 5, ст. 43):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6) пункта 2 статьи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содействие в обеспечении местного содержания через взаимодействие с отечественными товаропроизводителями и поставщиками работ и услуг;";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пятую и шестую пункта 5 статьи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"Местное содержание определяется по единой методике расчета организациями местного содержания при закупке товаров, работ и услуг, утвержденной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местному содержанию в закупках товаров, работ и услуг предоставляется консолидировано в лице национального управляющего холдинга в уполномоченный орган в области государственной поддержки индустриально-инновационной деятельности по форме и в сроки, установленные им.".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(Ведомости Парламента Республики Казахстан, 2010 г., № 12, ст. 60; 2011 г., № 1, ст. 2; № 11, ст. 102;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системы", опубликованный в газетах"Егемен Қазақстан" и "Казахстанская правда" 30 июля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"34) местное содержание в работе (услуге) - совокупная суммарная доля стоимости местного содержания в товарах, используемых при выполнении работы, в цене договора и (или) оплаты труда работников, являющихся гражданами Республики Казахстан, в фонде оплаты труда производителя работы (услуги) по договору на выполнение работы или оказание услуги, за вычетом стоимости товаров, используемых при выполнении работы, и цен договоров субподрядов;";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"37) местное содержание в кадрах - количество казахстанских кадров в процентах к общей численности персонала, задействованного при исполнении контракта, с разбивкой по каждой категории рабочих и служащих;";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"92) местное содержание в товаре - процентное содержание стоимости используемых местных материалов и затрат производителя товаров на переработку товара, осуществляемых на территории Республики Казахстан, в конечной стоимости товара;";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"109) единая методика расчета организациями местного содержания при закупках товаров, работ и услуг - утверждаемый Правительством Республики Казахстан порядок, применяемый для расчета местного содержания в закупках товаров, работ и услуг;";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"55) утверждает единую методику расчета организациями местного содержания при закупке товаров, работ и услуг;";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"59) утверждает порядок исчисления минимального местного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"60) утверждает формы и порядок составления и предоставления годовой, среднесрочной, долгосрочной программ закупа товаров, работ и услуг, отчетов недропользователей о приобретенных товарах, работах и услугах и об исполнении обязательств по местному содержанию в кадрах;";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предоставление в уполномоченный орган в области государственной поддержки индустриально-инновационной деятельности для свода и анализа общей информации по местному содержанию в закупках недропользователей товаров, работ и услуг в соответствии с законодательством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"21) осуществление мониторинга и контроль за выполнением недропользователями условий контрактов, включая обязательства по местному содержанию в закупках товаров, работ и услуг и местному содержанию в кадрах;";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подпункты 21), 22) и 23) статьи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"21) разработка совместно с уполномоченным органом в области государственной поддержки индустриально-инновационной деятельности форм и порядка составления и представления отчетов недропользователей по исполнению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разработка совместно с уполномоченным органом в области государственной поддержки индустриально-инновационной деятельности форм и порядка составления и представления годовой, среднесрочной, долгосрочной программ закупа товаров, работ и услуг, отчетов недропользователей о приобретенных товарах, работах и услугах и об исполнении обязательств по местному содержанию в кадрах;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разработка совместно с уполномоченным органом в области государственной поддержки индустриально-инновационной деятельности порядка определения расходов на научно-исследовательские и опытно-конструкторские работы на территории Республики Казахстан, необходимые для выполнения работ по контракту;";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19. Компетенция уполномоченного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индустриально-инновационной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компетенцию уполномоченного органа в области государственной поддержки индустриально-инновационной деятельности входит:";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разработка единой методики расчета организациями местного содержания при закупке товаров, работ и услуг;";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21), 22)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"21) разработка порядка исчисления минимального местного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разработка совместно с уполномоченным органом в области нефти и газа форм и порядка составления и представления годовой, среднесрочной, долгосрочной программ закупа товаров, работ и услуг, отчетов недропользователей о приобретенных товарах, работах и услугах и об исполнении обязательств по местному содержанию в кадрах;";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 1 статьи 26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Разрабатывает и утверждает по согласованию с компетентным органом методику расчета местного содержания в кадрах;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осуществлении мониторинга исполнения недропользователями контрактных обязательств по местному содержанию в кадрах, а также по обеспечению условий и оплаты труда казахстанских кадров на не дискриминационной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исчисления минимального местного содержания в кадрах;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порядке, согласованном с компетентным органом, предоставляет ему для включения в условия конкурса на предоставление права недропользования минимальное местное содержание в кадрах;";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подпункт 4) статьи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принимают участие в осуществлении мониторинга исполнения контрактных обязательств недропользователями в части местного содержания в товарах, работах, услугах и кадрах и социального развития территорий, в том числе через реестр товаров, работ и услуг, используемых при проведении операций по недропользованию, и их производителей;";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часть вторую пункта 2 статьи 35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на проведение операций по разведке и (или) добыче с субъектами индустриально-инновационной деятельности в соответствии с Законом Республики Казахстан "О государственной поддержке индустриально-инновационной деятельности";";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подпункты 6), 7) пункта 2 статьи 47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минимальное местное содержание в кадрах;";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минимальное местное содержание в товарах, работах и услугах;";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подпункты 4), 6) пункта 3 части первой статьи 50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обязательства по местному содержанию в кадрах, которое должно расти по мере реализации обязательных программ обучения и повышения квалификации казахстанских кадров;";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обязательства по местному содержанию в товарах, работах и услугах, необходимых для выполнения работ по контракту;";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пункт 3 статьи 58 дополнить частью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"Заявка на получение права недропользования на добычу недропользователем, являющимся субъектом индустриально-инновационной деятельности помимо вышеперечисленных сведений должна содержать технологическую программу, содержащую информацию о предлагаемых к применению технологиях.";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60: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размер местного содержания в товарах, работах, услугах и кадрах;";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"Дополнительным условием контракта на добычу заключаемого с недропользователем, являющимся субъектом индустриально-инновационной деятельности является наличие технологической программы, содержащей информацию о предлагаемых к применению технологий.";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недостижения соглашения по условиям, указанным в пункте 3 настоящей статьи, компетентный орган и лицо, которое произвело обнаружение и оценку месторождения на основании контракта на разведку, совместно определяют необходимые условия повторного конкурса, касающиеся размеров подписного бонуса, местного содержания в товарах, работах, услугах и кадрах, а также расходов на социально-экономическое развитие региона и развитие его инфраструктуры.";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части вторую и пятую пункта 2 статьи 61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"Контракт должен содержать обязательства: по размеру и условиям выплаты подписного бонуса; по размеру и условиям расходов на социально-экономическое развитие региона и развитие его инфраструктуры; по местному содержанию в кадрах;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органом; по местному содержанию в товарах, работах и услугах; по обеспечению равных условий оплаты труда для казахстанского персонала по отношению к привлеченному иностранному персоналу, включая персонал, занятый на подрядных работах; по размеру расходов на научно-исследовательские и опытно-конструкторские работы на территории Республики Казахстан, необходимые для выполнения работ по контракту.";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контракта должны содержать размеры неустойки (штрафов, пени) за неисполнение, ненадлежащее исполнение недропользователем принятых им обязательств, в том числе по местному содержанию в товарах, работах, услугах и кадрах, по платежам неналогового характера, предусмотренным контрактом.";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пункт 1 статьи 76 дополнить подпунктами 12-1), 21-1):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"12-1) осуществлять финансирование научно-исследовательских, научно-технических и (или) опытно-конструкторских работ, оказываемых казахстанскими производителями, в размере одного процента от совокупного годового дохода по контрактной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подпункта не распространяются на следующие виды контрактов: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разведку и (или) добычу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разведку и (или) добычу лечебных грязей;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строительство и (или) эксплуатацию подземных сооружений, не связанные с разведкой и (или) добычей;";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"21-1) ежеквартально не позднее пятнадцатого числа месяца, следующего за отчетным периодом, представлять в компетентный орган по утвержденным Правительством Республики Казахстан формам и порядку отчеты об исполнении обязательств по финансированию научно-исследовательских, научно-технических и (или) опытно-конструкторских работ;".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подпункты 19), 21) пункта 1 статьи 76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ежеквартально не позднее пятнадцатого числа месяца, следующего за отчетным периодом, представлять в компетентный орган по утвержденным Правительством Республики Казахстан формам и порядку отчеты о приобретенных товарах, работах и услугах и об исполнении обязательств по местному содержанию в кадрах;";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ежегодно не позднее пятнадцатого числа месяца, следующего за отчетным периодом, представлять компетентному органу отчет об исполнении обязательств по местному содержанию в кадрах;";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пункт 3 статьи 78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Информация, касающаяся исполнения контрактных обязательств в части местного содержания, о планировании и проведении недропользователем закупок товаров, работ и услуг, а также затратах на обучение казахстанских специалистов и расходах на социально-экономическое развитие региона и развитие его инфраструктуры, не является конфиденциальной.";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пункт 3 статьи 129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По ранее заключенным контрактам на недропользование с государственными органами Республики Казахстан стороны обязаны руководствоваться установленными настоящим Законом требованиями в части унификации терминологии, предоставления информации о местном содержании в кадрах, местном содержании в товарах, работах, услугах, рассчитанном в соответствии с единой методикой расчета организациями местного содержания при закупках товаров, работ и услуг, о планируемых и фактически произведенных закупках товаров, работ и услуг, в порядке и по формам, утверждаемым компетентным органом.".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