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10a1" w14:textId="bcb1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января 2011 года № 43 "О Стратегическом плане Министерства связи и информации Республики Казахстан на 2011 - 2015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2011 года № 1009. Утратило силу постановлением Правительства Республики Казахстан от 20 апреля 2012 года № 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20.04.2012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2011 года № 43 "О Стратегическом плане Министерства связи и информации Республики Казахстан на 2011 - 2015 годы" (САПП Республики Казахстан, 2011 г., № 15, ст. 182)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связи и информации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 и тенденций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"Автоматизация процессов предоставления государственных услуг, техническое сопровождение информационных систем электронного правительства и подготовка высококвалифицированных IT-специалистов":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"Основные параметры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части третьей дополнить частями четвертой, пятой и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настоящее время проведена большая работа по улучшению деятельности Центров обслуживания населения (далее - ЦОН). Сформирована нормативная база, необходимая для функционирования ЦОН, упрощены процедуры по обслуживанию населения и бизнеса, существует положительная тенденция по снижению уровня коррупции.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Возникает необходимость решения таких вопросов, как перевод всех государственных услуг в ЦОН с полноценной системой информационного обеспечения, повышение уровня квалификации кадрового состава ЦОН, создание и функционирование единого инструмента мониторинга оказания государственных услуг и обеспечение защиты информации при оказании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дальнейшего совершенствования процесса предоставления услуг гражданам и бизнесу, Глава государства поддержал передачу функций по организации деятельности ЦОН по предоставлению государственных услуг физическим и юридическим лицам по принципу "одного окна" от местных исполнительных органов уполномоченному органу в сфере информатизации. В связи с этим будет разработан комплексный план мероприятий, направленный на улучшение качества оказания государственных услуг ЦОН.";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 деятельности, цели, целевые индикаторы, задачи, мероприятия,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Развитие услуг, производства и инфраструктуры ИКТ, базирующейся на современных технологиях, ориентированной на предоставление мультимедийных услуг":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цель 1.1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"Обеспечения достижения роста доли сектора ИКТ в ВВП, включая развитие инфокоммуникационной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5"/>
        <w:gridCol w:w="1328"/>
        <w:gridCol w:w="660"/>
        <w:gridCol w:w="772"/>
        <w:gridCol w:w="1039"/>
        <w:gridCol w:w="1084"/>
        <w:gridCol w:w="906"/>
        <w:gridCol w:w="928"/>
        <w:gridCol w:w="884"/>
        <w:gridCol w:w="884"/>
      </w:tblGrid>
      <w:tr>
        <w:trPr>
          <w:trHeight w:val="930" w:hRule="atLeast"/>
        </w:trPr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сектора ИКТ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ВВП-3,8 % к 2015 году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целевым индикатором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8"/>
        <w:gridCol w:w="1361"/>
        <w:gridCol w:w="1516"/>
        <w:gridCol w:w="787"/>
        <w:gridCol w:w="1052"/>
        <w:gridCol w:w="919"/>
        <w:gridCol w:w="920"/>
        <w:gridCol w:w="1052"/>
        <w:gridCol w:w="920"/>
        <w:gridCol w:w="965"/>
      </w:tblGrid>
      <w:tr>
        <w:trPr>
          <w:trHeight w:val="930" w:hRule="atLeast"/>
        </w:trPr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Индекс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«Информация и связь»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1.1.1 «Уровень доступности базовых услуг в сфере ИКТ и обеспечение 100 % охвата домохозяйств Республики Казахстан услугами телефонной связи, широкополосного доступа к Интернету»: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«2012 год», «2013 год», «2014 год», «2015 год» строки «4. Плотность пользователей Интернет» цифры «34,6», «35,2», «35,8», «36,0» заменить соответственно цифрами «37,5», «41,0», «44,5», «45,0»;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«2. Автоматизация процессов предоставления государственных услуг, техническое сопровождение информационных систем электронного правительства и подготовка высококвалифицированных IT–специалистов»: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 «Обеспечение перевода государственных услуг в электронную форму и участие в развитии образования в сфере инфокоммуникаций»: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0"/>
        <w:gridCol w:w="1404"/>
        <w:gridCol w:w="513"/>
        <w:gridCol w:w="514"/>
        <w:gridCol w:w="644"/>
        <w:gridCol w:w="644"/>
        <w:gridCol w:w="644"/>
        <w:gridCol w:w="645"/>
        <w:gridCol w:w="666"/>
        <w:gridCol w:w="646"/>
      </w:tblGrid>
      <w:tr>
        <w:trPr>
          <w:trHeight w:val="1875" w:hRule="atLeast"/>
        </w:trPr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перевода не менее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электронную форму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«Электронного правительства»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1454"/>
        <w:gridCol w:w="756"/>
        <w:gridCol w:w="756"/>
        <w:gridCol w:w="800"/>
        <w:gridCol w:w="734"/>
        <w:gridCol w:w="756"/>
        <w:gridCol w:w="844"/>
        <w:gridCol w:w="735"/>
        <w:gridCol w:w="692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 к 2013 году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273"/>
        <w:gridCol w:w="833"/>
        <w:gridCol w:w="1033"/>
        <w:gridCol w:w="1033"/>
        <w:gridCol w:w="1013"/>
        <w:gridCol w:w="1090"/>
        <w:gridCol w:w="953"/>
        <w:gridCol w:w="1033"/>
        <w:gridCol w:w="953"/>
        <w:gridCol w:w="973"/>
      </w:tblGrid>
      <w:tr>
        <w:trPr>
          <w:trHeight w:val="6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Оптимизация процесса предоставления государственных услуг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обслуживания населения</w:t>
            </w:r>
          </w:p>
        </w:tc>
      </w:tr>
      <w:tr>
        <w:trPr>
          <w:trHeight w:val="375" w:hRule="atLeast"/>
        </w:trPr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мации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2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ИИС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8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ЦОН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ЦОН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ИИС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результативных показателей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периоде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Оснащение необходимым 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связи для видеомониторинга ЦОН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системы видеоконференции с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 обучения, 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сотрудников ЦОН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Интеграция информационной системы ЦОН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 системами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"Управление рисками":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"Стратегическое направление: Автоматизация процессов предоставления государственных услуг, техническое сопровождение информационных систем электронного правительства и подготовка высококвалифицированных IT-специалистов":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7"/>
        <w:gridCol w:w="3870"/>
        <w:gridCol w:w="4673"/>
      </w:tblGrid>
      <w:tr>
        <w:trPr>
          <w:trHeight w:val="300" w:hRule="atLeast"/>
        </w:trPr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Несвоевременность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активность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компонентами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форме.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поставленных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прозрачности,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IT-специалистов»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межведомственная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электронном формате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672"/>
        <w:gridCol w:w="4271"/>
      </w:tblGrid>
      <w:tr>
        <w:trPr>
          <w:trHeight w:val="30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активность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количества получаемых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формате.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023 "Пропаганда борьбы с наркоманией и наркобизнесом" дополнить бюджетной программой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3"/>
        <w:gridCol w:w="3043"/>
        <w:gridCol w:w="893"/>
        <w:gridCol w:w="1013"/>
        <w:gridCol w:w="853"/>
        <w:gridCol w:w="713"/>
        <w:gridCol w:w="753"/>
        <w:gridCol w:w="713"/>
        <w:gridCol w:w="1093"/>
        <w:gridCol w:w="1293"/>
      </w:tblGrid>
      <w:tr>
        <w:trPr>
          <w:trHeight w:val="840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«Организация деятельности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предоставлению 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 по принципу «одного окна»</w:t>
            </w:r>
          </w:p>
        </w:tc>
      </w:tr>
      <w:tr>
        <w:trPr>
          <w:trHeight w:val="285" w:hRule="atLeast"/>
        </w:trPr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 Центров обслуживания населения</w:t>
            </w:r>
          </w:p>
        </w:tc>
      </w:tr>
      <w:tr>
        <w:trPr>
          <w:trHeight w:val="540" w:hRule="atLeast"/>
        </w:trPr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Содержание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обслуживания населения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Эффективное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населению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ЦОНами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Бесперебойная работа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производительность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сотрудника ЦОН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7 249 294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бюджетной программы 025 "Проведение государственной информационной политики" дополнить бюджетной программой 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163"/>
        <w:gridCol w:w="973"/>
        <w:gridCol w:w="933"/>
        <w:gridCol w:w="853"/>
        <w:gridCol w:w="713"/>
        <w:gridCol w:w="753"/>
        <w:gridCol w:w="713"/>
        <w:gridCol w:w="1113"/>
        <w:gridCol w:w="1293"/>
      </w:tblGrid>
      <w:tr>
        <w:trPr>
          <w:trHeight w:val="6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«Капитальные расходы государственных учреждений «Центры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населения»</w:t>
            </w:r>
          </w:p>
        </w:tc>
      </w:tr>
      <w:tr>
        <w:trPr>
          <w:trHeight w:val="28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«Центры обслуживания населения»</w:t>
            </w:r>
          </w:p>
        </w:tc>
      </w:tr>
      <w:tr>
        <w:trPr>
          <w:trHeight w:val="54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Приобретение компьютеров,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ноутбуков,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относящихся к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ЦОНом в электронном формате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требуемых 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оказания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через ЦОН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получение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7.2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бюджетных расходов" цифры "41862619" заменить цифрами "49181307";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"39816251" заменить цифрами "47134939";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023 "Пропаганда борьбы с наркоманией и наркобизнесом"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5"/>
        <w:gridCol w:w="1809"/>
        <w:gridCol w:w="1091"/>
        <w:gridCol w:w="816"/>
        <w:gridCol w:w="1159"/>
        <w:gridCol w:w="965"/>
        <w:gridCol w:w="1135"/>
      </w:tblGrid>
      <w:tr>
        <w:trPr>
          <w:trHeight w:val="30" w:hRule="atLeast"/>
        </w:trPr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принципу «одного окна»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7 249 294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025 "Проведение государственной информационной политики"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6"/>
        <w:gridCol w:w="1811"/>
        <w:gridCol w:w="1092"/>
        <w:gridCol w:w="817"/>
        <w:gridCol w:w="1156"/>
        <w:gridCol w:w="966"/>
        <w:gridCol w:w="882"/>
      </w:tblGrid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«Центры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населения»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