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0b85" w14:textId="0680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энергоснабжении и повышении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сентября 2011 года № 1024.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ПОСТАНАВЛЯЕТ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"Об энергоснабжении и повышении энергоэффективности".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энергосбережении и повышении энергоэффективности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в области использования энергетических ресурсов и определяет правовые, экономические и организационные основы деятельности физических и юридических лиц по энергосбережению и повышению энергоэффективности.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Статья 1. Основные понятия, используемые в настоящем Законе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об аккредитации – официальный документ, выдаваемый уполномоченным органом в области энергосбережения и повышения энергоэффективности, удостоверяющий компетентность юридических лиц осуществлять энергоаудит и (или) экспертизу энергосбережения и энергоэффективности;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класс энергоэффективности здания, строения, сооружения – уровень экономичности энергопотребления здания, строения, сооружения, характеризующий его энергоэффективность на стадии эксплуатации;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квазигосударственного сектора – государственные предприятия, товарищества с ограниченной ответственностью, акционерные общества, в том числе национальные управляющие холдинги, национальные холдинги, национальные компании, участником или акционером которых является государство, а также дочерние, зависимые и иные юридические лица, являющиеся аффилиированными с ними в соответствии с законодательными актами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Государственного энергетического реестра – индивидуальные предприниматели и юридические лица, потребляющие энергетические ресурсы в объеме эквивалентном 1500 и выше тонн условного топлива в год, а также государственные учреждения и субъекты квазигосударственного сектора;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энергетический реестр – систематизированный свод информации о субъектах Государственного энергетического реестра;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оператор Государственного энергетического реестра – организация, осуществляющая формирование и ведение Государственного энергетического реестра в порядке, установленном Правительством Республики Казахстан;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термомодернизация – мероприятие по улучшению теплотехнических характеристик здания, строения и сооружения, приводящее к снижению в них потерь тепловой энергии;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класс энергоэффективности электрического энергопотребляющего устройства – уровень экономичности энергопотребления электрического энергопотребляющего устройства, характеризующий его энергоэффективность на стадии эксплуатации;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условное топливо – принятая при технико-экономических расчетах, регламентируемая в нормативах и стандартах единица, служащая для сопоставления тепловой ценности различных видов органического топлива;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эффективное использование энергетических ресурсов – достижение технически возможного и экономически оправданного уровня использования энергетических ресурсов;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энергоаудит (энергетический аудит) – сбор, обработка и анализ данных об использовании энергетических ресурсов в целях оценки возможности и потенциала энергосбережения и подготовки экспертного заключения, в том числе рекомендаций по эффективному использованию энергетических ресурсов;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энергоменеджмент –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 управления,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показатели энергоэффективности – класс энергоэффективности, показатели, характеризующие уровни потребления энергетических ресурсов, приходящихся на единицу валового внутреннего продукта, валового регионального продукта, продукции, площади зданий, строений, сооружений;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энергоэффективность (энергетическая эффективность) – характеристики, отражающие отношение полезного эффекта (результата), в том числе объема произведенной продукции, полученного от использования энергетических ресурсов, к затратам соответствующих ресурсов, обусловившим получение данного эффекта (результата);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аккредитация в области энергосбережения и повышения энергоэффективности – процедура официального признания уполномоченным органом в области энергосбережения и повышения энергоэффективности компетентности юридических лиц осуществлять энергоаудит и (или) экспертизу энергосбережения и энергоэффективности;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в области энергосбережения и повышения энергоэффективности (далее – уполномоченный орган) – центральный исполнительный орган, осуществляющий руководство в области энергосбережения и повышения энергоэффективности;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экспертиза энергосбережения и энергоэффективности – экспертиза, проводимая в целях оценки энергоэффективности архитектурно-строительных и технических решений, связанных с использованием энергетических ресурсов и оптимизацией затрат потребителей на энергообеспечение, при создании новых (реконструкции, капитальном ремонте) зданий, строений и сооружений;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энергосберегающее оборудование – оборудование, позволяющее повысить эффективность использования энергетических ресурсов;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энергосберегающий материал – материал, позволяющий повысить эффективность использования энергетических ресурсов;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оптимальный радиус электроснабжения – расстояние от энергоисточника до потребителя, в пределах которого технические потери электроэнергии в электрических сетях находятся в допустимых пределах (на нормативном уровне).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2. Законодательство Республики Казахстан об энергосбережении и повышении энергоэффективности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об энергосбережении и повышении энергоэффективности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Государственное регулирование в области</w:t>
      </w:r>
      <w:r>
        <w:br/>
      </w:r>
      <w:r>
        <w:rPr>
          <w:rFonts w:ascii="Times New Roman"/>
          <w:b/>
          <w:i w:val="false"/>
          <w:color w:val="000000"/>
        </w:rPr>
        <w:t>энергосбережения и повышения энергоэффективности Статья 3.Основные направления государственного регулирования в области энергосбережения и повышения энергоэффективности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направлениями государственного регулирования в области энергосбережения и повышения энергоэффективности являются: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энергосбережения и повышения энергоэффективности, включая использование энергосберегающих оборудований и материалов;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учета производимых, передаваемых и потребляемых энергетических ресурсов;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пропаганда экономических, экологических и социальных преимуществ эффективного использования энергетических ресурсов, повышения общественного образовательного уровня в этой области;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мер государственного контроля за эффективным и рациональным использованием энергетических ресурсов;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сбалансированной тарифной политики и ценообразования в области производства и потребления энергетических ресурсов с учетом государственных интересов по эффективному использованию энергетических ресурсов;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введение ограничения по обороту продукции с низкой энергоэффективностью;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введение требований по энергоэффективности для зданий, строений, сооружений и электрических энергопотребляющих устройств;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привлечение к ответственности за несоблюдение законодательства в области энергосбережения и повышения энергоэффективности.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4. Компетенция Правительства Республики Казахстан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обеспечивает реализацию основных направлений государственной политики в области энергосбережения и повышения энергоэффективности;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работ по энергосбережению и повышению энергоэффективности;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международное сотрудничество в области энергосбережения и повышения энергоэффективности;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аккредитации в области энергосбережения и повышения энергоэффективности;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нормативы энергопотребления, нормативные значения коэффициента мощности в электрических сетях индивидуальных предпринимателей и юридических лиц;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порядок формирования и ведения Государственного энергетического реестра;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определяет оператора Государственного энергетического реестра;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механизм оценки деятельности местных исполнительных органов по вопросам энергосбережения и повышения энергоэффективности;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устанавливает требования по энергоэффективности для зданий, строений, сооружений и их окон и прочего остекления;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устанавливает требования по энергоэффективности для транспорта;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устанавливает требования по энергоэффективности для электродвигателей;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правила определения и пересмотра классов энергоэффективности зданий, строений, сооружений;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порядок проведения энергоаудита и порядок проведения экспертизы энергосбережения и энергоэффективности;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утверждает требования по энергосбережению и повышению энергоэффективности по предпроектным и (или) проектным документациям зданий, строений, сооружений;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типовое соглашение в области энергосбережения и повышения энергоэффективности;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отраслевую программу в области энергосбережения и повышения энергоэффективности;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утверждает требования к форме и содержанию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утверждает оптимальный радиус электроснабжения;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определяет порядок деятельности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утверждает форму и сроки предоставления центральными исполнительными органами отчетов по реализации государственной политики в области энергосбережения и повышения энергоэффективности;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предусмотренные Конституцией, законами Республики Казахстан и актами Президента Республики Казахстан.</w:t>
      </w:r>
    </w:p>
    <w:bookmarkEnd w:id="62"/>
    <w:bookmarkStart w:name="z6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5. Компетенция уполномоченного органа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реализует государственную политику в области энергосбережения и повышения энергоэффективности;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в пределах своей компетенции международное сотрудничество в области энергосбережения и повышения энергоэффективности;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межотраслевую координацию деятельности государственных органов в области энергосбережения и повышения энергоэффективности;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формирование и ведение Государственного энергетического реестра;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государственный контроль за соблюдением требований законодательства Республики Казахстан об энергосбережении и повышении энергоэффективности;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нормативные правовые акты в области энергосбережения и повышения энергоэффективности;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форму предписания об устранении нарушений в области энергосбережения и повышения энергоэффективности;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отраслевую программу в области энергосбережения и повышения энергоэффективности;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формирует и опубликовывает на своем интернет-ресурсе перечень субъектов Государственного энергетического реестра, не обеспечивших ежегодное снижение в сопоставимых условиях объема потребления энергетических ресурсов, воды до величин определенных по итогам энергоаудита, в том числе включающий государственные учреждения, не соблюдающие нормативы энергопотребления;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и координирует проведение научно-исследовательских работ, опытно-конструкторских и технологических разработок в области энергосбережения и повышения энергоэффективности;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создает постоянно действующую комиссию по аккредитации в области энергосбережения и повышения энергоэффективности, утверждает ее состав и порядок деятельности;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проводит аккредитацию и утверждает форму свидетельства об аккредитации в области энергосбережения и повышения энергоэффективности;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установленном им порядке ведет реестр юридических лиц, получивших свидетельство об аккредитации на проведение энергоаудита и (или) экспертизы энергосбережения и энергоэффективности;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разработку оптимального радиуса электроснабжения;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организует создание и функционирование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 установленном им порядке формирует перечень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запрашивает от центральных исполнительных органов отчеты по реализации государственной политики в области энергосбережения и повышения энергоэффективности по форме и в сроки установленные Правительством Республики Казахстан, осуществляет мониторинг и анализ этих отчетов;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разрабатывает типовое соглашение в области энергосбережения и повышения энергоэффективности;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разрабатывает и утверждает формы ведомственной статистической отчетности, проверочных листов, критерии оценки степени риска, ежегодные планы проверок в соответствии с законодательством Республики Казахстан о государственном контроле и надзоре;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представляет на утверждение в Правительство Республики Казахстан оператора Государственного энергетического реестра;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85"/>
    <w:bookmarkStart w:name="z8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6. Компетенция иных государственных органов в области энергосбережения и повышения энергоэффективности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Центральные исполнительные органы в пределах своей компетенции реализуют государственную политику в области энергосбережения и повышения энергоэффективности и представляют отчеты по реализации государственной политики в области энергосбережения и повышения энергоэффективности в уполномоченный орган по форме и в сроки, установленные Правительством Республики Казахстан.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государственный орган по делам архитектуры, градостроительства и строительства: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включение требований по энергоэффективности в архитектурно-строительную и иную проектную (проектно-сметную) документацию, разрабатываемую и утверждаемую в целях реконструкции, строительства зданий, строений, сооружений;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разработку и утверждение предпроектной и проектно-сметной документации типовых многоквартирных домов, с учетом термомодернизации;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иные функции, предусмотренные иными законами Республики Казахстан, актами Президента Республики Казахстан и Правительства Республики Казахстан.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государственный орган в области технического регулирования: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государственный контроль за обозначением класса и характеристик энергоэффективности в технической документации и на этикетке электрических энергопотребляющих устройств в соответствии с техническим регламентом Таможенного союза;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функции, предусмотренные иными законами, актами Президента Республики Казахстан и Правительства Республики Казахстан.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областей: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включение мероприятий по энергосбережению и повышению энергоэффективности в программу развития соответствующей территории;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реализуют в пределах своей компетенции государственную политику в области энергосбережения и повышения энергоэффективности;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пределах своей компетенции мониторинг за соблюдением нормативов энергопотребления государственными учреждениями;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иные функции в соответствии с законодательством Республики Казахстан.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Местные исполнительные органы города республиканского значения, столицы: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включение мероприятий по энергосбережению и повышению энергоэффективности в программу развития соответствующей территории;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реализуют в пределах своей компетенции государственную политику в области энергосбережения и повышения энергоэффективности;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осуществляют мониторинг за соблюдением нормативов энергопотребления государственными учреждениями, организуют проведение 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утилизацию ртуть содержащих энергосберегающих ламп населения;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 в соответствии с законодательством Республики Казахстан.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районов (городов областного значения):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включение мероприятий по энергосбережению и повышению энергоэффективности в программу развития соответствующего района (города областного значения);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реализуют в пределах своей компетенции государственную политику в области энергосбережения и повышения энергоэффективности;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осуществляют мониторинг за соблюдением нормативов энергопотребления государственными учреждениями, организуют проведение энергоаудита, термомодернизации государственных учреждений, закуп и установку приборов учета энергетических ресурсов и автоматических систем регулирования теплопотребления для государственных учреждений, а также обеспечивают модернизацию паркового и уличного освещения с учетом использования энергосберегающих ламп;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организуют утилизацию ртуть содержащих энергосберегающих ламп населения;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иные функции в соответствии с законодательством Республики Казахстан.</w:t>
      </w:r>
    </w:p>
    <w:bookmarkEnd w:id="111"/>
    <w:bookmarkStart w:name="z115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7. Государственный контроль за соблюдением законодательства Республики Казахстан об энергосбережении и повышении энергоэффективности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контроль осуществляется за: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достоверностью предоставляемой в Государственный энергетический реестр информации;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исполнением требований по энергоэффективности зданий, строений и сооружений, кроме объектов указанных в пункте 3 статьи 11 настоящего Закона;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соблюдением нормативов энергопотребления и нормативных значений коэффициента мощности в электрических сетях индивидуальными предпринимателями и юридическими лицами;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проведением энергоаудита и экспертизы энергосбережения и энергоэффективности, также соблюдением требований, предъявляемых к учебным центрам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соблюдением иных требований, установленных настоящим Законом и другими нормативными правовыми актами в области энергосбережения и повышения энергоэффективности;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контроль осуществляется в форме проверки и иных формах.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Виды, основания, сроки и порядок проведения проверок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Казахстан".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Должностные лица уполномоченного органа выдают предписание об устранении нарушения требований, установленных настоящим Законом и другими нормативными правовыми актами в области энергосбережения и повышения энергоэффективности в соответствии с Законом Республики Казахстан "О государственном контроле и надзоре в Республике Казахстан".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Предписания, выданные должностными лицами уполномоченного органа, обязательны для исполнения всеми физическими и юридическими лицами на территории Республики Казахстан и исполняются в срок, предусмотренный решениями (предписаниями), но не позднее тридцати дней со дня их получения.</w:t>
      </w:r>
    </w:p>
    <w:bookmarkEnd w:id="122"/>
    <w:bookmarkStart w:name="z12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Общие требования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и повышения энергоэффективности Статья 8. Использование энергосберегающего оборудования и материалов, ограничения и расчет по поставке энергетических ресурсов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проектах строительства объектов, потребляющих энергетические ресурсы, предусматривается обязательное использование энергосберегающих материалов, установка приборов учета энергетических ресурсов, автоматизированных систем регулирования теплопотребления.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проектах многоквартирных жилых домов предусматриваются обязательное использование энергосберегающих материалов, установка общедомовых приборов учета тепловой энергии и поквартирных приборов учета электрической энергии, холодной и горячей воды, газа, а также приборов – регуляторов в отопительных системах, автоматизированных систем регулирования теплопотребления.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поставка тепловой и электрической энергии, газа и воды в возведенные новые объекты, не оснащенные соответствующими приборами учета и автоматизированными системами регулирования теплопотребления.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пункта в части автоматизированных систем регулирования теплопотребления не распространяется на объекты, не подключенные к системе централизованного теплоснабжения, и на индивидуальные жилые дома.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допускается поставка тепловой и электрической энергии, газа в существующие объекты, не оснащенные соответствующими приборами учета, за исключением периода ремонта приборов учета.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настоящего пункта в части запрета поставок тепловой энергии не распространяется на объекты, не подключенные к системе централизованного теплоснабжения, и жилые дома.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Потребители производят оплату за потребленную тепловую энергию по тарифам, дифференцированным в зависимости от наличия или отсутствия приборов учета тепловой энергии, утвержденным в соответствии с законодательством о естественных монополиях и регулируемых рынках.</w:t>
      </w:r>
    </w:p>
    <w:bookmarkEnd w:id="130"/>
    <w:bookmarkStart w:name="z13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9. Государственный энергетический реестр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Информация, вносимая в Государственный энергетический реестр, включает: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адрес и основные виды деятельности субъектов Государственного энергетического реестра;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и потерь энергетических ресурсов и воды в натуральном и денежном выражении за один календарный год;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мероприятий по энергосбережению и повышению энергоэффективности, разрабатываемый субъектом Государственного энергетического реестра по итогам энергоаудита, а также дополнения и (или) изменения, вносимые в данный план мероприятий по энергосбережению и повышению энергоэффективности;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результаты исполнения плана мероприятий по энергосбережению и повышению энергоэффективности, разрабатываемого субъектом Государственного энергетического реестра по итогам энергоаудита, за отчетный период;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фактические энергопотребление на единицу продукции и (или) расход энергетических ресурсов на отопление на единицу площади зданий, строений, сооружений;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копию экспертного заключения по энергоаудиту;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об оснащенности приборами учета энергетических ресурсов.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указанная в пункте 1 настоящей статьи, предоставляется субъектами Государственного энергетического реестра, за исключением подпунктов 3), 4), 6) для государственных учреждений, оператору Государственного энергетического реестра на бумажном и электронном носителе ежегодно в обязательном порядке не позднее 1 марта текущего года.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данных Государственного энергетического реестра и государственных органов уполномоченный орган обеспечивает анализ и прогнозирование энергоемкости внутреннего валового продукта и эффективности использования энергетических ресурсов в Республике Казахстан.</w:t>
      </w:r>
    </w:p>
    <w:bookmarkEnd w:id="141"/>
    <w:bookmarkStart w:name="z145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10. Энергоменеджмент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Субъекты Государственного энергетического реестра, потребляющие энергетические ресурсы в объеме эквивалентном 1500 и выше тонн условного топлива в год, обязаны создать, внедрить и организовать систему энергоменеджмента в соответствие с требованиями международного стандарта по энергоменеджменту.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созданием, внедрением и организацией системы энергоменеджмента возлагается на первых руководителей субъектов Государственного энергетического реестра, потребляющих энергетические ресурсы в объеме эквивалентном 1500 и выше тонн условного топлива в год.</w:t>
      </w:r>
    </w:p>
    <w:bookmarkEnd w:id="144"/>
    <w:bookmarkStart w:name="z148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11. Обеспечение энергоэффективности зданий, строений, сооружений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Проектируемые и строящиеся (реконструируемые, капитально ремонтируемые) здания, строения, сооружения должны соответствовать требованиям по энергоэффективности, установленным настоящим Законом и Правительством Республики Казахстан.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по энергоэффективности зданий, строений, сооружений должны включать в себя: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показатели, характеризующие удельную величину расхода энергетических ресурсов в здании, строении, сооружении;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требования к влияющим на энергоэффективности зданий, строений, сооружений архитектурным, объемно-планировочным, технологическим, конструктивным и инженерно-техническим решениям;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используемому в зданиях, строениях, сооружениях инженерному и технологическому оборудованию;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требования к включаемым в проектную документацию и применяемым при строительстве (реконструкции, капитальном ремонте) зданий, строений, сооружений технологиям и материалам, позволяющие исключить нерациональный (необоснованный) расход энергетических ресурсов.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требований по энергоэффективности при вводе в эксплуатацию зданий, строений, сооружений возлагается на застройщика.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по энергоэффективности не распространяются на следующие здания, строения, сооружения: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здания, строения, сооружения, которые отнесены к объектам историко-культурного наследия;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временные строения хозяйственного либо иного подсобного назначения, срок службы которых составляет не более 2 лет;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индивидуальные жилые дома, дачные и садовые дома;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отдельно стоящие здания, строения, сооружения общей площадью менее пятидесяти квадратных метров;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культовые здания, строения и сооружения;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отдельно стоящие неотапливаемые здания, строения и сооружения.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Требуемый класс энергоэффективности указывается в задании заказчика на разработку проекта строительства (реконструкции, капитального ремонта) и указывается в техническом паспорте построенного и введенного в эксплуатацию объекта при регистрации прав на недвижимое имущество после ввода завершенного строительством (реконструкцией, капитальным ремонтом) объекта в эксплуатацию.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Класс энергоэффективности существующих зданий, строений, сооружений и его пересмотр устанавливается в порядке, определяемом Правительством Республики Казахстан, по итогам проведения энергоаудита и указывается в техническом паспорте здания, строения, сооружения. Заверенные результаты энергоаудита прикладываются к техническому паспорту зданий, строений, сооружений.</w:t>
      </w:r>
    </w:p>
    <w:bookmarkEnd w:id="161"/>
    <w:bookmarkStart w:name="z165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12. Электрические энергопотребляющие устройства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технической документации и на этикетке электрических энергопотребляющих устройств, реализуемых на территории Республики Казахстан, должна содержаться информация о классе и характеристиках их энергоэффективности.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электрических энергопотребляющих устройств, на которые распространяются требования пункта 1 настоящей статьи, устанавливается техническим регламентом Таможенного союза.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класса и характеристик энергоэффективности производится в соответствии с техническим регламентом Таможенного союза и осуществляется производителем (импортером).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Производители (импортеры), начиная с вступления в силу технического регламента Таможенного союза, обязаны указывать класс и характеристики энергоэффективности в технической документации и на этикетке электрических энергопотребляющих устройств в соответствии с техническим регламентом Таможенного союза.</w:t>
      </w:r>
    </w:p>
    <w:bookmarkEnd w:id="166"/>
    <w:bookmarkStart w:name="z170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13. Ограничения по производству, обороту и использованию продукции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допускаются продажа и производство электрических ламп накаливания мощностью 25 Вт и выше, которые могут быть использованы в цепях переменного тока в целях освещения.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 допускаются осуществление закупок электрических ламп накаливания мощностью 25 Вт и выше, которые могут быть использованы в цепях переменного тока в целях освещения для государственных учреждений и субъектов квазигосударственного сектора.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 допускаются производство и использование в строящихся (реконструируемых, капитально ремонтируемых) зданиях, строениях, сооружениях технологий и материалов, не соответствующих требованиям по энергоэффективности, установленным Правительством Республики Казахстан.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 допускается продажа и производство электрических энергопотребляющих устройств, не содержащих информацию о классе и характеристиках их энергоэффективности согласно техническому регламенту Таможенного союза.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новых вводимых объектах и при замене счетчика электрической энергии в существующих объектах запрещаются к использованию счетчики электрической энергии, не предназначенные для дифференцированного учета и контроля расхода электроэнергии по времени суток.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допускаются к использованию в целях коммерческого учета счетчики электрической энергии с классом точности 2,5.</w:t>
      </w:r>
    </w:p>
    <w:bookmarkEnd w:id="173"/>
    <w:bookmarkStart w:name="z17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14. Ограничения при проектировании и строительстве линий электропередачи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 допускаются проектирование и строительство линий электропередачи к потребителям, находящимся вне оптимального радиуса электроснабжения.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потребителей, находящихся вне оптимального радиуса электроснабжения, местными исполнительными органами областей совместно с уполномоченным органом определяется его альтернативное электроснабжение с учетом вовлечения в энергобаланс возобновляемых источников энергии.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областей определяют структуру и параметры источников генерации для потребителей вне оптимального радиуса электроснабжения с учетом технико-экономического расчета.</w:t>
      </w:r>
    </w:p>
    <w:bookmarkEnd w:id="177"/>
    <w:bookmarkStart w:name="z181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Мероприятия, направленные на обеспечение</w:t>
      </w:r>
      <w:r>
        <w:br/>
      </w:r>
      <w:r>
        <w:rPr>
          <w:rFonts w:ascii="Times New Roman"/>
          <w:b/>
          <w:i w:val="false"/>
          <w:color w:val="000000"/>
        </w:rPr>
        <w:t>энергосбережения и повышения энергоэффективности Статья 15. Аккредитация в области энергосбережения и повышения энергоэффективности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Энергоаудит и экспертиза энергосбережения и энергоэффективности относятся к аккредитуемым видам деятельности в области энергосбережения и повышения энергоэффективности.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Аккредитация в области энергосбережения и энергоэффективности осуществляется в соответствии с правилами, установленными Правительством Республики Казахстан.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рассмотрения документов юридических лиц об аккредитации и принятия решения по ним создается постоянно действующая комиссия по аккредитации в области энергосбережения и повышения энергоэффективности, состав и порядок деятельность которой определяются руководителем уполномоченного органа.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об аккредитации осуществляется комиссией в течение тридцати рабочих дней, исчисляемых с момента их поступления в уполномоченный орган.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положительного решения уполномоченным органом заявителю выдается свидетельство об аккредитации.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отказе в аккредитации заявителю в течение пяти рабочих дней направляется мотивированный письменный ответ с указанием причин такого отказа.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аккредитации является: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искаженной и (или) недостоверной информации;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представленной информации требованиям, предъявляемым для осуществления деятельности по энергоаудиту и (или) экспертизе энергосбережения и энергоэффективности;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решения суда о запрете на занятие деятельности по заявленному виду.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Свидетельство об аккредитации, выданное уполномоченным органом, действительно на всей территории Республики Казахстан и имеет срок действия пять лет.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свидетельства об аккредитации исчисляется с момента принятия решения об аккредитации.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Лишение свидетельства об аккредитации осуществляется в порядке, предусмотренном законодательством Республики Казахстан об административных правонарушениях.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Основаниями прекращения действия свидетельства об аккредитации, не связанными с нарушением требований законодательства об энергосбережении и повышении энергоэффективности, являются: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письменное обращение аккредитованного субъекта;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ликвидация или банкротство аккредитованного субъекта.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Требования, предъявляемые для осуществления энергоаудита, которым должны соответствовать юридические лица, включают наличие: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юридического лица высшего технического образования и стажа работы по специальности не менее пяти лет;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штате не менее трех инженерно-технических работников, имеющих высшее техническое образование и стажа работы по специальности не менее пяти лет, а также обучившихся энергоаудиту;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праве собственности и (или) аренды измерительного оборудования, по перечню определенному Правительством Республики Казахстан;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праве собственности и (или) аренды офисного помещения;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праве собственности оргтехники и электронной техники для проверки расчетов, составления и оформления экспертных заключений.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Требования, предъявляемые для осуществления экспертизы энергосбережения и энергоэффективности, которым должны соответствовать юридические лица, включают наличие: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руководителя юридического лица высшего технического образования и стажа работы по специальности не менее пяти лет;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штате не менее двух инженерно-технических работников, имеющих высшее техническое образование и стажа работы по специальности не менее пяти лет, а также обучившихся экспертизе энергосбережения и энергоэффективности;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праве собственности оргтехники и электронной техники для проверки расчетов, составления и оформления экспертных заключений;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праве собственности и (или) аренды офисного помещения.</w:t>
      </w:r>
    </w:p>
    <w:bookmarkEnd w:id="205"/>
    <w:bookmarkStart w:name="z20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16. Экспертиза энергосбережения и энергоэффективности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Обязательной экспертизе энергосбережения и энергоэффективности подлежат предпроектная и проектная документация строительства новых или расширения (капитальный ремонт, реконструкция) существующих зданий, строений и сооружений с размером потребления энергетических ресурсов в объеме эквивалентном 500 и выше тонн условного топлива за один календарный год.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предпроектной и проектно-сметной документации на строительство объектов, не обеспеченных наличием действующих государственных или межгосударственных нормативов, разработанных по специальным техническим условиям (особым нормам), заменяющим отсутствующие нормативы, проведение экспертизы энергосбережения и энергоэффективности обязательно.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подлежащей государственной экспертизе проектам (предпроектной и проектно-сметной документации) на строительство объектов, выполненным в соответствии с действующими в Республике Казахстан государственными или межгосударственными нормативными требованиями к энергосбережению и повышению энергоэффективности, совокупное годовое потребление энергетических ресурсов которых эквивалентно менее 500 тонн условного топлива за один календарный год, обязательная экспертиза энергосбережения и энергоэффективности не проводится.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экспертизы энергосбережения и энергоэффективности является установление соответствия предпроектной и проектной документации на строительство зданий, строений и сооружений нормативным и нормативно правовым актам, действующим в области энергосбережении и повышении энергоэффективности Республики Казахстан.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Правом проведения экспертизы энергосбережения и энергоэффективности обладают юридические лица, получившие свидетельство об аккредитации по данному виду деятельности.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являющиеся разработчиками предпроектной и (или) проектной документаций (отдельных его частей или разделов), не могут проводить экспертизу энергосбережения и энергоэффективности этих предпроектных и проектных документаций в качестве экспертов.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Экспертиза энергоэффективности и энергосбережения осуществляется за счет средств обратившегося лица (заказчика) на основании договора, заключенного в соответствии с законодательством Республики Казахстан.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результатам проведенной обязательной экспертизы энергоэффективности и энергосбережения составляется экспертное заключение.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Экспертное заключение выдается на фирменном бланке юридического лица, осуществлявшего экспертизу энергоэффективности и энергосбережения.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Проекты, в которые вносятся изменения, оказывающие влияние на утвержденные основные технико-экономические показатели в части энергоэффективности и энергосбережения, подлежат повторной экспертизе в порядке, установленном для вновь разрабатываемых проектов.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Предпроектная и (или) проектная документация зданий, строений и сооружений, подлежащая обязательной экспертизе энергосбережения и энергоэффективности, должна содержать раздел по энергосбережению и повышению энергоэффективности.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Утверждение проектов без положительного заключения обязательной экспертизы энергосбережения и энергоэффективности и запрещается.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Проектная документация, установленная пунктом 1 настоящей статьи, по которой по истечении трех лет после проведения экспертизы не начато строительство или расширение (капитальный ремонт, реконструкция) действующих зданий, строений, сооружений, оборудований с размером потребления энергетических ресурсов эквивалентном 500 и выше тонн условного топлива за один календарный год, используется для реализации только после проведения повторной экспертизы энергосбережения и энергоэффективности.</w:t>
      </w:r>
    </w:p>
    <w:bookmarkEnd w:id="219"/>
    <w:bookmarkStart w:name="z223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17. Проведение энергоаудита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Правом проведения энергоаудита обладают юридические лица, получившие свидетельство об аккредитации по данному виду деятельности.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Энергоаудит осуществляется за счет средств обратившегося лица (заказчика) на основании договора, заключенного в соответствии с законодательством Республики Казахстан.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 результатам энергоаудита составляется экспертное заключение по энергосбережению и повышению энергоэффективности. 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выдается на фирменном бланке юридического лица, осуществлявшего энергоаудит.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Государственного энергетического реестра, за исключением государственных учреждений, проходят обязательный энергоаудит не реже одного раза каждые пять лет.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Субъекты Государственного энергетического реестра, за исключением 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учреждений, обязаны в течение трех лет со дня введения в 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Закона получить экспертное заключение по результатам проведения энергоаудита.</w:t>
      </w:r>
    </w:p>
    <w:bookmarkEnd w:id="228"/>
    <w:bookmarkStart w:name="z232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Государственная поддержка в области энергосбережения и</w:t>
      </w:r>
      <w:r>
        <w:br/>
      </w:r>
      <w:r>
        <w:rPr>
          <w:rFonts w:ascii="Times New Roman"/>
          <w:b/>
          <w:i w:val="false"/>
          <w:color w:val="000000"/>
        </w:rPr>
        <w:t>повышения энергоэффективности Статья 18.Направления государственной поддержки в области энергосбережения и повышения энергоэффективности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в области энергосбережения и повышения энергоэффективности осуществляется по следующим направлениям: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стимулирование использования энергосберегающего оборудования;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осуществлении образовательной деятельности и информационной поддержки мероприятий в области энергосбережения и повышения энергоэффективности;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реализация комплексного плана повышения энергоэффективности; 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научно-исследовательских работ в области энергосбережения и повышения энергетической эффективности, в том числе финансирование разработки и развития методической и нормативной правовой базы в области энергосбережения и повышения энергетической эффективности;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утилизация ртуть содержащих энергосберегающих ламп населения;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учебных центров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законодательством Республики Казахстан о жилищных отношениях оказание помощи собственникам жилых домов, жилых помещений (квартир) на оплату мероприятий по энергосбережению и повышению энергоэффективности.</w:t>
      </w:r>
    </w:p>
    <w:bookmarkEnd w:id="237"/>
    <w:bookmarkStart w:name="z24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19. Соглашение в области энергосбережения и повышения энергоэффективности 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Соглашение в области энергосбережения и повышения энергоэффективности заключается на добровольной основе между уполномоченным органом, местным исполнительным органом области (города республиканского значения либо столицы) и субъектом Государственного энергетического реестра, потребляющим энергетические ресурсы в объеме 100 000 и выше тонн условного топлива в год (далее - Соглашение).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заключения Соглашения является заявление субъекта Государственного энергетического реестра, потребляющего энергетические ресурсы в объеме 100 000 и выше тонн условного топлива в год, в местный исполнительный орган областей, города республиканского значения, столицы.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Соглашения является принятие субъектом Государственного энергетического реестра обязательств по снижению им потребления энергетических ресурсов за счет увеличения эффективности их использования. Соглашение заключается на срок не менее трех лет.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Подпункт 2) пункта 2 статьи 22 не распространяется насубъектов Государственного энергетического реестра, заключивших Соглашение.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Действие Соглашения может быть досрочно прекращено: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соглашению сторон;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одностороннем порядке.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случаях, не предусмотренных законодательством в области энергосбережения и повышения энергоэффективности, прекращение Соглашения осуществляется в соответствии с нормами гражданского законодательства.</w:t>
      </w:r>
    </w:p>
    <w:bookmarkEnd w:id="246"/>
    <w:bookmarkStart w:name="z250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20. Информационное обеспечение деятельности по энергосбережению и повышению энергоэффективности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обеспечение деятельности по энергосбережению и повышению энергоэффективности осуществляется центральными и местными государственными органами и субъектами квазигосударственного сектора регулярно путем: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обсуждения программ энергосбережения, пропаганды эффективного использования энергетических ресурсов;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координации работ по созданию демонстрационных проектов высокой энергоэффективности;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содействия в организации выставок энергосберегающих материалов и оборудования.</w:t>
      </w:r>
    </w:p>
    <w:bookmarkEnd w:id="251"/>
    <w:bookmarkStart w:name="z25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субъектов отношений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и повышения энергоэффективности Статья 21. Права и обязанности оператора государственного энергетического реестра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Оператор Государственного энергетического реестра вправе: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информацию, необходимую для формирования и ведения Государственного энергетического реестра от субъектов Государственного энергетического реестра и физических и юридических лиц, осуществлявших энергоаудит и (или) экспертизу энергосбережения и энергоэффективности;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в уполномоченный орган предложения по формированию Государственного энергетического реестра;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законами Республики Казахстан.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Оператор Государственного энергетического реестра обязан: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порядок формирования и ведения Государственного энергетического реестра и передавать в уполномоченный орган информацию о субъектах Государственного энергетического реестра, уклоняющихся от предоставления информации или предоставляющих недостоверную информацию;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оценку и анализ эффективности мероприятий по энергосбережению и повышению энергоэффективности, осуществляемых субъектами Государственного энергетического реестра и предоставлять информацию уполномоченному органу;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выполнять иные обязанности, предусмотренные законами Республики Казахстан.</w:t>
      </w:r>
    </w:p>
    <w:bookmarkEnd w:id="260"/>
    <w:bookmarkStart w:name="z26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22. Права и обязанности иных субъектов отношений в области энергосбережения и повышения энергоэффективности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Иные субъекты отношений в области энергосбережения и повышения энергоэффективности вправе: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в государственные органы предложения по обеспечению энергосбережения и повышения энергоэффективности;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информацию от уполномоченного органа по вопросам энергосбережения и повышения энергоэффективности;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Индивидуальные предприниматели и юридические лица обязаны: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нормативные значения коэффициента мощности в электрических сетях;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превышать нормативы энергопотребления;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осуществлении производства и передачи энергетических ресурсов, воды не допускать их прямых потерь, вызванных неисправностью оборудования, арматуры, трубопроводов, их теплоизоляции и несоблюдением режима работы энергопотребляющего оборудования.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Субъекты Государственного энергетического реестра обязаны предоставлять сведения, установленные статьей 9 настоящего Закона и, за исключением государственных учреждений, обеспечивать ежегодное снижение в сопоставимых условиях объема потребленных ими энергетических ресурсов и воды до величин, определенных по итогам энергоаудита, в течение 5 лет после прохождения энергоаудита.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Юридические лица, получившие свидетельство об аккредитации на проведение энергоаудита и (или) экспертизы энергосбережения и энергоэффективности, обязаны: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порядок проведения энергоаудита и порядок экспертизы энергосбережения и энергоэффективности;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исполнять предписания уполномоченного органа по устранению допущенных нарушений при осуществлении энергоаудита и (или) экспертизы энергосбережения и энергоэффективности;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итогам полугодия, не позднее 15 июля и 15 января направлять в уполномоченный орган заверенные копии всех выданных за отчетный период экспертных заключений по энергоаудиту и экспертизе энергосбережения и энергоэффективности.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Учебные центры по переподготовке и повышению квалификации физических и юридических лиц, осуществляющих энергоаудит и (или) экспертизу энергосбережения и энергоэффективности, а также созданию, внедрению и организации системы энергоменеджмента обязаны выполнять требования, установленные Правительством Республики Казахстан.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Физические и юридические лица обязаны при проектировании электрических сетей соблюдать оптимальный радиус электроснабжения потребителей от энергоисточника.</w:t>
      </w:r>
    </w:p>
    <w:bookmarkEnd w:id="275"/>
    <w:bookmarkStart w:name="z279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 Статья 23. Ответственность за нарушение законодательства Республики Казахстан об энергосбережении и повышении энергоэффективности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об энергосбережении и повышении энергоэффективности влечет ответственность в соответствии с законами Республики Казахстан.</w:t>
      </w:r>
    </w:p>
    <w:bookmarkEnd w:id="277"/>
    <w:bookmarkStart w:name="z281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24. Обжалование действий (бездействия) должностного лица уполномоченного органа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юридические лица вправе обжаловать действия (бездействие) должностного лица уполномоченного органа, если его действия (бездействие) нарушают их права и законные интересы.</w:t>
      </w:r>
    </w:p>
    <w:bookmarkEnd w:id="279"/>
    <w:bookmarkStart w:name="z283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25. Порядок введения в действие настоящего Закона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Закон вводится в действие по истечении шести месяцев после его первого официального опубликования, за исключением: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подпункта 9) статьи 5, который вводится в действие с 1 января 2013 года;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2 статьи 8, который вводятся в действие с 1 января 2013 года;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 статьи 8, который вводятся в действие с 1 января 2014 года;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4 статьи 8, который вводится в действие с 1 июля 2012 года;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9, которая вводится в действие с 1 января 2013 года;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1 статьи 13, который вводится в действие для электрических ламп накаливания мощностью 100 Вт и выше с 1 июля 2012 года, мощностью 75 Вт и выше с 1 января 2013 года, мощностью 25 Вт и выше с 1 января 2014 года;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пункта 6, статьи 13, который вводится в действие с 1 января 2014 года; 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пунктов 1 и 9, статьи 16, которые вводятся в действие с 1 января 2013 года;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1, статьи 10, который вводится в действие с 1 января 2014 года;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3, статьи 22, который вводится в действие с 1 января 2013 года.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1997 года "Об энергосбережении" (Ведомости Парламента Республики Казахстан, 1997 г., № 24, ст. 343; 2004 г., № 23, ст. 142; 2006 г.,№ 1, ст. 5, 2009 г., № 13-14, ст. 62, 2010г., № 5, ст. 23; 2011г., № 1, ст. 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