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6c993" w14:textId="ff6c9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"Координатор" Комитета технического регулирования и метрологии Министерства индустрии и новых технологий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сентября 2011 года № 1041. Утратило силу постановлением Правительства Республики Казахстан от 25 мая 2017 года № 291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25.05.2017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Реорганизовать Республиканское государственное казенное предприятие "Координатор" Комитета технического регулирования и метрологии Министерства индустрии и новых технологий Республики Казахстан путем преобразования в Товарищество с ограниченной ответственностью "Координатор КТРМ" (далее – Товарищество) со стопроцентной долей участия государства в уставном капитале.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постановления Правительства РК от 31.03.2012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Определить основным предметом деятельности Товарищества осуществление эксплуатации служебных зданий, автотранспортного обслуживания и выполнение снабженческих функций.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Комитету технического регулирования и метрологии Министерства индустрии и новых технологий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утверждение Устава Товарищества;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государственную регистрацию Товарищества в органах юстиции;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принятие иных мер по реализации настоящего постановления.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Комитету государственного имущества и приватизации Министерства финансов Республики Казахстан обеспечить передачу в установленном законодательством порядке права владения и пользования государственной доли участия Товарищества Комитету технического регулирования и метрологии Министерства индустрии и новых технологий Республики Казахстан.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Утвердить прилагаемые изменения и дополнения, которые вносятся в некоторые решения Правительства Республики Казахстан.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Настоящее постановление вводится в действие со дня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сентября 2011 года № 1041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1. 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раздел "г. Астана" дополнить строкой, порядковый номер 21-133, следующего содержания: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"21-133 ТОО "Координатор".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раздел "Комитету технического регулирования и метрологии Министерства индустрии и новых технологий Республики Казахстан":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строкой, порядковый номер 292-2-1, следующего содержания: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"292-2-1 ТОО "Координатор".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