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9d284" w14:textId="3f9d2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"Казахский агротехнический университет имени Сакена Сейфуллина"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2011 года № 1109.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Комитету государственного имущества и приватизации Министерства финансов Республики Казахстан: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передать права владения и пользования государственным пакетом акций акционерного общества "Казахский агротехнический университет имени Сакена Сейфуллина" Министерству образования и науки Республики Казахстан;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совместно с Министерством сельского хозяйства Республики Казахстан и Министерством образования и науки Республики Казахстан в установленном законодательством порядке принять меры, вытекающие из настоящего постановления.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2011 года № 1109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"Министерству сельского хозяйства Республики Казахстан", строку, порядковый номер 205-16, исключить;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"Министерство образования и науки Республики Казахстан", дополнить строкой, порядковый номер 222-33-9,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"222-33-9. АО "Казахский агротехнический университет имени Сакена Сейфуллина".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 (САПП Республики Казахстан, 2005 г., № 14, ст. 168):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сельского хозяйства Республики Казахстан, утвержденном указанным постановлением: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 "Акционерные общества" строку 66-3 исключить.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Правительства РК от 19.03.2012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