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6d28" w14:textId="82e6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июня 2007 года № 483 "О некоторых вопросах республиканской государственной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2011 года № 1119. Утратило силу постановлением Правительства Республики Казахстан от 28 августа 2015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"О некоторых вопросах республиканской собственности" (САПП Республики Казахстан, 2007 г., № 19, ст. 214)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(товариществ с ограниченной ответственностью) с государственным участием, необходимых для выполнения общегосударственных задач,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внутренних дел Республики Казахстан" дополнить строками, порядковые номера 2-1 и 2-2,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Акционерное общество "Санаторий Арка" 100 %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Акционерное общество "Санаторий Арман" 100 %";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"Министерство внутренних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