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6cda" w14:textId="f9c6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2011 года № 1122. Утратило силу постановлением Правительства Республики Казахстан от 31 декабря 2015 года № 1193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2007 г., № 51, ст. 648)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4725"/>
        <w:gridCol w:w="2268"/>
        <w:gridCol w:w="2570"/>
        <w:gridCol w:w="3619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 от БДО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Заведующим клиническими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от БДО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квалификации: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врачебному медицинскому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 подпункте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3-1):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от БДО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указанных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подпункте 3-2):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от БДО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от БДО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3-1)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школы-интернаты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попечения родителей):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от БДО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3-2)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(детских садов;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 от БДО,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 от БДО,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 БДО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квалификации: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среднему медицинскому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 от БДО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 подпункте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от БДО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сфер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 подпункте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от БДО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 от БДО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4-1)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школы-интернаты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 от БДО,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45 % от БДО,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БДО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4-2)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(детских садов;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 от БДО,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35 % от БДО,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 БДО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4398"/>
        <w:gridCol w:w="2017"/>
        <w:gridCol w:w="1998"/>
        <w:gridCol w:w="3975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2011 - 2020 годы,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7.12.2010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БДО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сентября 2011 года.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