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77b8" w14:textId="4f0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государственной молодежной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2011 года №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Парламента РК постановлением Правительства РК от 26.11.2012 </w:t>
      </w:r>
      <w:r>
        <w:rPr>
          <w:rFonts w:ascii="Times New Roman"/>
          <w:b w:val="false"/>
          <w:i w:val="false"/>
          <w:color w:val="ff0000"/>
          <w:sz w:val="28"/>
        </w:rPr>
        <w:t>№ 1490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молодежной политики".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некоторые 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государственной молодежной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 (Ведомости Парламента Республики Казахстан, 2004 г., № 16, ст. 95; 2007 г., № 10, ст. 69; № 20, ст. 152; 2010 г., № 22, ст. 130; 2011 г., № 6,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- молодые граждане Республики Казахстан достигшие четырнадцати лет и не достигшие тридцати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молодая семья - семья, в которой оба супруга не достигли тридцати лет, либо неполная семья, в которой детей (ребенка) воспитывает один из родителей, не достигший возраста тридцати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вопросам молодежной политики (далее - уполномоченный орган) - центральный исполнительный орган, осуществляющий в пределах полномочий координацию и реализацию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инфраструктура для молодежи - система необходимых для жизнеобеспечения молодежи объектов (здания, строения, сооружения), а также организаций, которые осуществляют деятельность по охране здоровья, образованию, воспитанию, социальной адаптации, физическому, духовному и нравственному развитию, обеспечению занятости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социальные службы для молодежи - некоммерческие организации, осуществляющие мероприятия по оказанию медицинских, психолого-педагогических, правовых услуг и материальной помощи, содействию социальной адаптации и реабилитации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молодежная организация - некоммерческая, негосударственная организация, основной целью которой является решение социальных, культурных, образовательных и иных задач, направленных на защиту прав, законных интересов, удовлетворение духовных и иных потребностей молодежи, созданная в форме ассоциации (союза) юридических лиц, фонда, а также общественного объединения, членами (участниками) которого являются представители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молодежная политика - система социально-экономических, политических, организационных и правовых мер, осуществляемых государством и направленных на поддержку молодежи.";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3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обеспечение социальных прав молодежи;";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Компетенция Правительства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сфере государственной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состав Комиссии по присуждению Государственной молодежной премии "Дарын";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порядок присуждения и размер денежного вознаграждения Государственной молодежной премии "Дарын";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программы в сфере государственной молодежной политики и обеспечивает их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проведения анализа и прогнозирования развития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в обеспечении студенческой молодежи жильем на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4-1, 4-2, 4-3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4-1. Компетенция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молодежной политики и осуществляет ее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центральных и местных исполнительных органов Республики Казахстан в области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международное сотрудничество в области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информационное и научное обеспечение деятельности по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организационно-техническое обеспечение деятельности консультативно-совещательного органа по реализации государственной молодежной политики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анализ и прогнозирование развития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развивает сеть волонтерских, патриотических организаций, спортивных, военно-поисковых и спортивно-технических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развивает деятельность студенческих советов, клубов по интересам, комитетов по делам молодежи и молодежных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организационное обеспечение деятельности комиссии по присуждению Государственной молодежной премии "Дарын";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типовое положение о деятельности консультативно-совещательных органов при местных исполнительных органах по вопросам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4-2. Компетенция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сфере труда и социальной защиты в пределах своих полномочий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сотрудничество с молодежными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социальной помощи молодежи, нуждающейся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мер по содействию в трудоустройстве и занятости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сфере культуры в пределах своих полномочий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сотрудничество с молодежными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национальной культуры и языка у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культурного досуга и отдыха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сельского хозяйства в пределах своих полномочий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сотрудничество с молодежными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 привлечении специалистов здравоохранения, социального обеспечения, образования, культуры, спорта и ветеринарии для работы и проживания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4-3. Компетенция местных представительных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исполнительных органов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государственной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заслушивают отчеты руководителей местных исполнительных органов и организаций о состоянии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составы консультативно-совещательных органов при местных исполнительных органах по вопросам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принимают решение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полномочия, возложенные на них настоящим Законом и иными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молодежную политику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принимают меры по реализации государственной молодежной политики в программе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образуют консультативно-совещательные органы по реализации государственной молодежной политики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определяют порядок деятельности консультативно-совещательных органов по вопросам молодежной политики на основе типового положения, утверждаемого уполномоченным органом по вопросам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содействуют развитию культурно-досуговой и спортивно-оздоровительной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вносят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иные полномочия, возложенные на них настоящим Законом и иными законодательными актами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4)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льготный проезд на общественном транспорте (кроме такси и воздушного транспорта) для обучающихся и воспитанников организаций образования очной формы обучения в размере до пятидесяти процентов от установленной стоимости проезда по решению местных представительных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разработки и реализации программы развития территорий;";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целях государственной поддержки молодых семей центральные и местные исполнительные государственные органы в порядке, установленном законодательством Республики Казахстан, разрабатывают и реализуют отраслевые программы и программы развития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отраслевых программ и программ развития территорий в области государственной поддержки молодых семей осуществляются на основе анализа социальных потребностей молодых семей, в отношении которых устанавливаются меры государственной поддержки.";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11-1. Государственная молодежная премия "Дарын"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молодежная премия "Дарын" (далее - премия) присуждается молодежи Республики Казахстан на момент выдвижения кандидатуры на соискание премии за плодотворную научную, творческую, спортивную и общественную деятельность. Премия присуждается в целях стимулирования и признания особых заслуг талантливой молодежи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Премия присуждается один раз в два года по следующим 10 номинациям: наука, литература, журналистика, спорт, народное творчество, дизайн и изобразительное искусство, эстрада, театр и кино, классическая музыка, общественная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соискание премии выдвигаются кандидаты, деятельность которых способствует развитию соответствующей отрасли и общества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повторное выдвижение на соискание премии одних и тех же кандидатур. Одна и та же кандидатура не может выдвигаться на соискание премии более чем по одной номинации.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Прием, отбор конкурсных документов, обсуждение и принятие решений о представлении к премии осуществляет Комиссия по присуждению Государственной молодежной премии "Дарын".";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пункты 3 и 4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Молодежные организации вправе сотрудничать с государственными органами в целях выполнения определенных работ, оказания услуг в рамках планов мероприятий государственных программ и программ развития территории, а их уполномоченные представители - входить в состав консультативно-совещательных органов по реализации государственной молодежной политики. Для реализации указанных целей формируются консультативно-совещательные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проведения общереспубликанского форума молодежи Казахстана, нормы представительства устанавливаются положением об общереспубликанском форуме молодежи Казахстана, утверждаемым Правительством Республики Казахстан, по представлению уполномоченного органа и консультативно-совещательного органа по реализации государственной молодежной политики при Президенте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статьей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15-1. Ресурсный центр для молодежи и молодежных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Ресурсный центр для молодежи и молодежных организаций является многопрофильной сервисной некоммерческой организацией, созданной местным исполнительным органом с целью оказания услуг и предоставления ресурсов (зал, техника, минибиблиотека) для молодежи и молодежных организаций,";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пункт 1 в статье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органы обязаны информировать молодежь, молодежные организации через средства массовой информации и интернет-ресурсы о планируемых и осуществляемых мероприятиях по реализации государственной молодежной политики.";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Государственные органы в соответствии со своей компетенцией организуют научные исследования по проблемам государственной молодежной политики в Республике Казахстан. Указанные исследования осуществляются на долговременной основе и являются обязательным условием, учитываемым при разработке государственных программ и программ развития территорий.".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газете "Казахстанская правда" от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4 статьи 47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льготный проезд на общественном транспорте (кроме такси и воздушного транспорта) в размере до пятидесяти процентов от установленной стоимости проезда по решению местных представительных органов;".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