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481b" w14:textId="c674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"Курсы повышения квалификации кадров Министерства труда и социальной защиты населения Республики Казахстан" и создании государственного учреждения "Курсы повышения квалификации кадров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2011 года № 1169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казенное предприятие "Курсы повышения квалификации кадров Министерства труда и социальной защиты населения Республики Казахстан"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государственное учреждение "Курсы повышения квалификации кадров Министерства труда и социальной защиты населения Республики Казахстан" (далее -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труда и социальной защиты населения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учреждения и обеспечить его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Комитетом государственного имущества и приватизации Министерства финансов Республики Казахстан обеспечить передачу учреждению имущества, оставшегося после удовлетворения требований кредиторов ликвидируемого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финансирование учреждения осуществляется за счет и в пределах средств,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республиканском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Министерству труда и социальной защиты населения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подписания, за исключением пунктов 2, 3, 4 и 5, которые вводятся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2011 года № 1169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953"/>
        <w:gridCol w:w="239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учетом его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подведомственных ему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повышения квалификации кадров Министерства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социальной защиты населения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