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81645" w14:textId="ff81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работ, на которых запрещается применение труда работников, не достигших восемнадцатилетнего возраста, предельных норм переноски и передвижения тяжести работниками, не достигшими восемнадцатилетнего возраста, и списка работ, на которых запрещается применение труда женщин, предельных норм подъема и перемещения вручную тяжести женщинами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2011 года № 1220. Утратило силу постановлением Правительства Республики Казахстан от 29 октября 2015 года № 862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29.10.2015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здравоохранения и социального развития РК от 27.05.2015 г. № 391.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Трудового кодекса Республики Казахстан от 15 мая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работ, на которых запрещается применение труда работников, не достигших восемнадцатилетнего возраста, предельные нормы переноски и передвижения тяжести работниками, не достигшими восемнадцатилетнего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работ, на которых запрещается применение труда женщин, предельные нормы подъема и перемещения вручную тяжести женщинами.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2011 года № 1220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</w:t>
      </w:r>
      <w:r>
        <w:br/>
      </w:r>
      <w:r>
        <w:rPr>
          <w:rFonts w:ascii="Times New Roman"/>
          <w:b/>
          <w:i w:val="false"/>
          <w:color w:val="000000"/>
        </w:rPr>
        <w:t>
работ, на которых запрещается применение труда</w:t>
      </w:r>
      <w:r>
        <w:br/>
      </w:r>
      <w:r>
        <w:rPr>
          <w:rFonts w:ascii="Times New Roman"/>
          <w:b/>
          <w:i w:val="false"/>
          <w:color w:val="000000"/>
        </w:rPr>
        <w:t>
работников, не достигших восемнадцатилетнего возраста,</w:t>
      </w:r>
      <w:r>
        <w:br/>
      </w:r>
      <w:r>
        <w:rPr>
          <w:rFonts w:ascii="Times New Roman"/>
          <w:b/>
          <w:i w:val="false"/>
          <w:color w:val="000000"/>
        </w:rPr>
        <w:t>
предельные нормы переноски и передвижения тяжести работниками,</w:t>
      </w:r>
      <w:r>
        <w:br/>
      </w:r>
      <w:r>
        <w:rPr>
          <w:rFonts w:ascii="Times New Roman"/>
          <w:b/>
          <w:i w:val="false"/>
          <w:color w:val="000000"/>
        </w:rPr>
        <w:t>
не достигшими восемнадцатилетнего возраста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Список работ, на которых запрещается применение труда</w:t>
      </w:r>
      <w:r>
        <w:br/>
      </w:r>
      <w:r>
        <w:rPr>
          <w:rFonts w:ascii="Times New Roman"/>
          <w:b/>
          <w:i w:val="false"/>
          <w:color w:val="000000"/>
        </w:rPr>
        <w:t>
работников, не достигших восемнадцатилетнего возраста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1.1 Производство и виды работ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Атомные электростанции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Геологоразведочные топографо-геодезические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Добыча и обогащение угля и горнорудного сырья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Добыча и обогащение строительных и нерудных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Добыча и переработка нефти и газа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Коксохимическое 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Лесозаготовительные работы, лесосплав и подсочка леса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Лесохимическое 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Металлургические производства (черная и цветная металлургия)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Металлообработка, в том числе: сварочные, кузнечно-прессовые и термические работы, металлопокрытия и окраска, жестяно-баночное и трубное 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Нефтехимические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Обогащение, агломерация, брикетирование химического сырья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Обработка камня и производство камнелитейных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Организации по производству бактерийных и вирусных препаратов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Производство асбеста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Производство асбестоцементных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Производство растворителей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Производство цемента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Производство железобетонных и бетонных изделий и конструкций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Производство огнеупоров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Производство стеновых и вяжущих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Производство теплоизоляционных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Производство асфальтовой мастики и плитки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Производство мягкой кровли и гидроизоляционных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Производство целлюлозы, бумаги, картона и изделий из 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Производство порнографических материалов или предметов, печатных изданий, кино- или видеоматериалов, изображений или иных предметов порнографического характера и эротического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Сельскохозяйственное 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Строительство шахт, разрезов, метрополитенов и тоннелей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Строительные, монтажные и ремонтно-строительные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Пищевая промышленность, в том числе: производство вина, спирта и ликеро-водочной продукции, пива и безалкогольных напитков, табачное и ферментационное производства, производство поваренной соли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Тепловые сети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Транспорт, в том числе: железнодорожный транспорт и метрополитен, морской флот, речной флот, гражданская авиация, автомобильный и городской электротранспорт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Электроэнергетика (энергетическое хозяйство)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Химическое 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Фармацевтическое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Добыча рыб </w:t>
      </w:r>
    </w:p>
    <w:bookmarkEnd w:id="5"/>
    <w:bookmarkStart w:name="z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1.2 Общие профессии и виды работ </w:t>
      </w:r>
    </w:p>
    <w:bookmarkEnd w:id="6"/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Автоклавщик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Аккумуляторщик, занятый зарядкой и ремонтом аккумуляторов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Антикоррозийщик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Аппаратчик приготовления химических растворов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Аппаратчик хлорирования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Бункеровщик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Варщик битума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Водолаз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Водитель автомобиля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Газовщик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Газогенераторщик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Газоспасатель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Генераторщик ацетиленовой установки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Гуммировщик металлоизделий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Дегазаторщик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Дефектоскопист рентгено-гамма-графирования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Дозиметрист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Заправщик горючими и смазочными материалами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Зарядчик огнетушителей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Испытатель баллонов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Истопник, кочегар технологических печей и кочегар производственных печей, занятые обслуживанием котлов и печей, работающих на твердом топливе при ручной загрузке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Каменщик-печник промышленных печей, котлов и агрегатов, занятый на горячем ремонте производственных печей и котлов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Лаборант химического анализа, занятый: на анализах, исследовании и испытании сильнодействующих на организм человека веществ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Литейщик пластмасс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Машинист вагоноопрокидывателя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Машинист вагонотолкателя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Машинист вентиляционной и аспирационной установок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Машинист воздухоразделительных установок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Машинист газодувных машин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Машинист газогенераторной станции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Машинист двигателей внутреннего сгорания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Машинист дымососов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Машинист компрессорных установок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Машинист крана (крановщик)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Машинист подъемника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Машинист скрепера (скреперист)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Машинист холодильных установок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Машинист экскаватора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Машинист по стирке спецодежды, занятый на ремонте, чистке и стирке спецодежды, загрязненной ядовитыми веществами, канализационной жидкостью, а также в спецпрачечных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Мойщик, занятый: мойкой тары из-под нефтепродуктов и химикатов; промывкой деталей, узлов и моторов, работающих на этилированном бензине; мойкой ассенизационных машин; а также занятый дезинфекцией посуды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Моторист электродвигателей, занятый обслуживанием высоковольтных электродвигателей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Наполнитель баллонов, занятый наполнением баллонов сжиженным газом и жидким хлором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Обходчик водопроводно-канализационной сети, занятый обслуживанием оборудования в подземных камерах и тоннелях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Огнеупорщик, занятый на ремонте топок печей, котлов, ковшей и другого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Паяльщик, занятый на изготовлении ртутного припоя и пайке этим припоем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Подсобный рабочий, непосредственно занятый: на разливке и прокатке горячего металла; на участках плавки и обработки свинца, бериллия и их сплавов, а также где применяются в открытом виде химические вещества I, II, III классов опасности; на всех видах транспорта при обработке опасных и токсических грузов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Прессовщик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Прессовщик изделий из пластмасс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Приемщик баллонов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Работники, занятые торговлей и хранением вина, спирта и ликеро-водочной продукции и пива, а также табачных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Рабочие, занятые в производствах и на работах, связанных с изготовлением, хранением, транспортировкой и применением взрывоопасных веществ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Рабочие, занятые на всех видах работ, связанных с применением открытой ртути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Рабочие, занятые на всех видах работ с применением пневматического инструмента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Рабочие, занятые на обслуживании водолазных и подводных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Рабочие, занятые на пристрелке и отстрелке оружия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Рабочие, занятые на работах по транспортировке, приготовлению и применению ядохимикатов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Рабочие, занятые на работах: по удалению нечистот из выгребных и помойных ям вручную; по очистке промышленной канализационной сети и ловушек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Рабочие, занятые на работах с применением этиловой жидкости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Рабочие, занятые обслуживанием специализированных складов с горюче-смазочными и взрывчатыми материалами, ядохимикатами, кислотами и щелочами хлором и хлорной известью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Рабочие, занятые работой на высоте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Рабочие, занятые непосредственно в боксах, инсектариях, вивариях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Рабочие, непосредственно занятые на заводских ходовых испытаниях локомотивов и мотор-вагонных поездов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Рабочие, непосредственно занятые у горячей плиты, кондитерских печей и электрожарочных шкафов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Рабочие по обслуживанию бани (сауны)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 Рабочие ритуальных услуг (в моргах, крематориях, кладбищах)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Рабочие, занятые на плантациях тростника, опийного мака, табака, хлопка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 Рабочие, занятие всеми видами работ с применением пестицидов и гербицидов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 Рабочие, занятые работой в ночных клубах, кабаре, ресторанах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 Рабочие, занятые перевозкой, производством или реализацией наркотических и токсических препаратов, алкогольной продукции и табачных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 Рабочие, занятые распространением, рекламированием и продажей порнографических материалов или предметов, печатных изданий, кино или видеоматериалов, изображений или иных предметов порнографического характера и эротического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 Работники, занятые на всех видах работ в психиатрических больницах, интернатах, диспансерах, включая отделения для лечения наркологических больных в других лечебных учреждениях, работа в хосписах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 Рабочие по уходу за дикими и хищными животными, быками и жеребцами производителями в сельском хозяйстве, заказниках, зоопарках, цирках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 Работники, занятые с обработкой драгоценных камней и металлов, по изготовлению денежных знаков и других ценных бумаг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110. Работники, занятые на аварийно-спасательных службах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111. Работники по охране банковских структур и других ведомств, инкассация и другие виды деятельности, где разрешено ношение огнестрельного оружия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 Работники по выполнению работы, связанные с ответственностью за жизнь, здоровье и безопасность детей (обслуживающий персонал домов ребенка, детских дошкольных учреждений, детских домов, интернатов, обслуживание аттракционов и другие)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113. Регенераторщик отработанного масла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114. Слесарь по ремонту автомобилей, занятый: на монтаже и демонтаже шин; ремонтом автомобилей, перевозящих ассенизационные грузы, гниющий мусор и ядохимикаты; ремонтом автомобилей, работающих на этилированном бензине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115. Слесарь по эксплуатации и ремонту подземных газопроводов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116. Слесарь аварийно-восстановительных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117. Слесарь-сантехник, занятый на работе канализационной сети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118. Слесарь-ремонтник, занятый на испытании и ремонте фреоновых и аммиачных компрессоров и холодильных установок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119. Слесарь-ремонтник, занятый ремонтом: технологического оборудования на мотороиспытательных станциях, работающих на этилированном бензине; в подземных камерах, тоннелях и внутри судов; в металлургических и химических производствах, цехах и на производственных участках; в производствах пластмассовых изделий в спецпрачечных; на горячих участках работ; канализационных сооружений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120. Стропальщик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121. Такелажник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122. Чистильщик, занятый на очистке котлов, танков, цистерн, чанов, нефтеналивных судов и других емкостей от жира, раксы, нефтепродуктов и химпродуктов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123. Чистильщик труб (трубочист)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124. Чистильщик печей, газоотходов и вентиляционных установок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125. Шлифовщик, занятый на работах с применением абразивных кругов, сухим способом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126. Электродчик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127. Электрогазосварщик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128. Электромеханик по лифтам, занятый ремонтом и техническим обслуживанием лифтов. </w:t>
      </w:r>
    </w:p>
    <w:bookmarkEnd w:id="7"/>
    <w:bookmarkStart w:name="z1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Предельные нормы</w:t>
      </w:r>
      <w:r>
        <w:br/>
      </w:r>
      <w:r>
        <w:rPr>
          <w:rFonts w:ascii="Times New Roman"/>
          <w:b/>
          <w:i w:val="false"/>
          <w:color w:val="000000"/>
        </w:rPr>
        <w:t>
переноски и передвижения тяжести работниками,</w:t>
      </w:r>
      <w:r>
        <w:br/>
      </w:r>
      <w:r>
        <w:rPr>
          <w:rFonts w:ascii="Times New Roman"/>
          <w:b/>
          <w:i w:val="false"/>
          <w:color w:val="000000"/>
        </w:rPr>
        <w:t>
не достигшими восемнадцатилетнего возраста</w:t>
      </w:r>
    </w:p>
    <w:bookmarkEnd w:id="8"/>
    <w:bookmarkStart w:name="z1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(лица), не достигшие восемнадцатилетнего возраста (далее - подростки), не должны назначаться на работы, заключающиеся исключительно в переноске или передвижении тяжестей весом свыше 4,1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Переноска и передвижение тяжестей подростками обоего пола в пределах нижеуказанных норм допускается лишь в тех случаях, если они непосредственно связаны с выполнением подростком постоянной профессиональной работой и отнимают не более одной трети их рабочего времени.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7198"/>
        <w:gridCol w:w="5099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 работы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груза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Переноска тяжестей: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Для подростков мужского пола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от 16 до 18 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Для подростков женского пола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от 16 до 18 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25 кг</w:t>
            </w:r>
          </w:p>
        </w:tc>
      </w:tr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Передвижение тяжестей на вагонетках, передвигающихся по рельсам: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Для подростков мужского пола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возрасте от 16 до 18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Для подростков женского пола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от 16 до 18 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кг</w:t>
            </w:r>
          </w:p>
        </w:tc>
      </w:tr>
    </w:tbl>
    <w:bookmarkStart w:name="z1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В массу переносимого и передвигаемого груза включается масса тары, упаковки и приспособления. </w:t>
      </w:r>
    </w:p>
    <w:bookmarkEnd w:id="10"/>
    <w:bookmarkStart w:name="z1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2011 года № 1220</w:t>
      </w:r>
    </w:p>
    <w:bookmarkEnd w:id="11"/>
    <w:bookmarkStart w:name="z14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</w:t>
      </w:r>
      <w:r>
        <w:br/>
      </w:r>
      <w:r>
        <w:rPr>
          <w:rFonts w:ascii="Times New Roman"/>
          <w:b/>
          <w:i w:val="false"/>
          <w:color w:val="000000"/>
        </w:rPr>
        <w:t>
работ, на которых запрещается применение труда женщин,</w:t>
      </w:r>
      <w:r>
        <w:br/>
      </w:r>
      <w:r>
        <w:rPr>
          <w:rFonts w:ascii="Times New Roman"/>
          <w:b/>
          <w:i w:val="false"/>
          <w:color w:val="000000"/>
        </w:rPr>
        <w:t>
предельные нормы подъема и перемещения</w:t>
      </w:r>
      <w:r>
        <w:br/>
      </w:r>
      <w:r>
        <w:rPr>
          <w:rFonts w:ascii="Times New Roman"/>
          <w:b/>
          <w:i w:val="false"/>
          <w:color w:val="000000"/>
        </w:rPr>
        <w:t>
вручную тяжести женщинами</w:t>
      </w:r>
    </w:p>
    <w:bookmarkEnd w:id="12"/>
    <w:bookmarkStart w:name="z14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Список</w:t>
      </w:r>
      <w:r>
        <w:br/>
      </w:r>
      <w:r>
        <w:rPr>
          <w:rFonts w:ascii="Times New Roman"/>
          <w:b/>
          <w:i w:val="false"/>
          <w:color w:val="000000"/>
        </w:rPr>
        <w:t>
работ, на которых запрещается применение труда женщин</w:t>
      </w:r>
    </w:p>
    <w:bookmarkEnd w:id="13"/>
    <w:bookmarkStart w:name="z1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1.1 Металлообработка </w:t>
      </w:r>
    </w:p>
    <w:bookmarkEnd w:id="14"/>
    <w:bookmarkStart w:name="z15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Литейные работы </w:t>
      </w:r>
    </w:p>
    <w:bookmarkEnd w:id="15"/>
    <w:bookmarkStart w:name="z1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Вагранщик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Выбивальщик отливок, занятый на ручной выбивке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Завальщик шихты в вагранки и печи, занятый загрузкой шихты вручную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Заварщик отливок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Заливщик металла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Обрубщик, занятый на работах с пневмоинструментом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Плавильщик металла и сплавов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Рабочие, занятые подвеской горячего литья на конвейере и обслуживанием и ремонтом оборудования в тоннелях литейных цехов. </w:t>
      </w:r>
    </w:p>
    <w:bookmarkEnd w:id="16"/>
    <w:bookmarkStart w:name="z16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Сварочные работы </w:t>
      </w:r>
    </w:p>
    <w:bookmarkEnd w:id="17"/>
    <w:bookmarkStart w:name="z1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Газосварщик и электросварщик ручной сварки, работающие в цехах, в закрытых емкостях (цистернах, котлах), а также на высотных сооружениях связи (башнях, мачтах) свыше 10 метров и верхолазных работах. </w:t>
      </w:r>
    </w:p>
    <w:bookmarkEnd w:id="18"/>
    <w:bookmarkStart w:name="z16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Котельные, холодноштамповочные,</w:t>
      </w:r>
      <w:r>
        <w:br/>
      </w:r>
      <w:r>
        <w:rPr>
          <w:rFonts w:ascii="Times New Roman"/>
          <w:b/>
          <w:i w:val="false"/>
          <w:color w:val="000000"/>
        </w:rPr>
        <w:t>
волочильные и давильные работы</w:t>
      </w:r>
    </w:p>
    <w:bookmarkEnd w:id="19"/>
    <w:bookmarkStart w:name="z16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Давильщик, занятый на работах вручную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Котельщик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Чеканщик, занятый на работах ручным пневматическим инструментом </w:t>
      </w:r>
    </w:p>
    <w:bookmarkEnd w:id="20"/>
    <w:bookmarkStart w:name="z16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Кузнечно-прессовые и термические работы </w:t>
      </w:r>
    </w:p>
    <w:bookmarkEnd w:id="21"/>
    <w:bookmarkStart w:name="z16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Бандажник, занятый на горячих работах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Нагревальщик (сварщик) металла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Пружинщик, занятый на горячих работах при навивке пружин из проволоки диаметром свыше 10 миллиметров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Раскатчик, занятый раскаткой колец в горячем состоянии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Рессорщик на обработке горячего металла.</w:t>
      </w:r>
    </w:p>
    <w:bookmarkEnd w:id="22"/>
    <w:bookmarkStart w:name="z17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Металлопокрытия и окраска</w:t>
      </w:r>
    </w:p>
    <w:bookmarkEnd w:id="23"/>
    <w:bookmarkStart w:name="z17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Герметизаторщик, занятый герметизацией внутри кессон-баков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Освинцевальщик, постоянно занятый освинцеванием горячим способом (негальваническим). </w:t>
      </w:r>
    </w:p>
    <w:bookmarkEnd w:id="24"/>
    <w:bookmarkStart w:name="z17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Слесарные и слесарно-сборочные работы </w:t>
      </w:r>
    </w:p>
    <w:bookmarkEnd w:id="25"/>
    <w:bookmarkStart w:name="z17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Сверловщик-пневматик, выполняющий работу пневоинструментом, передающим вибрацию на руки работающим.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Слесарь-ремонтник, занятый наладкой оборудования в цехах и отделениях: горячепрокатных, травильных, эмалировочных, изолирования с применением кремнийорганических лаков, освинцевания в кабельном производстве. </w:t>
      </w:r>
    </w:p>
    <w:bookmarkEnd w:id="26"/>
    <w:bookmarkStart w:name="z17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Работы со свинцом </w:t>
      </w:r>
    </w:p>
    <w:bookmarkEnd w:id="27"/>
    <w:bookmarkStart w:name="z17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Рабочие, занятые на выплавке, отливке, прокатке, протяжке, штамповке, свинцовых изделий, освинцевании кабелей и пайке свинцовых аккумуляторов. </w:t>
      </w:r>
    </w:p>
    <w:bookmarkEnd w:id="28"/>
    <w:bookmarkStart w:name="z18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1.2 Строительные, монтажные</w:t>
      </w:r>
      <w:r>
        <w:br/>
      </w:r>
      <w:r>
        <w:rPr>
          <w:rFonts w:ascii="Times New Roman"/>
          <w:b/>
          <w:i w:val="false"/>
          <w:color w:val="000000"/>
        </w:rPr>
        <w:t>
и ремонтно-строительные работы</w:t>
      </w:r>
    </w:p>
    <w:bookmarkEnd w:id="29"/>
    <w:bookmarkStart w:name="z18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Арматурщик, занятый на ручной установке каркасов, ручных гибочных станках и ножницах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Асфальтобетонщик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Асфальтобетонщик-варильщик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Гидромониторщик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Землекоп-проходчик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Камнетес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Каменщик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Кессонщик, кессонщик-аппаратчик, кессонщик-проходчик, кессонщик-слесарь, кессонщик-электромонтажник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Кровельщик по рулонным кровлям и по кровлям из штучного материала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Кровельщик по стальным кровлям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Машинист автогудронатора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Машинист автогрейдера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Машинист бетонно-насосной установки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Машинист битумоплавильной передвижной установки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Машинист бульдозера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Машинист грейдер-элеватора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Машинист смесителя асфальтобетона передвижного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Машинист укладчика асфальтобетона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Машинист экскаватора одноковшевого, машинист экскаватора роторного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Машинист электросварочного передвижного агрегата с двигателем внутреннего сгорания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Монтажник по монтажу стальных и железобетонных конструкций при работе на высоте и верхолазных работах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Монтажник связи-антенщик, занятый работой на высоте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Огнеупорщик, занятый на горячем ремонте печей и топок котла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Трубоклад промышленных железобетонных труб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Паяльщик по свинцу (свинцовопаяльщик)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Трубоклад промышленных кирпичных труб</w:t>
      </w:r>
    </w:p>
    <w:bookmarkEnd w:id="30"/>
    <w:bookmarkStart w:name="z20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1.3 Горные работы</w:t>
      </w:r>
    </w:p>
    <w:bookmarkEnd w:id="31"/>
    <w:bookmarkStart w:name="z20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Подземные работы в горно-добывающей промышленности, на строительстве подземных сооружений, за исключением, работников и специалистов, не выполняющих физических работ, а также работников и специалистов, выполняющих физические работы в пределах установленных норм по физическим нагрузкам для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Открытые горные работы и поверхность действующих и строящихся шахт и рудников, обогащение, агломерация, брикетирование, за исключением, работников и специалистов, не выполняющих физических работ, а также работников и специалистов, выполняющих физические работы в пределах установленных норм по физическим нагрузкам для женщин. </w:t>
      </w:r>
    </w:p>
    <w:bookmarkEnd w:id="32"/>
    <w:bookmarkStart w:name="z21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профессии горных и горнокапитальных работ</w:t>
      </w:r>
    </w:p>
    <w:bookmarkEnd w:id="33"/>
    <w:bookmarkStart w:name="z21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Бурильщик скважин, машинист бурового станка, бурильщик шпуров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Взрывник, горнорабочий на взрывных работах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Горнорабочий по предупреждению и тушению пожаров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Оставщик крепежных материалов в шахту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Машинист буровой установки, помощник машиниста буровой установки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Крепильщик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Кузнец-бурозаправщик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Машинист погрузочной машины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Машинист установки по бурению стволов шахт полным сечением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Машинист, помощник машиниста, водитель тяжелых самоходных и транспортных машин (большегрузные автомобили, автосамосвалы, землеройные машины, экскаваторы, тракторы, бульдозеры)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Опрокидчик, занятый ручной подкаткой и откаткой вагонеток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Проходчик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Стволовой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Чистильщик. </w:t>
      </w:r>
    </w:p>
    <w:bookmarkEnd w:id="34"/>
    <w:bookmarkStart w:name="z22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профессии обогащения, агломерации, брикетирования </w:t>
      </w:r>
    </w:p>
    <w:bookmarkEnd w:id="35"/>
    <w:bookmarkStart w:name="z22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Дробильщик, занятый на дроблении горячего пека в производстве глинозема, в брикетировании.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Обжигальщик, занятый ведением процесса обжига сырья и материалов в производстве ртути.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Рабочие и мастера обогатительных и дробильно-сортировочных фабрик, рудников, шахт и металлургических предприятий, занятые на работах по дроблению, измельчению, помолу и шихтовке руд черных, цветных и редких металлов, плавикового шлака и угля, при которых образуется пыль, содержащая 10 процентов и более свободной двуокиси кремния.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Рабочие, занятые в цехах обогащения свинца. </w:t>
      </w:r>
    </w:p>
    <w:bookmarkEnd w:id="36"/>
    <w:bookmarkStart w:name="z23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1.4 Геологоразведочные и</w:t>
      </w:r>
      <w:r>
        <w:br/>
      </w:r>
      <w:r>
        <w:rPr>
          <w:rFonts w:ascii="Times New Roman"/>
          <w:b/>
          <w:i w:val="false"/>
          <w:color w:val="000000"/>
        </w:rPr>
        <w:t xml:space="preserve">
топографо-геодезические работы </w:t>
      </w:r>
    </w:p>
    <w:bookmarkEnd w:id="37"/>
    <w:bookmarkStart w:name="z23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Взрывник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Монтажник геодезических знаков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Электрослесарь (слесарь) дежурный и по ремонту оборудования, занятый в полевых условиях. </w:t>
      </w:r>
    </w:p>
    <w:bookmarkEnd w:id="38"/>
    <w:bookmarkStart w:name="z23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Бурение скважин </w:t>
      </w:r>
    </w:p>
    <w:bookmarkEnd w:id="39"/>
    <w:bookmarkStart w:name="z2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Бурильщик эксплуатационного и разведочного бурения скважин на нефть и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Вышкомонтажник, вышкомонтажник-сварщик, вышкомонтажник-электромонтер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Машинист буровой установки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Машинист по цементажу скважин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Моторист цементировочного агрегата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Моторист цементно-пескосмесительного агрегата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Опрессовщик труб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Помощник бурильщика эксплуатационного и разведочного бурения скважин на нефть и газ (первый и второй)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Помощник машиниста буровой установки (первый и второй)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Приготовитель бурового раствора, занятый приготовлением растворов вручную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Слесарь-ремонтник, занятый ремонтом бурового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Слесарь по обслуживанию буровых, непосредственно занятый на буровых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Установщик бурильных замков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Электромонтер по ремонту электрооборудования и электромонтер по обслуживанию электрооборудования, занятые обслуживанием и ремонтом технологического оборудования. </w:t>
      </w:r>
    </w:p>
    <w:bookmarkEnd w:id="40"/>
    <w:bookmarkStart w:name="z2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Добыча нефти и газа</w:t>
      </w:r>
    </w:p>
    <w:bookmarkEnd w:id="41"/>
    <w:bookmarkStart w:name="z2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Бурильщик плавучего бурильного агрегата в море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Бурильщик капитального ремонта скважин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Машинист паровой передвижной депарафинизационной установки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Машинист передвижного компрессора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Машинист подъемника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Машинист промывочного агрегата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Оператор по гидравлическому разрыву пластов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Оператор по подземному ремонту скважин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Оператор по подготовке скважин к капитальному и подземному ремонтам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Оператор по химической обработке скважин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Помощник бурильщика плавучего бурильного агрегата в море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Помощник бурильщика капитального ремонта скважин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Рабочие, руководители и специалисты, постоянно занятые подземной добычей нефти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Рабочие, занятые работами, связанными с применением метанола и кислот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Слесарь по монтажу и ремонту оснований морских буровых и эстакад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Слесарь-ремонтник, занятый монтажом, обслуживанием и ремонтом нефтепромыслового оборудования. </w:t>
      </w:r>
    </w:p>
    <w:bookmarkEnd w:id="42"/>
    <w:bookmarkStart w:name="z26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1.5 Черная металлургия </w:t>
      </w:r>
    </w:p>
    <w:bookmarkEnd w:id="43"/>
    <w:bookmarkStart w:name="z26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профессии черной металлургии </w:t>
      </w:r>
    </w:p>
    <w:bookmarkEnd w:id="44"/>
    <w:bookmarkStart w:name="z2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Ковшевой, занятый на работах с расплавленным металлом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 Нагревальщик металла, занятый на работе в методических, камерных печах и колодцах прокатного и трубного производств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Обработчик поверхностных пороков металла, занятый на работах пневматическим инструментом. </w:t>
      </w:r>
    </w:p>
    <w:bookmarkEnd w:id="45"/>
    <w:bookmarkStart w:name="z27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Доменное производство </w:t>
      </w:r>
    </w:p>
    <w:bookmarkEnd w:id="46"/>
    <w:bookmarkStart w:name="z2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Верховой доменной печи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 Водопроводчик доменной печи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 Горновой доменной печи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 Машинист вагон-весов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Скиповой. </w:t>
      </w:r>
    </w:p>
    <w:bookmarkEnd w:id="47"/>
    <w:bookmarkStart w:name="z27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Сталеплавильное производство </w:t>
      </w:r>
    </w:p>
    <w:bookmarkEnd w:id="48"/>
    <w:bookmarkStart w:name="z2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Машинист завалочной машины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111. Миксеровой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 Набивщик блоков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113. Плавильщик раскислителей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114. Подручный сталевара: конвертера, мартеновской печи, прямого восстановления железа, установки электрошлакового переплава, электропечи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115. Разливщик стали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116. Сталевар: конвертера, мартеновской печи, печи прямого восстановления железа, установки электрошлакового переплава, электропечи. </w:t>
      </w:r>
    </w:p>
    <w:bookmarkEnd w:id="49"/>
    <w:bookmarkStart w:name="z28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Прокатное производство </w:t>
      </w:r>
    </w:p>
    <w:bookmarkEnd w:id="50"/>
    <w:bookmarkStart w:name="z28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Вальцовщик стана горячей прокатки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118. Варщик пека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119. Листобойщик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120. Подручный вальцовщика стана горячей прокатки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121. Прессовщик-прошивщик рельсовых скреплений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122. Слесарь-проводчик, занятый в сортопрокатном производстве. </w:t>
      </w:r>
    </w:p>
    <w:bookmarkEnd w:id="51"/>
    <w:bookmarkStart w:name="z29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Трубное производство</w:t>
      </w:r>
    </w:p>
    <w:bookmarkEnd w:id="52"/>
    <w:bookmarkStart w:name="z29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Вальцовщик: калибровочного стана, стана горячего проката труб, стана печной сварки труб, стана холодного проката труб, трубоформовочного 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124. Волочильщик труб, занятый на немеханизированных станах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125. Калибровщик труб на прессе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126. Кузнец на молотах и прессах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127. Подручный вальцовщика стана: горячего проката труб, холодного проката труб. </w:t>
      </w:r>
    </w:p>
    <w:bookmarkEnd w:id="53"/>
    <w:bookmarkStart w:name="z29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Ферросплавное производство </w:t>
      </w:r>
    </w:p>
    <w:bookmarkEnd w:id="54"/>
    <w:bookmarkStart w:name="z29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Горновой ферросплавных печей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129. Плавильщик ферросплавов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130. Рабочие, занятые получением металлического хрома и хромосодержащих сплавов алюминотермическим способом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131. Рабочие, занятые выплавкой кремнийстых сплавов в открытых дуговых печах. </w:t>
      </w:r>
    </w:p>
    <w:bookmarkEnd w:id="55"/>
    <w:bookmarkStart w:name="z30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Коксохимическое производство </w:t>
      </w:r>
    </w:p>
    <w:bookmarkEnd w:id="56"/>
    <w:bookmarkStart w:name="z30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Барильетчик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133. Дверевой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134. Дробильщик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135. Люковой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136. Работники, непосредственно занятые в производстве бензола, его гидроочистке и ректификации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137. Скрубберщик-насосчик, занятый обслуживанием фенольной установки в цехе улавливания продуктов коксования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138. Слесарь-ремонтник, занятый обслуживанием коксовых батарей. </w:t>
      </w:r>
    </w:p>
    <w:bookmarkEnd w:id="57"/>
    <w:bookmarkStart w:name="z31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1.6 Цветная металлургия </w:t>
      </w:r>
    </w:p>
    <w:bookmarkEnd w:id="58"/>
    <w:bookmarkStart w:name="z31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профессии цветной металлургии </w:t>
      </w:r>
    </w:p>
    <w:bookmarkEnd w:id="59"/>
    <w:bookmarkStart w:name="z31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Заливщик анодов, занятый на заливке подовых секций анодов в производстве алюминия, силумина и кремния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140. Монтажник на ремонте ванн, занятый на пробуривании углубления под катодный стержень в производстве алюминия, силумина и кремния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141. Плавильщик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142. Прокальщик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143. Рабочие, непосредственно занятые на производстве тантала, ниобия, их соединений и изделий из них, с использованием химических веществ первого и второго класса 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144. Спекальщик твердых сплавов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145. Слесарь-ремонтник, слесарь по ремонту металлургического и цементного оборудования, занятые на обслуживании и ремонте металлургического оборудования в основных металлургических цехах. </w:t>
      </w:r>
    </w:p>
    <w:bookmarkEnd w:id="60"/>
    <w:bookmarkStart w:name="z32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Производство цветных и редких металлов,</w:t>
      </w:r>
      <w:r>
        <w:br/>
      </w:r>
      <w:r>
        <w:rPr>
          <w:rFonts w:ascii="Times New Roman"/>
          <w:b/>
          <w:i w:val="false"/>
          <w:color w:val="000000"/>
        </w:rPr>
        <w:t>
производство порошков из цветных металлов</w:t>
      </w:r>
    </w:p>
    <w:bookmarkEnd w:id="61"/>
    <w:bookmarkStart w:name="z32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Анодчик в производстве алюминия, магния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147. Выбивщик титановой губки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148. Выливщик-заливщик металла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149. Катодчик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150. Конвертерщик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151. Конденсаторщик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152. Монтажник реакционных аппаратов, занятый на монтаже и демонтаже ванн и печей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153. Отбивщик ртути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154. Печевой на восстановлении и дистилляции титана и редких металлов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155. Печевой по восстановлению активного никелевого порошка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156. Печевой в производстве цинковой пыли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157. Печевой на получении окиси цинка в вельцпечах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158. Печевой по переработке титаносодержащих и редкоземельных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159. Рабочие и мастера, занятые в производстве четыреххлористого титана (тетрахлорида)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160. Рабочие и мастера, занятые в цехах (отделениях и участках) восстановления тетрахлорида и сепарации металла в производстве металлического титана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161. Рабочие и мастера, занятые в цехах хлорирования лопаритового концентрата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162. Рабочие и мастера, занятые в отделениях (на участках) хлорирования и ректификации титанового сырья (шлаков)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163. Рабочие, занятые в отделении переработки шлаков методом возгона на фьюмингустановке (в производстве олова)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164. Рабочие, занятые в плавильных цехах, а также по переработке огарков в производстве ртути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165. Шламовщик электролитных ванн, занятый чисткой ванн ручным способом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166. Электролизник расплавленных солей. </w:t>
      </w:r>
    </w:p>
    <w:bookmarkEnd w:id="62"/>
    <w:bookmarkStart w:name="z34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Производство бериллия, его соединений и изделий из них</w:t>
      </w:r>
    </w:p>
    <w:bookmarkEnd w:id="63"/>
    <w:bookmarkStart w:name="z34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Аппаратчик, занятый в производстве металлического бериллия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168. Аппаратчик, занятый на чистке вручную фильтрпрессов в производстве гидроксида бериллия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169. Аппаратчик, занятый в производстве фторбериллата аммония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170. Аппаратчик, занятый на получении порошка оксида бериллия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171. Аппаратчик, занятый на операциях с использованием порошка оксида бериллия в производстве изделий из оксида бериллия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172. Аппаратчик, занятый на приготовлении шихтовых материалов в производстве гидроокиси бериллия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173. Аппаратчик, занятый на сплавлении шихтовых материалов в производстве гидроокиси бериллия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174. Аппаратчик, занятый обслуживанием ветсистем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175. Рабочий (токарь, фрезеровщик и т.д.), занятый на механической обработке бериллия и его сплавов, изделий из оксида бериллия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176. Рабочий на операциях, связанных с использованием изолирующих средств индивидуальной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177. Слесарь-ремонтник, занятый на ремонте технологического и вспомогательного оборудования. </w:t>
      </w:r>
    </w:p>
    <w:bookmarkEnd w:id="64"/>
    <w:bookmarkStart w:name="z35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Производство топлива для атомных электростанций</w:t>
      </w:r>
    </w:p>
    <w:bookmarkEnd w:id="65"/>
    <w:bookmarkStart w:name="z35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Аппаратчики, непосредственно занятые ведением технологического процесса, за исключением аппаратчиков на осаждении, экстракции, формировании таблеток, разбраковке готовой продукции, контроле и комплектации, учетчиков, операторов по обслуживанию пылегазоулавливающих установок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179. Мастер-механик, мастер-электрик, мастер-сантехник, мастер по наладке автоматов и полуавтоматов, слесари по ремонту оборудования, слесари-сантехники, электромонтеры.</w:t>
      </w:r>
    </w:p>
    <w:bookmarkEnd w:id="66"/>
    <w:bookmarkStart w:name="z35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1.7 Ремонт оборудования электростанций и сетей</w:t>
      </w:r>
    </w:p>
    <w:bookmarkEnd w:id="67"/>
    <w:bookmarkStart w:name="z35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Электромонтер по ремонту и монтажу кабельных линий, занятый на ремонте кабельных вводов со свинцовым глетом и напайке свинцовых кабельных муфт и оболочек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181. Электромонтер по ремонту воздушных линий электропередач, занятый на верхолазных работах ремонтом высоковольтных линий электропередач. </w:t>
      </w:r>
    </w:p>
    <w:bookmarkEnd w:id="68"/>
    <w:bookmarkStart w:name="z36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1.8 Производство абразивов</w:t>
      </w:r>
    </w:p>
    <w:bookmarkEnd w:id="69"/>
    <w:bookmarkStart w:name="z36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Балансировщик-заливщик абразивных кругов, занятый заливкой свинцом абразивных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183. Машинист бульдозера, занятый на горячей разборке печей сопротивления в производстве абразивов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184. Плавильщик абразивных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185. Плавильщик карбида кремния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186. Подинщик, занятый в цехе корунда. </w:t>
      </w:r>
    </w:p>
    <w:bookmarkEnd w:id="70"/>
    <w:bookmarkStart w:name="z36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1.9 Электротехническое производство</w:t>
      </w:r>
    </w:p>
    <w:bookmarkEnd w:id="71"/>
    <w:bookmarkStart w:name="z36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Слесарно-сборочные и общие профессии</w:t>
      </w:r>
      <w:r>
        <w:br/>
      </w:r>
      <w:r>
        <w:rPr>
          <w:rFonts w:ascii="Times New Roman"/>
          <w:b/>
          <w:i w:val="false"/>
          <w:color w:val="000000"/>
        </w:rPr>
        <w:t>
электротехнического производства</w:t>
      </w:r>
    </w:p>
    <w:bookmarkEnd w:id="72"/>
    <w:bookmarkStart w:name="z36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Дистиллировщик ртути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188. Формовщик ртутных выпрямителей. </w:t>
      </w:r>
    </w:p>
    <w:bookmarkEnd w:id="73"/>
    <w:bookmarkStart w:name="z37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Электроугольное производство</w:t>
      </w:r>
    </w:p>
    <w:bookmarkEnd w:id="74"/>
    <w:bookmarkStart w:name="z37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189. Рабочие, занятые на плавке пека. </w:t>
      </w:r>
    </w:p>
    <w:bookmarkEnd w:id="75"/>
    <w:bookmarkStart w:name="z37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Кабельное производство</w:t>
      </w:r>
    </w:p>
    <w:bookmarkEnd w:id="76"/>
    <w:bookmarkStart w:name="z37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Опрессовщик кабелей свинцом или алюминием, занятый опрессовкой свинцом горячим способом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191. Съемщик оболочек с кабельных изделий, занятый съемкой только свинцовых оболочек. </w:t>
      </w:r>
    </w:p>
    <w:bookmarkEnd w:id="77"/>
    <w:bookmarkStart w:name="z37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Производство химических источников тока</w:t>
      </w:r>
    </w:p>
    <w:bookmarkEnd w:id="78"/>
    <w:bookmarkStart w:name="z37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Литейщик изделий из свинцовых сплавов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193. Мешальщик сухой массы (для свинцовых аккумуляторов)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194. Плавильщик свинцовых сплавов и свинецсодержащих отходов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195. Рубщик аккумуляторных пластин, занятый на штамповке-разделении отформированных свинцовых пластин. </w:t>
      </w:r>
    </w:p>
    <w:bookmarkEnd w:id="79"/>
    <w:bookmarkStart w:name="z38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1.10 Химическое производство</w:t>
      </w:r>
    </w:p>
    <w:bookmarkEnd w:id="80"/>
    <w:bookmarkStart w:name="z38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Работы, связанные с использованием химических веществ 1-2 класса опасности, для женщин в детородном возрасте, за исключением, лаборантов химических лабораторий, занятых обслуживанием основных производств, не относящихся к химическому производству. </w:t>
      </w:r>
    </w:p>
    <w:bookmarkEnd w:id="81"/>
    <w:bookmarkStart w:name="z38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профессии химических производств</w:t>
      </w:r>
    </w:p>
    <w:bookmarkEnd w:id="82"/>
    <w:bookmarkStart w:name="z38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Аппаратчик плавления, занятый на плавке и облагораживании пека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198. Пропарщик, занятый на раздирке-распарке каучука. </w:t>
      </w:r>
    </w:p>
    <w:bookmarkEnd w:id="83"/>
    <w:bookmarkStart w:name="z38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Производство желтого и красного фосфора и их производных</w:t>
      </w:r>
    </w:p>
    <w:bookmarkEnd w:id="84"/>
    <w:bookmarkStart w:name="z3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Рабочие, руководители и специалисты, непосредственно занятые обслуживанием шахтных щелевых печей, обжиговых и агломерационных печей, установок грануляции мелочи в отделениях электровозгонки фосфора, на заполнении фосфорных емкостей, по обслуживанию складских емкостей фосфора, фосфорного шлама, дистилляции шлама и на переработке огнежидких шлаков. </w:t>
      </w:r>
    </w:p>
    <w:bookmarkEnd w:id="85"/>
    <w:bookmarkStart w:name="z38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Производство треххлористого фосфора и пятисернистого фосфора</w:t>
      </w:r>
    </w:p>
    <w:bookmarkEnd w:id="86"/>
    <w:bookmarkStart w:name="z3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Рабочие, руководители и специалисты, занятые в основном технологическом процессе.</w:t>
      </w:r>
    </w:p>
    <w:bookmarkEnd w:id="87"/>
    <w:bookmarkStart w:name="z38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1.11 Лакокрасочное производство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Производство свинцового глета и сурика, свинцовых </w:t>
      </w:r>
      <w:r>
        <w:br/>
      </w:r>
      <w:r>
        <w:rPr>
          <w:rFonts w:ascii="Times New Roman"/>
          <w:b/>
          <w:i w:val="false"/>
          <w:color w:val="000000"/>
        </w:rPr>
        <w:t>
кронов, белил, свинцовой зелени и ярьмедянки</w:t>
      </w:r>
    </w:p>
    <w:bookmarkEnd w:id="88"/>
    <w:bookmarkStart w:name="z3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201. Рабочие, руководители и специалисты, занятые в основном технологическом процессе. </w:t>
      </w:r>
    </w:p>
    <w:bookmarkEnd w:id="89"/>
    <w:bookmarkStart w:name="z39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1.12 Переработка резины</w:t>
      </w:r>
      <w:r>
        <w:br/>
      </w:r>
      <w:r>
        <w:rPr>
          <w:rFonts w:ascii="Times New Roman"/>
          <w:b/>
          <w:i w:val="false"/>
          <w:color w:val="000000"/>
        </w:rPr>
        <w:t>
1. Общие профессии производства резиновых смесей</w:t>
      </w:r>
      <w:r>
        <w:br/>
      </w:r>
      <w:r>
        <w:rPr>
          <w:rFonts w:ascii="Times New Roman"/>
          <w:b/>
          <w:i w:val="false"/>
          <w:color w:val="000000"/>
        </w:rPr>
        <w:t>
и их переработки</w:t>
      </w:r>
    </w:p>
    <w:bookmarkEnd w:id="90"/>
    <w:bookmarkStart w:name="z3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Вулканизаторщик, занятый загрузкой, выгрузкой изделий в котлах длиною свыше 6 метров, вулканизацией гребных валов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203. Машинист резиносмесителя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204. Рабочие, занятые в отделениях: холодной вулканизации, выработки радоля и фактисов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205. Ремонтировщик резиновых изделий, занятый на изготовлении и ремонте крупногабаритных резиновых деталей и изделий, на вулканизации армированных деталей (крупные покрышки, резиновые топливные баки, резервуары, транспортерные ленты и т.п.). </w:t>
      </w:r>
    </w:p>
    <w:bookmarkEnd w:id="91"/>
    <w:bookmarkStart w:name="z39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Производство, восстановление и ремонт шин </w:t>
      </w:r>
    </w:p>
    <w:bookmarkEnd w:id="92"/>
    <w:bookmarkStart w:name="z3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206. Вулканизаторщик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207. Сборщик покрышек (большегрузных). </w:t>
      </w:r>
    </w:p>
    <w:bookmarkEnd w:id="93"/>
    <w:bookmarkStart w:name="z39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1.13 Переработка нефти, газа, сланцев и угля,</w:t>
      </w:r>
      <w:r>
        <w:br/>
      </w:r>
      <w:r>
        <w:rPr>
          <w:rFonts w:ascii="Times New Roman"/>
          <w:b/>
          <w:i w:val="false"/>
          <w:color w:val="000000"/>
        </w:rPr>
        <w:t>
выработка синтетических нефтепродуктов, нефтяных масел и смазок</w:t>
      </w:r>
    </w:p>
    <w:bookmarkEnd w:id="94"/>
    <w:bookmarkStart w:name="z4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Коксоразгрузчик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209. Коксоочиститель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210. Рабочие, занятые в экстракционных цехах и отделениях производств ароматических углеводородов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211. Рабочие, занятые приготовлением мышьяковых растворов при очистке серосодержащего нефтяного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212. Рабочие, руководители и специалисты, занятые на технологических установках этилированного бензина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213. Рабочие, занятые ремонтными работами в сосудах, работающих под давлением и дренажных емкостях, предназначенных для сбора отходов переработки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214. Рабочие, занятые профилактическими работами в газовзрывоопасной среде с высоким содержанием сероводорода.</w:t>
      </w:r>
    </w:p>
    <w:bookmarkEnd w:id="95"/>
    <w:bookmarkStart w:name="z40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1.14 Производство целлюлозы, бумаги,</w:t>
      </w:r>
      <w:r>
        <w:br/>
      </w:r>
      <w:r>
        <w:rPr>
          <w:rFonts w:ascii="Times New Roman"/>
          <w:b/>
          <w:i w:val="false"/>
          <w:color w:val="000000"/>
        </w:rPr>
        <w:t>
картона и изделий из них</w:t>
      </w:r>
    </w:p>
    <w:bookmarkEnd w:id="96"/>
    <w:bookmarkStart w:name="z4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Аппаратчик пропитки, занятый в производстве антикоррозийной и ингибитированной бумаги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216. Аппаратчик приготовления химических растворов, занятый на растворении хлора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217. Варщик целлюлозы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218. Варщик волокнистого сырья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219. Древопар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220. Дробильщик колчедана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221. Загрузчик сульфата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222. Загрузчик колчеданных, серных печей и турм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223. Загрузчик балансов в дефибреры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224. Кислотчик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225. Миксовщик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226. Обмуровщик кислотных резервуаров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227. Опиловщик фибры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228. Пропитчик бумаги и бумагоизделий, занятый в производстве антикоррозийной и ингибитированной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229. Регенераторщик сернистой кислоты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230. Содовщик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231. Слесарь-ремонтник, электромонтер по ремонту, электромонтер по обслуживанию электрооборудования, смазчик, уборщик производственных помещений, занятые в производстве сульфитной целлюлозы и сернистой кислоты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232. Сушильщик бумагоделательной (картоноделательной) машины, занятый на быстроходных бумагоделательных и картоноделательных машинах, работающих со скоростью от 400 и более метров в минуту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233. Хлорщик.</w:t>
      </w:r>
    </w:p>
    <w:bookmarkEnd w:id="97"/>
    <w:bookmarkStart w:name="z42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1.15 Производство цемента </w:t>
      </w:r>
    </w:p>
    <w:bookmarkEnd w:id="98"/>
    <w:bookmarkStart w:name="z42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Рабочие по очистке шламовых бассейнов и болтушек.</w:t>
      </w:r>
    </w:p>
    <w:bookmarkEnd w:id="99"/>
    <w:bookmarkStart w:name="z42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1.16 Обработка камня и производство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
камнелитейных изделий </w:t>
      </w:r>
    </w:p>
    <w:bookmarkEnd w:id="100"/>
    <w:bookmarkStart w:name="z43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Заливщик камнелитейных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236. Камнетес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237. Камневар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238. Машинист мельниц, занятый размолом диабазового щебня в порошок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239. Наладчик оборудования по обработке камня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240. Фрезеровщик по камню. </w:t>
      </w:r>
    </w:p>
    <w:bookmarkEnd w:id="101"/>
    <w:bookmarkStart w:name="z436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1.17 Производство железобетонных и бетонных</w:t>
      </w:r>
      <w:r>
        <w:br/>
      </w:r>
      <w:r>
        <w:rPr>
          <w:rFonts w:ascii="Times New Roman"/>
          <w:b/>
          <w:i w:val="false"/>
          <w:color w:val="000000"/>
        </w:rPr>
        <w:t>
изделий и конструкций</w:t>
      </w:r>
    </w:p>
    <w:bookmarkEnd w:id="102"/>
    <w:bookmarkStart w:name="z43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Резчик бетонных и железобетонных изделий.</w:t>
      </w:r>
    </w:p>
    <w:bookmarkEnd w:id="103"/>
    <w:bookmarkStart w:name="z43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1.18 Производство теплоизоляционных материалов </w:t>
      </w:r>
    </w:p>
    <w:bookmarkEnd w:id="104"/>
    <w:bookmarkStart w:name="z43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Битумщик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243. Вагранщик. </w:t>
      </w:r>
    </w:p>
    <w:bookmarkEnd w:id="105"/>
    <w:bookmarkStart w:name="z44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1.19 Производство мягкой кровли и</w:t>
      </w:r>
      <w:r>
        <w:br/>
      </w:r>
      <w:r>
        <w:rPr>
          <w:rFonts w:ascii="Times New Roman"/>
          <w:b/>
          <w:i w:val="false"/>
          <w:color w:val="000000"/>
        </w:rPr>
        <w:t>
гидроизоляционных материалов</w:t>
      </w:r>
    </w:p>
    <w:bookmarkEnd w:id="106"/>
    <w:bookmarkStart w:name="z44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244. Загрузчик варочных котлов. </w:t>
      </w:r>
    </w:p>
    <w:bookmarkEnd w:id="107"/>
    <w:bookmarkStart w:name="z44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1.20 Текстильная и легкая промышленность </w:t>
      </w:r>
    </w:p>
    <w:bookmarkEnd w:id="108"/>
    <w:bookmarkStart w:name="z44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профессии производства текстиля </w:t>
      </w:r>
    </w:p>
    <w:bookmarkEnd w:id="109"/>
    <w:bookmarkStart w:name="z44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Оператор шлихтовального оборудования, занятый на немеханизированном подъеме и снятии валиков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246. Слесарь аварийно-восстановительных работ, занятый чисткой канализационных траншей и колодцев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247. Чистильщик-точильщик чесальных аппаратов. </w:t>
      </w:r>
    </w:p>
    <w:bookmarkEnd w:id="110"/>
    <w:bookmarkStart w:name="z44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Первичная обработка хлопка</w:t>
      </w:r>
    </w:p>
    <w:bookmarkEnd w:id="111"/>
    <w:bookmarkStart w:name="z44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Прессовщик сырья и волокна.</w:t>
      </w:r>
    </w:p>
    <w:bookmarkEnd w:id="112"/>
    <w:bookmarkStart w:name="z45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Льняное и пенько-джутовое производство</w:t>
      </w:r>
    </w:p>
    <w:bookmarkEnd w:id="113"/>
    <w:bookmarkStart w:name="z45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249. Подготовитель волокна. </w:t>
      </w:r>
    </w:p>
    <w:bookmarkEnd w:id="114"/>
    <w:bookmarkStart w:name="z45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Шерстяное производство</w:t>
      </w:r>
    </w:p>
    <w:bookmarkEnd w:id="115"/>
    <w:bookmarkStart w:name="z45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Мастер, занятый в ткацком цехе в производстве сукон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251. Промывальщик, занятый на промывке технических сукон </w:t>
      </w:r>
    </w:p>
    <w:bookmarkEnd w:id="116"/>
    <w:bookmarkStart w:name="z45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Валяльно-войлочное производство</w:t>
      </w:r>
    </w:p>
    <w:bookmarkEnd w:id="117"/>
    <w:bookmarkStart w:name="z45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Валяльщик, занятый на изготовлении плотных войлоков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253. Насадчик обуви, занятый на ручных работах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254. Съемщик обуви с колодок, занятый на ручных работах. </w:t>
      </w:r>
    </w:p>
    <w:bookmarkEnd w:id="118"/>
    <w:bookmarkStart w:name="z45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1.21 Пищевая промышленность</w:t>
      </w:r>
    </w:p>
    <w:bookmarkEnd w:id="119"/>
    <w:bookmarkStart w:name="z460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профессии производств пищевой продукции</w:t>
      </w:r>
    </w:p>
    <w:bookmarkEnd w:id="120"/>
    <w:bookmarkStart w:name="z46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Аппаратчик диффузии, обслуживающие диффузоры периодического действия при загрузке вручную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256. Заготовщик льда, занятый на заготовке льда в водоемах и укладке его в бунты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257. Изготовитель костяного клея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258. Машинист очистительной машины, занятый разборкой сепараторов вручную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259. Рабочие, занятые на тюковке отходов гофрено-тарного производства. </w:t>
      </w:r>
    </w:p>
    <w:bookmarkEnd w:id="121"/>
    <w:bookmarkStart w:name="z46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Производство мясных продуктов </w:t>
      </w:r>
    </w:p>
    <w:bookmarkEnd w:id="122"/>
    <w:bookmarkStart w:name="z46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Боец скота, занятый на операциях: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оглушения, подцепки, обескровливания крупного и мелкого рогатого скота и свиней;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нутровки, съемки шкур крупного рогатого скота ручным способом;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распиловки туш;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шпарки и опалки свиных туш и голов;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обработки туш крупного рогатого скота горизонтальным способом;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мездрильщик шкур;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обработчик шкур. </w:t>
      </w:r>
    </w:p>
    <w:bookmarkEnd w:id="123"/>
    <w:bookmarkStart w:name="z47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1.22 Железнодорожный транспорт и метрополитен </w:t>
      </w:r>
    </w:p>
    <w:bookmarkEnd w:id="124"/>
    <w:bookmarkStart w:name="z47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Машинист: дизельпоезда, тепловоза, электропоезда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262. Машинист мотовоза, помощник машиниста мотовоза, водитель дрезины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263. Помощник водителя дрезины, работающие на железнодорожных линиях широкой колеи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264. Помощник машиниста: дизельпоезда, тепловоза, электропоезда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265. Составитель поездов, помощник составителя поездов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266. Электромонтер контактной сети, занятый на электрифицированных железных дорогах работой на высоте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267. Монтер пути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268. Осмотрщик-ремонтник вагонов. </w:t>
      </w:r>
    </w:p>
    <w:bookmarkEnd w:id="125"/>
    <w:bookmarkStart w:name="z48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1.23 Речной транспорт </w:t>
      </w:r>
    </w:p>
    <w:bookmarkEnd w:id="126"/>
    <w:bookmarkStart w:name="z48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Грузчик, докер-механизатор (кроме докера-механизатора, постоянно работающего крановщиком, водителем внутрипортового транспорта, и рабочих, обслуживающих машины и механизмы непрерывного действия на переработке грузов за исключением веществ, относящихся к 1 и 2 классам опасности)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270. Кочегар судна, занятый на судах, работающих на твердом топливе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271. Матросы всех наименований пассажирских и грузопассажирских судов (за исключением судов на подводных крыльях и глиссирующих, а также судов, работающих на внутригородских и пригородных линиях), земснарядов, землесосов и судов смешанного "река-море" плавания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272. Машинист крана (крановщик), занятый на плавучем кране.</w:t>
      </w:r>
    </w:p>
    <w:bookmarkEnd w:id="127"/>
    <w:bookmarkStart w:name="z48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1.24 Полиграфическое производство </w:t>
      </w:r>
    </w:p>
    <w:bookmarkEnd w:id="128"/>
    <w:bookmarkStart w:name="z49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Работы, связанные с применением свинцовых сплавов </w:t>
      </w:r>
    </w:p>
    <w:bookmarkEnd w:id="129"/>
    <w:bookmarkStart w:name="z49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Наладчик полиграфического оборудования, занятый на участках отливов стереотипов, шрифта, наборных и пробельных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274. Отливщик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275. Рабочие, занятые на отливочных операциях и отделке стереотипа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276. Стереотипер. </w:t>
      </w:r>
    </w:p>
    <w:bookmarkEnd w:id="130"/>
    <w:bookmarkStart w:name="z49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Цехи глубокой печати </w:t>
      </w:r>
    </w:p>
    <w:bookmarkEnd w:id="131"/>
    <w:bookmarkStart w:name="z49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Рабочие, занятые на работах в печатном отделении глубокой печати (кроме приемки и упаковки готовой продукции)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278. Травильщик форм глубокой печати. </w:t>
      </w:r>
    </w:p>
    <w:bookmarkEnd w:id="132"/>
    <w:bookmarkStart w:name="z49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Подраздел 1.25 Профессии рабочих, общие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всех отраслей экономики </w:t>
      </w:r>
    </w:p>
    <w:bookmarkEnd w:id="133"/>
    <w:bookmarkStart w:name="z49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Антенщик-мачтовик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280. Варщик битума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281. Водитель аэросаней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282. Водитель автомобиля грузоподъемностью свыше 3,5 тонн (за исключением автобусов)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283. Водолаз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284. Газоспасатель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285. Десантник-пожарный, парашютист-пожарный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286. Дозировщик ртути, занятый дозировкой открытой ртути вручную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287. Дровокол, занятый работой вручную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288. Котельщик, занятый ремонтом горячих котлов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289. Котлочист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290. Краскотер, занятый приготовлением свинцовых красок вручную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291. Маляр, занятый внутри емкостей окраской с применением лакокрасочных материалов, содержащих свинец, ароматические и хлорированные углеводороды, а также окраской крупногабаритных изделий в закрытых камерах пульверизатором с применением этих же лакокрасочных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292. Машинист крана (крановщик), занятый работой в море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293. Машинист (кочегар) котельной, занятый обслуживанием паровых водогрейных котлов при загрузке вручную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294. Работники машинной команды плавучих кранов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295. Работники, занятые на работах: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металлической ртутью в открытом виде (кроме занятых на установках и полуавтоматах, где обеспечивается эффективный воздухообмен на рабочем месте) рабочие занятые;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очистке емкостей (резервуаров, мерников, цистерн, барж и т.п.) из под сернистой нефти, продуктов ее переработки и серосодержащего нефтяного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работах, связанных с непосредственным тушением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очистных, ошкрябочных и малярных работах в судовых и железнодорожных цистернах, судовых танках жидкого топлива и нефтеналивных судов, коффердамах, фор- и ахтер-пиках, цепных ящиках, междудонных и междубортных пространствах и других труднодоступных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составлением смеси бензина с этиловой жидкостью;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чисткой ртутных выпрямителей на монтаже, ремонте и обслуживании контактных сетей, а также воздушных линий электропередач при работе на высоте свыше 10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обслуживанием плавучих средств, земснарядов с выполнением судовых такелажных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296. Слесарь аварийно-восстановительных работ, занятый на работах по очистке сетей канализации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297. Слесарь-мостовой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298. Такелажник, занятый на монтаже и демонтаже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299. Чистильщик. </w:t>
      </w:r>
    </w:p>
    <w:bookmarkEnd w:id="134"/>
    <w:bookmarkStart w:name="z52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Предельные нормы</w:t>
      </w:r>
      <w:r>
        <w:br/>
      </w:r>
      <w:r>
        <w:rPr>
          <w:rFonts w:ascii="Times New Roman"/>
          <w:b/>
          <w:i w:val="false"/>
          <w:color w:val="000000"/>
        </w:rPr>
        <w:t>
подъема и перемещения вручную тяжести женщинами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9198"/>
        <w:gridCol w:w="3036"/>
      </w:tblGrid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 работы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допустимая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груза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 и перемещение (разовое) тяжестей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чередовании с другой работой (до 2 раз в час)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кг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 и перемещение (разовое) тяжестей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 в течение рабочей смены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кг 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Величина динамической работы, совершаемой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каждого часа рабочей смены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перемещении груза на расстоянии от 1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метров, не должна превышать: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рабочей поверхности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пола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 кгм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кгм</w:t>
            </w:r>
          </w:p>
        </w:tc>
      </w:tr>
    </w:tbl>
    <w:bookmarkStart w:name="z52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массу поднимаемого и перемещаемого груза включается масса тары и упаковки.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перемещении грузов на тележках или в контейнерах прилагаемое усилие не должно превышать 10 кг.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