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458e6" w14:textId="96458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18 августа 2003 года № 1166 "О создании специальной экономической зоны "Парк информационных технологий"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ноября 2011 года № 1252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изменений в Указ Президента Республики Казахстан от 18 августа 2003 года № 1166 «О создании специальной экономической зоны «Парк информационных технологий».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Кaзахстан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О внесении изменений в Указ 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от 18 августа 2003 года № 1166 «О создании специальной</w:t>
      </w:r>
      <w:r>
        <w:br/>
      </w:r>
      <w:r>
        <w:rPr>
          <w:rFonts w:ascii="Times New Roman"/>
          <w:b/>
          <w:i w:val="false"/>
          <w:color w:val="000000"/>
        </w:rPr>
        <w:t>
экономической зоны «Парк информационных технологий»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августа 2003 года № 1166 «О создании специальной экономической зоны «Парк информационных технологий» (САПП Республики Казахстан, 2003 г., № 33, ст. 322; 2005 г., № 30, ст. 383; 2008 г., № 38, ст. 404; 2009 г., № 40, ст. 388)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 создании специальной экономической зоны «Парк инновационных технологий»;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«О специальных экономических зонах в Республики Казахстан» и в целях создания в стране новых конкурентоспособных отраслей и наиболее полного использования научно-технического и инновационного потенциала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Создать специальную экономическую зону «Парк инновационных технологий» (далее - СЭЗ) на период до 1 января 2028 года.»;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Положение о специальной экономической зоне «Парк инновационных технологий», утвержденное вышеназванным Указом, изложить в новой редакции согласно приложению к настоящему Указу.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принять меры, вытекающие из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«__» _____ 2011 года №___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августа 2003 года № 1166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специальной экономической зоне «Парк инновационных</w:t>
      </w:r>
      <w:r>
        <w:br/>
      </w:r>
      <w:r>
        <w:rPr>
          <w:rFonts w:ascii="Times New Roman"/>
          <w:b/>
          <w:i w:val="false"/>
          <w:color w:val="000000"/>
        </w:rPr>
        <w:t>
технологий»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Специальная экономическая зона «Парк инновационных технологий» (далее - СЭЗ) расположена на территории поселка Алатау Медеуского района города Алматы и прилегающих земель Алматинской области согласно прилагаемому плану.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Территория СЭЗ составляет 163,02 гектара и является неотъемлемой частью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СЭЗ создается в целях: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технологического развития следующих областей: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информационные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технологии в сфере телекоммуникаций 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электроника и приборостроение;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возобновляемые источники энергии, ресурсосбережение и эффективное природопользование;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технологии в сфере создания и применения материалов различного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технологии в сфере добычи, транспортировки и переработки нефти и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активизации вхождения экономики Республики Казахстан в систему мировых хозяйственных связей;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создания высокоэффективных, в том числе высокотехнологичных и конкурентоспособных производств, освоения выпуска новых видов продукции, привлечения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Основными видами деятельности на территории СЭЗ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формирование современной инфраструктуры СЭЗ, включающее разработку бизнес-планов, проектно-сметной документации, строительно- монтажные работы, работы по благоустройству территории СЭЗ;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переподготовка и повышение квалификации специалистов высокой квалификации в областях, определенных пунктом 2 настоящего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проектирование, разработка, внедрение, опытное производство и производство программного обеспечения, баз данных и аппаратных средств, а также услуги дата-центров, онлайн-услуги в областях, определенных пунктом 2 настоящего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создание, внедрение и продвижение новых технологий в областях, определенных пунктом 2 настоящего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маркетинговые исследования в областях, определенных пунктом 2 настоящего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проведение научно-исследовательских и опытно-конструкторских работ по созданию и внедрению проектов в областях, определенных пунктом 2 настоящего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производство машин для обработки текстов, копировально- множительного оборудования, адресовальных машин, калькуляторов, кассовых аппаратов, маркировальных машин, билетно-кассовых машин, производство других офисных машин и оборудования, электронных вычислительных машин и прочего оборудования для обработки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производство электро- и радиоэлементов, передающей аппаратуры, аппаратуры для приема, записи и воспроизведения звука и изображения;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производство бытовых электрических приборов;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подготовка кадров по программам бакалавриата, магистратуры, доктарантуры PhD в областях, определенных пунктом 2 настоящего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бизнес-инкубирование проектов в областях, определенных пунктом 2 настоящего Положения, реализуемое в рамках программ государственных органов по поддержке индустриально-инновационной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Для участников специальной экономической зоны в сфере информационных и инновационных технологий требование осуществления деятельности на территории специальной экономической зоны не будет являться обязательным условием до 1 января 2015 года для следующих видов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проектирование, разработка, внедрение, опытное производство и производство программного обеспечения, баз данных и аппаратных средств информационных технологий, а также услуги дата-центров, онлайн-услуги;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научно-исследовательских и опытно-конструкторских работ по созданию и внедрению проектов в области информационных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Деятельность СЭЗ регулируется Конституцией Республики Казахстан, Законом Республики Казахстан от 21 июля 2011 года «О специальных экономических зонах в Республике Казахстан» и иными нормативными 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территории СЭЗ запрещена деятельность, связанная с производством подакцизной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международным договором, ратифицированным Республикой Казахстан, установлены иные правила, чем те, которые содержатся в законодательстве Республики Казахстан о специальных экономических зонах, то применяются правила международного договора.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Управление СЭЗ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Управление СЭЗ осуществляется в соответствии с Законом Республики Казахстан «О специальных экономических зонах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управления СЭЗ состоит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Попечительского совета под председательством Президента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Управляющего комитета под председательством Премьер-Министра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Управляющей компании.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Налогообложение на территории СЭЗ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Налогообложение на территории СЭЗ регулируется налоговым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Таможенное регулирование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Территория СЭЗ является частью таможенной территории Республики Казахстан, на которой действует таможенный режим свободной таможенной зоны и соответствии с таможенным законодательством Республики Казахстан. Границы СЭЗ по ее периметру оборудуются специальным ограждением.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Таможенное оформление и контроль на территории СЭЗ осуществляются в порядке, определенном таможенным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Перечень товаров, необходимых для достижения цели создания СЭЗ: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машины, оборудование, товары и материалы, необходимые для строительства и ввода объектов в эксплуатацию на территорию СЭЗ, в соответствии с проектно-сметной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товары, предназначенные для переработки (за исключением подакцизных товаров), в соответствии с критериями достаточной переработки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машины и механизмы, оборудование, автомобили специального назначения, материалы, товары и полуфабрикаты, необходимые для обеспечения производства, в соответствии с основными видами деятельности, укачанными в пункте 3 настоящего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товары и материалы, необходимые для проведения научно-исследовательских и опытно-конструкторских работ и производства в областях, определенных пунктом 2 настоящего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Номенклатура товаров, указанных в части первой данного пункта, утверждается Правительством Республики Казахстан в соответствии с Товарной номенклатурой внешнеэкономической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территории СЭЗ с товарами, помещҰнными под таможенный режим свободной таможенной зоны, допускается совершение операций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обеспечению сохранности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переработке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эксплуатации и использованию товаров и оборудования, необходимых для достижения целей создания СЭЗ, в соответствии с основными видами деятельности согласно настоящему Положению;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подготовке товаров к продаже и транспортировке;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выполнению требований технологии строительного и промышленного производства.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пребывания иностранных граждан на территории СЭЗ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На территории СЭЗ действует порядок въезда, выезда, транзита и пребывания иностранных граждан и лиц без гражданства, а также их транспортных средств, установленный законодательством Республики Казахстан и международными соглашениями, участником которых является Республика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Условия, установленные в настоящем Положении, могут изменяться Указом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Упразднение СЭЗ осуществляется в соответствии с Законом Республики Казахстан «О специальных экономических зонах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Деятельность СЭЗ, не урегулированная настоящим Положением, осуществляется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Положению о специальной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экономической зоне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«Парк инновационных технологий»,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Указом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августа 2003 года № 1166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территории</w:t>
      </w:r>
      <w:r>
        <w:br/>
      </w:r>
      <w:r>
        <w:rPr>
          <w:rFonts w:ascii="Times New Roman"/>
          <w:b/>
          <w:i w:val="false"/>
          <w:color w:val="000000"/>
        </w:rPr>
        <w:t>
специальной экономической зоны «Парк инновационных технологий»</w:t>
      </w:r>
      <w:r>
        <w:br/>
      </w:r>
      <w:r>
        <w:rPr>
          <w:rFonts w:ascii="Times New Roman"/>
          <w:b/>
          <w:i w:val="false"/>
          <w:color w:val="000000"/>
        </w:rPr>
        <w:t>
(S общая = 163,02 гектара)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35900" cy="495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359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