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5de2" w14:textId="3c65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"Атырауский осетровый рыбоводный завод" Комитета рыбного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2011 года № 1262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"Атырауский осетровый рыбоводный завод" Комитета рыбного хозяйства Министерства сельского хозяйства Республики Казахстан путем выделения из него Республиканского государственного казенного предприятия "Урало-Атырауский осетровый рыбоводный завод" Комитета рыбного хозяйства Министерства сельского хозяйства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основным предметом деятельности Республиканского государственного казенного предприятия "Атырауский осетровый рыбоводный завод" Министерства окружающей среды и водных ресурсов Республики Казахстан осуществление искусственного разведения объектов животного мира в целях сохранения биологического разнообразия и генофонда;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Республиканского государственного казенного предприятия "Урало-Атырауский осетровый рыбоводный завод" Министерства окружающей среды и водных ресурсов Республики Казахстан, отнесенного к государственной монополии, осуществление изъятия осетровых видов рыб из естественной среды обитания, их закупа, переработки и экспорта их икры и других видов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окружающей среды и водных ресурсов Республики Казахстан уполномоченным органом по руководству соответствующей отраслью (сферой) государственного управления Республиканского государственного казенного предприятия "Атырауский осетровый рыбоводный завод" Министерства окружающей среды и водных ресурсов Республики Казахстан и Республиканского государственного казенного предприятия "Урало-Атырауский осетровый рыбоводный завод"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27.12.2013 </w:t>
      </w:r>
      <w:r>
        <w:rPr>
          <w:rFonts w:ascii="Times New Roman"/>
          <w:b w:val="false"/>
          <w:i w:val="false"/>
          <w:color w:val="000000"/>
          <w:sz w:val="28"/>
        </w:rPr>
        <w:t>№ 1413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рыбного хозяйства Министерства сельского хозяйства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 и обеспечить его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рыбного хозяйства Министерства сельского хозяйства Республики Казахстан, утвержденный указанным постановлением, дополнить строкой, порядковый номер 13,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Республиканское государственное казенное предприятие "Урало-Атырауский осетровый рыбоводный завод";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4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