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9639" w14:textId="27e9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января 2003 года № 13 "Об утверждении образцов и норм положенности форменного и специального обмундирования сотрудников и курсантов пожарно-технических учебных заведений органов государственной противопожарной службы Министерства по чрезвычайным ситуациям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2011 года № 1306.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2003 года № 13 "Об утверждении образцов и норм положенности форменного и специального обмундирования сотрудников и курсантов пожарно-технических учебных заведений органов государственной противопожарной службы Министерства по чрезвычайным ситуациям Республики Казахстан"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образцов и норм положенности форменной одежды и специального обмундирования для сотрудников государственной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образцы и нормы положенности форменной одежды и специального обмундирования для сотрудников государственной противопожарной службы согласно приложениям 1, 2, 3, 4, 5, 6, 7, 8.";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форменной одежды и специального обмундирования высшего начальствующего состава сотрудников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 "Повседневное обмундирование" дополнить строкой порядковый номер 2.25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6322"/>
        <w:gridCol w:w="2152"/>
        <w:gridCol w:w="1559"/>
        <w:gridCol w:w="1708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Бушлат зимний темно-защитного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воротником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натурального каракуля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"Полевая форма одежды":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3.1, слово "навыпуск"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3.4, слова "в брюки"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"Специальная одежда пожарных спасателей":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Специальная форма одежды";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4.1,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"Шапка меховая темно-синего цвета с козырьком; футболка темно-синего цвета или тельняшка с оранжевыми полосками; утепленная куртка на молнии с капюшоном и брюки утепленные прямого покроя темно-синего цвета; полусапожки хромовые утепленные или ботинки с высокими берцами утепленные черного цвета; кашне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4.2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836"/>
        <w:gridCol w:w="2269"/>
        <w:gridCol w:w="1831"/>
        <w:gridCol w:w="5091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года*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полевая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темно-синего цвета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кокардой или берет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кокардой; футболка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темно-синего цвета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 с оранжевыми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полосками; полевая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на молнии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погонами или рубашка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короткими рукавами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темно-синего цвета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форменной одежды и специального обмундирования старшего и среднего начальствующего состава сотрудников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 "Повседневное обмундирование" дополнить строкой порядковый номер 2.26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5557"/>
        <w:gridCol w:w="1868"/>
        <w:gridCol w:w="1594"/>
        <w:gridCol w:w="3999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Бушлат зимний темно-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защитного цвета с меховым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воротником темно-синего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полковников с каракулевым воротником**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"Полевая форма одежды":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3.1, слово "навыпуск"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3.4, слова "в брюки"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"Специальная одежда пожарных спасателей":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Специальная форма одежды";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4.1,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"Шапка меховая темно-синего цвета с козырьком; футболка темно-синего цвета или тельняшка с оранжевыми полосками; утепленная куртка на молнии с капюшоном и брюки утепленные прямого покроя темно-синего цвета; полусапожки хромовые утепленные или ботинки с высокими берцами утепленные черного цвета; кашне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4.2,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"Фуражка полевая темно-синего цвета с кокардой или берет с кокардой; футболка темно-синего цвета или тельняшка с оранжевыми полосками; полевая куртка на молнии с погонами или рубашка с короткими рукавами и брюки прямого покроя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форменной одежды и специального обмундирования младшего начальствующего и рядового состава сотрудников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"Полевая форма одежды":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3.1, слово "навыпуск"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3.5, слова "в брюки"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"Специальная одежда пожарных спасателей":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Специальная форма одежды";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4.1,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"Шапка меховая темно-синего цвета с козырьком; футболка темно-синего цвета или тельняшка с оранжевыми полосками; утепленная куртка на молнии с капюшоном и брюки утепленные прямого покроя темно-синего цвета; полусапожки хромовые утепленные или ботинки с высокими берцами утепленные черного цвета; кашне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4.2,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"Фуражка полевая темно-синего цвета с кокардой или берет с кокардой; футболка темно-синего цвета или тельняшка с оранжевыми полосками; полевая куртка на молнии с погонами или рубашка с короткими рукавами и брюки прямого покроя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форменной одежды и специального обмундирования женщин старшего и среднего начальствующего состава сотрудников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"Полевая форма одежды":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3.1, слово "навыпуск"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3.4, слова "в брюки"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"Специальная одежда пожарных спасателей":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Специальная форма одежды";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4.1,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2804"/>
        <w:gridCol w:w="2085"/>
        <w:gridCol w:w="1367"/>
        <w:gridCol w:w="6738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года*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меховая темно-синего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 с козырьком; футболка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темно-синего цвета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тельняшка с оранжевыми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полосками; утепленная куртка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молнии с капюшоном и брюки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утепленные прямого покроя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темно-синего цвета; полусапожки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хромовые утепленные или ботинки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высокими берцами утепленные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 цвета; кашне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темно-синего цвета</w:t>
            </w:r>
          </w:p>
        </w:tc>
      </w:tr>
    </w:tbl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4.2,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"Фуражка полевая темно-синего цвета с кокардой или берет с кокардой; футболка темно-синего цвета или тельняшка с оранжевыми полосками; полевая куртка на молнии с погонами или рубашка с короткими рукавами и брюки прямого покроя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форменной одежды и специального обмундирования женщин младшего начальствующего и рядового состава сотрудников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"Полевая форма одежды":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3.1, слово "навыпуск"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3.3,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3.4, слова "в брюки",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"Специальная одежда пожарных спасателей":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Специальная форма одежды";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4.1,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"Шапка меховая темно-синего цвета с козырьком; футболка темно-синего цвета или тельняшка с оранжевыми полосками; утепленная куртка на молнии с капюшоном и брюки утепленные прямого покроя темно-синего цвета; полусапожки хромовые утепленные или ботинки с высокими берцами утепленные черного цвета; кашне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4.2,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"Фуражка полевая темно-синего цвета с кокардой или берет с кокардой; футболка темно-синего цвета или тельняшка с оранжевыми полосками; полевая куртка на молнии с погонами или рубашка с короткими рукавами и брюки прямого покроя темно-синего цвета";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 к приложениям 1, 2, 3, 4, 5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Сотрудникам, проходящим службу в центральном аппарате Министерства по чрезвычайным ситуациям Республики Казахстан, срок носки полевого обмундирования и специальной формы одежды увеличивается на 1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При проведении аварийно-спасательных и других неотложных работ, а также участии в сборах и специальных учениях используется специальная форма одежды.";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пункта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рубашку темно-защитного или белого цвета с коротким рукавом без галстука при температуре воздуха выше +20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специального обмундирования сотрудников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7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форменной одежды и специального обмундирования курсантов пожарно-технических учебных заведений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6318"/>
        <w:gridCol w:w="2916"/>
        <w:gridCol w:w="38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Специальная форма одежды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Зимняя специальная одежда**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срок обучения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Летняя специальная одежда***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компл.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срок обучения</w:t>
            </w:r>
          </w:p>
        </w:tc>
      </w:tr>
    </w:tbl>
    <w:bookmarkStart w:name="z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 Шапка меховая темно-синего цвета с козырьком; футболка темно-синего цвета или тельняшка с оранжевыми полосками; утепленная куртка на молнии с капюшоном и брюки утепленные прямого покроя темно-синего цвета; полусапожки хромовые утепленные или ботинки с высокими берцами утепленные черного цвета; кашне темно-синего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Фуражка полевая темно-синего цвета с кокардой или берет с кокардой; футболка темно-синего цвета или тельняшка с оранжевыми полосками; полевая куртка на молнии с погонами или рубашка с короткими рукавами и брюки прямого покроя темно-синего цвета.";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положенности инвентарного и специального имущества (теплыми вещами, снаряжением и постельными принадлежностями) курсантов пожарно-технических учебных заведений органов государственной противопожарной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образцах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форменного обмундирования сотрудников органов государственной противопожарной службы и иных сотрудников Министерства по чрезвычайным ситуациям Республики Казахстан, которым в установленном порядке присвоено специальное звание: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"Образцы форменной одежды и специального обмундирования сотрудников органов государственной противопожарной службы и иных сотрудников Министерства по чрезвычайным ситуациям Республики Казахстан, которым в установленном порядке присвоено специальное звание";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описании форменного и специального обмундирования сотрудников органов государственной противопожарной службы и иных сотрудников Министерства по чрезвычайным ситуациям Республики Казахстан, которым в установленном порядке присвоено специальное звание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цифры "I, II, III, IV-I, V", заменить соответственно цифрами "1, 2, 3, 4-1, 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"Описание форменной одежды и специального обмундирования сотрудников органов государственной противопожарной службы и иных сотрудников Министерства по чрезвычайным ситуациям Республики Казахстан, которым в установленном порядке присвоено специальное звание";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б) "Повседневная форма одежды" главы I "Форма одежды высшего начальствующего состава"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бушлат зимний темно-защитного цвета с воротником из натурального каракуля (рисунок 5.1)";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б) "Повседневная форма одежды" главы II "Форма одежды старшего, среднего и младшего начальствующего состава"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бушлат зимний темно-защитного цвета с меховым воротником темно-синего цвета (рисунок 23.1)";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IV "Форма одежды пожарных спасателей" изложить в следующей редакции: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4</w:t>
      </w:r>
      <w:r>
        <w:br/>
      </w:r>
      <w:r>
        <w:rPr>
          <w:rFonts w:ascii="Times New Roman"/>
          <w:b/>
          <w:i w:val="false"/>
          <w:color w:val="000000"/>
        </w:rPr>
        <w:t>
Специальная форма одежды</w:t>
      </w:r>
    </w:p>
    <w:bookmarkStart w:name="z8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Описание специальной формы одежды определяется и устанавливается первым руководителем уполномоченного органа в области пожарной безопасности в пределах норм, утвержденных настоящим постановлением";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"Рисунки форменного и специального обмундирования":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"Рисунки форменной одежды и специального обмундирования";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рисунками: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 "Зимняя повседневная форма одежды генералов в бушлате";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 "Летняя полевая форма одежды генералов в куртке";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 "Зимняя повседневная форма одежды офицеров в бушлате";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"33-1 "Летняя полевая форма одежды офицеров в куртке";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"44-1 "Летняя полевая форма одежды женщин-офицеров и младшего начальствующего состава в куртке";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рисунки 55, 56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приобретение форменной одежды и специального обмундирования для сотрудников государственной противопожарной службы производится поэтапно, в пределах средств, республиканского бюджета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