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e4124b" w14:textId="8e4124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внесении изменений и дополнений в Закон Республики Казахстан от 8 января 2003 года «Об инвестициях»</w:t>
      </w:r>
    </w:p>
    <w:p>
      <w:pPr>
        <w:spacing w:after="0"/>
        <w:ind w:left="0"/>
        <w:jc w:val="both"/>
      </w:pPr>
      <w:r>
        <w:rPr>
          <w:rFonts w:ascii="Times New Roman"/>
          <w:b w:val="false"/>
          <w:i w:val="false"/>
          <w:color w:val="000000"/>
          <w:sz w:val="28"/>
        </w:rPr>
        <w:t>Постановление Правительства Республики Казахстан от 8 ноября 2011 года № 1307</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внести на рассмотрение Мажилиса Парламента Республики Казахстан проект Закона Республики Казахстан «О внесении изменений и дополнений в Закон Республики Казахстан от 8 января 2003 года «Об инвестициях».</w:t>
      </w:r>
    </w:p>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p>
      <w:pPr>
        <w:spacing w:after="0"/>
        <w:ind w:left="0"/>
        <w:jc w:val="left"/>
      </w:pPr>
      <w:r>
        <w:rPr>
          <w:rFonts w:ascii="Times New Roman"/>
          <w:b/>
          <w:i w:val="false"/>
          <w:color w:val="000000"/>
        </w:rPr>
        <w:t xml:space="preserve"> ЗАКОН</w:t>
      </w:r>
      <w:r>
        <w:br/>
      </w:r>
      <w:r>
        <w:rPr>
          <w:rFonts w:ascii="Times New Roman"/>
          <w:b/>
          <w:i w:val="false"/>
          <w:color w:val="000000"/>
        </w:rPr>
        <w:t>
РЕСПУБЛИКИ КАЗАХСТАН О внесении изменений и дополнений в Закон Республики Казахстан</w:t>
      </w:r>
      <w:r>
        <w:br/>
      </w:r>
      <w:r>
        <w:rPr>
          <w:rFonts w:ascii="Times New Roman"/>
          <w:b/>
          <w:i w:val="false"/>
          <w:color w:val="000000"/>
        </w:rPr>
        <w:t>
от 8 января 2003 года «Об инвестициях»</w:t>
      </w:r>
    </w:p>
    <w:p>
      <w:pPr>
        <w:spacing w:after="0"/>
        <w:ind w:left="0"/>
        <w:jc w:val="both"/>
      </w:pPr>
      <w:r>
        <w:rPr>
          <w:rFonts w:ascii="Times New Roman"/>
          <w:b w:val="false"/>
          <w:i w:val="false"/>
          <w:color w:val="000000"/>
          <w:sz w:val="28"/>
        </w:rPr>
        <w:t>      </w:t>
      </w:r>
      <w:r>
        <w:rPr>
          <w:rFonts w:ascii="Times New Roman"/>
          <w:b/>
          <w:i w:val="false"/>
          <w:color w:val="000000"/>
          <w:sz w:val="28"/>
        </w:rPr>
        <w:t>Статья 1</w:t>
      </w:r>
      <w:r>
        <w:rPr>
          <w:rFonts w:ascii="Times New Roman"/>
          <w:b w:val="false"/>
          <w:i w:val="false"/>
          <w:color w:val="000000"/>
          <w:sz w:val="28"/>
        </w:rPr>
        <w:t>. Внести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8 января 2003 года «Об инвестициях» (Ведомости Парламента Республики Казахстан, 2003 г., № 1-2, ст. 4; 2005 г., № 9, ст. 26; 2006 г., № 3, ст. 22; 2007 г., № 4, ст. 28; 2008 г., № 15-16, ст. 64; № 23, ст. 114; 2009 г., № 2-3, ст. 18; 2010 г., № 5, ст. 23) следующие изменения и дополнения:</w:t>
      </w:r>
      <w:r>
        <w:br/>
      </w:r>
      <w:r>
        <w:rPr>
          <w:rFonts w:ascii="Times New Roman"/>
          <w:b w:val="false"/>
          <w:i w:val="false"/>
          <w:color w:val="000000"/>
          <w:sz w:val="28"/>
        </w:rPr>
        <w:t>
      1) подпункты 8), 9), 12), 13), 14) статьи 1 изложить в следующей редакции:</w:t>
      </w:r>
      <w:r>
        <w:br/>
      </w:r>
      <w:r>
        <w:rPr>
          <w:rFonts w:ascii="Times New Roman"/>
          <w:b w:val="false"/>
          <w:i w:val="false"/>
          <w:color w:val="000000"/>
          <w:sz w:val="28"/>
        </w:rPr>
        <w:t>
      «8) инвестиционный контракт – договор на осуществление инвестиций, предусматривающий инвестиционные преференции;</w:t>
      </w:r>
      <w:r>
        <w:br/>
      </w:r>
      <w:r>
        <w:rPr>
          <w:rFonts w:ascii="Times New Roman"/>
          <w:b w:val="false"/>
          <w:i w:val="false"/>
          <w:color w:val="000000"/>
          <w:sz w:val="28"/>
        </w:rPr>
        <w:t>
      9) модельный контракт – типовой контракт, утверждаемый Правительством Республики Казахстан и используемый при заключении инвестиционных контрактов;</w:t>
      </w:r>
      <w:r>
        <w:br/>
      </w:r>
      <w:r>
        <w:rPr>
          <w:rFonts w:ascii="Times New Roman"/>
          <w:b w:val="false"/>
          <w:i w:val="false"/>
          <w:color w:val="000000"/>
          <w:sz w:val="28"/>
        </w:rPr>
        <w:t>
      12) рабочая программа – приложение к инвестиционному контракту, определяющее календарный график работ по реализации инвестиционного проекта;</w:t>
      </w:r>
      <w:r>
        <w:br/>
      </w:r>
      <w:r>
        <w:rPr>
          <w:rFonts w:ascii="Times New Roman"/>
          <w:b w:val="false"/>
          <w:i w:val="false"/>
          <w:color w:val="000000"/>
          <w:sz w:val="28"/>
        </w:rPr>
        <w:t>
      13) технологическое оборудование – товары, предназначенные для использования в технологическом процессе инвестиционного проекта и включенные в соответствующий перечень товаров, составленный Комиссией Таможенного союза по товарным позициям Товарной номенклатуры внешнеэкономической деятельности Таможенного союза;</w:t>
      </w:r>
      <w:r>
        <w:br/>
      </w:r>
      <w:r>
        <w:rPr>
          <w:rFonts w:ascii="Times New Roman"/>
          <w:b w:val="false"/>
          <w:i w:val="false"/>
          <w:color w:val="000000"/>
          <w:sz w:val="28"/>
        </w:rPr>
        <w:t>
      14) комплектующие – составные части, в совокупности составляющие конструктивную целостность технологического оборудования и включенные в соответствующий перечень товаров, составленный Комиссией Таможенного союза;»;</w:t>
      </w:r>
      <w:r>
        <w:br/>
      </w:r>
      <w:r>
        <w:rPr>
          <w:rFonts w:ascii="Times New Roman"/>
          <w:b w:val="false"/>
          <w:i w:val="false"/>
          <w:color w:val="000000"/>
          <w:sz w:val="28"/>
        </w:rPr>
        <w:t>
      2) в абзаце первом статьи 13 слово «контракта» заменить словами «инвестиционного контракта»;</w:t>
      </w:r>
      <w:r>
        <w:br/>
      </w:r>
      <w:r>
        <w:rPr>
          <w:rFonts w:ascii="Times New Roman"/>
          <w:b w:val="false"/>
          <w:i w:val="false"/>
          <w:color w:val="000000"/>
          <w:sz w:val="28"/>
        </w:rPr>
        <w:t>
      3) в статье 14:</w:t>
      </w:r>
      <w:r>
        <w:br/>
      </w:r>
      <w:r>
        <w:rPr>
          <w:rFonts w:ascii="Times New Roman"/>
          <w:b w:val="false"/>
          <w:i w:val="false"/>
          <w:color w:val="000000"/>
          <w:sz w:val="28"/>
        </w:rPr>
        <w:t>
      пункт 2 исключить;</w:t>
      </w:r>
      <w:r>
        <w:br/>
      </w:r>
      <w:r>
        <w:rPr>
          <w:rFonts w:ascii="Times New Roman"/>
          <w:b w:val="false"/>
          <w:i w:val="false"/>
          <w:color w:val="000000"/>
          <w:sz w:val="28"/>
        </w:rPr>
        <w:t>
      в пункте 4 слово «контракта» заменить словами «инвестиционного контракта»;</w:t>
      </w:r>
      <w:r>
        <w:br/>
      </w:r>
      <w:r>
        <w:rPr>
          <w:rFonts w:ascii="Times New Roman"/>
          <w:b w:val="false"/>
          <w:i w:val="false"/>
          <w:color w:val="000000"/>
          <w:sz w:val="28"/>
        </w:rPr>
        <w:t>
      4) в статье 17:</w:t>
      </w:r>
      <w:r>
        <w:br/>
      </w:r>
      <w:r>
        <w:rPr>
          <w:rFonts w:ascii="Times New Roman"/>
          <w:b w:val="false"/>
          <w:i w:val="false"/>
          <w:color w:val="000000"/>
          <w:sz w:val="28"/>
        </w:rPr>
        <w:t>
      пункты 1, 2 изложить в следующей редакции:</w:t>
      </w:r>
      <w:r>
        <w:br/>
      </w:r>
      <w:r>
        <w:rPr>
          <w:rFonts w:ascii="Times New Roman"/>
          <w:b w:val="false"/>
          <w:i w:val="false"/>
          <w:color w:val="000000"/>
          <w:sz w:val="28"/>
        </w:rPr>
        <w:t>
      «1. Юридическое лицо, реализующее инвестиционный проект или инвестиционный стратегический проект в рамках инвестиционного контракта, освобождается от обложения таможенными пошлинами при импорте технологического оборудования, комплектующих и запасных частей к нему, сырья и материалов в соответствии с законодательством Таможенного союза.</w:t>
      </w:r>
      <w:r>
        <w:br/>
      </w:r>
      <w:r>
        <w:rPr>
          <w:rFonts w:ascii="Times New Roman"/>
          <w:b w:val="false"/>
          <w:i w:val="false"/>
          <w:color w:val="000000"/>
          <w:sz w:val="28"/>
        </w:rPr>
        <w:t>
      2. Освобождение от обложения таможенными пошлинами предоставляется на срок действия инвестиционного контракта, но не более 5 лет с момента регистрации инвестиционного контракта.»;</w:t>
      </w:r>
      <w:r>
        <w:br/>
      </w:r>
      <w:r>
        <w:rPr>
          <w:rFonts w:ascii="Times New Roman"/>
          <w:b w:val="false"/>
          <w:i w:val="false"/>
          <w:color w:val="000000"/>
          <w:sz w:val="28"/>
        </w:rPr>
        <w:t>
      дополнить пунктом 2-1 следующего содержания:</w:t>
      </w:r>
      <w:r>
        <w:br/>
      </w:r>
      <w:r>
        <w:rPr>
          <w:rFonts w:ascii="Times New Roman"/>
          <w:b w:val="false"/>
          <w:i w:val="false"/>
          <w:color w:val="000000"/>
          <w:sz w:val="28"/>
        </w:rPr>
        <w:t>
      «2-1. Освобождение от обложения таможенной пошлиной в отношении ввоза сырья и материалов сроком до 5 лет предоставляется юридическим лицам в зависимости от объема инвестиций в фиксированные активы и в случае соответствия инвестиционного проекта перечню приоритетных видов деятельности, утвержденных Правительством Республики Казахстан, на уровне классов общего классификатора видов экономической деятельности. Данный перечень приоритетных видов деятельности может пересматриваться не более одного раза в год.»;</w:t>
      </w:r>
      <w:r>
        <w:br/>
      </w:r>
      <w:r>
        <w:rPr>
          <w:rFonts w:ascii="Times New Roman"/>
          <w:b w:val="false"/>
          <w:i w:val="false"/>
          <w:color w:val="000000"/>
          <w:sz w:val="28"/>
        </w:rPr>
        <w:t>
      5) в пункте 1 статьи 18:</w:t>
      </w:r>
      <w:r>
        <w:br/>
      </w:r>
      <w:r>
        <w:rPr>
          <w:rFonts w:ascii="Times New Roman"/>
          <w:b w:val="false"/>
          <w:i w:val="false"/>
          <w:color w:val="000000"/>
          <w:sz w:val="28"/>
        </w:rPr>
        <w:t>
      в части первой слово «контрактом» заменить словами «инвестиционным контрактом.»;</w:t>
      </w:r>
      <w:r>
        <w:br/>
      </w:r>
      <w:r>
        <w:rPr>
          <w:rFonts w:ascii="Times New Roman"/>
          <w:b w:val="false"/>
          <w:i w:val="false"/>
          <w:color w:val="000000"/>
          <w:sz w:val="28"/>
        </w:rPr>
        <w:t>
      часть вторую изложить в следующей редакции:</w:t>
      </w:r>
      <w:r>
        <w:br/>
      </w:r>
      <w:r>
        <w:rPr>
          <w:rFonts w:ascii="Times New Roman"/>
          <w:b w:val="false"/>
          <w:i w:val="false"/>
          <w:color w:val="000000"/>
          <w:sz w:val="28"/>
        </w:rPr>
        <w:t>
      «Основанием для безвозмездной передачи предоставленного государственного натурного гранта в собственность или в землепользование является решение уполномоченного органа. Решение уполномоченного органа принимается по истечении срока действия инвестиционного контракта в случае выполнения инвестором инвестиционных обязательств в соответствии с инвестиционным контрактом, заключенным между инвестором и уполномоченным органом.»;</w:t>
      </w:r>
      <w:r>
        <w:br/>
      </w:r>
      <w:r>
        <w:rPr>
          <w:rFonts w:ascii="Times New Roman"/>
          <w:b w:val="false"/>
          <w:i w:val="false"/>
          <w:color w:val="000000"/>
          <w:sz w:val="28"/>
        </w:rPr>
        <w:t>
      6) в статье 19:</w:t>
      </w:r>
      <w:r>
        <w:br/>
      </w:r>
      <w:r>
        <w:rPr>
          <w:rFonts w:ascii="Times New Roman"/>
          <w:b w:val="false"/>
          <w:i w:val="false"/>
          <w:color w:val="000000"/>
          <w:sz w:val="28"/>
        </w:rPr>
        <w:t>
      подпункт 5) изложить в следующей редакции:</w:t>
      </w:r>
      <w:r>
        <w:br/>
      </w:r>
      <w:r>
        <w:rPr>
          <w:rFonts w:ascii="Times New Roman"/>
          <w:b w:val="false"/>
          <w:i w:val="false"/>
          <w:color w:val="000000"/>
          <w:sz w:val="28"/>
        </w:rPr>
        <w:t>
      «5) нотариально засвидетельствованных копий документов, обосновывающих сметную стоимость строительно-монтажных работ и затраты на приобретение фиксированных активов, сырья и материалов, используемых при реализации инвестиционного проекта;»;</w:t>
      </w:r>
      <w:r>
        <w:br/>
      </w:r>
      <w:r>
        <w:rPr>
          <w:rFonts w:ascii="Times New Roman"/>
          <w:b w:val="false"/>
          <w:i w:val="false"/>
          <w:color w:val="000000"/>
          <w:sz w:val="28"/>
        </w:rPr>
        <w:t>
      подпункт 8) исключить.</w:t>
      </w:r>
      <w:r>
        <w:br/>
      </w:r>
      <w:r>
        <w:rPr>
          <w:rFonts w:ascii="Times New Roman"/>
          <w:b w:val="false"/>
          <w:i w:val="false"/>
          <w:color w:val="000000"/>
          <w:sz w:val="28"/>
        </w:rPr>
        <w:t>
      7) статьи 21, 21-1, 22 и 23 изложить в следующей редакции:</w:t>
      </w:r>
    </w:p>
    <w:p>
      <w:pPr>
        <w:spacing w:after="0"/>
        <w:ind w:left="0"/>
        <w:jc w:val="both"/>
      </w:pPr>
      <w:r>
        <w:rPr>
          <w:rFonts w:ascii="Times New Roman"/>
          <w:b/>
          <w:i w:val="false"/>
          <w:color w:val="000000"/>
          <w:sz w:val="28"/>
        </w:rPr>
        <w:t>      «Статья 21. Заключение инвестиционного контракта</w:t>
      </w:r>
    </w:p>
    <w:p>
      <w:pPr>
        <w:spacing w:after="0"/>
        <w:ind w:left="0"/>
        <w:jc w:val="both"/>
      </w:pPr>
      <w:r>
        <w:rPr>
          <w:rFonts w:ascii="Times New Roman"/>
          <w:b w:val="false"/>
          <w:i w:val="false"/>
          <w:color w:val="000000"/>
          <w:sz w:val="28"/>
        </w:rPr>
        <w:t>      1. Уполномоченный орган в течении десяти рабочих дней со дня принятия решения о предоставлении инвестиционных преференций подготавливает для подписания инвестиционный контракт с учетом положении модельного контракта.</w:t>
      </w:r>
      <w:r>
        <w:br/>
      </w:r>
      <w:r>
        <w:rPr>
          <w:rFonts w:ascii="Times New Roman"/>
          <w:b w:val="false"/>
          <w:i w:val="false"/>
          <w:color w:val="000000"/>
          <w:sz w:val="28"/>
        </w:rPr>
        <w:t>
      2. Инвестиционный контракт регистрируется уполномоченным органом в течение пяти рабочих дней со дня подписания и вступает в силу со дня его регистрации.</w:t>
      </w:r>
      <w:r>
        <w:br/>
      </w:r>
      <w:r>
        <w:rPr>
          <w:rFonts w:ascii="Times New Roman"/>
          <w:b w:val="false"/>
          <w:i w:val="false"/>
          <w:color w:val="000000"/>
          <w:sz w:val="28"/>
        </w:rPr>
        <w:t>
      3. Срок действия инвестиционного контракта определяется сроком действия инвестиционных преференций. Срок окончания работ по рабочей программе должен заканчивается не позднее, чем за девять месяцев до окончания срока действия инвестиционного контракта.</w:t>
      </w:r>
    </w:p>
    <w:p>
      <w:pPr>
        <w:spacing w:after="0"/>
        <w:ind w:left="0"/>
        <w:jc w:val="both"/>
      </w:pPr>
      <w:r>
        <w:rPr>
          <w:rFonts w:ascii="Times New Roman"/>
          <w:b w:val="false"/>
          <w:i w:val="false"/>
          <w:color w:val="000000"/>
          <w:sz w:val="28"/>
        </w:rPr>
        <w:t>       </w:t>
      </w:r>
      <w:r>
        <w:rPr>
          <w:rFonts w:ascii="Times New Roman"/>
          <w:b/>
          <w:i w:val="false"/>
          <w:color w:val="000000"/>
          <w:sz w:val="28"/>
        </w:rPr>
        <w:t>Статья 21-1. Контроль за соблюдением условий</w:t>
      </w:r>
      <w:r>
        <w:br/>
      </w:r>
      <w:r>
        <w:rPr>
          <w:rFonts w:ascii="Times New Roman"/>
          <w:b w:val="false"/>
          <w:i w:val="false"/>
          <w:color w:val="000000"/>
          <w:sz w:val="28"/>
        </w:rPr>
        <w:t>
</w:t>
      </w:r>
      <w:r>
        <w:rPr>
          <w:rFonts w:ascii="Times New Roman"/>
          <w:b/>
          <w:i w:val="false"/>
          <w:color w:val="000000"/>
          <w:sz w:val="28"/>
        </w:rPr>
        <w:t>                   инвестиционных контрактов</w:t>
      </w:r>
    </w:p>
    <w:p>
      <w:pPr>
        <w:spacing w:after="0"/>
        <w:ind w:left="0"/>
        <w:jc w:val="both"/>
      </w:pPr>
      <w:r>
        <w:rPr>
          <w:rFonts w:ascii="Times New Roman"/>
          <w:b w:val="false"/>
          <w:i w:val="false"/>
          <w:color w:val="000000"/>
          <w:sz w:val="28"/>
        </w:rPr>
        <w:t>      1. Контроль за соблюдением условий инвестиционных контрактов осуществляется уполномоченным органом в следующих формах:</w:t>
      </w:r>
      <w:r>
        <w:br/>
      </w:r>
      <w:r>
        <w:rPr>
          <w:rFonts w:ascii="Times New Roman"/>
          <w:b w:val="false"/>
          <w:i w:val="false"/>
          <w:color w:val="000000"/>
          <w:sz w:val="28"/>
        </w:rPr>
        <w:t>
      1) камеральный контроль – контроль, осуществляемый уполномоченным органом на основе изучения и анализа отчетов, представленных в соответствии с пунктом 2 настоящей статьи;</w:t>
      </w:r>
      <w:r>
        <w:br/>
      </w:r>
      <w:r>
        <w:rPr>
          <w:rFonts w:ascii="Times New Roman"/>
          <w:b w:val="false"/>
          <w:i w:val="false"/>
          <w:color w:val="000000"/>
          <w:sz w:val="28"/>
        </w:rPr>
        <w:t>
      2) с посещением объекта инвестиционной деятельности, в том числе с рассмотрением документов по исполнению рабочей программы и условий инвестиционного контракта.</w:t>
      </w:r>
      <w:r>
        <w:br/>
      </w:r>
      <w:r>
        <w:rPr>
          <w:rFonts w:ascii="Times New Roman"/>
          <w:b w:val="false"/>
          <w:i w:val="false"/>
          <w:color w:val="000000"/>
          <w:sz w:val="28"/>
        </w:rPr>
        <w:t>
      2. После заключения инвестиционного контракта юридическое лицо Республики Казахстан, заключившее инвестиционный контракт, представляет в уполномоченный орган:</w:t>
      </w:r>
      <w:r>
        <w:br/>
      </w:r>
      <w:r>
        <w:rPr>
          <w:rFonts w:ascii="Times New Roman"/>
          <w:b w:val="false"/>
          <w:i w:val="false"/>
          <w:color w:val="000000"/>
          <w:sz w:val="28"/>
        </w:rPr>
        <w:t>
      1) в течение действия рабочей программы отчет по форме, определяемой уполномоченным органом;</w:t>
      </w:r>
      <w:r>
        <w:br/>
      </w:r>
      <w:r>
        <w:rPr>
          <w:rFonts w:ascii="Times New Roman"/>
          <w:b w:val="false"/>
          <w:i w:val="false"/>
          <w:color w:val="000000"/>
          <w:sz w:val="28"/>
        </w:rPr>
        <w:t>
      2) полугодовые отчеты о выполнении рабочей программы не позднее двадцать пятого июля и двадцать пятого января с расшифровкой по статьям затрат, предусмотренным рабочей программой, с приложением документов, подтверждающих ввод в эксплуатацию фиксированных активов, поставку и использование сырья и/или материалов.</w:t>
      </w:r>
      <w:r>
        <w:br/>
      </w:r>
      <w:r>
        <w:rPr>
          <w:rFonts w:ascii="Times New Roman"/>
          <w:b w:val="false"/>
          <w:i w:val="false"/>
          <w:color w:val="000000"/>
          <w:sz w:val="28"/>
        </w:rPr>
        <w:t>
      3. Изменения в рабочую программу могут вноситься по соглашению сторон один раз в год.</w:t>
      </w:r>
      <w:r>
        <w:br/>
      </w:r>
      <w:r>
        <w:rPr>
          <w:rFonts w:ascii="Times New Roman"/>
          <w:b w:val="false"/>
          <w:i w:val="false"/>
          <w:color w:val="000000"/>
          <w:sz w:val="28"/>
        </w:rPr>
        <w:t>
      4. Проверка с посещением объекта инвестиционной деятельности проводится:</w:t>
      </w:r>
      <w:r>
        <w:br/>
      </w:r>
      <w:r>
        <w:rPr>
          <w:rFonts w:ascii="Times New Roman"/>
          <w:b w:val="false"/>
          <w:i w:val="false"/>
          <w:color w:val="000000"/>
          <w:sz w:val="28"/>
        </w:rPr>
        <w:t>
      1) в период шести месяцев, который истекает за три месяца до окончания срока действия инвестиционного контракта, при условии завершения рабочей программы;</w:t>
      </w:r>
      <w:r>
        <w:br/>
      </w:r>
      <w:r>
        <w:rPr>
          <w:rFonts w:ascii="Times New Roman"/>
          <w:b w:val="false"/>
          <w:i w:val="false"/>
          <w:color w:val="000000"/>
          <w:sz w:val="28"/>
        </w:rPr>
        <w:t>
      2) ежегодно, начиная с года, следующего за годом, в котором был осуществлен импорт объектов освобождения от обложения таможенными пошлинами в виде технологического оборудования, комплектующих, запасных частей к нему, сырья и/или материалов.</w:t>
      </w:r>
      <w:r>
        <w:br/>
      </w:r>
      <w:r>
        <w:rPr>
          <w:rFonts w:ascii="Times New Roman"/>
          <w:b w:val="false"/>
          <w:i w:val="false"/>
          <w:color w:val="000000"/>
          <w:sz w:val="28"/>
        </w:rPr>
        <w:t>
      5. По результатам проверки представитель уполномоченного органа и руководитель юридического лица, заключившего инвестиционный контракт, подписывают акт текущего состояния исполнения рабочей программы инвестиционного контракта.</w:t>
      </w:r>
      <w:r>
        <w:br/>
      </w:r>
      <w:r>
        <w:rPr>
          <w:rFonts w:ascii="Times New Roman"/>
          <w:b w:val="false"/>
          <w:i w:val="false"/>
          <w:color w:val="000000"/>
          <w:sz w:val="28"/>
        </w:rPr>
        <w:t>
      6. В случае неисполнения или ненадлежащего исполнения рабочей программы инвестиционного контракта уполномоченный орган направляет юридическому лицу Республики Казахстан, заключившему инвестиционный контракт, уведомление в письменной форме с указанием нарушений и устанавливает двухмесячный срок для устранения нарушений.</w:t>
      </w:r>
      <w:r>
        <w:br/>
      </w:r>
      <w:r>
        <w:rPr>
          <w:rFonts w:ascii="Times New Roman"/>
          <w:b w:val="false"/>
          <w:i w:val="false"/>
          <w:color w:val="000000"/>
          <w:sz w:val="28"/>
        </w:rPr>
        <w:t>
      7. В случае, если по результатам проверки, проведенной уполномоченным органом, будет установлено, что ввезенные для реализации инвестиционного проекта и освобожденные от уплаты таможенных пошлин технологическое оборудование, комплектующие, запасные части к нему, сырье и/или материалы не были введены в эксплуатацию, либо не были использованы, юридическое лицо Республики Казахстан, не уплатившее вследствие предоставленных по инвестиционному контракту инвестиционных преференций суммы таможенных пошлин, уплачивает их в части неиспользованного оборудования, комплектующих, запасных частей к нему, сырья и материалов, с начислением пени в порядке, установленном законодательством Республики Казахстан.</w:t>
      </w:r>
      <w:r>
        <w:br/>
      </w:r>
      <w:r>
        <w:rPr>
          <w:rFonts w:ascii="Times New Roman"/>
          <w:b w:val="false"/>
          <w:i w:val="false"/>
          <w:color w:val="000000"/>
          <w:sz w:val="28"/>
        </w:rPr>
        <w:t>
      8. Информация о расторжении инвестиционного контракта в целях обеспечения защиты экономических интересов государства направляется:</w:t>
      </w:r>
      <w:r>
        <w:br/>
      </w:r>
      <w:r>
        <w:rPr>
          <w:rFonts w:ascii="Times New Roman"/>
          <w:b w:val="false"/>
          <w:i w:val="false"/>
          <w:color w:val="000000"/>
          <w:sz w:val="28"/>
        </w:rPr>
        <w:t>
      1) в уполномоченный государственный орган, обеспечивающий налоговый контроль за исполнением налоговых обязательств перед государством, и при необходимости, в иные государственные органы для принятия соответствующих мер;</w:t>
      </w:r>
      <w:r>
        <w:br/>
      </w:r>
      <w:r>
        <w:rPr>
          <w:rFonts w:ascii="Times New Roman"/>
          <w:b w:val="false"/>
          <w:i w:val="false"/>
          <w:color w:val="000000"/>
          <w:sz w:val="28"/>
        </w:rPr>
        <w:t>
      2) по инвестиционным контрактам, согласно которым предоставлен государственный натурный грант, в уполномоченный государственный орган, обеспечивающий налоговый контроль за исполнением налоговых обязательств перед государством, государственные органы в сфере управления государственным имуществом и (или) земельными ресурсами, а также местные исполнительные органы.</w:t>
      </w:r>
      <w:r>
        <w:br/>
      </w:r>
      <w:r>
        <w:rPr>
          <w:rFonts w:ascii="Times New Roman"/>
          <w:b w:val="false"/>
          <w:i w:val="false"/>
          <w:color w:val="000000"/>
          <w:sz w:val="28"/>
        </w:rPr>
        <w:t>
      9. Юридическое лицо Республики Казахстан, заключившее инвестиционный контракт, в течение действия инвестиционного контракта не имеет права:</w:t>
      </w:r>
      <w:r>
        <w:br/>
      </w:r>
      <w:r>
        <w:rPr>
          <w:rFonts w:ascii="Times New Roman"/>
          <w:b w:val="false"/>
          <w:i w:val="false"/>
          <w:color w:val="000000"/>
          <w:sz w:val="28"/>
        </w:rPr>
        <w:t>
      1) изменять целевое назначение предоставленного государственного натурного гранта, а также имущества, приобретенного в соответствии с рабочей программой;</w:t>
      </w:r>
      <w:r>
        <w:br/>
      </w:r>
      <w:r>
        <w:rPr>
          <w:rFonts w:ascii="Times New Roman"/>
          <w:b w:val="false"/>
          <w:i w:val="false"/>
          <w:color w:val="000000"/>
          <w:sz w:val="28"/>
        </w:rPr>
        <w:t>
      2) отчуждать предоставленный государственный натурный грант, а также имущество, приобретенное в соответствии с рабочей программой.</w:t>
      </w:r>
      <w:r>
        <w:br/>
      </w:r>
      <w:r>
        <w:rPr>
          <w:rFonts w:ascii="Times New Roman"/>
          <w:b w:val="false"/>
          <w:i w:val="false"/>
          <w:color w:val="000000"/>
          <w:sz w:val="28"/>
        </w:rPr>
        <w:t>
      10. Контроль за целевым использованием объектов освобождения от обложения таможенными пошлинами осуществляется в порядке, определенном Комиссией Таможенного союза.</w:t>
      </w:r>
    </w:p>
    <w:p>
      <w:pPr>
        <w:spacing w:after="0"/>
        <w:ind w:left="0"/>
        <w:jc w:val="both"/>
      </w:pPr>
      <w:r>
        <w:rPr>
          <w:rFonts w:ascii="Times New Roman"/>
          <w:b w:val="false"/>
          <w:i w:val="false"/>
          <w:color w:val="000000"/>
          <w:sz w:val="28"/>
        </w:rPr>
        <w:t>      </w:t>
      </w:r>
      <w:r>
        <w:rPr>
          <w:rFonts w:ascii="Times New Roman"/>
          <w:b/>
          <w:i w:val="false"/>
          <w:color w:val="000000"/>
          <w:sz w:val="28"/>
        </w:rPr>
        <w:t>Статья 22. Условия расторжения инвестиционного контракта</w:t>
      </w:r>
    </w:p>
    <w:p>
      <w:pPr>
        <w:spacing w:after="0"/>
        <w:ind w:left="0"/>
        <w:jc w:val="both"/>
      </w:pPr>
      <w:r>
        <w:rPr>
          <w:rFonts w:ascii="Times New Roman"/>
          <w:b w:val="false"/>
          <w:i w:val="false"/>
          <w:color w:val="000000"/>
          <w:sz w:val="28"/>
        </w:rPr>
        <w:t>      1. Действие инвестиционных преференций прекращается по истечении срока действия инвестиционного контракта либо может быть прекращено до истечения такого срока в порядке, установленном настоящей статьей.</w:t>
      </w:r>
      <w:r>
        <w:br/>
      </w:r>
      <w:r>
        <w:rPr>
          <w:rFonts w:ascii="Times New Roman"/>
          <w:b w:val="false"/>
          <w:i w:val="false"/>
          <w:color w:val="000000"/>
          <w:sz w:val="28"/>
        </w:rPr>
        <w:t>
      2. Действие инвестиционного контракта может быть досрочно прекращено:</w:t>
      </w:r>
      <w:r>
        <w:br/>
      </w:r>
      <w:r>
        <w:rPr>
          <w:rFonts w:ascii="Times New Roman"/>
          <w:b w:val="false"/>
          <w:i w:val="false"/>
          <w:color w:val="000000"/>
          <w:sz w:val="28"/>
        </w:rPr>
        <w:t xml:space="preserve">
      1) по соглашению сторон; </w:t>
      </w:r>
      <w:r>
        <w:br/>
      </w:r>
      <w:r>
        <w:rPr>
          <w:rFonts w:ascii="Times New Roman"/>
          <w:b w:val="false"/>
          <w:i w:val="false"/>
          <w:color w:val="000000"/>
          <w:sz w:val="28"/>
        </w:rPr>
        <w:t xml:space="preserve">
      2) в одностороннем порядке. </w:t>
      </w:r>
      <w:r>
        <w:br/>
      </w:r>
      <w:r>
        <w:rPr>
          <w:rFonts w:ascii="Times New Roman"/>
          <w:b w:val="false"/>
          <w:i w:val="false"/>
          <w:color w:val="000000"/>
          <w:sz w:val="28"/>
        </w:rPr>
        <w:t>
      3. Уполномоченный орган вправе в одностороннем порядке расторгнуть инвестиционный контракт по истечении двух месяцев с момента письменного уведомления юридического лица Республики Казахстан, заключившего инвестиционный контракт, об этом в следующих случаях:</w:t>
      </w:r>
      <w:r>
        <w:br/>
      </w:r>
      <w:r>
        <w:rPr>
          <w:rFonts w:ascii="Times New Roman"/>
          <w:b w:val="false"/>
          <w:i w:val="false"/>
          <w:color w:val="000000"/>
          <w:sz w:val="28"/>
        </w:rPr>
        <w:t xml:space="preserve">
      1) при выявлении искажения или сокрытия сведений, представленных заявителем и повлиявших на решение по предоставлению инвестиционных преференций; </w:t>
      </w:r>
      <w:r>
        <w:br/>
      </w:r>
      <w:r>
        <w:rPr>
          <w:rFonts w:ascii="Times New Roman"/>
          <w:b w:val="false"/>
          <w:i w:val="false"/>
          <w:color w:val="000000"/>
          <w:sz w:val="28"/>
        </w:rPr>
        <w:t>
      2) при неисполнении юридическим лицом Республики Казахстан, заключившим инвестиционный контракт, своих обязательств по инвестиционному контракту;</w:t>
      </w:r>
      <w:r>
        <w:br/>
      </w:r>
      <w:r>
        <w:rPr>
          <w:rFonts w:ascii="Times New Roman"/>
          <w:b w:val="false"/>
          <w:i w:val="false"/>
          <w:color w:val="000000"/>
          <w:sz w:val="28"/>
        </w:rPr>
        <w:t>
      3) при выявлении искажения или сокрытия сведений в отчетности, представляемой юридическим лицом Республики Казахстан, заключившим инвестиционный контракт в соответствии с пунктом 1 статьи 21-1 настоящего Закона.</w:t>
      </w:r>
      <w:r>
        <w:br/>
      </w:r>
      <w:r>
        <w:rPr>
          <w:rFonts w:ascii="Times New Roman"/>
          <w:b w:val="false"/>
          <w:i w:val="false"/>
          <w:color w:val="000000"/>
          <w:sz w:val="28"/>
        </w:rPr>
        <w:t>
      В этих случаях указанное юридическое лицо уплачивает суммы налогов и таможенных пошлин, не уплаченных вследствие предоставленных по инвестиционному контракту инвестиционных преференций, с применением штрафных санкций, предусмотренных законами Республики Казахстан.</w:t>
      </w:r>
      <w:r>
        <w:br/>
      </w:r>
      <w:r>
        <w:rPr>
          <w:rFonts w:ascii="Times New Roman"/>
          <w:b w:val="false"/>
          <w:i w:val="false"/>
          <w:color w:val="000000"/>
          <w:sz w:val="28"/>
        </w:rPr>
        <w:t>
      4. При досрочном прекращении инвестиционного контракта по инициативе юридического лица Республики Казахстан, заключившего инвестиционный контракт, в одностороннем порядке указанное юридическое лицо уплачивает суммы налогов и таможенных пошлин, не уплаченных вследствие предоставленных по инвестиционному контракту инвестиционных преференций, с начислением пени в порядке, установленном законодательством Республики Казахстан.</w:t>
      </w:r>
      <w:r>
        <w:br/>
      </w:r>
      <w:r>
        <w:rPr>
          <w:rFonts w:ascii="Times New Roman"/>
          <w:b w:val="false"/>
          <w:i w:val="false"/>
          <w:color w:val="000000"/>
          <w:sz w:val="28"/>
        </w:rPr>
        <w:t xml:space="preserve">
      5. При досрочном прекращении инвестиционного контракта по соглашению сторон юридическое лицо Республики Казахстан, заключившее инвестиционный контракт, уплачивает суммы налогов и таможенных пошлин, не уплаченных вследствие предоставленных по инвестиционному контракту инвестиционных преференций. </w:t>
      </w:r>
      <w:r>
        <w:br/>
      </w:r>
      <w:r>
        <w:rPr>
          <w:rFonts w:ascii="Times New Roman"/>
          <w:b w:val="false"/>
          <w:i w:val="false"/>
          <w:color w:val="000000"/>
          <w:sz w:val="28"/>
        </w:rPr>
        <w:t>
      6. При досрочном прекращении инвестиционного контракта юридическое лицо Республики Казахстан, заключившее инвестиционный контракт, возвращает имущество в натуре, предоставленное ему в качестве государственного натурного гранта, либо его первоначальную стоимость на дату передачи в соответствии с условиями инвестиционного контракта.</w:t>
      </w:r>
      <w:r>
        <w:br/>
      </w:r>
      <w:r>
        <w:rPr>
          <w:rFonts w:ascii="Times New Roman"/>
          <w:b w:val="false"/>
          <w:i w:val="false"/>
          <w:color w:val="000000"/>
          <w:sz w:val="28"/>
        </w:rPr>
        <w:t>
      7. Возврат государственного натурного гранта осуществляется юридическим лицом Республики Казахстан, заключившим инвестиционный контракт, в течение тридцати календарных дней после принятия решения уполномоченного органа о досрочном прекращении инвестиционного контракта.</w:t>
      </w:r>
    </w:p>
    <w:p>
      <w:pPr>
        <w:spacing w:after="0"/>
        <w:ind w:left="0"/>
        <w:jc w:val="both"/>
      </w:pPr>
      <w:r>
        <w:rPr>
          <w:rFonts w:ascii="Times New Roman"/>
          <w:b/>
          <w:i w:val="false"/>
          <w:color w:val="000000"/>
          <w:sz w:val="28"/>
        </w:rPr>
        <w:t>      Статья 23. Стабильность инвестиционных контрактов</w:t>
      </w:r>
    </w:p>
    <w:p>
      <w:pPr>
        <w:spacing w:after="0"/>
        <w:ind w:left="0"/>
        <w:jc w:val="both"/>
      </w:pPr>
      <w:r>
        <w:rPr>
          <w:rFonts w:ascii="Times New Roman"/>
          <w:b w:val="false"/>
          <w:i w:val="false"/>
          <w:color w:val="000000"/>
          <w:sz w:val="28"/>
        </w:rPr>
        <w:t>      1. Льготы, предоставленные на основании инвестиционных контрактов, заключенных с уполномоченным государственным органом по инвестициям до введения в действие настоящего Закона, сохраняют свое действие до истечения срока, установленного в этих инвестиционных контрактах.</w:t>
      </w:r>
      <w:r>
        <w:br/>
      </w:r>
      <w:r>
        <w:rPr>
          <w:rFonts w:ascii="Times New Roman"/>
          <w:b w:val="false"/>
          <w:i w:val="false"/>
          <w:color w:val="000000"/>
          <w:sz w:val="28"/>
        </w:rPr>
        <w:t>
      2. Нормы абзаца третьего подпункта 1), подпункта 2) пункта 2 статьи 21-1, пунктов 3, 4 и 5 статьи 22 настоящего Закона в части уплаты сумм налогов сохраняют действие по инвестиционным контрактам, заключенным с уполномоченным органом до 1 января 2009 года.».</w:t>
      </w:r>
      <w:r>
        <w:br/>
      </w:r>
      <w:r>
        <w:rPr>
          <w:rFonts w:ascii="Times New Roman"/>
          <w:b w:val="false"/>
          <w:i w:val="false"/>
          <w:color w:val="000000"/>
          <w:sz w:val="28"/>
        </w:rPr>
        <w:t>
      </w:t>
      </w:r>
      <w:r>
        <w:rPr>
          <w:rFonts w:ascii="Times New Roman"/>
          <w:b/>
          <w:i w:val="false"/>
          <w:color w:val="000000"/>
          <w:sz w:val="28"/>
        </w:rPr>
        <w:t>Статья 2</w:t>
      </w:r>
      <w:r>
        <w:rPr>
          <w:rFonts w:ascii="Times New Roman"/>
          <w:b w:val="false"/>
          <w:i w:val="false"/>
          <w:color w:val="000000"/>
          <w:sz w:val="28"/>
        </w:rPr>
        <w:t>. Настоящий Закон вводится в действие со дня его первого официального опубликования.</w:t>
      </w:r>
    </w:p>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Казахстан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