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3a95" w14:textId="76a3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2011 года № 1308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2011 год на исполнение обязательств по решениям судов, 6906076 (шесть миллионов девятьсот шесть тысяч семьдесят шесть) тенге для исполнения судебных актов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причинившим вред, принять меры по возмещению средств, отвлеченных из резерва Правительства Республики Казахстан,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2011 года № 1308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судебных актов, подлежащих исполнению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822"/>
        <w:gridCol w:w="3171"/>
        <w:gridCol w:w="2581"/>
        <w:gridCol w:w="1909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судебного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дата решения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Истец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суда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апелляционной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инстанции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от 11 января 2011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кассационной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от 16 марта 2011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кассационной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от 8 апреля 2011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надзорной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по гражданским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 делам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Республики Казахстан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суда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Киреенок А.И.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Таразского городского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апелляционной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коллегии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суда от 27 января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кассационной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коллегии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суда от 16 марта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надзорной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по гражданским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 делам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августа 2011 года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Сулейманов Г.И.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Костанайского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Костанайской области от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2010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апелляционной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коллегии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суда от 23 декабря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кассационной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коллегии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суда от 9 февраля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Керимов А.А.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Алмалинского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города Алматы от 14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Алмалинского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города Алматы от 8 марта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надзорной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Алматинского городского суда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февраля 2004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Сарыаркинского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суда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сентября 2007 года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 Е.И.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 по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Сарыаркинского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города Астаны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гражданским делам суда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от 9 декабря 2003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надзорной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города Астаны от 30 июня 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Каримов Ф.М.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октября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6906076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сумма:                           6906076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