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7ae7" w14:textId="6937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оптимизации деятельности центров обслуживания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2011 года № 1325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повышения эффективности деятельности центров обслуживания населения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Создать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(далее - Предприятие).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Реорганизовать республиканские государственные учреждения путем присоединения их к Предприятию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/>
          <w:color w:val="000000"/>
          <w:sz w:val="28"/>
        </w:rPr>
        <w:t>Определить: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1) уполномоченным органом соответствующей отрасли в отношении Предприятия Комитет по контролю автоматизации государственных услуг и  координации деятельности центров обслуживания населения Министерства связи и информации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2) основным предметом деятельности Предприятия предоставление государственных услуг физическим и (или) юридическим лицам по принципу "одного окна" и их автоматизации.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Комитету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в установленном законодательством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государственную регистрацию Предприятия в органах юстиции;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принятие иных мер, вытекающих из настоящего постановления.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Настоящее постановление вводится в действие со дня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2011 № 1325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18: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"Министерство связи и информации Республики Казахстан с учетом его территориальных органов и подведомственных ему государственных учреждений, в том числе:                              9152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учреждения, подведомственные Министерству связи и информации Республики Казахстан, в том числе:       8934"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"Министерство связи и информации Республики Казахстан с учетом его территориальных органов и подведомственных ему государственных учреждений, в том числе:                              481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учреждения, подведомственные Министерству связи и информации Республики Казахстан, в том числе:       263";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строку "Центры обслуживания населения           8671" исключить.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Утратил силу постановлением Правительства РК от 11.03.2012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2011 года № 1325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реорганизуемых республиканских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учреждений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5"/>
        <w:gridCol w:w="8045"/>
      </w:tblGrid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 учреждения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Акмолинской области"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Актюбинской области"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Алматинской области"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Атырауской области"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2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Жамбылской области"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Карагандинской области"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Костанайской области"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Павлодарской области"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района Есиль города Астаны"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района Алматы города Астаны"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района Сарыарка города Астаны"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Алатауского района города Алматы"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 района города Алматы"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Ауэзовского района города Алматы"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 района города Алматы"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Жетысуского района города Алматы"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Медеуского района города Алматы"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 района города Алматы"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