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93cd" w14:textId="fe49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февраля 2009 года № 172 "Об утверждении Правил перевода земель особо охраняемых природных территорий в земли запаса"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2011 года № 1337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2009 года № 172 "Об утверждении Правил перевода земель особо охраняемых природных территорий в земли запаса"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Правила перевода земель особо охраняемых природных территорий в земли запаса, утвержденные указанным постановлением, изложить в новой редакции согласно 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№ 1337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перевода земель особо охраняемых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природных территорий в земли запаса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перевода земель особо охраняемых природных территорий в земли запаса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 и определяют порядок перевода земель особо охраняемых природных территорий в земли запаса.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Перевод земель особо охраняемых природных территорий в земли запаса допускается для строительства и функционирования объектов туризма, предусмотренных государственными программами, водохозяйственных сооружений, имеющих особое стратегическое значение и только тех участков, на которых установлен режим ограниченной хозяйственной деятельности, а также для строительства объектов Государственной границы Республики Казахстан, их обустройства и содержания при отсутствии других вариантов возможного их размещения, при наличии положительного заключения государственной экологической экспертизы в порядке, установленном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 Государственной границы Республики Казахстан (далее - объект Государственной границы) - место дислокации подразделений пограничной службы, предназначенное для обустройства и содержания инженерно-технических сооружений и заграждений, пограничных знаков, пограничных просек, коммуникаций и пунктов пропуска через государственную границу;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водохозяйственное сооружение, имеющее особое стратегическое значение (далее - водохозяйственное сооружение) - искусственно созданные гидротехнические сооружения и устройства с целью регулирования использования и охраны водных ресурсов, водоснабжения, водоотведения и устранения вредного воздействия вод, включенное в перечень водохозяйственных сооружений, имеющих особое стратегическое значение, определяемых Президентом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объект туризма (далее - объект туризма) - объект туристской индустрии, в том числе совокупность зданий и сооружений, необходимых для размещения туристов, транспорта, объектов общественного питания, объектов и средств развлечения, объектов познавательного, оздоровительного, спортивного и иного назначения, строительство которых предусматривается государственной программой.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перевода земель особо охраняемых</w:t>
      </w:r>
      <w:r>
        <w:br/>
      </w:r>
      <w:r>
        <w:rPr>
          <w:rFonts w:ascii="Times New Roman"/>
          <w:b/>
          <w:i w:val="false"/>
          <w:color w:val="000000"/>
        </w:rPr>
        <w:t>
природных территорий в земли запаса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Места размещения объекта туризма, водохозяйственного сооружения, объекта Государственной границы на особо охраняемых природных территориях в части отсутствия других вариантов (мест) возможного их размещения согласовываются с уполномоченным органом в области особо охраняемых природных территорий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образует комиссию (далее - комиссия) для рассмотрения вопроса отсутствия других вариантов (мест) возможного размещения объекта туризма, водохозяйственного сооружения, объекта Государственной границы, строительство и функционирование которых требует перевода земель особо охраняемых природных территорий в земли запаса.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включаются представители уполномоченных органов в области туризма (при рассмотрении размещения объекта туризма), территориальной инспекции лесного и охотничьего хозяйства, бассейновой инспекции по регулированию водных ресурсов (при рассмотрении размещения водохозяйственных сооружений), Пограничной службы Комитета национальной безопасности Республики Казахстан (при рассмотрении объектов Государственной границы), государственных органов, в чьем ведении находится особо охраняемая природная территория и иных органов, являющихся инициаторами перевода земель (далее - заинтересованный орган), которая обследует в натуре испрашиваемый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Основанием для согласования мест размещения объекта туризма, водохозяйственного сооружения, объекта Государственной границы на особо охраняемой природной территории является положительное заключение комиссии, вынесенное с учетом функционального зонирования и генерального плана развития инфраструктуры особо охраняемой природной территории, утвержденного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После согласования мест размещения объекта туризма, водохозяйственного сооружения, объекта Государственной границы на особо охраняемой природной территории, заинтересованный орган организует разработку технико-экономического обоснования перевода земель особо охраняемых природных территорий в земли запаса.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Технико-экономическое обоснование перевода земель особо охраняемых природных территорий в земли запаса для строительства и функционирования объекта туризма, водохозяйственного сооружения, объекта Государственной границы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землеустроительный проект отвода испрашиваемого земельного участка, переводимого в земли запаса;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расчет затрат, связанных с покрытием убытков по переводу испрашиваемого земельного участка в земли запаса;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расчет затрат на выполнение мероприятий по максимальному сохранению и защите объектов государственного природно-заповедного фонда на испрашиваемом земельном участке и прилегающих к нему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условия регулируемого туристского использования природных комплексов с определением норм рекреационных нагрузок (для объекта туризма);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эскиз (эскизный проект) испрашиваемого земельного участка под строительство объекта туризма, водохозяйственного сооружения, объекта Государственной границы, с указанием мест размещения зданий, сооружений, коммуникаций, дорог, с учетом максимального сохранения объектов государственного природно-заповедного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предварительную оценку воздействия на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Технико-экономическое обоснование, утвержденное уполномоченным органом, получившее положительное заключение государственной экологической экспертизы, является основанием для разработки проекта постановления Правительства Республики Казахстан о переводе земель особо охраняемых природных территорий в земли запаса.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