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b6ffb" w14:textId="eab6f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ноября 2011 года № 1408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938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(Особенная часть) от 1 июля 1999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2010 года «О республиканском бюджете на 2011 - 2013 годы»,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«Об утверждении Правил исполнения бюджета и его кассового обслуживания»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индустрии и новых технологий Республики Казахстан из резерва Правительства Республики Казахстан, предусмотренного в республиканском бюджете на 2011 год на неотложные затраты, денежные средства в сумме 131237028 (сто тридцать один миллион двести тридцать семь тысяч двадцать восемь) тенге на выплату по возмещению ущерба работникам ликвидированных шахт, переданных в Республиканское государственное специализированное предприятие «Карагандаликвидшахт».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обеспечить контроль за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