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7926" w14:textId="97f7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ноября 2009 года № 1942 "Об утверждении Правил лицензирования деятельности в сфере товарных бирж и квалификационных требований к деятельности товарных бирж, биржевых брокеров и биржевых дилеров"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2011 года № 1435. Утратило силу постановлением Правительства Республики Казахстан от 21 декабря 2012 года № 1653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Правительства РК от 21.12.2012 </w:t>
      </w:r>
      <w:r>
        <w:rPr>
          <w:rFonts w:ascii="Times New Roman"/>
          <w:b w:val="false"/>
          <w:i w:val="false"/>
          <w:color w:val="ff0000"/>
          <w:sz w:val="28"/>
        </w:rPr>
        <w:t>№ 1653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шестидесяти календарных дней после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2009 года № 1942 "Об утверждении Правил лицензирования деятельности в сфере товарных бирж и квалификационных требований к деятельности товарных бирж, биржевых брокеров и биржевых дилеров" (САПП Республики Казахстан, 2009 г., № 56, ст. 481)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 к деятельности товарных бирж, биржевых брокеров и биржевых дилеров";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30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