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c456e" w14:textId="8dc45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производства и контроля качества, а также проведения испытаний стабильности и установления срока хранения и повторного контроля лекарственных средств, изделий медицинского назначения и медицинской техники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2011 года № 1459. Утратило силу постановлением Правительства Республики Казахстан от 27 января 2016 года №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27.01.2016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здравоохранения и социального развития РК от 25.08.2015 г. № 680.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67 Кодекса Республики Казахстан от 18 сентября 2009 года "О здоровье народа и системе здравоохранения"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производства и контроля качества, а также проведения испытаний стабильности и установления срока хранения и повторного контроля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2011 года № 1459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производства и контроля качества, а также проведения</w:t>
      </w:r>
      <w:r>
        <w:br/>
      </w:r>
      <w:r>
        <w:rPr>
          <w:rFonts w:ascii="Times New Roman"/>
          <w:b/>
          <w:i w:val="false"/>
          <w:color w:val="000000"/>
        </w:rPr>
        <w:t>
испытаний стабильности и установления срока хранения и</w:t>
      </w:r>
      <w:r>
        <w:br/>
      </w:r>
      <w:r>
        <w:rPr>
          <w:rFonts w:ascii="Times New Roman"/>
          <w:b/>
          <w:i w:val="false"/>
          <w:color w:val="000000"/>
        </w:rPr>
        <w:t>
повторного контроля лекарственных средств, изделий медицинского</w:t>
      </w:r>
      <w:r>
        <w:br/>
      </w:r>
      <w:r>
        <w:rPr>
          <w:rFonts w:ascii="Times New Roman"/>
          <w:b/>
          <w:i w:val="false"/>
          <w:color w:val="000000"/>
        </w:rPr>
        <w:t>
назначения и медицинской техники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производства и контроля качества, а также проведения испытаний стабильности и установления срока хранения и повторного контроля лекарственных средств, изделий медицинского назначения и медицинской техники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67 Кодекса Республики Казахстан от 18 сентября 2009 года "О здоровье народа и системе здравоохранения" и определяет порядок организации производства и контроля качества, а также проведения испытаний стабильности и установления срока хранения и повторного контроля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готовая фармацевтическая продукция - лекарственное средство, изделия медицинского назначения и медицинская техника, прошедшие все этапы технологического процесса, включая окончательную упаковку;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качество лекарственного средства, изделий медицинского назначения и медицинской техники - совокупность свойств и характеристик лекарственного средства, изделия медицинского назначения и медицинской техники,влияющих на их способность действовать по назначению;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контроль качества в процессе производства (производственный контроль) - проверка, осуществляемая организацией (производителем) во время технологического процесса в целях контроля и при необходимости регулирования данного процесса, чтобы обеспечить соответствие продукции их спецификациям;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отбор проб - мероприятия по изъятию образцов (проб) сырья, промежуточной и готовой фармацевтической продукции для определения их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служба контроля качества - структурная единица (отдел, испытательная лаборатория) производителя, которая несет ответственность за обеспечение качества и осуществление контроля качества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ответственное лицо за качество - лицо, назначаемое руководителем производителя, которое отвечает за обеспечение безопасности выпускаемой продукции и удостоверение соответствия установленным требованиям каждой серии готовой фармацевтической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полупродукт - продукция, которая прошла одну или несколько стадий обработки и используется в дальнейшем для получения готовой фармацевтической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производство лекарственных средств, изделий медицинского назначения и медицинской техники - фармацевтическая деятельность, включающая совокупность всех работ, необходимых для серийного выпуска лекарственных средств, изделий медицинского назначения и медицинской техники, связанных с приобретением сырья, материалов и полуфабрикатов, технологическим процессом, в том числе с осуществлением одной из его стадий, хранением, реализацией произведенной продукции, а также всеми видами сопровождающего их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производственные помещения - помещения, расположенные в специально предназначенных зданиях, где осуществляется производственный процесс, контроль качества фармацевтической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промежуточная продукция - частично обработанное сырье, которое должно пройти дальнейшие стадии производственного процесса, прежде чем оно станет нерасфасованным готовым продуктом;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протоколы - документы, отражающие ход производства каждой серии продукции, включая реализацию, а также все факторы, имеющие отношение к качеству готовой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технологический регламент производства - документ организации (производителя), устанавливающий методы производства, технологические нормативы, технические средства, условия и порядок проведения технологических процессов в производстве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технологический процесс - процесс, связанный с производством лекарственных средств, изделий медицинского назначения и медицинской техники, в том числе, получение сырья, обработку, упаковку и получение готовой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упаковочный материал - материал, предназначенный для изготовления тары, упаковки и вспомогательных упаковочных средств. Упаковочные материалы подразделяют на первичные или вторичные в зависимости от того, находятся ли они в прямом контакте с препаратом или 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значительные изменения - изменения показателей качества лекарственных средств при ускоренных испытаниях стабильности за пределами установленного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долгосрочные испытания стабильности (испытания стабильности в реальном времени) - испытания, проводящиеся с целью установления срока хранения, подтверждения условного срока хранения и разработки рекомендаций по условиям хранения лекарственного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стрессовые испытания стабильности (испытания стабильности в стресс-условиях) - испытания, проводящиеся с целью исследования вынужденного процесса разложения новых лекарственных субстанций и изготовленных из них лекарственных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повторный контроль - период времени от даты контроля при приемке до даты следующего контроля, в течение которого устойчивая лекарственная субстанция при надлежащих условиях хранения соответствует требованиям нормативно-технического документа по контролю за качеством и безопасностью лекарственного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период применения - период времени, в течение которого лекарственное средство, приготовленное путем растворения или находящееся в многодозовом контейнере после первого вскрытия, может быть использовано пациентом;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спецификация стабильности - перечень требований, которым должно соответствовать качество лекарственного средства до истечения срока годности или даты повторного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рабочий журнал - журнал организации (производителя) в котором фиксируются результаты проведенных испытаний службой контроля качества);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срок годности - дата, после истечения которой лекарственное средство, изделие медицинского назначения и медицинская техника не подлежит применению;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стабильность - способность лекарственного средства сохранять свойства в пределах, установленных нормативно-техническим документом по контролю за качеством и безопасностью лекарственного средства, в течение срока хранения/периода повторного контроля при надлежащих условиях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ускоренные испытания стабильности - испытания, проводящиеся с целью оценки отдаленных эффектов долгосрочных испытаний лекарственных средств и влияния кратковременных отклонений от регламентируемых условий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срок хранения - период времени, в течение которого лекарственное средство при надлежащих условиях хранения соответствуют требованиям качества и безопасности лекарственного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гарантийный срок эксплуатации - период времени, в течение которого изделие медицинского назначения и медицинская техника при надлежащих условиях хранения соответствуют требованиям качества и  безопасности изделия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условный срок хранения (предварительный срок хранения) - срок хранения, установленный на основании ускоренных испытаний стабильности;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методика валидации - документально оформленный план, устанавливающий порядок валидации (квалификации) и определяющий критерии приемлемости.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Производство лекарственных средств, изделий медицинского назначения и медицинской техники осуществляется субъектами в сфере обращения лекарственных средств, изделий медицинского назначения и медицинской техники, получившими лицензию на право производства лекарственных средств, изделий медицинского назначения и медицинской техники, выданную в установленном 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Произведенные и ввозимые лекарственные средства, изделия медицинского назначения и медицинская техника на территорию Республики Казахстан не должны содержать в своем составе красители и вспомогательные вещества, запрещенные к применению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Проведение испытаний стабильности и установления срока хранения и повторного контроля осуществляется на лекарственные средства. На изделия медицинского назначения и медицинскую технику устанавливается гарантийный срок эксплуатации.</w:t>
      </w:r>
    </w:p>
    <w:bookmarkEnd w:id="4"/>
    <w:bookmarkStart w:name="z4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производства и контроля качества лекарственных</w:t>
      </w:r>
      <w:r>
        <w:br/>
      </w:r>
      <w:r>
        <w:rPr>
          <w:rFonts w:ascii="Times New Roman"/>
          <w:b/>
          <w:i w:val="false"/>
          <w:color w:val="000000"/>
        </w:rPr>
        <w:t>
средств, изделий медицинского назначения и медицинской техники</w:t>
      </w:r>
    </w:p>
    <w:bookmarkEnd w:id="5"/>
    <w:bookmarkStart w:name="z4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6. Производство лекарственных средств, изделий медицинского назначения и медицинской техники осуществляется в соответствии с технологическим регламентом производства с целью обеспечения выпуска готового фармацевтического продукта, соответствующего требованиям качества и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Технологический процесс должен выполняться и контролироваться квалифицированным персоналом, с использованием необходимого оборудования и приборов, в соответствии с технологическим регламентом организации-производителя, в специально предназначенных для этих целей помещениях.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 каждую производственную серию лекарственного средства, изделия медицинского назначения и медицинской техники составляется протокол серий лекарственного средства, изделия медицинского назначения и медицинской техники по форме, установленной организацией-производителем.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протоколе серий лекарственного средства, изделия медицинского назначения и медицинской техники фиксируется каждое предпринятое действие в ходе технологического процесса, датируется и  подписывается ответственным лицом за каждую технологическую операцию.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Протоколы каждой серии лекарственного средства, изделия медицинского назначения и медицинской техники производственного процесса содержат исчерпывающий объем информации, обеспечивающий прослеживаемость хода производства конкретной серии готовой фармацевтической продукции, включая реализацию, а также все факторы, имеющие отношение к качеству готовой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производстве лекарственных средств, изделий медицинского назначения и медицинской техники обеспечивается: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полная регламентация документации всех процессов производства и материалов, использующихся в производстве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регистрация всех технологических и вспомогательных операций в процессе производства отдельной серии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надлежащее хранение документации (архивного материала), отражающей процесс производства лекарственных средств, изделий медицинского назначения и медицинской техники, не менее одного года после истечения срока годности этой серии;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контроль за изменением процессов производства и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своевременный пересмотр документации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соблюдение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обеспечения единства измерений, в случае если изделия медицинского назначения и медицинская техника являются средствами измерений, а применяемые методы являются методиками выполнения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Документация организации (производителя) пронумеровывается, прошнуровывается, скрепляется печатью и подписью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Документация организации (производителя) хранится в условиях, обеспечивающих ее сохранность.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производстве лекарственных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закуп лекарственных субстанций и полупродуктов, необходимых для производства лекарственных средств осуществляется только у лиц, имеющих документ, удостоверяющий право на производство лекарственных средств или на оптовую реализацию лекарственных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используются лекарственные субстанции или полупродукты, зарегистрированные в Республике Казахстан, кроме лекарственных субстанций, произведенных в условиях Надлежащей производственной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используются в процессе производства вспомогательные вещества, расходные и упаковочные материалы, соответствующие нормативным документам, указанным в технологическом регламенте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реализуется выпускаемая готовая фармацевтическая продукция лицам, имеющим лицензию на право осуществления соответствующего вида фармацевтической или медицинской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необходима система возврата (отзыва) любой серии произведенной и реализованной готовой продукции, у которой установлены или предполагается несоответствие установленным требованиям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необходима система контроля качества произведенной фармацевтической продукции на всех этапах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производстве лекарственных средств, изделий медицинского назначения и медицинской техники осуществляется контроль качества на всех этапах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в процессе производства осуществляется службой контроля качества организации (производителя).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Контроль качества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испытания лекарственных средств, изделий медицинского назначения и медицинской техники в соответствии с методиками аналитических испытаний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выдачу в установленном порядке результатов испытаний (протокола анализа).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целях получения готовой фармацевтической продукции службой контроля качества проводится: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входной контроль сырья, материалов, полупродуктов, комплектующих изделий, предназначенных для основного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промежуточный контроль в процессе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требований по передаче исходного сырья из помещений хранения в производство и из цеха в цех;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готового фармацевтического продукта и наблюдение за стабильностью лекарственных средств ежегодно в течение установленного срока годности и в течение одного года после его окончания;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работы по методике валидации.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Результаты проведенных испытаний фиксируются в рабочем журнале.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службе контроля качества хранятся образцы готовых лекарственных средств и изделий медицинского назначения в количествах, достаточных для проведения повторных испытаний в случаях необходимости (арбитражные испытания).</w:t>
      </w:r>
    </w:p>
    <w:bookmarkEnd w:id="6"/>
    <w:bookmarkStart w:name="z7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3.Порядок проведения испытаний стабильности и установления</w:t>
      </w:r>
      <w:r>
        <w:br/>
      </w:r>
      <w:r>
        <w:rPr>
          <w:rFonts w:ascii="Times New Roman"/>
          <w:b/>
          <w:i w:val="false"/>
          <w:color w:val="000000"/>
        </w:rPr>
        <w:t>
срока хранения и повторного контроля лекарственных средств</w:t>
      </w:r>
    </w:p>
    <w:bookmarkEnd w:id="7"/>
    <w:bookmarkStart w:name="z7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Испытания стабильности (стрессовые, ускоренные, долгосрочные) лекарственных средств проводятся организацией (производителем) с целью: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получения данных об изменении качества лекарственных средств во времени под влиянием различных факторов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установления срока хранения и периода повторного контроля лекарственных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разработки рекомендаций по условиям хранения лекарственных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установления периода применения и рекомендуемых условий хранения лекарственного средства после растворения или после первого вскрытия многодозового контейнера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обоснования избытка активного ингредиента, добавленного для гарантии активности лекарственного средства в конце срока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Стрессовые испытания стабильности применяются при разработке лекарственных средств и осуществляются в условиях, отличающихся от ускоренных испытаний стабильности.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Стрессовые испытания стабильности проводятся для определения характера и направления реакций разложения, выявления и выделения основных продуктов разложения, подбора и валидации методик определения продуктов разложения в испытуемых объектах.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Ускоренные испытания стабильности применяются при разработке лекарственных средств, подготовке </w:t>
      </w:r>
      <w:r>
        <w:rPr>
          <w:rFonts w:ascii="Times New Roman"/>
          <w:b w:val="false"/>
          <w:i w:val="false"/>
          <w:color w:val="000000"/>
          <w:sz w:val="28"/>
        </w:rPr>
        <w:t>регистрационного досье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для подтверждения качества лекарственного средства, проводятся в условиях, вызывающих ускорение процессов разложения и ухудшение физико-химических свойств лекарственных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Ускоренные испытания стабильности проводятся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оценки влияния кратковременных отклонений от рекомендованных условий хранения, возникающих, например, при транспортировке;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подтверждения отсутствия влияния любых изменений в составе лекарственного средства и технологическом процессе на стабильность продукта;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установления условного срока хранения (периода повторного контроля) и разработки рекомендаций по условиям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выбора адекватной (с точки зрения стабильности) лекарственной формы, упаковки и системы герметизации лекарственного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Долгосрочные испытания стабильности применяются при разработке лекарственных средств, подготовке регистрационного досье, для подтверждения качества лекарственного средства и внесения изменений в регистрационное досье, проводятся путем оценки свойств (физических, химических, биологических, биофармацевтических и микробиологических) лекарственного средства в течение и по истечении условного срока хранения, а также в периоды хранения, предполагающиеся в стране сбыта.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Долгосрочные испытания стабильности проводятся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подтверждения условного срока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установления срока хранения (периода повторного контроля) и разработки рекомендаций по условиям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установления периода применения;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подтверждения отсутствия влияния любых изменений в составе лекарственного средства и технологическом процессе на стабильность продукта.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При осуществления контроля стабильности службой контроля качества отбираются образцы лекарственной субстанции для проведения ускоренных и долгосрочных испытаний, как минимум от трех серий, стрессовых испытаний от одной серии.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При проведении долгосрочных испытаний стабильности упаковка лекарственных субстанций должна быть идентична упаковке, применяемой для хранения и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Для испытаний лекарственных субстанций могут быть использованы упаковки уменьшенного размера.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Испытания должны охватывать те свойства (показатели качества), которые подвержены изменениям при хранении и могут влиять на качество, безопасность и (или) эффективность.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Испытания стабильности следует проводить исключительно по валидированной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Условия и продолжительность испытаний должны соответствовать условиям и сроку хранения при поставке и последующем применении лекарственной субстанции.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Срок хранения лекарственных средств устанавливается экспериментально на основании результатов долгосрочных испытаний стабильности, указывается в регистрационном досье, нормативно-технической документации, инструкциях по медицинскому применению;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Период повторного контроля устанавливается экспериментально на основании результатов долгосрочного испытания стабильности субстанции и подлежит продлению в связи с новыми данными, подтверждающими стабильность субстанции;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Периодичность повторного контроля лекарственных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ускоренных испытаниях - ежемесячно в течение первых шести месяцев, затем при необходимости через три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долгосрочных испытаниях - каждые три месяца в течение первого года, каждые шесть месяцев в течение второго года, затем один раз в год.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