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f169" w14:textId="dd7f1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дополнения в некоторые указы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2011 года № 1470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и дополнения в некоторые указы Президента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внесении изменений и дополнения в некоторые указы Президента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дополнение в следующие указы Президента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апреля 2000 года № 371 «Об утверждении Перечня должностных лиц государственных органов, наделенных полномочиями по отнесению сведений к государственным секретам Республики Казахстан» (САПП Республики Казахстан, 2000 г., № 18, ст. 186; 2004. г., № 21, ст. 263; 2005 г., № 32, ст. 426; 2009 г., № 24-25, ст. 207; 2010 г., №49, ст. 439):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должностных лиц государственных органов, наделенных полномочиями по отнесению сведений к государственным секретам Республики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4 «Сведения в области разведывательной, контрразведывательной, оперативно-розыскной и иной деятельности»: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«Министр внутренних дел, 14) Сведения, раскрывающие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финансов         принадлежность конкретных лиц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кадровому составу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уголовно-исполнительной системы,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оперативных подразделений таможенных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налоговых органов, а также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внутренних дел.»;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мая 2000 года № 392 «О перечне должностей, замещаемых лицами высшего офицерского и начальствующего состава» (САПП Республики Казахстан, 2003 г., № 20, ст. 201; 2011 г., № 31, ст. 388):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 к вышеназванному Указу: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«Командир бригады (соединения) - генерал-майор»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уголовно-исполнительной системы - генерал-майор юстиции»;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10 к вышеназванному Указу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июля 2006 года № 140 «О Комиссии по вопросам помилования при Президенте Республики Казахстан» (САПП Республики Казахстан, 2006 г., № 25, ст. 254; 2007 г., № 11, ст. 119; № 44, ст. 515; 2008 г., № 20, ст. 182; № 42, ст. 465; 2009 г., № 27-28, ст. 234):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Комиссии по  вопросам помилования при Президенте Республики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Комиссию возглавляет председатель, назначаемый Главой государства. В состав Комиссии входят по должности заместитель Генерального прокурора по надзору за законностью исполнения наказаний и реабилитации граждан и председатель Комитета уголовно-исполнительной системы Министерства внутренних дел либо его заместители. В состав Комиссии могут входить депутаты Парламента Республики Казахстан, представители неправительственных организаций и иные лица.»;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30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«30. Поступившие из администрации учреждения или органа, исполняющего наказание, материалы с ходатайствами о помиловании (акты об отказе) Государственно-правовым отделом Администрации Президента Республики Казахстан направляются в Верховный Суд, Генеральную прокуратуру и Министерство внутренних дел Республики Казахстан, которые не позднее чем в месячный срок представляют заключения с указанием содержания принятых судебных решений, обстоятельств совершения преступления, данных о личности осужденного и своего мнения по существу каждого ходатайства о помиловании (акта об отказе).»;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составе Комиссии по вопросам помилования при Президенте Республики Казахстан, утвержденом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по должности заместитель Генерального прокурора по надзору за законностью исполнения наказаний и реабилитации граждан и председатель Комитета уголовно-исполнительной системы Министерства внутренних дел либо его заместители.»;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«О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столицы» (САПП Республики Казахстан, 2010 г., №24, ст. 173; 2011 г., №8, ст. 95):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вышеназванному Указу: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«Министерство юстиции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