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e00a" w14:textId="20ae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2011 года № 1474. Утратило силу постановлением Правительства Республики Казахстан от 4 мая 2016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27.02.2015 г. № 221.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21 июля 2011 года "О специальных экономических зонах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№ 1474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документов, прилагаемых к заявке на допуск в качестве лица,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осуществляющего вспомогательный вид деятельности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Правительства РК от 10.07.2013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на получение допуска в качестве лица, осуществляющего вспомогательный вид деятельности на территории специальной экономической зоны, юридическое лицо или индивидуальный предприниматель прилагает: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копию устава и свидетельства* или справки о государственной регистрации (перерегистрации) юридического лица с одновременным предъявлением оригиналов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индивидуального предпринимателя - копию свидетельства о государственной регистрации индивидуального предпринимателя с одновременным предъявлением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договора, заключенного с участником специальной экономической зоны на выполнение отдельных видов субподрядных работ и/или услуг с одновременным предъявлением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копию удостоверения личности первого руководителя с одновременным предъявлением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индивидуального предпринимателя - копию удостоверения личности с одновременным предъявлением оригинала для сверки.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