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aeb48" w14:textId="bcaeb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14 апреля 2009 года № 513 "Об утверждении Правил лицензирования деятельности по предоставлению услуг в области связи, Правил проведения конкурсов для получения лицензий на осуществление деятельности в области связи и квалификационных требований, предъявляемых при лицензировании деятельности по предоставлению услуг в области связи"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2011 года № 1505. Утратило силу постановлением Правительства Республики Казахстан от 19 декабря 2012 года № 1620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19.12.2012 </w:t>
      </w:r>
      <w:r>
        <w:rPr>
          <w:rFonts w:ascii="Times New Roman"/>
          <w:b w:val="false"/>
          <w:i w:val="false"/>
          <w:color w:val="ff0000"/>
          <w:sz w:val="28"/>
        </w:rPr>
        <w:t>№ 1620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января 2007 года "О лицензировании"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513 "Об утверждении Правил лицензирования деятельности по предоставлению услуг в области связи, Правил проведения конкурсов для получения лицензий на осуществление деятельности в области связи и квалификационных требований, предъявляемых при лицензировании деятельности по предоставлению услуг в области связи" (САПП Республики Казахстан, 2009 г., № 19, ст. 169)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утверждении квалификационных требований, предъявляемых при лицензировании деятельности по предоставлению услуг в области связи";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</w:t>
      </w:r>
      <w:r>
        <w:rPr>
          <w:rFonts w:ascii="Times New Roman"/>
          <w:b w:val="false"/>
          <w:i w:val="false"/>
          <w:color w:val="000000"/>
          <w:sz w:val="28"/>
        </w:rPr>
        <w:t>),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пункта 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>, предъявляемых при лицензировании деятельности по предоставлению услуг в области связи,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4</w:t>
      </w:r>
      <w:r>
        <w:rPr>
          <w:rFonts w:ascii="Times New Roman"/>
          <w:b w:val="false"/>
          <w:i w:val="false"/>
          <w:color w:val="000000"/>
          <w:sz w:val="28"/>
        </w:rPr>
        <w:t>),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),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) и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</w:t>
      </w:r>
      <w:r>
        <w:rPr>
          <w:rFonts w:ascii="Times New Roman"/>
          <w:b w:val="false"/>
          <w:i w:val="false"/>
          <w:color w:val="000000"/>
          <w:sz w:val="28"/>
        </w:rPr>
        <w:t>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услуги доступа к сети Интернет;";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 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Квалификационные требования для получения лицензии на осуществление деятельности по предоставлению услуги доступа к сети Интернет включают наличие у заявителя:".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30 января 2012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