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0475" w14:textId="5410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специальных государственных органах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декабря 2011 года № 1535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Парламента Республики Казахстан проект  Закона Республики Казахстан «О специальных государственных органах Республики Казахстан».</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специальных государственных органах Республики Казахстан</w:t>
      </w:r>
    </w:p>
    <w:p>
      <w:pPr>
        <w:spacing w:after="0"/>
        <w:ind w:left="0"/>
        <w:jc w:val="both"/>
      </w:pPr>
      <w:r>
        <w:rPr>
          <w:rFonts w:ascii="Times New Roman"/>
          <w:b w:val="false"/>
          <w:i w:val="false"/>
          <w:color w:val="000000"/>
          <w:sz w:val="28"/>
        </w:rPr>
        <w:t>      Настоящий Закон определяет статус и основные задачи специальных государственных органов Республики Казахстан (далее – специальные государственные органы), регулирует общественные отношения, связанные с поступлением на службу в специальные государственные органы, ее прохождением и прекращением, а также определяет правовое положение, материальное обеспечение и социальную защиту сотрудников специальных государственных органов.</w:t>
      </w:r>
      <w:r>
        <w:br/>
      </w:r>
      <w:r>
        <w:rPr>
          <w:rFonts w:ascii="Times New Roman"/>
          <w:b w:val="false"/>
          <w:i w:val="false"/>
          <w:color w:val="000000"/>
          <w:sz w:val="28"/>
        </w:rPr>
        <w:t>
      Общественные отношения, связанные с осуществлением специальными государственными органами деятельности в пределах их полномочий, регулируются иными нормативными правовыми актами.</w:t>
      </w:r>
    </w:p>
    <w:p>
      <w:pPr>
        <w:spacing w:after="0"/>
        <w:ind w:left="0"/>
        <w:jc w:val="left"/>
      </w:pPr>
      <w:r>
        <w:rPr>
          <w:rFonts w:ascii="Times New Roman"/>
          <w:b/>
          <w:i w:val="false"/>
          <w:color w:val="000000"/>
        </w:rPr>
        <w:t xml:space="preserve"> Глава 1. Общие положения 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служба в специальных государственных органах – особый вид государственной службы на должностях в органах национальной безопасности, уполномоченном органе в сфере внешней разведки, в Службе охраны Президента Республики Казахстан;</w:t>
      </w:r>
      <w:r>
        <w:br/>
      </w:r>
      <w:r>
        <w:rPr>
          <w:rFonts w:ascii="Times New Roman"/>
          <w:b w:val="false"/>
          <w:i w:val="false"/>
          <w:color w:val="000000"/>
          <w:sz w:val="28"/>
        </w:rPr>
        <w:t>
      2) сотрудники специального государственного органа (далее – сотрудники) – граждане Республики Казахстан, состоящие на службе в органах национальной безопасности, уполномоченном органе в сфере внешней разведки, в Службе охраны Президента Республики Казахстан, которым присвоено специальное звание;</w:t>
      </w:r>
      <w:r>
        <w:br/>
      </w:r>
      <w:r>
        <w:rPr>
          <w:rFonts w:ascii="Times New Roman"/>
          <w:b w:val="false"/>
          <w:i w:val="false"/>
          <w:color w:val="000000"/>
          <w:sz w:val="28"/>
        </w:rPr>
        <w:t>
      3) специальное звание – знак специального различия, присваиваемый сотруднику;</w:t>
      </w:r>
      <w:r>
        <w:br/>
      </w:r>
      <w:r>
        <w:rPr>
          <w:rFonts w:ascii="Times New Roman"/>
          <w:b w:val="false"/>
          <w:i w:val="false"/>
          <w:color w:val="000000"/>
          <w:sz w:val="28"/>
        </w:rPr>
        <w:t>
      4) специальная форма одежды – установленная законодательством Республики Казахстан форменная одежда (обмундирование) и знаки различия, определяющие принадлежность сотрудников к органам национальной безопасности, уполномоченному органу в сфере внешней разведки, Службе охраны Президента Республики Казахстан;</w:t>
      </w:r>
      <w:r>
        <w:br/>
      </w:r>
      <w:r>
        <w:rPr>
          <w:rFonts w:ascii="Times New Roman"/>
          <w:b w:val="false"/>
          <w:i w:val="false"/>
          <w:color w:val="000000"/>
          <w:sz w:val="28"/>
        </w:rPr>
        <w:t>
      5) контракт о прохождении службы (далее – контракт) – договор, устанавливающий обязательства и ответственность сторон;</w:t>
      </w:r>
      <w:r>
        <w:br/>
      </w:r>
      <w:r>
        <w:rPr>
          <w:rFonts w:ascii="Times New Roman"/>
          <w:b w:val="false"/>
          <w:i w:val="false"/>
          <w:color w:val="000000"/>
          <w:sz w:val="28"/>
        </w:rPr>
        <w:t>
      6) курсанты – сотрудники, обучающиеся по программам высшего и дополнительного образования высших специальных (военных) учебных заведений, в том числе  иностранных государств;</w:t>
      </w:r>
      <w:r>
        <w:br/>
      </w:r>
      <w:r>
        <w:rPr>
          <w:rFonts w:ascii="Times New Roman"/>
          <w:b w:val="false"/>
          <w:i w:val="false"/>
          <w:color w:val="000000"/>
          <w:sz w:val="28"/>
        </w:rPr>
        <w:t>
      7) адъюнкты и докторанты – сотрудники, обучающиеся в высших специальных (военных) учебных заведениях по программам послевузовского образования;</w:t>
      </w:r>
      <w:r>
        <w:br/>
      </w:r>
      <w:r>
        <w:rPr>
          <w:rFonts w:ascii="Times New Roman"/>
          <w:b w:val="false"/>
          <w:i w:val="false"/>
          <w:color w:val="000000"/>
          <w:sz w:val="28"/>
        </w:rPr>
        <w:t>
      8) организационно-штатные мероприятия – мероприятия, проводимые в специальных государственных органах по созданию, ликвидации, передислокации, переформированию, переподчинению, увеличению и сокращению штатов;</w:t>
      </w:r>
      <w:r>
        <w:br/>
      </w:r>
      <w:r>
        <w:rPr>
          <w:rFonts w:ascii="Times New Roman"/>
          <w:b w:val="false"/>
          <w:i w:val="false"/>
          <w:color w:val="000000"/>
          <w:sz w:val="28"/>
        </w:rPr>
        <w:t>
      9) специальный учет специальных государственных органов – система учета и анализа кадровых сотрудников;</w:t>
      </w:r>
      <w:r>
        <w:br/>
      </w:r>
      <w:r>
        <w:rPr>
          <w:rFonts w:ascii="Times New Roman"/>
          <w:b w:val="false"/>
          <w:i w:val="false"/>
          <w:color w:val="000000"/>
          <w:sz w:val="28"/>
        </w:rPr>
        <w:t>
      10) учет офицеров запаса специальных государственных органов – система учета и анализа количественных и качественных данных военнообязанных (офицерский состав) и других мобилизационных ресурсов специальных государственных органов;</w:t>
      </w:r>
      <w:r>
        <w:br/>
      </w:r>
      <w:r>
        <w:rPr>
          <w:rFonts w:ascii="Times New Roman"/>
          <w:b w:val="false"/>
          <w:i w:val="false"/>
          <w:color w:val="000000"/>
          <w:sz w:val="28"/>
        </w:rPr>
        <w:t>
      11) запас специальных государственных органов (далее – запас) – сотрудники, уволенные со службы (за исключением уволенных по отрицательным мотивам) и состоящие на учете офицеров запаса специальных государственных органов в территориальных органах национальной безопасности и уполномоченном органе в сфере внешней разведки, предназначенные для доукомплектования, мобилизационного развертывания и восполнения потерь специальных государственных органов;</w:t>
      </w:r>
      <w:r>
        <w:br/>
      </w:r>
      <w:r>
        <w:rPr>
          <w:rFonts w:ascii="Times New Roman"/>
          <w:b w:val="false"/>
          <w:i w:val="false"/>
          <w:color w:val="000000"/>
          <w:sz w:val="28"/>
        </w:rPr>
        <w:t>
      12) отставка – увольнение сотрудников со службы в специальных государственных органах или исключение с учета офицеров запаса специальных государственных органов, достигших предельного возраста пребывания в запасе, либо лиц, признанных не годными к службе в специальных государственных органах с исключением с учета офицеров запаса специальных государственных органов;</w:t>
      </w:r>
      <w:r>
        <w:br/>
      </w:r>
      <w:r>
        <w:rPr>
          <w:rFonts w:ascii="Times New Roman"/>
          <w:b w:val="false"/>
          <w:i w:val="false"/>
          <w:color w:val="000000"/>
          <w:sz w:val="28"/>
        </w:rPr>
        <w:t>
      13) психофизиологическое освидетельствование – совокупность мероприятий, направленных на всестороннюю оценку индивидуально-психологических и психофизиологических свойств кандидатов на службу, сотрудников и военнослужащих специальных  государственных органов;</w:t>
      </w:r>
      <w:r>
        <w:br/>
      </w:r>
      <w:r>
        <w:rPr>
          <w:rFonts w:ascii="Times New Roman"/>
          <w:b w:val="false"/>
          <w:i w:val="false"/>
          <w:color w:val="000000"/>
          <w:sz w:val="28"/>
        </w:rPr>
        <w:t>
      14) полиграфологическое исследование – процедура опроса, заключающаяся в регистрации с помощью специальных датчиков отдельных физиологических реакций человека (дыхания, сердцебиения, сопротивления кожи и так далее);</w:t>
      </w:r>
      <w:r>
        <w:br/>
      </w:r>
      <w:r>
        <w:rPr>
          <w:rFonts w:ascii="Times New Roman"/>
          <w:b w:val="false"/>
          <w:i w:val="false"/>
          <w:color w:val="000000"/>
          <w:sz w:val="28"/>
        </w:rPr>
        <w:t>
      15) действующий резерв – прохождение службы в особом порядке для выполнения специальных оперативных заданий;</w:t>
      </w:r>
      <w:r>
        <w:br/>
      </w:r>
      <w:r>
        <w:rPr>
          <w:rFonts w:ascii="Times New Roman"/>
          <w:b w:val="false"/>
          <w:i w:val="false"/>
          <w:color w:val="000000"/>
          <w:sz w:val="28"/>
        </w:rPr>
        <w:t>
      16) Высшая аттестационная комиссия – постоянно действующий высший консультативно-совещательный орган, рассматривающий выводы и рекомендации аттестации должностных лиц руководящего состава согласно перечню, определяемому первыми руководителями специальных государственных органов, о соответствии их занимаемым должностям и перспективы их дальнейшего наиболее целесообразного служебного использования, представляемых в порядке обжалования аттестаций сотрудников, не согласных с выводами и рекомендациями аттестационных комиссий, а также аттестаций, вынесенных на рассмотрение Высшей аттестационной комиссии по указанию первого руководителя специального государственного органа;</w:t>
      </w:r>
      <w:r>
        <w:br/>
      </w:r>
      <w:r>
        <w:rPr>
          <w:rFonts w:ascii="Times New Roman"/>
          <w:b w:val="false"/>
          <w:i w:val="false"/>
          <w:color w:val="000000"/>
          <w:sz w:val="28"/>
        </w:rPr>
        <w:t>
      17) уполномоченный руководитель – должностное лицо, которому предоставлено право издавать приказы о заключении контракта, назначении на должности, перемещении, освобождении, увольнении сотрудников, а также присвоении им специального звания (приказы по личному составу) в порядке, установленном настоящим Законом.</w:t>
      </w:r>
    </w:p>
    <w:p>
      <w:pPr>
        <w:spacing w:after="0"/>
        <w:ind w:left="0"/>
        <w:jc w:val="left"/>
      </w:pPr>
      <w:r>
        <w:rPr>
          <w:rFonts w:ascii="Times New Roman"/>
          <w:b/>
          <w:i w:val="false"/>
          <w:color w:val="000000"/>
        </w:rPr>
        <w:t xml:space="preserve"> Статья 2. Правовая основа деятельности специальных</w:t>
      </w:r>
      <w:r>
        <w:br/>
      </w:r>
      <w:r>
        <w:rPr>
          <w:rFonts w:ascii="Times New Roman"/>
          <w:b/>
          <w:i w:val="false"/>
          <w:color w:val="000000"/>
        </w:rPr>
        <w:t>
государственных органов</w:t>
      </w:r>
    </w:p>
    <w:p>
      <w:pPr>
        <w:spacing w:after="0"/>
        <w:ind w:left="0"/>
        <w:jc w:val="both"/>
      </w:pPr>
      <w:r>
        <w:rPr>
          <w:rFonts w:ascii="Times New Roman"/>
          <w:b w:val="false"/>
          <w:i w:val="false"/>
          <w:color w:val="000000"/>
          <w:sz w:val="28"/>
        </w:rPr>
        <w:t>      1. Правовую основу деятельности специальных государственных органов составляют Конституция Республики Казахстан, настоящий Закон, законы Республики Казахстан, регулирующие деятельность специальных государственных органов, и иные нормативные правовые акты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p>
      <w:pPr>
        <w:spacing w:after="0"/>
        <w:ind w:left="0"/>
        <w:jc w:val="left"/>
      </w:pPr>
      <w:r>
        <w:rPr>
          <w:rFonts w:ascii="Times New Roman"/>
          <w:b/>
          <w:i w:val="false"/>
          <w:color w:val="000000"/>
        </w:rPr>
        <w:t xml:space="preserve"> Статья 3. Специальные государственные органы</w:t>
      </w:r>
    </w:p>
    <w:p>
      <w:pPr>
        <w:spacing w:after="0"/>
        <w:ind w:left="0"/>
        <w:jc w:val="both"/>
      </w:pPr>
      <w:r>
        <w:rPr>
          <w:rFonts w:ascii="Times New Roman"/>
          <w:b w:val="false"/>
          <w:i w:val="false"/>
          <w:color w:val="000000"/>
          <w:sz w:val="28"/>
        </w:rPr>
        <w:t>      1. Специальные государственные органы – непосредственно подчиненные и подотчетные Президенту Республики Казахстан государственные органы, являющиеся составной частью сил обеспечения национальной безопасности Республики Казахстан, осуществляющие разведывательную и контрразведывательную деятельность, а также комплекс правовых, организационных, оперативно-розыскных и технических мер, направленных на обеспечение безопасности охраняемых лиц и объектов, в целях предотвращения угроз национальной безопасности Республики Казахстан.</w:t>
      </w:r>
      <w:r>
        <w:br/>
      </w:r>
      <w:r>
        <w:rPr>
          <w:rFonts w:ascii="Times New Roman"/>
          <w:b w:val="false"/>
          <w:i w:val="false"/>
          <w:color w:val="000000"/>
          <w:sz w:val="28"/>
        </w:rPr>
        <w:t>
      2. К специальным государственным органам относятся органы национальной безопасности, уполномоченный орган в сфере внешней разведки, Служба охраны Президента Республики Казахстан.</w:t>
      </w:r>
      <w:r>
        <w:br/>
      </w:r>
      <w:r>
        <w:rPr>
          <w:rFonts w:ascii="Times New Roman"/>
          <w:b w:val="false"/>
          <w:i w:val="false"/>
          <w:color w:val="000000"/>
          <w:sz w:val="28"/>
        </w:rPr>
        <w:t>
      3. Понятия «специальный государственный орган», «специальная служба» и «секретная служба» являются равнозначными.</w:t>
      </w:r>
    </w:p>
    <w:p>
      <w:pPr>
        <w:spacing w:after="0"/>
        <w:ind w:left="0"/>
        <w:jc w:val="left"/>
      </w:pPr>
      <w:r>
        <w:rPr>
          <w:rFonts w:ascii="Times New Roman"/>
          <w:b/>
          <w:i w:val="false"/>
          <w:color w:val="000000"/>
        </w:rPr>
        <w:t xml:space="preserve"> Статья 4. Основные задачи специальных государственных органов</w:t>
      </w:r>
    </w:p>
    <w:p>
      <w:pPr>
        <w:spacing w:after="0"/>
        <w:ind w:left="0"/>
        <w:jc w:val="both"/>
      </w:pPr>
      <w:r>
        <w:rPr>
          <w:rFonts w:ascii="Times New Roman"/>
          <w:b w:val="false"/>
          <w:i w:val="false"/>
          <w:color w:val="000000"/>
          <w:sz w:val="28"/>
        </w:rPr>
        <w:t>      1. Задачами специальных государственных органов являются:</w:t>
      </w:r>
      <w:r>
        <w:br/>
      </w:r>
      <w:r>
        <w:rPr>
          <w:rFonts w:ascii="Times New Roman"/>
          <w:b w:val="false"/>
          <w:i w:val="false"/>
          <w:color w:val="000000"/>
          <w:sz w:val="28"/>
        </w:rPr>
        <w:t>
      1) участие в разработке и реализации государственной политики в области обеспечения безопасности личности, общества и государства;</w:t>
      </w:r>
      <w:r>
        <w:br/>
      </w:r>
      <w:r>
        <w:rPr>
          <w:rFonts w:ascii="Times New Roman"/>
          <w:b w:val="false"/>
          <w:i w:val="false"/>
          <w:color w:val="000000"/>
          <w:sz w:val="28"/>
        </w:rPr>
        <w:t>
      2) осуществление охранных мероприятий по обеспечению безопасности охраняемых лиц и объектов;</w:t>
      </w:r>
      <w:r>
        <w:br/>
      </w:r>
      <w:r>
        <w:rPr>
          <w:rFonts w:ascii="Times New Roman"/>
          <w:b w:val="false"/>
          <w:i w:val="false"/>
          <w:color w:val="000000"/>
          <w:sz w:val="28"/>
        </w:rPr>
        <w:t>
      3) добывание разведывательной информации;</w:t>
      </w:r>
      <w:r>
        <w:br/>
      </w:r>
      <w:r>
        <w:rPr>
          <w:rFonts w:ascii="Times New Roman"/>
          <w:b w:val="false"/>
          <w:i w:val="false"/>
          <w:color w:val="000000"/>
          <w:sz w:val="28"/>
        </w:rPr>
        <w:t>
      4) выявление, предупреждение и пресечение  деятельности специальных служб иностранных государств, направленных на нанесение ущерба безопасности Республики Казахстан;</w:t>
      </w:r>
      <w:r>
        <w:br/>
      </w:r>
      <w:r>
        <w:rPr>
          <w:rFonts w:ascii="Times New Roman"/>
          <w:b w:val="false"/>
          <w:i w:val="false"/>
          <w:color w:val="000000"/>
          <w:sz w:val="28"/>
        </w:rPr>
        <w:t>
      5) выявление, предупреждение и пресечение терроризма и иной деятельности, направленной на насильственное изменение конституционного строя, нарушение целостности и подрыв безопасности Республики Казахстан;</w:t>
      </w:r>
      <w:r>
        <w:br/>
      </w:r>
      <w:r>
        <w:rPr>
          <w:rFonts w:ascii="Times New Roman"/>
          <w:b w:val="false"/>
          <w:i w:val="false"/>
          <w:color w:val="000000"/>
          <w:sz w:val="28"/>
        </w:rPr>
        <w:t>
      6) выявление, пресечение, раскрытие и расследование преступлений и правонарушений, отнесенных законодательством Республики Казахстан к ведению специальных государственных органов;</w:t>
      </w:r>
      <w:r>
        <w:br/>
      </w:r>
      <w:r>
        <w:rPr>
          <w:rFonts w:ascii="Times New Roman"/>
          <w:b w:val="false"/>
          <w:i w:val="false"/>
          <w:color w:val="000000"/>
          <w:sz w:val="28"/>
        </w:rPr>
        <w:t>
      7) обеспечение Главы государства и государственных органов правительственной связью и организация шифровальной работы;</w:t>
      </w:r>
      <w:r>
        <w:br/>
      </w:r>
      <w:r>
        <w:rPr>
          <w:rFonts w:ascii="Times New Roman"/>
          <w:b w:val="false"/>
          <w:i w:val="false"/>
          <w:color w:val="000000"/>
          <w:sz w:val="28"/>
        </w:rPr>
        <w:t>
      8) обеспечение охраны и защиты Государственной границы Республики Казахстан.</w:t>
      </w:r>
      <w:r>
        <w:br/>
      </w:r>
      <w:r>
        <w:rPr>
          <w:rFonts w:ascii="Times New Roman"/>
          <w:b w:val="false"/>
          <w:i w:val="false"/>
          <w:color w:val="000000"/>
          <w:sz w:val="28"/>
        </w:rPr>
        <w:t>
      2. Иные задачи могут возлагаться на специальные государственные органы только законом и актами Президента Республики Казахстан.</w:t>
      </w:r>
    </w:p>
    <w:p>
      <w:pPr>
        <w:spacing w:after="0"/>
        <w:ind w:left="0"/>
        <w:jc w:val="left"/>
      </w:pPr>
      <w:r>
        <w:rPr>
          <w:rFonts w:ascii="Times New Roman"/>
          <w:b/>
          <w:i w:val="false"/>
          <w:color w:val="000000"/>
        </w:rPr>
        <w:t xml:space="preserve"> Статья 5. Принципы деятельности специальных</w:t>
      </w:r>
      <w:r>
        <w:br/>
      </w:r>
      <w:r>
        <w:rPr>
          <w:rFonts w:ascii="Times New Roman"/>
          <w:b/>
          <w:i w:val="false"/>
          <w:color w:val="000000"/>
        </w:rPr>
        <w:t>
государственных органов</w:t>
      </w:r>
    </w:p>
    <w:p>
      <w:pPr>
        <w:spacing w:after="0"/>
        <w:ind w:left="0"/>
        <w:jc w:val="both"/>
      </w:pPr>
      <w:r>
        <w:rPr>
          <w:rFonts w:ascii="Times New Roman"/>
          <w:b w:val="false"/>
          <w:i w:val="false"/>
          <w:color w:val="000000"/>
          <w:sz w:val="28"/>
        </w:rPr>
        <w:t>      1. Деятельность специальных государственных органов осуществляется на основе принципов государственной службы в Республике Казахстан, а также:</w:t>
      </w:r>
      <w:r>
        <w:br/>
      </w:r>
      <w:r>
        <w:rPr>
          <w:rFonts w:ascii="Times New Roman"/>
          <w:b w:val="false"/>
          <w:i w:val="false"/>
          <w:color w:val="000000"/>
          <w:sz w:val="28"/>
        </w:rPr>
        <w:t>
      1) обязательности защиты прав и свобод человека и гражданина, интересов общества и государства от противоправных посягательств;</w:t>
      </w:r>
      <w:r>
        <w:br/>
      </w:r>
      <w:r>
        <w:rPr>
          <w:rFonts w:ascii="Times New Roman"/>
          <w:b w:val="false"/>
          <w:i w:val="false"/>
          <w:color w:val="000000"/>
          <w:sz w:val="28"/>
        </w:rPr>
        <w:t>
      2) единства подходов к организации службы в специальных  государственных органах;</w:t>
      </w:r>
      <w:r>
        <w:br/>
      </w:r>
      <w:r>
        <w:rPr>
          <w:rFonts w:ascii="Times New Roman"/>
          <w:b w:val="false"/>
          <w:i w:val="false"/>
          <w:color w:val="000000"/>
          <w:sz w:val="28"/>
        </w:rPr>
        <w:t>
      3) единоначалия и субординации (подчиненности);</w:t>
      </w:r>
      <w:r>
        <w:br/>
      </w:r>
      <w:r>
        <w:rPr>
          <w:rFonts w:ascii="Times New Roman"/>
          <w:b w:val="false"/>
          <w:i w:val="false"/>
          <w:color w:val="000000"/>
          <w:sz w:val="28"/>
        </w:rPr>
        <w:t>
      4) сочетания гласных и негласных методов и средств деятельности;</w:t>
      </w:r>
      <w:r>
        <w:br/>
      </w:r>
      <w:r>
        <w:rPr>
          <w:rFonts w:ascii="Times New Roman"/>
          <w:b w:val="false"/>
          <w:i w:val="false"/>
          <w:color w:val="000000"/>
          <w:sz w:val="28"/>
        </w:rPr>
        <w:t>
      5) независимости от деятельности политических партий и иных общественных объединений;</w:t>
      </w:r>
      <w:r>
        <w:br/>
      </w:r>
      <w:r>
        <w:rPr>
          <w:rFonts w:ascii="Times New Roman"/>
          <w:b w:val="false"/>
          <w:i w:val="false"/>
          <w:color w:val="000000"/>
          <w:sz w:val="28"/>
        </w:rPr>
        <w:t>
      6) секретности и конспирации.</w:t>
      </w:r>
    </w:p>
    <w:p>
      <w:pPr>
        <w:spacing w:after="0"/>
        <w:ind w:left="0"/>
        <w:jc w:val="left"/>
      </w:pPr>
      <w:r>
        <w:rPr>
          <w:rFonts w:ascii="Times New Roman"/>
          <w:b/>
          <w:i w:val="false"/>
          <w:color w:val="000000"/>
        </w:rPr>
        <w:t xml:space="preserve"> Статья 6. Сфера действия настоящего Закона</w:t>
      </w:r>
    </w:p>
    <w:p>
      <w:pPr>
        <w:spacing w:after="0"/>
        <w:ind w:left="0"/>
        <w:jc w:val="both"/>
      </w:pPr>
      <w:r>
        <w:rPr>
          <w:rFonts w:ascii="Times New Roman"/>
          <w:b w:val="false"/>
          <w:i w:val="false"/>
          <w:color w:val="000000"/>
          <w:sz w:val="28"/>
        </w:rPr>
        <w:t>      Действие настоящего Закона распространяется на всех сотрудников.</w:t>
      </w:r>
      <w:r>
        <w:br/>
      </w:r>
      <w:r>
        <w:rPr>
          <w:rFonts w:ascii="Times New Roman"/>
          <w:b w:val="false"/>
          <w:i w:val="false"/>
          <w:color w:val="000000"/>
          <w:sz w:val="28"/>
        </w:rPr>
        <w:t>
      Военнослужащие специальных государственных органов проходят службу в соответствии с законодательством Республики Казахстан о воинской службе с учетом особенностей, предусмотренных статьями 7, 14-18, 21, 23, 28-36, главами 5, 6, 7, 9 и 10 настоящего Закона.</w:t>
      </w:r>
      <w:r>
        <w:br/>
      </w:r>
      <w:r>
        <w:rPr>
          <w:rFonts w:ascii="Times New Roman"/>
          <w:b w:val="false"/>
          <w:i w:val="false"/>
          <w:color w:val="000000"/>
          <w:sz w:val="28"/>
        </w:rPr>
        <w:t>
      Действие настоящего Закона распространяется на политических государственных служащих в части, не противоречащей законодательству Республики Казахстан о государственной службе.</w:t>
      </w:r>
    </w:p>
    <w:p>
      <w:pPr>
        <w:spacing w:after="0"/>
        <w:ind w:left="0"/>
        <w:jc w:val="left"/>
      </w:pPr>
      <w:r>
        <w:rPr>
          <w:rFonts w:ascii="Times New Roman"/>
          <w:b/>
          <w:i w:val="false"/>
          <w:color w:val="000000"/>
        </w:rPr>
        <w:t xml:space="preserve"> Глава 2. Поступление на службу в специальные</w:t>
      </w:r>
      <w:r>
        <w:br/>
      </w:r>
      <w:r>
        <w:rPr>
          <w:rFonts w:ascii="Times New Roman"/>
          <w:b/>
          <w:i w:val="false"/>
          <w:color w:val="000000"/>
        </w:rPr>
        <w:t>
государственные органы Статья 7. Условия зачисления на службу</w:t>
      </w:r>
    </w:p>
    <w:p>
      <w:pPr>
        <w:spacing w:after="0"/>
        <w:ind w:left="0"/>
        <w:jc w:val="both"/>
      </w:pPr>
      <w:r>
        <w:rPr>
          <w:rFonts w:ascii="Times New Roman"/>
          <w:b w:val="false"/>
          <w:i w:val="false"/>
          <w:color w:val="000000"/>
          <w:sz w:val="28"/>
        </w:rPr>
        <w:t>      1. На службу в специальные государственные органы зачисляются на добровольной основе граждане Республики Казахстан, достигшие восемнадцатилетнего возраста, но не старше предельного возраста по званиям, установленным настоящим Законом, имеющие необходимые личные, моральные и профессиональные качества, уровень образования, состояние здоровья и физическое развитие.</w:t>
      </w:r>
      <w:r>
        <w:br/>
      </w:r>
      <w:r>
        <w:rPr>
          <w:rFonts w:ascii="Times New Roman"/>
          <w:b w:val="false"/>
          <w:i w:val="false"/>
          <w:color w:val="000000"/>
          <w:sz w:val="28"/>
        </w:rPr>
        <w:t>
      На службу в оперативные и приравненные к ним подразделения зачисляются граждане (кроме курсантов специальных (военных) учебных заведений) не моложе 23 лет.</w:t>
      </w:r>
      <w:r>
        <w:br/>
      </w:r>
      <w:r>
        <w:rPr>
          <w:rFonts w:ascii="Times New Roman"/>
          <w:b w:val="false"/>
          <w:i w:val="false"/>
          <w:color w:val="000000"/>
          <w:sz w:val="28"/>
        </w:rPr>
        <w:t>
      Отнесение подразделений к оперативным и приравненным к ним устанавливается первыми руководителями специальных государственных органов.</w:t>
      </w:r>
      <w:r>
        <w:br/>
      </w:r>
      <w:r>
        <w:rPr>
          <w:rFonts w:ascii="Times New Roman"/>
          <w:b w:val="false"/>
          <w:i w:val="false"/>
          <w:color w:val="000000"/>
          <w:sz w:val="28"/>
        </w:rPr>
        <w:t>
      2. На службу не может быть зачислено лицо:</w:t>
      </w:r>
      <w:r>
        <w:br/>
      </w:r>
      <w:r>
        <w:rPr>
          <w:rFonts w:ascii="Times New Roman"/>
          <w:b w:val="false"/>
          <w:i w:val="false"/>
          <w:color w:val="000000"/>
          <w:sz w:val="28"/>
        </w:rPr>
        <w:t>
      1) признанное в установленном законом Республики Казахстан порядке недееспособным или ограниченно дееспособным;</w:t>
      </w:r>
      <w:r>
        <w:br/>
      </w:r>
      <w:r>
        <w:rPr>
          <w:rFonts w:ascii="Times New Roman"/>
          <w:b w:val="false"/>
          <w:i w:val="false"/>
          <w:color w:val="000000"/>
          <w:sz w:val="28"/>
        </w:rPr>
        <w:t>
      2) в соответствии с заключением военно-врачебной комиссии имеющее заболевание, препятствующее выполнению должностных полномочий;</w:t>
      </w:r>
      <w:r>
        <w:br/>
      </w:r>
      <w:r>
        <w:rPr>
          <w:rFonts w:ascii="Times New Roman"/>
          <w:b w:val="false"/>
          <w:i w:val="false"/>
          <w:color w:val="000000"/>
          <w:sz w:val="28"/>
        </w:rPr>
        <w:t>
      3) отказавшееся принять на себя ограничения, установленные законом Республики Казахстан,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r>
        <w:br/>
      </w:r>
      <w:r>
        <w:rPr>
          <w:rFonts w:ascii="Times New Roman"/>
          <w:b w:val="false"/>
          <w:i w:val="false"/>
          <w:color w:val="000000"/>
          <w:sz w:val="28"/>
        </w:rPr>
        <w:t>
      4) которое в течение трех лет перед поступлением на службу привлекалось к дисциплинарной ответственности за совершение коррупционного правонарушения;</w:t>
      </w:r>
      <w:r>
        <w:br/>
      </w:r>
      <w:r>
        <w:rPr>
          <w:rFonts w:ascii="Times New Roman"/>
          <w:b w:val="false"/>
          <w:i w:val="false"/>
          <w:color w:val="000000"/>
          <w:sz w:val="28"/>
        </w:rPr>
        <w:t>
      5) на которое в течение года перед поступлением на службу налагалось в судебном порядке административное взыскание за умышленное правонарушение;</w:t>
      </w:r>
      <w:r>
        <w:br/>
      </w:r>
      <w:r>
        <w:rPr>
          <w:rFonts w:ascii="Times New Roman"/>
          <w:b w:val="false"/>
          <w:i w:val="false"/>
          <w:color w:val="000000"/>
          <w:sz w:val="28"/>
        </w:rPr>
        <w:t>
      6) на которое в течение трех лет перед поступлением на службу за совершение коррупционного правонарушения налагалось в судебном порядке административное взыскание;</w:t>
      </w:r>
      <w:r>
        <w:br/>
      </w:r>
      <w:r>
        <w:rPr>
          <w:rFonts w:ascii="Times New Roman"/>
          <w:b w:val="false"/>
          <w:i w:val="false"/>
          <w:color w:val="000000"/>
          <w:sz w:val="28"/>
        </w:rPr>
        <w:t>
      7) совершившее коррупционное преступление;</w:t>
      </w:r>
      <w:r>
        <w:br/>
      </w:r>
      <w:r>
        <w:rPr>
          <w:rFonts w:ascii="Times New Roman"/>
          <w:b w:val="false"/>
          <w:i w:val="false"/>
          <w:color w:val="000000"/>
          <w:sz w:val="28"/>
        </w:rPr>
        <w:t>
      8) уволенное с работы (службы) за совершение коррупционного правонарушения;</w:t>
      </w:r>
      <w:r>
        <w:br/>
      </w:r>
      <w:r>
        <w:rPr>
          <w:rFonts w:ascii="Times New Roman"/>
          <w:b w:val="false"/>
          <w:i w:val="false"/>
          <w:color w:val="000000"/>
          <w:sz w:val="28"/>
        </w:rPr>
        <w:t>
      9) ранее судимое или освобожденное от уголовной ответственности по нереабилитирующим основаниям, а также уволенное по отрицательным мотивам с государственной службы, из иных специальных государственных органов, правоохранительных органов, судов и органов юстиции;</w:t>
      </w:r>
      <w:r>
        <w:br/>
      </w:r>
      <w:r>
        <w:rPr>
          <w:rFonts w:ascii="Times New Roman"/>
          <w:b w:val="false"/>
          <w:i w:val="false"/>
          <w:color w:val="000000"/>
          <w:sz w:val="28"/>
        </w:rPr>
        <w:t>
      10) не прошедшее специальную проверку и (или) сообщившее заведомо ложные сведения о себе, супруге и своих близких родственниках (родителях, детей, усыновителях, усыновленных, полнородных и неполнородных братьях и сестрах, дедушках, бабушках, внуках);</w:t>
      </w:r>
      <w:r>
        <w:br/>
      </w:r>
      <w:r>
        <w:rPr>
          <w:rFonts w:ascii="Times New Roman"/>
          <w:b w:val="false"/>
          <w:i w:val="false"/>
          <w:color w:val="000000"/>
          <w:sz w:val="28"/>
        </w:rPr>
        <w:t>
      11) близкие родственники (родители, дети, усыновители, усыновленные, полнородные и неполнородные братья и сестры, дедушки, бабушки, внуки) и супруг (супруга), которого были судимы за совершение тяжких и особо тяжких преступлений;</w:t>
      </w:r>
      <w:r>
        <w:br/>
      </w:r>
      <w:r>
        <w:rPr>
          <w:rFonts w:ascii="Times New Roman"/>
          <w:b w:val="false"/>
          <w:i w:val="false"/>
          <w:color w:val="000000"/>
          <w:sz w:val="28"/>
        </w:rPr>
        <w:t>
      12) не прошедшее психофизиологическое или медицинское освидетельствование в военно-врачебных комиссиях или полиграфологическое исследование для определения пригодности к службе.</w:t>
      </w:r>
      <w:r>
        <w:br/>
      </w:r>
      <w:r>
        <w:rPr>
          <w:rFonts w:ascii="Times New Roman"/>
          <w:b w:val="false"/>
          <w:i w:val="false"/>
          <w:color w:val="000000"/>
          <w:sz w:val="28"/>
        </w:rPr>
        <w:t>
      Специальный государственный орган вправе не объяснять кандидату установленную причину отказа в приеме на службу.</w:t>
      </w:r>
      <w:r>
        <w:br/>
      </w:r>
      <w:r>
        <w:rPr>
          <w:rFonts w:ascii="Times New Roman"/>
          <w:b w:val="false"/>
          <w:i w:val="false"/>
          <w:color w:val="000000"/>
          <w:sz w:val="28"/>
        </w:rPr>
        <w:t>
      3. Зачисляемые на службу в специальные государственные органы граждане в обязательном порядке проходят психофизиологическое и медицинское освидетельствование в военно-врачебных комиссиях, а также полиграфологическое исследование для определения пригодности к службе.</w:t>
      </w:r>
      <w:r>
        <w:br/>
      </w:r>
      <w:r>
        <w:rPr>
          <w:rFonts w:ascii="Times New Roman"/>
          <w:b w:val="false"/>
          <w:i w:val="false"/>
          <w:color w:val="000000"/>
          <w:sz w:val="28"/>
        </w:rPr>
        <w:t>
      4. При поступлении на службу в специальный государственный орган лицо и члены его семьи (супруг (супруга), совершеннолетние дети и лица, находящиеся на его иждивении и постоянно проживающие с ним) обязаны представить сведения о сдаче декларации о доходах и имуществе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борьбе с коррупцией».</w:t>
      </w:r>
    </w:p>
    <w:p>
      <w:pPr>
        <w:spacing w:after="0"/>
        <w:ind w:left="0"/>
        <w:jc w:val="left"/>
      </w:pPr>
      <w:r>
        <w:rPr>
          <w:rFonts w:ascii="Times New Roman"/>
          <w:b/>
          <w:i w:val="false"/>
          <w:color w:val="000000"/>
        </w:rPr>
        <w:t xml:space="preserve"> Статья 8. Отбор и зачисление кандидатов на службу</w:t>
      </w:r>
    </w:p>
    <w:p>
      <w:pPr>
        <w:spacing w:after="0"/>
        <w:ind w:left="0"/>
        <w:jc w:val="both"/>
      </w:pPr>
      <w:r>
        <w:rPr>
          <w:rFonts w:ascii="Times New Roman"/>
          <w:b w:val="false"/>
          <w:i w:val="false"/>
          <w:color w:val="000000"/>
          <w:sz w:val="28"/>
        </w:rPr>
        <w:t>      1. Отбор кандидатов, зачисляемых на службу в специальные государственные органы, их проверка осуществляются кадровыми и иными подразделениями специальных государственных органов.</w:t>
      </w:r>
      <w:r>
        <w:br/>
      </w:r>
      <w:r>
        <w:rPr>
          <w:rFonts w:ascii="Times New Roman"/>
          <w:b w:val="false"/>
          <w:i w:val="false"/>
          <w:color w:val="000000"/>
          <w:sz w:val="28"/>
        </w:rPr>
        <w:t>
      Организация, порядок и методика проведения мероприятий по отбору и зачислению кандидатов на службу определяются первыми руководителями специальных государственных органов.</w:t>
      </w:r>
      <w:r>
        <w:br/>
      </w:r>
      <w:r>
        <w:rPr>
          <w:rFonts w:ascii="Times New Roman"/>
          <w:b w:val="false"/>
          <w:i w:val="false"/>
          <w:color w:val="000000"/>
          <w:sz w:val="28"/>
        </w:rPr>
        <w:t>
      2. Перечень необходимых документов, порядок их оформления, а также сроки проведения проверки определяются первыми руководителями специальных государственных органов.</w:t>
      </w:r>
      <w:r>
        <w:br/>
      </w:r>
      <w:r>
        <w:rPr>
          <w:rFonts w:ascii="Times New Roman"/>
          <w:b w:val="false"/>
          <w:i w:val="false"/>
          <w:color w:val="000000"/>
          <w:sz w:val="28"/>
        </w:rPr>
        <w:t>
      3. Кандидат на службу должен соответствовать установленным первым руководителем соответствующего специального государственного органа требованиям по уровню образования, опыту работы, физической подготовки и состоянию здоровья.</w:t>
      </w:r>
      <w:r>
        <w:br/>
      </w:r>
      <w:r>
        <w:rPr>
          <w:rFonts w:ascii="Times New Roman"/>
          <w:b w:val="false"/>
          <w:i w:val="false"/>
          <w:color w:val="000000"/>
          <w:sz w:val="28"/>
        </w:rPr>
        <w:t>
      4. Медицинское освидетельствование кандидата проводится в соответствии с законодательством Республики Казахстан.</w:t>
      </w:r>
      <w:r>
        <w:br/>
      </w:r>
      <w:r>
        <w:rPr>
          <w:rFonts w:ascii="Times New Roman"/>
          <w:b w:val="false"/>
          <w:i w:val="false"/>
          <w:color w:val="000000"/>
          <w:sz w:val="28"/>
        </w:rPr>
        <w:t>
      5. Мероприятия по профессионально-психологическому отбору проводятся специалистами психолого-социологического обеспечения. При этом определяется соответствие индивидуальных, личностных, профессиональных характеристик кандидата требованиям к деятельности в специальных  государственных органах.</w:t>
      </w:r>
      <w:r>
        <w:br/>
      </w:r>
      <w:r>
        <w:rPr>
          <w:rFonts w:ascii="Times New Roman"/>
          <w:b w:val="false"/>
          <w:i w:val="false"/>
          <w:color w:val="000000"/>
          <w:sz w:val="28"/>
        </w:rPr>
        <w:t>
      6. Документы кандидата, соответствующие установленным требованиям для поступающего на службу по контракту, структурными, территориальными и иными подразделениями направляются в соответствующий специальный государственный орган для оценки.</w:t>
      </w:r>
      <w:r>
        <w:br/>
      </w:r>
      <w:r>
        <w:rPr>
          <w:rFonts w:ascii="Times New Roman"/>
          <w:b w:val="false"/>
          <w:i w:val="false"/>
          <w:color w:val="000000"/>
          <w:sz w:val="28"/>
        </w:rPr>
        <w:t>
      В случае необходимости кандидат может быть приглашен в соответствующий специальный государственный орган для проверки на профессиональную пригодность.</w:t>
      </w:r>
      <w:r>
        <w:br/>
      </w:r>
      <w:r>
        <w:rPr>
          <w:rFonts w:ascii="Times New Roman"/>
          <w:b w:val="false"/>
          <w:i w:val="false"/>
          <w:color w:val="000000"/>
          <w:sz w:val="28"/>
        </w:rPr>
        <w:t>
      7. Зачисление на службу в специальные государственные органы осуществляется, как правило, на конкурсной основе.</w:t>
      </w:r>
      <w:r>
        <w:br/>
      </w:r>
      <w:r>
        <w:rPr>
          <w:rFonts w:ascii="Times New Roman"/>
          <w:b w:val="false"/>
          <w:i w:val="false"/>
          <w:color w:val="000000"/>
          <w:sz w:val="28"/>
        </w:rPr>
        <w:t>
      Перечень должностей, замещаемых на конкурсной основе, определяется  первыми руководителями специальных государственных органов.</w:t>
      </w:r>
      <w:r>
        <w:br/>
      </w:r>
      <w:r>
        <w:rPr>
          <w:rFonts w:ascii="Times New Roman"/>
          <w:b w:val="false"/>
          <w:i w:val="false"/>
          <w:color w:val="000000"/>
          <w:sz w:val="28"/>
        </w:rPr>
        <w:t>
      8. Кандидатура гражданина, прибывшего для участия в конкурсе, рассматривается конкурсной комиссией, порядок образования и работы которой определяется первым руководителем специального государственного органа.</w:t>
      </w:r>
      <w:r>
        <w:br/>
      </w:r>
      <w:r>
        <w:rPr>
          <w:rFonts w:ascii="Times New Roman"/>
          <w:b w:val="false"/>
          <w:i w:val="false"/>
          <w:color w:val="000000"/>
          <w:sz w:val="28"/>
        </w:rPr>
        <w:t>
      Решение конкурсной комиссии оформляется протоколом.</w:t>
      </w:r>
      <w:r>
        <w:br/>
      </w:r>
      <w:r>
        <w:rPr>
          <w:rFonts w:ascii="Times New Roman"/>
          <w:b w:val="false"/>
          <w:i w:val="false"/>
          <w:color w:val="000000"/>
          <w:sz w:val="28"/>
        </w:rPr>
        <w:t>
      9. Уполномоченный руководитель при поступлении положительного заключения конкурсной комиссии заключает контракт с кандидатом, оформляет необходимые материалы и направляет их в соответствующий специальный государственный  орган для издания приказа по личному составу.</w:t>
      </w:r>
      <w:r>
        <w:br/>
      </w:r>
      <w:r>
        <w:rPr>
          <w:rFonts w:ascii="Times New Roman"/>
          <w:b w:val="false"/>
          <w:i w:val="false"/>
          <w:color w:val="000000"/>
          <w:sz w:val="28"/>
        </w:rPr>
        <w:t>
      10. Соответствующий специальный государственный орган после получения документов о результатах конкурса в течение двух месяцев издает приказ по личному составу в отношении отобранных кандидатов о назначении их на должности.</w:t>
      </w:r>
      <w:r>
        <w:br/>
      </w:r>
      <w:r>
        <w:rPr>
          <w:rFonts w:ascii="Times New Roman"/>
          <w:b w:val="false"/>
          <w:i w:val="false"/>
          <w:color w:val="000000"/>
          <w:sz w:val="28"/>
        </w:rPr>
        <w:t>
      11. Зачисление на службу лиц офицерского состава в специальные государственные органы оформляется приказами руководителей специальных государственных органов.</w:t>
      </w:r>
      <w:r>
        <w:br/>
      </w:r>
      <w:r>
        <w:rPr>
          <w:rFonts w:ascii="Times New Roman"/>
          <w:b w:val="false"/>
          <w:i w:val="false"/>
          <w:color w:val="000000"/>
          <w:sz w:val="28"/>
        </w:rPr>
        <w:t>
      12. Должностные лица, принявшие на должности граждан, не прошедших конкурсный отбор, привлекаются к дисциплинарной ответственности в порядке, установленном настоящим Законом.</w:t>
      </w:r>
      <w:r>
        <w:br/>
      </w:r>
      <w:r>
        <w:rPr>
          <w:rFonts w:ascii="Times New Roman"/>
          <w:b w:val="false"/>
          <w:i w:val="false"/>
          <w:color w:val="000000"/>
          <w:sz w:val="28"/>
        </w:rPr>
        <w:t>
      13. Лица, поступающие на службу в специальные государственные органы, принимают на себя установленные настоящим Законом, иными законами Республики Казахстан ограничения, которые фиксируются в письменной форме.</w:t>
      </w:r>
      <w:r>
        <w:br/>
      </w:r>
      <w:r>
        <w:rPr>
          <w:rFonts w:ascii="Times New Roman"/>
          <w:b w:val="false"/>
          <w:i w:val="false"/>
          <w:color w:val="000000"/>
          <w:sz w:val="28"/>
        </w:rPr>
        <w:t>
      14. Военнообязанные, назначенные на должности сотрудников или зачисленные в кадры специальных государственных органов, включая курсантов специальных (военных) учебных заведений, снимаются в установленном порядке с воинского учета и ставятся на специальный учет специальных государственных органов, порядок которого определяется первыми руководителями специальных государственных  органов.</w:t>
      </w:r>
    </w:p>
    <w:p>
      <w:pPr>
        <w:spacing w:after="0"/>
        <w:ind w:left="0"/>
        <w:jc w:val="left"/>
      </w:pPr>
      <w:r>
        <w:rPr>
          <w:rFonts w:ascii="Times New Roman"/>
          <w:b/>
          <w:i w:val="false"/>
          <w:color w:val="000000"/>
        </w:rPr>
        <w:t xml:space="preserve"> Статья 9. Контракт о прохождении службы</w:t>
      </w:r>
    </w:p>
    <w:p>
      <w:pPr>
        <w:spacing w:after="0"/>
        <w:ind w:left="0"/>
        <w:jc w:val="both"/>
      </w:pPr>
      <w:r>
        <w:rPr>
          <w:rFonts w:ascii="Times New Roman"/>
          <w:b w:val="false"/>
          <w:i w:val="false"/>
          <w:color w:val="000000"/>
          <w:sz w:val="28"/>
        </w:rPr>
        <w:t>      1. Контракт о прохождении службы заключается гражданином Республики Казахстан с уполномоченным руководителем.</w:t>
      </w:r>
      <w:r>
        <w:br/>
      </w:r>
      <w:r>
        <w:rPr>
          <w:rFonts w:ascii="Times New Roman"/>
          <w:b w:val="false"/>
          <w:i w:val="false"/>
          <w:color w:val="000000"/>
          <w:sz w:val="28"/>
        </w:rPr>
        <w:t>
      2. Контракт в добровольном порядке заключается письменно между двумя сторонами в соответствии с законодательством Республики Казахстан и прекращает свое действие:</w:t>
      </w:r>
      <w:r>
        <w:br/>
      </w:r>
      <w:r>
        <w:rPr>
          <w:rFonts w:ascii="Times New Roman"/>
          <w:b w:val="false"/>
          <w:i w:val="false"/>
          <w:color w:val="000000"/>
          <w:sz w:val="28"/>
        </w:rPr>
        <w:t>
      1) по истечении срока;</w:t>
      </w:r>
      <w:r>
        <w:br/>
      </w:r>
      <w:r>
        <w:rPr>
          <w:rFonts w:ascii="Times New Roman"/>
          <w:b w:val="false"/>
          <w:i w:val="false"/>
          <w:color w:val="000000"/>
          <w:sz w:val="28"/>
        </w:rPr>
        <w:t>
      2) в связи с досрочным увольнением сотрудника;</w:t>
      </w:r>
      <w:r>
        <w:br/>
      </w:r>
      <w:r>
        <w:rPr>
          <w:rFonts w:ascii="Times New Roman"/>
          <w:b w:val="false"/>
          <w:i w:val="false"/>
          <w:color w:val="000000"/>
          <w:sz w:val="28"/>
        </w:rPr>
        <w:t>
      3) со дня заключения сотрудником другого контракта о прохождении службы;</w:t>
      </w:r>
      <w:r>
        <w:br/>
      </w:r>
      <w:r>
        <w:rPr>
          <w:rFonts w:ascii="Times New Roman"/>
          <w:b w:val="false"/>
          <w:i w:val="false"/>
          <w:color w:val="000000"/>
          <w:sz w:val="28"/>
        </w:rPr>
        <w:t>
      4) в иных случаях, установленных законами Республики Казахстан.</w:t>
      </w:r>
      <w:r>
        <w:br/>
      </w:r>
      <w:r>
        <w:rPr>
          <w:rFonts w:ascii="Times New Roman"/>
          <w:b w:val="false"/>
          <w:i w:val="false"/>
          <w:color w:val="000000"/>
          <w:sz w:val="28"/>
        </w:rPr>
        <w:t>
      3. В контракте о прохождении службы закрепляются добровольность поступления гражданина на службу, срок, в течение которого гражданин обязуется проходить службу, и другие условия контракта.</w:t>
      </w:r>
      <w:r>
        <w:br/>
      </w:r>
      <w:r>
        <w:rPr>
          <w:rFonts w:ascii="Times New Roman"/>
          <w:b w:val="false"/>
          <w:i w:val="false"/>
          <w:color w:val="000000"/>
          <w:sz w:val="28"/>
        </w:rPr>
        <w:t>
      4. Условия контракта о прохождении службы включают в себя обязанность гражданина проходить службу в специальных государственных органах в течение установленного контрактом срока. В условиях контракта содержится право гражданина на соблюдение его прав, включая получение льгот, гарантий и компенсаций, установленных законодательством Республики Казахстан.</w:t>
      </w:r>
      <w:r>
        <w:br/>
      </w:r>
      <w:r>
        <w:rPr>
          <w:rFonts w:ascii="Times New Roman"/>
          <w:b w:val="false"/>
          <w:i w:val="false"/>
          <w:color w:val="000000"/>
          <w:sz w:val="28"/>
        </w:rPr>
        <w:t>
      5. Сотрудники, назначенные на должность Президентом Республики Казахстан, проходят службу в соответствующей должности без заключения контракта о прохождении службы.</w:t>
      </w:r>
      <w:r>
        <w:br/>
      </w:r>
      <w:r>
        <w:rPr>
          <w:rFonts w:ascii="Times New Roman"/>
          <w:b w:val="false"/>
          <w:i w:val="false"/>
          <w:color w:val="000000"/>
          <w:sz w:val="28"/>
        </w:rPr>
        <w:t>
      После освобождения указанных сотрудников от должности они заключают новый контракт о прохождении службы или увольняются со службы.</w:t>
      </w:r>
      <w:r>
        <w:br/>
      </w:r>
      <w:r>
        <w:rPr>
          <w:rFonts w:ascii="Times New Roman"/>
          <w:b w:val="false"/>
          <w:i w:val="false"/>
          <w:color w:val="000000"/>
          <w:sz w:val="28"/>
        </w:rPr>
        <w:t>
      6. Форма контракта, порядок его заключения, продления, изменения, расторжения и прекращения определяются нормативными правовыми актами специальных государственных органов.</w:t>
      </w:r>
      <w:r>
        <w:br/>
      </w:r>
      <w:r>
        <w:rPr>
          <w:rFonts w:ascii="Times New Roman"/>
          <w:b w:val="false"/>
          <w:i w:val="false"/>
          <w:color w:val="000000"/>
          <w:sz w:val="28"/>
        </w:rPr>
        <w:t>
      7. Контракт о прохождении службы может быть заключен на три года, пять лет, десять лет, до достижения предельного возраста состояния на службе или на срок обучения в специальном (военном) учебном заведении и десять лет службы в календарном исчислении после его окончания.</w:t>
      </w:r>
    </w:p>
    <w:p>
      <w:pPr>
        <w:spacing w:after="0"/>
        <w:ind w:left="0"/>
        <w:jc w:val="left"/>
      </w:pPr>
      <w:r>
        <w:rPr>
          <w:rFonts w:ascii="Times New Roman"/>
          <w:b/>
          <w:i w:val="false"/>
          <w:color w:val="000000"/>
        </w:rPr>
        <w:t xml:space="preserve"> Статья 10. Прием на учебу в специальные (военные)</w:t>
      </w:r>
      <w:r>
        <w:br/>
      </w:r>
      <w:r>
        <w:rPr>
          <w:rFonts w:ascii="Times New Roman"/>
          <w:b/>
          <w:i w:val="false"/>
          <w:color w:val="000000"/>
        </w:rPr>
        <w:t>
учебные заведения специальных государственных органов</w:t>
      </w:r>
    </w:p>
    <w:p>
      <w:pPr>
        <w:spacing w:after="0"/>
        <w:ind w:left="0"/>
        <w:jc w:val="both"/>
      </w:pPr>
      <w:r>
        <w:rPr>
          <w:rFonts w:ascii="Times New Roman"/>
          <w:b w:val="false"/>
          <w:i w:val="false"/>
          <w:color w:val="000000"/>
          <w:sz w:val="28"/>
        </w:rPr>
        <w:t>      1. На учебу в специальные (военные) учебные заведения имеют право поступать граждане, имеющие среднее образование, не проходившие воинской службы, достигшие в год поступления возраста семнадцати лет, но не старше двадцати одного года, а также прошедшие срочную воинскую службу, и военнослужащие, проходящие срочную воинскую службу и (или) воинскую службу по контракту, либо службу в специальных государственных  органах до достижения ими в год поступления возраста двадцати четырех лет.</w:t>
      </w:r>
      <w:r>
        <w:br/>
      </w:r>
      <w:r>
        <w:rPr>
          <w:rFonts w:ascii="Times New Roman"/>
          <w:b w:val="false"/>
          <w:i w:val="false"/>
          <w:color w:val="000000"/>
          <w:sz w:val="28"/>
        </w:rPr>
        <w:t>
      2. Порядок приема в специальные (военные) учебные заведения определяется руководителем специального государственного органа в соответствии с типовыми правилами приема на обучение в организации образования, реализующие общеобразовательные учебные программы соответствующего уровня.</w:t>
      </w:r>
      <w:r>
        <w:br/>
      </w:r>
      <w:r>
        <w:rPr>
          <w:rFonts w:ascii="Times New Roman"/>
          <w:b w:val="false"/>
          <w:i w:val="false"/>
          <w:color w:val="000000"/>
          <w:sz w:val="28"/>
        </w:rPr>
        <w:t>
      3. Началом исполнения служебных обязанностей курсанта считается дата зачисления его в специальное  (военное) учебное заведение.</w:t>
      </w:r>
      <w:r>
        <w:br/>
      </w:r>
      <w:r>
        <w:rPr>
          <w:rFonts w:ascii="Times New Roman"/>
          <w:b w:val="false"/>
          <w:i w:val="false"/>
          <w:color w:val="000000"/>
          <w:sz w:val="28"/>
        </w:rPr>
        <w:t>
      4. Граждане, не проходившие воинской службы, при зачислении в специальные (военные) учебные заведения приобретают статус сотрудников и заключают контракт о прохождении службы по достижении ими возраста восемнадцати лет, но не ранее окончания первого курса обучения в специальном (военном) учебном заведении.</w:t>
      </w:r>
      <w:r>
        <w:br/>
      </w:r>
      <w:r>
        <w:rPr>
          <w:rFonts w:ascii="Times New Roman"/>
          <w:b w:val="false"/>
          <w:i w:val="false"/>
          <w:color w:val="000000"/>
          <w:sz w:val="28"/>
        </w:rPr>
        <w:t>
      5. Сотрудники, при зачислении в специальные (учебные) заведения, заключают новый контракт о прохождении службы.</w:t>
      </w:r>
      <w:r>
        <w:br/>
      </w:r>
      <w:r>
        <w:rPr>
          <w:rFonts w:ascii="Times New Roman"/>
          <w:b w:val="false"/>
          <w:i w:val="false"/>
          <w:color w:val="000000"/>
          <w:sz w:val="28"/>
        </w:rPr>
        <w:t>
      6. Граждане, прошедшие воинскую службу, а также проходящие или прошедшие воинскую службу по призыву, при зачислении в специальные (военные) учебные заведения заключают контракт о прохождении службы со дня издания приказа о зачислении.</w:t>
      </w:r>
      <w:r>
        <w:br/>
      </w:r>
      <w:r>
        <w:rPr>
          <w:rFonts w:ascii="Times New Roman"/>
          <w:b w:val="false"/>
          <w:i w:val="false"/>
          <w:color w:val="000000"/>
          <w:sz w:val="28"/>
        </w:rPr>
        <w:t>
      7. Граждане, поступившие на учебу в специальные (военные) учебные заведения специальных государственных органов, заключают контракт на срок обучения в организации образования и одновременно о прохождении службы в специальных государственных органах на десять лет в календарном исчислении после окончания обучения в специальных (военных) учебных заведениях на должностях сотрудников.</w:t>
      </w:r>
      <w:r>
        <w:br/>
      </w:r>
      <w:r>
        <w:rPr>
          <w:rFonts w:ascii="Times New Roman"/>
          <w:b w:val="false"/>
          <w:i w:val="false"/>
          <w:color w:val="000000"/>
          <w:sz w:val="28"/>
        </w:rPr>
        <w:t>
      8. В контракте устанавливаются взаимные обязательства и ответственность сторон (гражданина, поступающего на учебу, и должностного лица специального органа) и предусматриваются условия и сроки дальнейшего прохождения службы в специальных государственных органах после окончания специального (военного) учебного заведения.</w:t>
      </w:r>
      <w:r>
        <w:br/>
      </w:r>
      <w:r>
        <w:rPr>
          <w:rFonts w:ascii="Times New Roman"/>
          <w:b w:val="false"/>
          <w:i w:val="false"/>
          <w:color w:val="000000"/>
          <w:sz w:val="28"/>
        </w:rPr>
        <w:t>
      9. Сотрудники, отказавшиеся заключить контракт о прохождении службы в порядке, установленном настоящим Законом, подлежат отчислению из специальных (военных) учебных заведений.</w:t>
      </w:r>
      <w:r>
        <w:br/>
      </w:r>
      <w:r>
        <w:rPr>
          <w:rFonts w:ascii="Times New Roman"/>
          <w:b w:val="false"/>
          <w:i w:val="false"/>
          <w:color w:val="000000"/>
          <w:sz w:val="28"/>
        </w:rPr>
        <w:t>
      10. Время обучения сотрудников в военных и специальных учебных заведениях приравнивается к сроку прохождения срочной воинской службы.</w:t>
      </w:r>
      <w:r>
        <w:br/>
      </w:r>
      <w:r>
        <w:rPr>
          <w:rFonts w:ascii="Times New Roman"/>
          <w:b w:val="false"/>
          <w:i w:val="false"/>
          <w:color w:val="000000"/>
          <w:sz w:val="28"/>
        </w:rPr>
        <w:t>
      Сотрудники, отчисленные из специальных (военных) учебных заведений, а также отказавшиеся заключить контракт о прохождении службы, если они не выслужили установленного срока воинской службы по призыву, направляются для постановки на воинский учет по месту жительства и в дальнейшем призываются на воинскую службу на общих основаниях.</w:t>
      </w:r>
      <w:r>
        <w:br/>
      </w:r>
      <w:r>
        <w:rPr>
          <w:rFonts w:ascii="Times New Roman"/>
          <w:b w:val="false"/>
          <w:i w:val="false"/>
          <w:color w:val="000000"/>
          <w:sz w:val="28"/>
        </w:rPr>
        <w:t>
      При этом сотрудники, отчисленные из специальных (военных) учебных заведений за неуспеваемость или по отрицательным мотивам, обязаны возместить государству бюджетные средства, затраченные на их обучение.</w:t>
      </w:r>
      <w:r>
        <w:br/>
      </w:r>
      <w:r>
        <w:rPr>
          <w:rFonts w:ascii="Times New Roman"/>
          <w:b w:val="false"/>
          <w:i w:val="false"/>
          <w:color w:val="000000"/>
          <w:sz w:val="28"/>
        </w:rPr>
        <w:t>
      Сумма затрат на обучение определяется контрактом о прохождении службы.</w:t>
      </w:r>
      <w:r>
        <w:br/>
      </w:r>
      <w:r>
        <w:rPr>
          <w:rFonts w:ascii="Times New Roman"/>
          <w:b w:val="false"/>
          <w:i w:val="false"/>
          <w:color w:val="000000"/>
          <w:sz w:val="28"/>
        </w:rPr>
        <w:t>
      11. В случае отказа сотрудника проходить службу по окончании специального (военного) учебного заведения и увольнения со службы по основаниям, предусмотренным подпунктами 4)-7), 11), 12), 13) пункта 1 статьи 48 настоящего Закона, он обязан возместить государству бюджетные средства, затраченные на его обучение.</w:t>
      </w:r>
    </w:p>
    <w:p>
      <w:pPr>
        <w:spacing w:after="0"/>
        <w:ind w:left="0"/>
        <w:jc w:val="left"/>
      </w:pPr>
      <w:r>
        <w:rPr>
          <w:rFonts w:ascii="Times New Roman"/>
          <w:b/>
          <w:i w:val="false"/>
          <w:color w:val="000000"/>
        </w:rPr>
        <w:t xml:space="preserve"> Статья 11. Требования к замещению должностей сотрудников</w:t>
      </w:r>
    </w:p>
    <w:p>
      <w:pPr>
        <w:spacing w:after="0"/>
        <w:ind w:left="0"/>
        <w:jc w:val="both"/>
      </w:pPr>
      <w:r>
        <w:rPr>
          <w:rFonts w:ascii="Times New Roman"/>
          <w:b w:val="false"/>
          <w:i w:val="false"/>
          <w:color w:val="000000"/>
          <w:sz w:val="28"/>
        </w:rPr>
        <w:t>      На должности сотрудников назначаются граждане Республики Казахстан, имеющие соответствующее послесреднее, высшее образование, в зависимости от квалификационных требований к категориям должностей специального государственного органа, утверждаемых первым руководителем специального государственного органа.</w:t>
      </w:r>
    </w:p>
    <w:p>
      <w:pPr>
        <w:spacing w:after="0"/>
        <w:ind w:left="0"/>
        <w:jc w:val="left"/>
      </w:pPr>
      <w:r>
        <w:rPr>
          <w:rFonts w:ascii="Times New Roman"/>
          <w:b/>
          <w:i w:val="false"/>
          <w:color w:val="000000"/>
        </w:rPr>
        <w:t xml:space="preserve"> Статья 12. Переподготовка для лиц,</w:t>
      </w:r>
      <w:r>
        <w:br/>
      </w:r>
      <w:r>
        <w:rPr>
          <w:rFonts w:ascii="Times New Roman"/>
          <w:b/>
          <w:i w:val="false"/>
          <w:color w:val="000000"/>
        </w:rPr>
        <w:t>
впервые поступающих на службу</w:t>
      </w:r>
    </w:p>
    <w:p>
      <w:pPr>
        <w:spacing w:after="0"/>
        <w:ind w:left="0"/>
        <w:jc w:val="both"/>
      </w:pPr>
      <w:r>
        <w:rPr>
          <w:rFonts w:ascii="Times New Roman"/>
          <w:b w:val="false"/>
          <w:i w:val="false"/>
          <w:color w:val="000000"/>
          <w:sz w:val="28"/>
        </w:rPr>
        <w:t>      1. Лица, зачисленные в оперативные подразделения специальных государственных органов, проходят переподготовку в специальных (военных) учебных заведениях специальных государственных органов.</w:t>
      </w:r>
      <w:r>
        <w:br/>
      </w:r>
      <w:r>
        <w:rPr>
          <w:rFonts w:ascii="Times New Roman"/>
          <w:b w:val="false"/>
          <w:i w:val="false"/>
          <w:color w:val="000000"/>
          <w:sz w:val="28"/>
        </w:rPr>
        <w:t>
      2. Порядок и условия прохождения переподготовки определяются первым руководителем специального государственного органа.</w:t>
      </w:r>
    </w:p>
    <w:p>
      <w:pPr>
        <w:spacing w:after="0"/>
        <w:ind w:left="0"/>
        <w:jc w:val="left"/>
      </w:pPr>
      <w:r>
        <w:rPr>
          <w:rFonts w:ascii="Times New Roman"/>
          <w:b/>
          <w:i w:val="false"/>
          <w:color w:val="000000"/>
        </w:rPr>
        <w:t xml:space="preserve"> Статья 13. Принесение присяги сотрудниками</w:t>
      </w:r>
    </w:p>
    <w:p>
      <w:pPr>
        <w:spacing w:after="0"/>
        <w:ind w:left="0"/>
        <w:jc w:val="both"/>
      </w:pPr>
      <w:r>
        <w:rPr>
          <w:rFonts w:ascii="Times New Roman"/>
          <w:b w:val="false"/>
          <w:i w:val="false"/>
          <w:color w:val="000000"/>
          <w:sz w:val="28"/>
        </w:rPr>
        <w:t>      1. Присягу принимают:</w:t>
      </w:r>
      <w:r>
        <w:br/>
      </w:r>
      <w:r>
        <w:rPr>
          <w:rFonts w:ascii="Times New Roman"/>
          <w:b w:val="false"/>
          <w:i w:val="false"/>
          <w:color w:val="000000"/>
          <w:sz w:val="28"/>
        </w:rPr>
        <w:t>
      1) лица, поступившие на службу в специальные государственные органы, ранее не принимавшие военную присягу или присягу сотрудника;</w:t>
      </w:r>
      <w:r>
        <w:br/>
      </w:r>
      <w:r>
        <w:rPr>
          <w:rFonts w:ascii="Times New Roman"/>
          <w:b w:val="false"/>
          <w:i w:val="false"/>
          <w:color w:val="000000"/>
          <w:sz w:val="28"/>
        </w:rPr>
        <w:t>
      2) курсанты специальных (военных) учебных заведений, ранее не принимавшие военной присяги или присяги сотрудника;</w:t>
      </w:r>
      <w:r>
        <w:br/>
      </w:r>
      <w:r>
        <w:rPr>
          <w:rFonts w:ascii="Times New Roman"/>
          <w:b w:val="false"/>
          <w:i w:val="false"/>
          <w:color w:val="000000"/>
          <w:sz w:val="28"/>
        </w:rPr>
        <w:t>
      3) должностные лица специальных государственных органов, ранее по каким-либо причинам не принявшие военную присягу или присягу сотрудника.</w:t>
      </w:r>
      <w:r>
        <w:br/>
      </w:r>
      <w:r>
        <w:rPr>
          <w:rFonts w:ascii="Times New Roman"/>
          <w:b w:val="false"/>
          <w:i w:val="false"/>
          <w:color w:val="000000"/>
          <w:sz w:val="28"/>
        </w:rPr>
        <w:t>
      2. Текст присяги сотрудников и порядок ее принесения утверждаются Президентом Республики Казахстан.</w:t>
      </w:r>
      <w:r>
        <w:br/>
      </w:r>
      <w:r>
        <w:rPr>
          <w:rFonts w:ascii="Times New Roman"/>
          <w:b w:val="false"/>
          <w:i w:val="false"/>
          <w:color w:val="000000"/>
          <w:sz w:val="28"/>
        </w:rPr>
        <w:t>
      3. Ответственность за своевременное принятие присяги сотрудниками, организация и учет ее принятия возлагаются на руководителей подразделений и кадровые аппараты специальных государственных органов.</w:t>
      </w:r>
    </w:p>
    <w:p>
      <w:pPr>
        <w:spacing w:after="0"/>
        <w:ind w:left="0"/>
        <w:jc w:val="left"/>
      </w:pPr>
      <w:r>
        <w:rPr>
          <w:rFonts w:ascii="Times New Roman"/>
          <w:b/>
          <w:i w:val="false"/>
          <w:color w:val="000000"/>
        </w:rPr>
        <w:t xml:space="preserve"> Глава 3. Правовое положение сотрудников Статья 14. Статус сотрудников и их правовые гарантии</w:t>
      </w:r>
    </w:p>
    <w:p>
      <w:pPr>
        <w:spacing w:after="0"/>
        <w:ind w:left="0"/>
        <w:jc w:val="both"/>
      </w:pPr>
      <w:r>
        <w:rPr>
          <w:rFonts w:ascii="Times New Roman"/>
          <w:b w:val="false"/>
          <w:i w:val="false"/>
          <w:color w:val="000000"/>
          <w:sz w:val="28"/>
        </w:rPr>
        <w:t>      1. Сотрудники являются представителями государственной власти и находятся под защитой государства.</w:t>
      </w:r>
      <w:r>
        <w:br/>
      </w:r>
      <w:r>
        <w:rPr>
          <w:rFonts w:ascii="Times New Roman"/>
          <w:b w:val="false"/>
          <w:i w:val="false"/>
          <w:color w:val="000000"/>
          <w:sz w:val="28"/>
        </w:rPr>
        <w:t>
      Статус сотрудника гражданин приобретает со дня поступления на службу и утрачивает его со дня исключения из списков личного состава специального государственного органа в связи с увольнением со службы.</w:t>
      </w:r>
      <w:r>
        <w:br/>
      </w:r>
      <w:r>
        <w:rPr>
          <w:rFonts w:ascii="Times New Roman"/>
          <w:b w:val="false"/>
          <w:i w:val="false"/>
          <w:color w:val="000000"/>
          <w:sz w:val="28"/>
        </w:rPr>
        <w:t>
      2. Требования сотрудников, предусмотренные законодательными актами Республики Казахстан (далее – законные требования), обязательны для исполнения всеми гражданами и должностными лицами.</w:t>
      </w:r>
      <w:r>
        <w:br/>
      </w:r>
      <w:r>
        <w:rPr>
          <w:rFonts w:ascii="Times New Roman"/>
          <w:b w:val="false"/>
          <w:i w:val="false"/>
          <w:color w:val="000000"/>
          <w:sz w:val="28"/>
        </w:rPr>
        <w:t>
      3. Невыполнение законных требований сотрудников, оскорбление, сопротивление, угроза насилием или посягательство на их жизнь, здоровье, честь и достоинство, имущество, другие действия, препятствующие выполнению возложенных на них обязанностей, а также посягательство на жизнь, здоровье, честь, достоинство и имущество членов их семей, близких родственников (родителей, детей, усыновителей, усыновленных, полнородных и неполнородных братьев и сестер, дедушек, бабушек, внуков) в связи с исполнением сотрудниками служебных обязанностей и служебного долга влекут установленную законами Республики Казахстан ответственность.</w:t>
      </w:r>
      <w:r>
        <w:br/>
      </w:r>
      <w:r>
        <w:rPr>
          <w:rFonts w:ascii="Times New Roman"/>
          <w:b w:val="false"/>
          <w:i w:val="false"/>
          <w:color w:val="000000"/>
          <w:sz w:val="28"/>
        </w:rPr>
        <w:t>
      Ущерб, причиненный имуществу сотрудника, а также ущерб, причиненный здоровью и имуществу членов семьи и близких родственников (родителей, детей, усыновителей, усыновленных, полнородных и неполнородных братьев и сестер, дедушек, бабушек, внуков) сотрудника в связи с выполнением им служебных обязанностей, возмещается в полном объеме из бюджетных средств. Порядок возмещения ущерба определяется Правительством Республики Казахстан.</w:t>
      </w:r>
      <w:r>
        <w:br/>
      </w:r>
      <w:r>
        <w:rPr>
          <w:rFonts w:ascii="Times New Roman"/>
          <w:b w:val="false"/>
          <w:i w:val="false"/>
          <w:color w:val="000000"/>
          <w:sz w:val="28"/>
        </w:rPr>
        <w:t>
      4. Сотрудники при выполнении возложенных на них обязанностей подчиняются только руководителю специального государственного органа, непосредственным и уполномоченным руководителям, за исключением случаев, предусмотренных законами Республики Казахстан.</w:t>
      </w:r>
      <w:r>
        <w:br/>
      </w:r>
      <w:r>
        <w:rPr>
          <w:rFonts w:ascii="Times New Roman"/>
          <w:b w:val="false"/>
          <w:i w:val="false"/>
          <w:color w:val="000000"/>
          <w:sz w:val="28"/>
        </w:rPr>
        <w:t>
      5. Никто не вправе вмешиваться в деятельность сотрудников, кроме лиц, прямо уполномоченных на то законами Республики Казахстан. Противоправное вмешательство в деятельность сотрудников влечет установленную законами Республики Казахстан ответственность.</w:t>
      </w:r>
      <w:r>
        <w:br/>
      </w:r>
      <w:r>
        <w:rPr>
          <w:rFonts w:ascii="Times New Roman"/>
          <w:b w:val="false"/>
          <w:i w:val="false"/>
          <w:color w:val="000000"/>
          <w:sz w:val="28"/>
        </w:rPr>
        <w:t>
      6. При исполнении сотрудником служебных обязанностей не допускается его административное задержание, а также личный досмотр, досмотр находящихся при нем вещей, используемых им служебных транспортных средств.</w:t>
      </w:r>
      <w:r>
        <w:br/>
      </w:r>
      <w:r>
        <w:rPr>
          <w:rFonts w:ascii="Times New Roman"/>
          <w:b w:val="false"/>
          <w:i w:val="false"/>
          <w:color w:val="000000"/>
          <w:sz w:val="28"/>
        </w:rPr>
        <w:t>
      7. При получении приказа или указания, противоречащих законам Республики Казахстан, сотрудник обязан руководствоваться только законами Республики Казахстан.</w:t>
      </w:r>
      <w:r>
        <w:br/>
      </w:r>
      <w:r>
        <w:rPr>
          <w:rFonts w:ascii="Times New Roman"/>
          <w:b w:val="false"/>
          <w:i w:val="false"/>
          <w:color w:val="000000"/>
          <w:sz w:val="28"/>
        </w:rPr>
        <w:t>
      Руководителям запрещается отдавать приказы и распоряжения, не имеющие отношения к исполнению обязанностей службы или направленные на нарушение законодательства Республики Казахстан.</w:t>
      </w:r>
      <w:r>
        <w:br/>
      </w:r>
      <w:r>
        <w:rPr>
          <w:rFonts w:ascii="Times New Roman"/>
          <w:b w:val="false"/>
          <w:i w:val="false"/>
          <w:color w:val="000000"/>
          <w:sz w:val="28"/>
        </w:rPr>
        <w:t>
      Приказы отдаются исключительно в письменной форме, кроме случаев боевых действий, выполнения задач в условиях чрезвычайного положения, а также проведении оперативно-розыскных мероприятий.</w:t>
      </w:r>
      <w:r>
        <w:br/>
      </w:r>
      <w:r>
        <w:rPr>
          <w:rFonts w:ascii="Times New Roman"/>
          <w:b w:val="false"/>
          <w:i w:val="false"/>
          <w:color w:val="000000"/>
          <w:sz w:val="28"/>
        </w:rPr>
        <w:t>
      8. Сотрудники имеют право на обжалование принимаемых в отношении их решений и действий вышестоящим должностным лицам и (или) в суде.</w:t>
      </w:r>
      <w:r>
        <w:br/>
      </w:r>
      <w:r>
        <w:rPr>
          <w:rFonts w:ascii="Times New Roman"/>
          <w:b w:val="false"/>
          <w:i w:val="false"/>
          <w:color w:val="000000"/>
          <w:sz w:val="28"/>
        </w:rPr>
        <w:t>
      9. Сотрудники не несут ответственности за вред, причиненный в связи с применением оружия, специальных средств и физической силы, если их действия осуществлены в соответствии с настоящим Законом и законодательством Республики Казахстан.</w:t>
      </w:r>
    </w:p>
    <w:p>
      <w:pPr>
        <w:spacing w:after="0"/>
        <w:ind w:left="0"/>
        <w:jc w:val="left"/>
      </w:pPr>
      <w:r>
        <w:rPr>
          <w:rFonts w:ascii="Times New Roman"/>
          <w:b/>
          <w:i w:val="false"/>
          <w:color w:val="000000"/>
        </w:rPr>
        <w:t xml:space="preserve"> Статья 15. Исполнение обязанностей</w:t>
      </w:r>
    </w:p>
    <w:p>
      <w:pPr>
        <w:spacing w:after="0"/>
        <w:ind w:left="0"/>
        <w:jc w:val="both"/>
      </w:pPr>
      <w:r>
        <w:rPr>
          <w:rFonts w:ascii="Times New Roman"/>
          <w:b w:val="false"/>
          <w:i w:val="false"/>
          <w:color w:val="000000"/>
          <w:sz w:val="28"/>
        </w:rPr>
        <w:t>      Сотрудники считаются исполняющими обязанности службы в случаях:</w:t>
      </w:r>
      <w:r>
        <w:br/>
      </w:r>
      <w:r>
        <w:rPr>
          <w:rFonts w:ascii="Times New Roman"/>
          <w:b w:val="false"/>
          <w:i w:val="false"/>
          <w:color w:val="000000"/>
          <w:sz w:val="28"/>
        </w:rPr>
        <w:t>
      1) исполнения должностных обязанностей;</w:t>
      </w:r>
      <w:r>
        <w:br/>
      </w:r>
      <w:r>
        <w:rPr>
          <w:rFonts w:ascii="Times New Roman"/>
          <w:b w:val="false"/>
          <w:i w:val="false"/>
          <w:color w:val="000000"/>
          <w:sz w:val="28"/>
        </w:rPr>
        <w:t>
      2) участия в боевых действиях, выполнения задач в условиях чрезвычайного или военного положения, а также в условиях вооруженных конфликтов;</w:t>
      </w:r>
      <w:r>
        <w:br/>
      </w:r>
      <w:r>
        <w:rPr>
          <w:rFonts w:ascii="Times New Roman"/>
          <w:b w:val="false"/>
          <w:i w:val="false"/>
          <w:color w:val="000000"/>
          <w:sz w:val="28"/>
        </w:rPr>
        <w:t>
      3) участия в миротворческих операциях по поддержанию мира и безопасности;</w:t>
      </w:r>
      <w:r>
        <w:br/>
      </w:r>
      <w:r>
        <w:rPr>
          <w:rFonts w:ascii="Times New Roman"/>
          <w:b w:val="false"/>
          <w:i w:val="false"/>
          <w:color w:val="000000"/>
          <w:sz w:val="28"/>
        </w:rPr>
        <w:t>
      4) участия в ликвидации последствий чрезвычайных ситуаций природного и техногенного характера;</w:t>
      </w:r>
      <w:r>
        <w:br/>
      </w:r>
      <w:r>
        <w:rPr>
          <w:rFonts w:ascii="Times New Roman"/>
          <w:b w:val="false"/>
          <w:i w:val="false"/>
          <w:color w:val="000000"/>
          <w:sz w:val="28"/>
        </w:rPr>
        <w:t>
      5) участия в учениях;</w:t>
      </w:r>
      <w:r>
        <w:br/>
      </w:r>
      <w:r>
        <w:rPr>
          <w:rFonts w:ascii="Times New Roman"/>
          <w:b w:val="false"/>
          <w:i w:val="false"/>
          <w:color w:val="000000"/>
          <w:sz w:val="28"/>
        </w:rPr>
        <w:t>
      6) нахождения на территории служебных объектов, а также иных местах в течение установленного распорядком дня служебного времени или в другое время, если это вызвано служебной необходимостью;</w:t>
      </w:r>
      <w:r>
        <w:br/>
      </w:r>
      <w:r>
        <w:rPr>
          <w:rFonts w:ascii="Times New Roman"/>
          <w:b w:val="false"/>
          <w:i w:val="false"/>
          <w:color w:val="000000"/>
          <w:sz w:val="28"/>
        </w:rPr>
        <w:t>
      7) нахождения в служебной командировке;</w:t>
      </w:r>
      <w:r>
        <w:br/>
      </w:r>
      <w:r>
        <w:rPr>
          <w:rFonts w:ascii="Times New Roman"/>
          <w:b w:val="false"/>
          <w:i w:val="false"/>
          <w:color w:val="000000"/>
          <w:sz w:val="28"/>
        </w:rPr>
        <w:t>
      8) нахождения на службе, следования к месту службы и обратно;</w:t>
      </w:r>
      <w:r>
        <w:br/>
      </w:r>
      <w:r>
        <w:rPr>
          <w:rFonts w:ascii="Times New Roman"/>
          <w:b w:val="false"/>
          <w:i w:val="false"/>
          <w:color w:val="000000"/>
          <w:sz w:val="28"/>
        </w:rPr>
        <w:t>
      9) нахождения на лечении или медицинском обследовании  (освидетельствовании), следования к месту лечения или медицинского обследования (освидетельствования) и обратно;</w:t>
      </w:r>
      <w:r>
        <w:br/>
      </w:r>
      <w:r>
        <w:rPr>
          <w:rFonts w:ascii="Times New Roman"/>
          <w:b w:val="false"/>
          <w:i w:val="false"/>
          <w:color w:val="000000"/>
          <w:sz w:val="28"/>
        </w:rPr>
        <w:t>
      10) нахождения в отпуске, следования к месту проведения отпуска и обратно;</w:t>
      </w:r>
      <w:r>
        <w:br/>
      </w:r>
      <w:r>
        <w:rPr>
          <w:rFonts w:ascii="Times New Roman"/>
          <w:b w:val="false"/>
          <w:i w:val="false"/>
          <w:color w:val="000000"/>
          <w:sz w:val="28"/>
        </w:rPr>
        <w:t>
      11) прохождения специальных сборов;</w:t>
      </w:r>
      <w:r>
        <w:br/>
      </w:r>
      <w:r>
        <w:rPr>
          <w:rFonts w:ascii="Times New Roman"/>
          <w:b w:val="false"/>
          <w:i w:val="false"/>
          <w:color w:val="000000"/>
          <w:sz w:val="28"/>
        </w:rPr>
        <w:t>
      12) нахождения в плену, в положении заложника или интернированного;</w:t>
      </w:r>
      <w:r>
        <w:br/>
      </w:r>
      <w:r>
        <w:rPr>
          <w:rFonts w:ascii="Times New Roman"/>
          <w:b w:val="false"/>
          <w:i w:val="false"/>
          <w:color w:val="000000"/>
          <w:sz w:val="28"/>
        </w:rPr>
        <w:t>
      13) защиты жизни, здоровья, чести и достоинства личности;</w:t>
      </w:r>
      <w:r>
        <w:br/>
      </w:r>
      <w:r>
        <w:rPr>
          <w:rFonts w:ascii="Times New Roman"/>
          <w:b w:val="false"/>
          <w:i w:val="false"/>
          <w:color w:val="000000"/>
          <w:sz w:val="28"/>
        </w:rPr>
        <w:t>
      14) оказания помощи специальным государственным и правоохранительным органам по защите прав и свобод человека и гражданина, охране правопорядка и обеспечению общественной безопасности;</w:t>
      </w:r>
      <w:r>
        <w:br/>
      </w:r>
      <w:r>
        <w:rPr>
          <w:rFonts w:ascii="Times New Roman"/>
          <w:b w:val="false"/>
          <w:i w:val="false"/>
          <w:color w:val="000000"/>
          <w:sz w:val="28"/>
        </w:rPr>
        <w:t>
      15) совершения иных действий, признанных судом совершенными в интересах личности, общества и государства.</w:t>
      </w:r>
    </w:p>
    <w:p>
      <w:pPr>
        <w:spacing w:after="0"/>
        <w:ind w:left="0"/>
        <w:jc w:val="left"/>
      </w:pPr>
      <w:r>
        <w:rPr>
          <w:rFonts w:ascii="Times New Roman"/>
          <w:b/>
          <w:i w:val="false"/>
          <w:color w:val="000000"/>
        </w:rPr>
        <w:t xml:space="preserve"> Статья 16. Права сотрудников, связанные с прохождением службы</w:t>
      </w:r>
    </w:p>
    <w:p>
      <w:pPr>
        <w:spacing w:after="0"/>
        <w:ind w:left="0"/>
        <w:jc w:val="both"/>
      </w:pPr>
      <w:r>
        <w:rPr>
          <w:rFonts w:ascii="Times New Roman"/>
          <w:b w:val="false"/>
          <w:i w:val="false"/>
          <w:color w:val="000000"/>
          <w:sz w:val="28"/>
        </w:rPr>
        <w:t>      1. Сотрудники имеют право на:</w:t>
      </w:r>
      <w:r>
        <w:br/>
      </w:r>
      <w:r>
        <w:rPr>
          <w:rFonts w:ascii="Times New Roman"/>
          <w:b w:val="false"/>
          <w:i w:val="false"/>
          <w:color w:val="000000"/>
          <w:sz w:val="28"/>
        </w:rPr>
        <w:t>
      1) получение в установленном порядке информации и материалов, необходимых для исполнения должностных обязанностей;</w:t>
      </w:r>
      <w:r>
        <w:br/>
      </w:r>
      <w:r>
        <w:rPr>
          <w:rFonts w:ascii="Times New Roman"/>
          <w:b w:val="false"/>
          <w:i w:val="false"/>
          <w:color w:val="000000"/>
          <w:sz w:val="28"/>
        </w:rPr>
        <w:t>
      2) ознакомление с документами, определяющими их права и должностные обязанности;</w:t>
      </w:r>
      <w:r>
        <w:br/>
      </w:r>
      <w:r>
        <w:rPr>
          <w:rFonts w:ascii="Times New Roman"/>
          <w:b w:val="false"/>
          <w:i w:val="false"/>
          <w:color w:val="000000"/>
          <w:sz w:val="28"/>
        </w:rPr>
        <w:t>
      3) беспрепятственный доступ в установленном порядке в связи с исполнением должностных обязанностей в государственные органы, организации независимо от их организационно-правовой формы;</w:t>
      </w:r>
      <w:r>
        <w:br/>
      </w:r>
      <w:r>
        <w:rPr>
          <w:rFonts w:ascii="Times New Roman"/>
          <w:b w:val="false"/>
          <w:i w:val="false"/>
          <w:color w:val="000000"/>
          <w:sz w:val="28"/>
        </w:rPr>
        <w:t>
      4) доступ в установленном порядке к сведениям, составляющим государственные секреты и иную охраняемую законом тайну, если исполнение должностных обязанностей связано с использованием таких сведений;</w:t>
      </w:r>
      <w:r>
        <w:br/>
      </w:r>
      <w:r>
        <w:rPr>
          <w:rFonts w:ascii="Times New Roman"/>
          <w:b w:val="false"/>
          <w:i w:val="false"/>
          <w:color w:val="000000"/>
          <w:sz w:val="28"/>
        </w:rPr>
        <w:t>
      5) продвижение по службе с учетом результатов служебной деятельности, стажа службы и уровня квалификации;</w:t>
      </w:r>
      <w:r>
        <w:br/>
      </w:r>
      <w:r>
        <w:rPr>
          <w:rFonts w:ascii="Times New Roman"/>
          <w:b w:val="false"/>
          <w:i w:val="false"/>
          <w:color w:val="000000"/>
          <w:sz w:val="28"/>
        </w:rPr>
        <w:t>
      6) ознакомление с отзывами об их служебной деятельности и другими документами до внесения их в личное дело, материалами личного дела, а также на приобщение к личному делу их письменных объяснений и других документов и материалов;</w:t>
      </w:r>
      <w:r>
        <w:br/>
      </w:r>
      <w:r>
        <w:rPr>
          <w:rFonts w:ascii="Times New Roman"/>
          <w:b w:val="false"/>
          <w:i w:val="false"/>
          <w:color w:val="000000"/>
          <w:sz w:val="28"/>
        </w:rPr>
        <w:t>
      7) профессиональную переподготовку, повышение квалификации и стажировку в порядке, установленном настоящим Законом и иными нормативными правовыми актами Республики Казахстан;</w:t>
      </w:r>
      <w:r>
        <w:br/>
      </w:r>
      <w:r>
        <w:rPr>
          <w:rFonts w:ascii="Times New Roman"/>
          <w:b w:val="false"/>
          <w:i w:val="false"/>
          <w:color w:val="000000"/>
          <w:sz w:val="28"/>
        </w:rPr>
        <w:t>
      8) государственную защиту своей жизни, здоровья и имущества, жизни, здоровья и имущества членов своей семьи в соответствии с законодательством Республики Казахстан;</w:t>
      </w:r>
      <w:r>
        <w:br/>
      </w:r>
      <w:r>
        <w:rPr>
          <w:rFonts w:ascii="Times New Roman"/>
          <w:b w:val="false"/>
          <w:i w:val="false"/>
          <w:color w:val="000000"/>
          <w:sz w:val="28"/>
        </w:rPr>
        <w:t>
      9) защиту персональных данных сотрудника и членов его семьи;</w:t>
      </w:r>
      <w:r>
        <w:br/>
      </w:r>
      <w:r>
        <w:rPr>
          <w:rFonts w:ascii="Times New Roman"/>
          <w:b w:val="false"/>
          <w:i w:val="false"/>
          <w:color w:val="000000"/>
          <w:sz w:val="28"/>
        </w:rPr>
        <w:t>
      10) обращение к вышестоящим в порядке подчиненности должностным лицам, в вышестоящие органы или в суд для защиты своих прав и законных интересов, а также для разрешения индивидуальных споров, связанных с прохождением службы;</w:t>
      </w:r>
      <w:r>
        <w:br/>
      </w:r>
      <w:r>
        <w:rPr>
          <w:rFonts w:ascii="Times New Roman"/>
          <w:b w:val="false"/>
          <w:i w:val="false"/>
          <w:color w:val="000000"/>
          <w:sz w:val="28"/>
        </w:rPr>
        <w:t>
      11) медицинское обеспечение и санаторно-курортное лечение;</w:t>
      </w:r>
      <w:r>
        <w:br/>
      </w:r>
      <w:r>
        <w:rPr>
          <w:rFonts w:ascii="Times New Roman"/>
          <w:b w:val="false"/>
          <w:i w:val="false"/>
          <w:color w:val="000000"/>
          <w:sz w:val="28"/>
        </w:rPr>
        <w:t>
      12) пенсионное обеспечение и социальную защиту;</w:t>
      </w:r>
      <w:r>
        <w:br/>
      </w:r>
      <w:r>
        <w:rPr>
          <w:rFonts w:ascii="Times New Roman"/>
          <w:b w:val="false"/>
          <w:i w:val="false"/>
          <w:color w:val="000000"/>
          <w:sz w:val="28"/>
        </w:rPr>
        <w:t>
      13) жилищное обеспечение;</w:t>
      </w:r>
      <w:r>
        <w:br/>
      </w:r>
      <w:r>
        <w:rPr>
          <w:rFonts w:ascii="Times New Roman"/>
          <w:b w:val="false"/>
          <w:i w:val="false"/>
          <w:color w:val="000000"/>
          <w:sz w:val="28"/>
        </w:rPr>
        <w:t>
      14) надлежащие организационно-технические и санитарные условия службы с учетом особенностей службы;</w:t>
      </w:r>
      <w:r>
        <w:br/>
      </w:r>
      <w:r>
        <w:rPr>
          <w:rFonts w:ascii="Times New Roman"/>
          <w:b w:val="false"/>
          <w:i w:val="false"/>
          <w:color w:val="000000"/>
          <w:sz w:val="28"/>
        </w:rPr>
        <w:t>
      15) отдых в соответствии с настоящим Законом и трудовым законодательством Республики Казахстан;</w:t>
      </w:r>
      <w:r>
        <w:br/>
      </w:r>
      <w:r>
        <w:rPr>
          <w:rFonts w:ascii="Times New Roman"/>
          <w:b w:val="false"/>
          <w:i w:val="false"/>
          <w:color w:val="000000"/>
          <w:sz w:val="28"/>
        </w:rPr>
        <w:t>
      16) осуществление преподавательской, научной или иной творческой деятельности.</w:t>
      </w:r>
      <w:r>
        <w:br/>
      </w:r>
      <w:r>
        <w:rPr>
          <w:rFonts w:ascii="Times New Roman"/>
          <w:b w:val="false"/>
          <w:i w:val="false"/>
          <w:color w:val="000000"/>
          <w:sz w:val="28"/>
        </w:rPr>
        <w:t>
      2. Сотрудникам предоставляется право ношения, хранения и применения оружия и специальных средств. Они также вправе применять физическую силу, в том числе боевые приемы борьбы. Порядок применения оружия, специальных средств и физической силы определяется настоящим Законом.</w:t>
      </w:r>
      <w:r>
        <w:br/>
      </w:r>
      <w:r>
        <w:rPr>
          <w:rFonts w:ascii="Times New Roman"/>
          <w:b w:val="false"/>
          <w:i w:val="false"/>
          <w:color w:val="000000"/>
          <w:sz w:val="28"/>
        </w:rPr>
        <w:t>
      3. Сотрудникам в соответствии с возложенными на них задачами в пределах своей компетенции предоставляются иные права, предусмотренные законами Республики Казахстан, регулирующими деятельность специальных государственных органов.</w:t>
      </w:r>
    </w:p>
    <w:p>
      <w:pPr>
        <w:spacing w:after="0"/>
        <w:ind w:left="0"/>
        <w:jc w:val="left"/>
      </w:pPr>
      <w:r>
        <w:rPr>
          <w:rFonts w:ascii="Times New Roman"/>
          <w:b/>
          <w:i w:val="false"/>
          <w:color w:val="000000"/>
        </w:rPr>
        <w:t xml:space="preserve"> Статья 17. Обязанности сотрудников, связанные</w:t>
      </w:r>
      <w:r>
        <w:br/>
      </w:r>
      <w:r>
        <w:rPr>
          <w:rFonts w:ascii="Times New Roman"/>
          <w:b/>
          <w:i w:val="false"/>
          <w:color w:val="000000"/>
        </w:rPr>
        <w:t>
с прохождением службы</w:t>
      </w:r>
    </w:p>
    <w:p>
      <w:pPr>
        <w:spacing w:after="0"/>
        <w:ind w:left="0"/>
        <w:jc w:val="both"/>
      </w:pPr>
      <w:r>
        <w:rPr>
          <w:rFonts w:ascii="Times New Roman"/>
          <w:b w:val="false"/>
          <w:i w:val="false"/>
          <w:color w:val="000000"/>
          <w:sz w:val="28"/>
        </w:rPr>
        <w:t>      1.Сотрудники обязаны:</w:t>
      </w:r>
      <w:r>
        <w:br/>
      </w:r>
      <w:r>
        <w:rPr>
          <w:rFonts w:ascii="Times New Roman"/>
          <w:b w:val="false"/>
          <w:i w:val="false"/>
          <w:color w:val="000000"/>
          <w:sz w:val="28"/>
        </w:rPr>
        <w:t>
      1) соблюдать Конституцию и законодательство Республики Казахстан;</w:t>
      </w:r>
      <w:r>
        <w:br/>
      </w:r>
      <w:r>
        <w:rPr>
          <w:rFonts w:ascii="Times New Roman"/>
          <w:b w:val="false"/>
          <w:i w:val="false"/>
          <w:color w:val="000000"/>
          <w:sz w:val="28"/>
        </w:rPr>
        <w:t>
      2) обеспечивать соблюдение и защиту прав и свобод человека и гражданина, а также законных интересов физических и юридических лиц, государства;</w:t>
      </w:r>
      <w:r>
        <w:br/>
      </w:r>
      <w:r>
        <w:rPr>
          <w:rFonts w:ascii="Times New Roman"/>
          <w:b w:val="false"/>
          <w:i w:val="false"/>
          <w:color w:val="000000"/>
          <w:sz w:val="28"/>
        </w:rPr>
        <w:t>
      3) осуществлять полномочия в пределах предоставленных им прав и в соответствии с должностными обязанностями;</w:t>
      </w:r>
      <w:r>
        <w:br/>
      </w:r>
      <w:r>
        <w:rPr>
          <w:rFonts w:ascii="Times New Roman"/>
          <w:b w:val="false"/>
          <w:i w:val="false"/>
          <w:color w:val="000000"/>
          <w:sz w:val="28"/>
        </w:rPr>
        <w:t>
      4) соблюдать служебную и трудовую дисциплину;</w:t>
      </w:r>
      <w:r>
        <w:br/>
      </w:r>
      <w:r>
        <w:rPr>
          <w:rFonts w:ascii="Times New Roman"/>
          <w:b w:val="false"/>
          <w:i w:val="false"/>
          <w:color w:val="000000"/>
          <w:sz w:val="28"/>
        </w:rPr>
        <w:t>
      5) принимать на себя ограничения, установленные законами Республики Казахстан;</w:t>
      </w:r>
      <w:r>
        <w:br/>
      </w:r>
      <w:r>
        <w:rPr>
          <w:rFonts w:ascii="Times New Roman"/>
          <w:b w:val="false"/>
          <w:i w:val="false"/>
          <w:color w:val="000000"/>
          <w:sz w:val="28"/>
        </w:rPr>
        <w:t>
      6) соблюдать нормы служебной этики, установленные законодательством Республики Казахстан;</w:t>
      </w:r>
      <w:r>
        <w:br/>
      </w:r>
      <w:r>
        <w:rPr>
          <w:rFonts w:ascii="Times New Roman"/>
          <w:b w:val="false"/>
          <w:i w:val="false"/>
          <w:color w:val="000000"/>
          <w:sz w:val="28"/>
        </w:rPr>
        <w:t>
      7) выполнять законные приказы и распоряжения руководителей, решения и указания вышестоящих органов и должностных лиц, изданные в пределах их полномочий;</w:t>
      </w:r>
      <w:r>
        <w:br/>
      </w:r>
      <w:r>
        <w:rPr>
          <w:rFonts w:ascii="Times New Roman"/>
          <w:b w:val="false"/>
          <w:i w:val="false"/>
          <w:color w:val="000000"/>
          <w:sz w:val="28"/>
        </w:rPr>
        <w:t>
      8) хранить государственные секреты и иную охраняемую законом тайну, в том числе и после прекращения службы в течение времени, установленного законом, о чем дается подписка;</w:t>
      </w:r>
      <w:r>
        <w:br/>
      </w:r>
      <w:r>
        <w:rPr>
          <w:rFonts w:ascii="Times New Roman"/>
          <w:b w:val="false"/>
          <w:i w:val="false"/>
          <w:color w:val="000000"/>
          <w:sz w:val="28"/>
        </w:rPr>
        <w:t>
      9) сохранять в тайне получаемые при исполнении служебных обязанностей сведения, затрагивающие частную жизнь, честь и достоинство граждан, и не требовать от них предоставления такой информации, за исключением случаев, предусмотренных законами;</w:t>
      </w:r>
      <w:r>
        <w:br/>
      </w:r>
      <w:r>
        <w:rPr>
          <w:rFonts w:ascii="Times New Roman"/>
          <w:b w:val="false"/>
          <w:i w:val="false"/>
          <w:color w:val="000000"/>
          <w:sz w:val="28"/>
        </w:rPr>
        <w:t>
      10) обеспечивать сохранность государственного имущества;</w:t>
      </w:r>
      <w:r>
        <w:br/>
      </w:r>
      <w:r>
        <w:rPr>
          <w:rFonts w:ascii="Times New Roman"/>
          <w:b w:val="false"/>
          <w:i w:val="false"/>
          <w:color w:val="000000"/>
          <w:sz w:val="28"/>
        </w:rPr>
        <w:t>
      11) подать рапорт в письменной форме и незамедлительно информировать непосредственного и уполномоченного руководителя в случаях, когда частные интересы сотрудника пересекаются или входят в противоречие с их полномочиями;</w:t>
      </w:r>
      <w:r>
        <w:br/>
      </w:r>
      <w:r>
        <w:rPr>
          <w:rFonts w:ascii="Times New Roman"/>
          <w:b w:val="false"/>
          <w:i w:val="false"/>
          <w:color w:val="000000"/>
          <w:sz w:val="28"/>
        </w:rPr>
        <w:t>
      12) повышать свой профессиональный уровень и квалификацию;</w:t>
      </w:r>
      <w:r>
        <w:br/>
      </w:r>
      <w:r>
        <w:rPr>
          <w:rFonts w:ascii="Times New Roman"/>
          <w:b w:val="false"/>
          <w:i w:val="false"/>
          <w:color w:val="000000"/>
          <w:sz w:val="28"/>
        </w:rPr>
        <w:t>
      13) не допускать публичных выступлений, причиняющих вред интересам службы;</w:t>
      </w:r>
      <w:r>
        <w:br/>
      </w:r>
      <w:r>
        <w:rPr>
          <w:rFonts w:ascii="Times New Roman"/>
          <w:b w:val="false"/>
          <w:i w:val="false"/>
          <w:color w:val="000000"/>
          <w:sz w:val="28"/>
        </w:rPr>
        <w:t>
      14) сообщить непосредственному руководителю о подаче заявления о выходе из гражданства Республики Казахстан в день его подачи;</w:t>
      </w:r>
      <w:r>
        <w:br/>
      </w:r>
      <w:r>
        <w:rPr>
          <w:rFonts w:ascii="Times New Roman"/>
          <w:b w:val="false"/>
          <w:i w:val="false"/>
          <w:color w:val="000000"/>
          <w:sz w:val="28"/>
        </w:rPr>
        <w:t>
      15) поддерживать необходимый уровень профессиональных и правовых знаний, физической, специальной и боевой подготовки.</w:t>
      </w:r>
      <w:r>
        <w:br/>
      </w:r>
      <w:r>
        <w:rPr>
          <w:rFonts w:ascii="Times New Roman"/>
          <w:b w:val="false"/>
          <w:i w:val="false"/>
          <w:color w:val="000000"/>
          <w:sz w:val="28"/>
        </w:rPr>
        <w:t>
      2. Сотрудникам в соответствии с поставленными перед специальными государственными органами задачами в пределах их компетенции устанавливаются иные обязанности, предусмотренные законами Республики Казахстан, регулирующими деятельность специальных государственных органов, и иным законодательством Республики Казахстан.</w:t>
      </w:r>
    </w:p>
    <w:p>
      <w:pPr>
        <w:spacing w:after="0"/>
        <w:ind w:left="0"/>
        <w:jc w:val="left"/>
      </w:pPr>
      <w:r>
        <w:rPr>
          <w:rFonts w:ascii="Times New Roman"/>
          <w:b/>
          <w:i w:val="false"/>
          <w:color w:val="000000"/>
        </w:rPr>
        <w:t xml:space="preserve"> Статья 18. Ограничения, связанные с пребыванием</w:t>
      </w:r>
      <w:r>
        <w:br/>
      </w:r>
      <w:r>
        <w:rPr>
          <w:rFonts w:ascii="Times New Roman"/>
          <w:b/>
          <w:i w:val="false"/>
          <w:color w:val="000000"/>
        </w:rPr>
        <w:t>
сотрудника на службе</w:t>
      </w:r>
    </w:p>
    <w:p>
      <w:pPr>
        <w:spacing w:after="0"/>
        <w:ind w:left="0"/>
        <w:jc w:val="both"/>
      </w:pPr>
      <w:r>
        <w:rPr>
          <w:rFonts w:ascii="Times New Roman"/>
          <w:b w:val="false"/>
          <w:i w:val="false"/>
          <w:color w:val="000000"/>
          <w:sz w:val="28"/>
        </w:rPr>
        <w:t>      1. Сотрудник не вправе:</w:t>
      </w:r>
      <w:r>
        <w:br/>
      </w:r>
      <w:r>
        <w:rPr>
          <w:rFonts w:ascii="Times New Roman"/>
          <w:b w:val="false"/>
          <w:i w:val="false"/>
          <w:color w:val="000000"/>
          <w:sz w:val="28"/>
        </w:rPr>
        <w:t>
      1) быть депутатом представительных органов и членом органов местного самоуправления, состоять в партиях, профессиональных союзах, выступать в поддержку какой-либо политической партии, создавать в системе специальных государственных органов общественные объединения, преследующие политические цели, основанные на общности их профессиональных интересов для представления и защиты трудовых, а также других социально-экономических прав и интересов своих членов и улучшения условий труда;</w:t>
      </w:r>
      <w:r>
        <w:br/>
      </w:r>
      <w:r>
        <w:rPr>
          <w:rFonts w:ascii="Times New Roman"/>
          <w:b w:val="false"/>
          <w:i w:val="false"/>
          <w:color w:val="000000"/>
          <w:sz w:val="28"/>
        </w:rPr>
        <w:t>
      2) заниматься другой оплачиваемой деятельностью, кроме педагогической, научной и иной творческой деятельности, за исключением случаев, когда это является его должностными обязанностями в соответствии с законодательством Республики Казахстан;</w:t>
      </w:r>
      <w:r>
        <w:br/>
      </w:r>
      <w:r>
        <w:rPr>
          <w:rFonts w:ascii="Times New Roman"/>
          <w:b w:val="false"/>
          <w:i w:val="false"/>
          <w:color w:val="000000"/>
          <w:sz w:val="28"/>
        </w:rPr>
        <w:t>
      3) заниматься предпринимательской деятельностью, входить в состав руководящего органа или наблюдательного совета коммерческой организации, за исключением случаев, когда это является его должностными обязанностями в соответствии с законодательством Республики Казахстан;</w:t>
      </w:r>
      <w:r>
        <w:br/>
      </w:r>
      <w:r>
        <w:rPr>
          <w:rFonts w:ascii="Times New Roman"/>
          <w:b w:val="false"/>
          <w:i w:val="false"/>
          <w:color w:val="000000"/>
          <w:sz w:val="28"/>
        </w:rPr>
        <w:t>
      4) быть представителем по делам третьих лиц, за исключением случаев, предусмотренных законами Республики Казахстан;</w:t>
      </w:r>
      <w:r>
        <w:br/>
      </w:r>
      <w:r>
        <w:rPr>
          <w:rFonts w:ascii="Times New Roman"/>
          <w:b w:val="false"/>
          <w:i w:val="false"/>
          <w:color w:val="000000"/>
          <w:sz w:val="28"/>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r>
        <w:br/>
      </w:r>
      <w:r>
        <w:rPr>
          <w:rFonts w:ascii="Times New Roman"/>
          <w:b w:val="false"/>
          <w:i w:val="false"/>
          <w:color w:val="000000"/>
          <w:sz w:val="28"/>
        </w:rPr>
        <w:t>
      6) участвовать в действиях, препятствующих нормальному функционированию государственных органов и выполнению служебных обязанностей, включая забастовки;</w:t>
      </w:r>
      <w:r>
        <w:br/>
      </w:r>
      <w:r>
        <w:rPr>
          <w:rFonts w:ascii="Times New Roman"/>
          <w:b w:val="false"/>
          <w:i w:val="false"/>
          <w:color w:val="000000"/>
          <w:sz w:val="28"/>
        </w:rPr>
        <w:t>
      7) в связи с исполнением должностных полномочий пользоваться в личных целях услугами физических и юридических лиц;</w:t>
      </w:r>
      <w:r>
        <w:br/>
      </w:r>
      <w:r>
        <w:rPr>
          <w:rFonts w:ascii="Times New Roman"/>
          <w:b w:val="false"/>
          <w:i w:val="false"/>
          <w:color w:val="000000"/>
          <w:sz w:val="28"/>
        </w:rPr>
        <w:t>
      8) использовать свое служебное положение в корыстных целях, в том числе путем сговора с должностными и иными лицами;</w:t>
      </w:r>
      <w:r>
        <w:br/>
      </w:r>
      <w:r>
        <w:rPr>
          <w:rFonts w:ascii="Times New Roman"/>
          <w:b w:val="false"/>
          <w:i w:val="false"/>
          <w:color w:val="000000"/>
          <w:sz w:val="28"/>
        </w:rPr>
        <w:t>
      9) занимать должность, находящуюся в непосредственной подчиненности должности, занимаемой его близкими родственниками (родителями, детьми, усыновителями, усыновленными, полнородными и неполнородными братьями и сестрами, дедушками, бабушками, внуками) или супругом (супругой);</w:t>
      </w:r>
      <w:r>
        <w:br/>
      </w:r>
      <w:r>
        <w:rPr>
          <w:rFonts w:ascii="Times New Roman"/>
          <w:b w:val="false"/>
          <w:i w:val="false"/>
          <w:color w:val="000000"/>
          <w:sz w:val="28"/>
        </w:rPr>
        <w:t>
      10) отказываться или уклоняться от прохождения медицинского освидетельствования в специализированных медицинских учреждениях (наркологические диспансеры) на предмет употребления, в том числе эпизодического, веществ, вызывающих состояние наркотического, психотропного, токсикоманического опьянения (их аналогов).</w:t>
      </w:r>
      <w:r>
        <w:br/>
      </w:r>
      <w:r>
        <w:rPr>
          <w:rFonts w:ascii="Times New Roman"/>
          <w:b w:val="false"/>
          <w:i w:val="false"/>
          <w:color w:val="000000"/>
          <w:sz w:val="28"/>
        </w:rPr>
        <w:t>
      Отказ и уклонение от прохождения освидетельствования влекут увольнение со службы в специальных государственных органах.</w:t>
      </w:r>
      <w:r>
        <w:br/>
      </w:r>
      <w:r>
        <w:rPr>
          <w:rFonts w:ascii="Times New Roman"/>
          <w:b w:val="false"/>
          <w:i w:val="false"/>
          <w:color w:val="000000"/>
          <w:sz w:val="28"/>
        </w:rPr>
        <w:t>
      2. Сотрудник в порядке, установленном законодательством Республики Казахстан, в течение месяца после вступления в должность обязан на время прохождения службы передать в доверительное управление находящиеся в его собственности акции (доли участия в уставном капитале) коммерческих организаций и иное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ему, а также иного имущества, переданного в имущественный наем. Договор доверительного управления имуществом подлежит нотариальному удостоверению.</w:t>
      </w:r>
      <w:r>
        <w:br/>
      </w:r>
      <w:r>
        <w:rPr>
          <w:rFonts w:ascii="Times New Roman"/>
          <w:b w:val="false"/>
          <w:i w:val="false"/>
          <w:color w:val="000000"/>
          <w:sz w:val="28"/>
        </w:rPr>
        <w:t>
      Сотрудник имеет право получать доход от переданного в доверительное управление имущества, в том числе в форме вознаграждения, дивидендов, выигрышей, доходов от сдачи в аренду имущества и других законных источников.</w:t>
      </w:r>
      <w:r>
        <w:br/>
      </w:r>
      <w:r>
        <w:rPr>
          <w:rFonts w:ascii="Times New Roman"/>
          <w:b w:val="false"/>
          <w:i w:val="false"/>
          <w:color w:val="000000"/>
          <w:sz w:val="28"/>
        </w:rPr>
        <w:t>
      3. Ответственность за несоблюдение ограничений, предусмотренных настоящей статьей, устанавливается настоящим Законом, другими законами Республики Казахстан.</w:t>
      </w:r>
    </w:p>
    <w:p>
      <w:pPr>
        <w:spacing w:after="0"/>
        <w:ind w:left="0"/>
        <w:jc w:val="left"/>
      </w:pPr>
      <w:r>
        <w:rPr>
          <w:rFonts w:ascii="Times New Roman"/>
          <w:b/>
          <w:i w:val="false"/>
          <w:color w:val="000000"/>
        </w:rPr>
        <w:t xml:space="preserve"> Статья 19. Возникновение и изменение правовых</w:t>
      </w:r>
      <w:r>
        <w:br/>
      </w:r>
      <w:r>
        <w:rPr>
          <w:rFonts w:ascii="Times New Roman"/>
          <w:b/>
          <w:i w:val="false"/>
          <w:color w:val="000000"/>
        </w:rPr>
        <w:t>
отношений на службе в период мобилизации,</w:t>
      </w:r>
      <w:r>
        <w:br/>
      </w:r>
      <w:r>
        <w:rPr>
          <w:rFonts w:ascii="Times New Roman"/>
          <w:b/>
          <w:i w:val="false"/>
          <w:color w:val="000000"/>
        </w:rPr>
        <w:t>
военного положения и в военное время</w:t>
      </w:r>
    </w:p>
    <w:p>
      <w:pPr>
        <w:spacing w:after="0"/>
        <w:ind w:left="0"/>
        <w:jc w:val="both"/>
      </w:pPr>
      <w:r>
        <w:rPr>
          <w:rFonts w:ascii="Times New Roman"/>
          <w:b w:val="false"/>
          <w:i w:val="false"/>
          <w:color w:val="000000"/>
          <w:sz w:val="28"/>
        </w:rPr>
        <w:t>      В период мобилизации, военного положения и в военное время специальные государственные органы переходят в состав других войск и воинских формирований, а сотрудники переводятся в категорию военнослужащих.</w:t>
      </w:r>
    </w:p>
    <w:p>
      <w:pPr>
        <w:spacing w:after="0"/>
        <w:ind w:left="0"/>
        <w:jc w:val="left"/>
      </w:pPr>
      <w:r>
        <w:rPr>
          <w:rFonts w:ascii="Times New Roman"/>
          <w:b/>
          <w:i w:val="false"/>
          <w:color w:val="000000"/>
        </w:rPr>
        <w:t xml:space="preserve"> Статья 20. Ответственность сотрудников</w:t>
      </w:r>
    </w:p>
    <w:p>
      <w:pPr>
        <w:spacing w:after="0"/>
        <w:ind w:left="0"/>
        <w:jc w:val="both"/>
      </w:pPr>
      <w:r>
        <w:rPr>
          <w:rFonts w:ascii="Times New Roman"/>
          <w:b w:val="false"/>
          <w:i w:val="false"/>
          <w:color w:val="000000"/>
          <w:sz w:val="28"/>
        </w:rPr>
        <w:t>      1. За невыполнение или ненадлежащее выполнение своих служебных обязанностей сотрудники несут уголовную, административную, гражданско-правовую, дисциплинарную ответственность в соответствии с законами Республики Казахстан.</w:t>
      </w:r>
      <w:r>
        <w:br/>
      </w:r>
      <w:r>
        <w:rPr>
          <w:rFonts w:ascii="Times New Roman"/>
          <w:b w:val="false"/>
          <w:i w:val="false"/>
          <w:color w:val="000000"/>
          <w:sz w:val="28"/>
        </w:rPr>
        <w:t>
      2. Выполнение заведомо противоправного приказа или указания не освобождает сотрудника от ответственности.</w:t>
      </w:r>
      <w:r>
        <w:br/>
      </w:r>
      <w:r>
        <w:rPr>
          <w:rFonts w:ascii="Times New Roman"/>
          <w:b w:val="false"/>
          <w:i w:val="false"/>
          <w:color w:val="000000"/>
          <w:sz w:val="28"/>
        </w:rPr>
        <w:t>
      При сомнениях в правомерности полученного для исполнения распоряжения он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сотрудником неправомерного распоряжения несет подтвердивший это распоряжение руководитель.</w:t>
      </w:r>
      <w:r>
        <w:br/>
      </w:r>
      <w:r>
        <w:rPr>
          <w:rFonts w:ascii="Times New Roman"/>
          <w:b w:val="false"/>
          <w:i w:val="false"/>
          <w:color w:val="000000"/>
          <w:sz w:val="28"/>
        </w:rPr>
        <w:t>
      3. Действия (бездействие) сотрудников могут быть обжалованы в порядке, установленном законодательством Республики Казахстан.</w:t>
      </w:r>
      <w:r>
        <w:br/>
      </w:r>
      <w:r>
        <w:rPr>
          <w:rFonts w:ascii="Times New Roman"/>
          <w:b w:val="false"/>
          <w:i w:val="false"/>
          <w:color w:val="000000"/>
          <w:sz w:val="28"/>
        </w:rPr>
        <w:t>
      4. За материальный ущерб специальному государственному органу, причиненный противоправными действиями сотрудника, последний несет материальную ответственность в соответствии с законами Республики Казахстан.</w:t>
      </w:r>
    </w:p>
    <w:p>
      <w:pPr>
        <w:spacing w:after="0"/>
        <w:ind w:left="0"/>
        <w:jc w:val="left"/>
      </w:pPr>
      <w:r>
        <w:rPr>
          <w:rFonts w:ascii="Times New Roman"/>
          <w:b/>
          <w:i w:val="false"/>
          <w:color w:val="000000"/>
        </w:rPr>
        <w:t xml:space="preserve"> Статья 21. Служебные удостоверения и жетоны сотрудников</w:t>
      </w:r>
    </w:p>
    <w:p>
      <w:pPr>
        <w:spacing w:after="0"/>
        <w:ind w:left="0"/>
        <w:jc w:val="both"/>
      </w:pPr>
      <w:r>
        <w:rPr>
          <w:rFonts w:ascii="Times New Roman"/>
          <w:b w:val="false"/>
          <w:i w:val="false"/>
          <w:color w:val="000000"/>
          <w:sz w:val="28"/>
        </w:rPr>
        <w:t>      1. Сотрудникам в подтверждение их личности и полномочий выдаются служебные удостоверения и жетоны.</w:t>
      </w:r>
      <w:r>
        <w:br/>
      </w:r>
      <w:r>
        <w:rPr>
          <w:rFonts w:ascii="Times New Roman"/>
          <w:b w:val="false"/>
          <w:i w:val="false"/>
          <w:color w:val="000000"/>
          <w:sz w:val="28"/>
        </w:rPr>
        <w:t>
      Порядок выдачи и использования удостоверений и жетонов определяется первым руководителем специального государственного органа.</w:t>
      </w:r>
      <w:r>
        <w:br/>
      </w:r>
      <w:r>
        <w:rPr>
          <w:rFonts w:ascii="Times New Roman"/>
          <w:b w:val="false"/>
          <w:i w:val="false"/>
          <w:color w:val="000000"/>
          <w:sz w:val="28"/>
        </w:rPr>
        <w:t>
      2. Описание служебных удостоверений и образцы жетонов утверждаются первым руководителем специального государственного органа.</w:t>
      </w:r>
      <w:r>
        <w:br/>
      </w:r>
      <w:r>
        <w:rPr>
          <w:rFonts w:ascii="Times New Roman"/>
          <w:b w:val="false"/>
          <w:i w:val="false"/>
          <w:color w:val="000000"/>
          <w:sz w:val="28"/>
        </w:rPr>
        <w:t>
      3. Служебное удостоверение является документом, подтверждающим принадлежность лица к специальному государственному органу, его должность и специальное или воинское звание.</w:t>
      </w:r>
      <w:r>
        <w:br/>
      </w:r>
      <w:r>
        <w:rPr>
          <w:rFonts w:ascii="Times New Roman"/>
          <w:b w:val="false"/>
          <w:i w:val="false"/>
          <w:color w:val="000000"/>
          <w:sz w:val="28"/>
        </w:rPr>
        <w:t>
      Служебные удостоверения и жетоны должны иметь необходимый уровень защиты.</w:t>
      </w:r>
      <w:r>
        <w:br/>
      </w:r>
      <w:r>
        <w:rPr>
          <w:rFonts w:ascii="Times New Roman"/>
          <w:b w:val="false"/>
          <w:i w:val="false"/>
          <w:color w:val="000000"/>
          <w:sz w:val="28"/>
        </w:rPr>
        <w:t>
      Служебное удостоверение сотрудника подтверждает его право на ношение и хранение оружия, специальных средств, иные полномочия, предоставленные сотруднику в соответствии с законами Республики Казахстан.</w:t>
      </w:r>
      <w:r>
        <w:br/>
      </w:r>
      <w:r>
        <w:rPr>
          <w:rFonts w:ascii="Times New Roman"/>
          <w:b w:val="false"/>
          <w:i w:val="false"/>
          <w:color w:val="000000"/>
          <w:sz w:val="28"/>
        </w:rPr>
        <w:t>
      В служебном удостоверении сотрудника указывается, что при исполнении сотрудником служебных обязанностей не допускается его административное задержание, а также личный досмотр, досмотр находящихся при нем вещей, используемых им служебных транспортных средств.</w:t>
      </w:r>
    </w:p>
    <w:p>
      <w:pPr>
        <w:spacing w:after="0"/>
        <w:ind w:left="0"/>
        <w:jc w:val="left"/>
      </w:pPr>
      <w:r>
        <w:rPr>
          <w:rFonts w:ascii="Times New Roman"/>
          <w:b/>
          <w:i w:val="false"/>
          <w:color w:val="000000"/>
        </w:rPr>
        <w:t xml:space="preserve"> Статья 22. Специальная форма одежды сотрудников</w:t>
      </w:r>
    </w:p>
    <w:p>
      <w:pPr>
        <w:spacing w:after="0"/>
        <w:ind w:left="0"/>
        <w:jc w:val="both"/>
      </w:pPr>
      <w:r>
        <w:rPr>
          <w:rFonts w:ascii="Times New Roman"/>
          <w:b w:val="false"/>
          <w:i w:val="false"/>
          <w:color w:val="000000"/>
          <w:sz w:val="28"/>
        </w:rPr>
        <w:t>      1. Сотрудники, которым присвоены специальные звания, за счет бюджетных средств обеспечиваются специальной формой одежды.</w:t>
      </w:r>
      <w:r>
        <w:br/>
      </w:r>
      <w:r>
        <w:rPr>
          <w:rFonts w:ascii="Times New Roman"/>
          <w:b w:val="false"/>
          <w:i w:val="false"/>
          <w:color w:val="000000"/>
          <w:sz w:val="28"/>
        </w:rPr>
        <w:t>
      2. Виды и описание специальной формы одежды определяются Президентом Республики Казахстан. Нормы обеспечения специальной формой  одежды сотрудников определяются Правительством Республики Казахстан. Порядок ношения специальной формы одежды сотрудниками определяется первыми руководителями специальных государственных органов.</w:t>
      </w:r>
    </w:p>
    <w:p>
      <w:pPr>
        <w:spacing w:after="0"/>
        <w:ind w:left="0"/>
        <w:jc w:val="left"/>
      </w:pPr>
      <w:r>
        <w:rPr>
          <w:rFonts w:ascii="Times New Roman"/>
          <w:b/>
          <w:i w:val="false"/>
          <w:color w:val="000000"/>
        </w:rPr>
        <w:t xml:space="preserve"> Глава 4. Прохождение службы Статья 23. Кадровый состав</w:t>
      </w:r>
    </w:p>
    <w:p>
      <w:pPr>
        <w:spacing w:after="0"/>
        <w:ind w:left="0"/>
        <w:jc w:val="both"/>
      </w:pPr>
      <w:r>
        <w:rPr>
          <w:rFonts w:ascii="Times New Roman"/>
          <w:b w:val="false"/>
          <w:i w:val="false"/>
          <w:color w:val="000000"/>
          <w:sz w:val="28"/>
        </w:rPr>
        <w:t>      1. Кадровый состав специальных государственных органов составляют сотрудники, военнослужащие и работники.</w:t>
      </w:r>
      <w:r>
        <w:br/>
      </w:r>
      <w:r>
        <w:rPr>
          <w:rFonts w:ascii="Times New Roman"/>
          <w:b w:val="false"/>
          <w:i w:val="false"/>
          <w:color w:val="000000"/>
          <w:sz w:val="28"/>
        </w:rPr>
        <w:t>
      2. Сотрудники и военнослужащие могут проходить службу в специальных государственных органах на штатных должностях, в действующем резерве, а также пребывать в запасе.</w:t>
      </w:r>
      <w:r>
        <w:br/>
      </w:r>
      <w:r>
        <w:rPr>
          <w:rFonts w:ascii="Times New Roman"/>
          <w:b w:val="false"/>
          <w:i w:val="false"/>
          <w:color w:val="000000"/>
          <w:sz w:val="28"/>
        </w:rPr>
        <w:t>
      Порядок зачисления сотрудников и военнослужащих в действующий резерв и прохождения ими службы определяется первыми руководителями специальных государственных органов.</w:t>
      </w:r>
      <w:r>
        <w:br/>
      </w:r>
      <w:r>
        <w:rPr>
          <w:rFonts w:ascii="Times New Roman"/>
          <w:b w:val="false"/>
          <w:i w:val="false"/>
          <w:color w:val="000000"/>
          <w:sz w:val="28"/>
        </w:rPr>
        <w:t>
      Условия труда работников специальных государственных органов регулируются трудовым законодательством Республики Казахстан и законодательством Республики Казахстан о государственной службе.</w:t>
      </w:r>
    </w:p>
    <w:p>
      <w:pPr>
        <w:spacing w:after="0"/>
        <w:ind w:left="0"/>
        <w:jc w:val="left"/>
      </w:pPr>
      <w:r>
        <w:rPr>
          <w:rFonts w:ascii="Times New Roman"/>
          <w:b/>
          <w:i w:val="false"/>
          <w:color w:val="000000"/>
        </w:rPr>
        <w:t xml:space="preserve"> Статья 24. Состав сотрудников</w:t>
      </w:r>
    </w:p>
    <w:p>
      <w:pPr>
        <w:spacing w:after="0"/>
        <w:ind w:left="0"/>
        <w:jc w:val="both"/>
      </w:pPr>
      <w:r>
        <w:rPr>
          <w:rFonts w:ascii="Times New Roman"/>
          <w:b w:val="false"/>
          <w:i w:val="false"/>
          <w:color w:val="000000"/>
          <w:sz w:val="28"/>
        </w:rPr>
        <w:t>      Сотрудники подразделяются на составы:</w:t>
      </w:r>
      <w:r>
        <w:br/>
      </w:r>
      <w:r>
        <w:rPr>
          <w:rFonts w:ascii="Times New Roman"/>
          <w:b w:val="false"/>
          <w:i w:val="false"/>
          <w:color w:val="000000"/>
          <w:sz w:val="28"/>
        </w:rPr>
        <w:t>
      1) рядовых;</w:t>
      </w:r>
      <w:r>
        <w:br/>
      </w:r>
      <w:r>
        <w:rPr>
          <w:rFonts w:ascii="Times New Roman"/>
          <w:b w:val="false"/>
          <w:i w:val="false"/>
          <w:color w:val="000000"/>
          <w:sz w:val="28"/>
        </w:rPr>
        <w:t>
      2) сержантов;</w:t>
      </w:r>
      <w:r>
        <w:br/>
      </w:r>
      <w:r>
        <w:rPr>
          <w:rFonts w:ascii="Times New Roman"/>
          <w:b w:val="false"/>
          <w:i w:val="false"/>
          <w:color w:val="000000"/>
          <w:sz w:val="28"/>
        </w:rPr>
        <w:t>
      3) офицеров.</w:t>
      </w:r>
    </w:p>
    <w:p>
      <w:pPr>
        <w:spacing w:after="0"/>
        <w:ind w:left="0"/>
        <w:jc w:val="left"/>
      </w:pPr>
      <w:r>
        <w:rPr>
          <w:rFonts w:ascii="Times New Roman"/>
          <w:b/>
          <w:i w:val="false"/>
          <w:color w:val="000000"/>
        </w:rPr>
        <w:t xml:space="preserve"> Статья 25. Специальные звания</w:t>
      </w:r>
    </w:p>
    <w:p>
      <w:pPr>
        <w:spacing w:after="0"/>
        <w:ind w:left="0"/>
        <w:jc w:val="both"/>
      </w:pPr>
      <w:r>
        <w:rPr>
          <w:rFonts w:ascii="Times New Roman"/>
          <w:b w:val="false"/>
          <w:i w:val="false"/>
          <w:color w:val="000000"/>
          <w:sz w:val="28"/>
        </w:rPr>
        <w:t>      1. Специальные звания сотрудников приравниваются к воинским званиям.</w:t>
      </w:r>
      <w:r>
        <w:br/>
      </w:r>
      <w:r>
        <w:rPr>
          <w:rFonts w:ascii="Times New Roman"/>
          <w:b w:val="false"/>
          <w:i w:val="false"/>
          <w:color w:val="000000"/>
          <w:sz w:val="28"/>
        </w:rPr>
        <w:t>
      2. В специальных государственных органах устанавливаются следующие специальные звания:</w:t>
      </w:r>
      <w:r>
        <w:br/>
      </w:r>
      <w:r>
        <w:rPr>
          <w:rFonts w:ascii="Times New Roman"/>
          <w:b w:val="false"/>
          <w:i w:val="false"/>
          <w:color w:val="000000"/>
          <w:sz w:val="28"/>
        </w:rPr>
        <w:t>
      1) рядовой состав:</w:t>
      </w:r>
      <w:r>
        <w:br/>
      </w:r>
      <w:r>
        <w:rPr>
          <w:rFonts w:ascii="Times New Roman"/>
          <w:b w:val="false"/>
          <w:i w:val="false"/>
          <w:color w:val="000000"/>
          <w:sz w:val="28"/>
        </w:rPr>
        <w:t>
      рядовой;</w:t>
      </w:r>
      <w:r>
        <w:br/>
      </w:r>
      <w:r>
        <w:rPr>
          <w:rFonts w:ascii="Times New Roman"/>
          <w:b w:val="false"/>
          <w:i w:val="false"/>
          <w:color w:val="000000"/>
          <w:sz w:val="28"/>
        </w:rPr>
        <w:t>
      2) состав сержантов:</w:t>
      </w:r>
      <w:r>
        <w:br/>
      </w:r>
      <w:r>
        <w:rPr>
          <w:rFonts w:ascii="Times New Roman"/>
          <w:b w:val="false"/>
          <w:i w:val="false"/>
          <w:color w:val="000000"/>
          <w:sz w:val="28"/>
        </w:rPr>
        <w:t>
      младший сержант;</w:t>
      </w:r>
      <w:r>
        <w:br/>
      </w:r>
      <w:r>
        <w:rPr>
          <w:rFonts w:ascii="Times New Roman"/>
          <w:b w:val="false"/>
          <w:i w:val="false"/>
          <w:color w:val="000000"/>
          <w:sz w:val="28"/>
        </w:rPr>
        <w:t>
      сержант;</w:t>
      </w:r>
      <w:r>
        <w:br/>
      </w:r>
      <w:r>
        <w:rPr>
          <w:rFonts w:ascii="Times New Roman"/>
          <w:b w:val="false"/>
          <w:i w:val="false"/>
          <w:color w:val="000000"/>
          <w:sz w:val="28"/>
        </w:rPr>
        <w:t>
      старший сержант;</w:t>
      </w:r>
      <w:r>
        <w:br/>
      </w:r>
      <w:r>
        <w:rPr>
          <w:rFonts w:ascii="Times New Roman"/>
          <w:b w:val="false"/>
          <w:i w:val="false"/>
          <w:color w:val="000000"/>
          <w:sz w:val="28"/>
        </w:rPr>
        <w:t>
      3) младший офицерский состав:</w:t>
      </w:r>
      <w:r>
        <w:br/>
      </w:r>
      <w:r>
        <w:rPr>
          <w:rFonts w:ascii="Times New Roman"/>
          <w:b w:val="false"/>
          <w:i w:val="false"/>
          <w:color w:val="000000"/>
          <w:sz w:val="28"/>
        </w:rPr>
        <w:t>
      лейтенант;</w:t>
      </w:r>
      <w:r>
        <w:br/>
      </w:r>
      <w:r>
        <w:rPr>
          <w:rFonts w:ascii="Times New Roman"/>
          <w:b w:val="false"/>
          <w:i w:val="false"/>
          <w:color w:val="000000"/>
          <w:sz w:val="28"/>
        </w:rPr>
        <w:t>
      старший лейтенант;</w:t>
      </w:r>
      <w:r>
        <w:br/>
      </w:r>
      <w:r>
        <w:rPr>
          <w:rFonts w:ascii="Times New Roman"/>
          <w:b w:val="false"/>
          <w:i w:val="false"/>
          <w:color w:val="000000"/>
          <w:sz w:val="28"/>
        </w:rPr>
        <w:t>
      капитан;</w:t>
      </w:r>
      <w:r>
        <w:br/>
      </w:r>
      <w:r>
        <w:rPr>
          <w:rFonts w:ascii="Times New Roman"/>
          <w:b w:val="false"/>
          <w:i w:val="false"/>
          <w:color w:val="000000"/>
          <w:sz w:val="28"/>
        </w:rPr>
        <w:t>
      4) старший офицерский состав:</w:t>
      </w:r>
      <w:r>
        <w:br/>
      </w:r>
      <w:r>
        <w:rPr>
          <w:rFonts w:ascii="Times New Roman"/>
          <w:b w:val="false"/>
          <w:i w:val="false"/>
          <w:color w:val="000000"/>
          <w:sz w:val="28"/>
        </w:rPr>
        <w:t>
      майор;</w:t>
      </w:r>
      <w:r>
        <w:br/>
      </w:r>
      <w:r>
        <w:rPr>
          <w:rFonts w:ascii="Times New Roman"/>
          <w:b w:val="false"/>
          <w:i w:val="false"/>
          <w:color w:val="000000"/>
          <w:sz w:val="28"/>
        </w:rPr>
        <w:t>
      подполковник;</w:t>
      </w:r>
      <w:r>
        <w:br/>
      </w:r>
      <w:r>
        <w:rPr>
          <w:rFonts w:ascii="Times New Roman"/>
          <w:b w:val="false"/>
          <w:i w:val="false"/>
          <w:color w:val="000000"/>
          <w:sz w:val="28"/>
        </w:rPr>
        <w:t>
      полковник;</w:t>
      </w:r>
      <w:r>
        <w:br/>
      </w:r>
      <w:r>
        <w:rPr>
          <w:rFonts w:ascii="Times New Roman"/>
          <w:b w:val="false"/>
          <w:i w:val="false"/>
          <w:color w:val="000000"/>
          <w:sz w:val="28"/>
        </w:rPr>
        <w:t>
      5) высший офицерский состав:</w:t>
      </w:r>
      <w:r>
        <w:br/>
      </w:r>
      <w:r>
        <w:rPr>
          <w:rFonts w:ascii="Times New Roman"/>
          <w:b w:val="false"/>
          <w:i w:val="false"/>
          <w:color w:val="000000"/>
          <w:sz w:val="28"/>
        </w:rPr>
        <w:t>
      генерал-майор;</w:t>
      </w:r>
      <w:r>
        <w:br/>
      </w:r>
      <w:r>
        <w:rPr>
          <w:rFonts w:ascii="Times New Roman"/>
          <w:b w:val="false"/>
          <w:i w:val="false"/>
          <w:color w:val="000000"/>
          <w:sz w:val="28"/>
        </w:rPr>
        <w:t>
      генерал-лейтенант;</w:t>
      </w:r>
      <w:r>
        <w:br/>
      </w:r>
      <w:r>
        <w:rPr>
          <w:rFonts w:ascii="Times New Roman"/>
          <w:b w:val="false"/>
          <w:i w:val="false"/>
          <w:color w:val="000000"/>
          <w:sz w:val="28"/>
        </w:rPr>
        <w:t>
      генерал-полковник.</w:t>
      </w:r>
      <w:r>
        <w:br/>
      </w:r>
      <w:r>
        <w:rPr>
          <w:rFonts w:ascii="Times New Roman"/>
          <w:b w:val="false"/>
          <w:i w:val="false"/>
          <w:color w:val="000000"/>
          <w:sz w:val="28"/>
        </w:rPr>
        <w:t>
      3. К специальным званиям сотрудников добавляются следующие слова, указывающие на их принадлежность к:</w:t>
      </w:r>
      <w:r>
        <w:br/>
      </w:r>
      <w:r>
        <w:rPr>
          <w:rFonts w:ascii="Times New Roman"/>
          <w:b w:val="false"/>
          <w:i w:val="false"/>
          <w:color w:val="000000"/>
          <w:sz w:val="28"/>
        </w:rPr>
        <w:t>
      1) органам национальной безопасности – «национальной безопасности»;</w:t>
      </w:r>
      <w:r>
        <w:br/>
      </w:r>
      <w:r>
        <w:rPr>
          <w:rFonts w:ascii="Times New Roman"/>
          <w:b w:val="false"/>
          <w:i w:val="false"/>
          <w:color w:val="000000"/>
          <w:sz w:val="28"/>
        </w:rPr>
        <w:t>
      2) Службе охраны Президента Республики Казахстан – «Службы охраны Президента Республики Казахстан»;</w:t>
      </w:r>
      <w:r>
        <w:br/>
      </w:r>
      <w:r>
        <w:rPr>
          <w:rFonts w:ascii="Times New Roman"/>
          <w:b w:val="false"/>
          <w:i w:val="false"/>
          <w:color w:val="000000"/>
          <w:sz w:val="28"/>
        </w:rPr>
        <w:t>
      3) уполномоченному органу в сфере внешней разведки – «внешней разведки».</w:t>
      </w:r>
      <w:r>
        <w:br/>
      </w:r>
      <w:r>
        <w:rPr>
          <w:rFonts w:ascii="Times New Roman"/>
          <w:b w:val="false"/>
          <w:i w:val="false"/>
          <w:color w:val="000000"/>
          <w:sz w:val="28"/>
        </w:rPr>
        <w:t>
      4. К специальным званиям граждан, пребывающих в запасе, добавляются слова «запаса», а находящихся в отставке – «в отставке».</w:t>
      </w:r>
      <w:r>
        <w:br/>
      </w:r>
      <w:r>
        <w:rPr>
          <w:rFonts w:ascii="Times New Roman"/>
          <w:b w:val="false"/>
          <w:i w:val="false"/>
          <w:color w:val="000000"/>
          <w:sz w:val="28"/>
        </w:rPr>
        <w:t>
      5. Сроки выслуги в специальных званиях устанавливаются:</w:t>
      </w:r>
      <w:r>
        <w:br/>
      </w:r>
      <w:r>
        <w:rPr>
          <w:rFonts w:ascii="Times New Roman"/>
          <w:b w:val="false"/>
          <w:i w:val="false"/>
          <w:color w:val="000000"/>
          <w:sz w:val="28"/>
        </w:rPr>
        <w:t>
      офицерскому составу:</w:t>
      </w:r>
      <w:r>
        <w:br/>
      </w:r>
      <w:r>
        <w:rPr>
          <w:rFonts w:ascii="Times New Roman"/>
          <w:b w:val="false"/>
          <w:i w:val="false"/>
          <w:color w:val="000000"/>
          <w:sz w:val="28"/>
        </w:rPr>
        <w:t>
      лейтенантам – два года;</w:t>
      </w:r>
      <w:r>
        <w:br/>
      </w:r>
      <w:r>
        <w:rPr>
          <w:rFonts w:ascii="Times New Roman"/>
          <w:b w:val="false"/>
          <w:i w:val="false"/>
          <w:color w:val="000000"/>
          <w:sz w:val="28"/>
        </w:rPr>
        <w:t>
      старшим лейтенантам – четыре года;</w:t>
      </w:r>
      <w:r>
        <w:br/>
      </w:r>
      <w:r>
        <w:rPr>
          <w:rFonts w:ascii="Times New Roman"/>
          <w:b w:val="false"/>
          <w:i w:val="false"/>
          <w:color w:val="000000"/>
          <w:sz w:val="28"/>
        </w:rPr>
        <w:t>
      капитанам – четыре года;</w:t>
      </w:r>
      <w:r>
        <w:br/>
      </w:r>
      <w:r>
        <w:rPr>
          <w:rFonts w:ascii="Times New Roman"/>
          <w:b w:val="false"/>
          <w:i w:val="false"/>
          <w:color w:val="000000"/>
          <w:sz w:val="28"/>
        </w:rPr>
        <w:t>
      майорам – пять лет;</w:t>
      </w:r>
      <w:r>
        <w:br/>
      </w:r>
      <w:r>
        <w:rPr>
          <w:rFonts w:ascii="Times New Roman"/>
          <w:b w:val="false"/>
          <w:i w:val="false"/>
          <w:color w:val="000000"/>
          <w:sz w:val="28"/>
        </w:rPr>
        <w:t>
      подполковникам – семь лет;</w:t>
      </w:r>
      <w:r>
        <w:br/>
      </w:r>
      <w:r>
        <w:rPr>
          <w:rFonts w:ascii="Times New Roman"/>
          <w:b w:val="false"/>
          <w:i w:val="false"/>
          <w:color w:val="000000"/>
          <w:sz w:val="28"/>
        </w:rPr>
        <w:t>
      полковникам и  выше – не устанавливаются;</w:t>
      </w:r>
      <w:r>
        <w:br/>
      </w:r>
      <w:r>
        <w:rPr>
          <w:rFonts w:ascii="Times New Roman"/>
          <w:b w:val="false"/>
          <w:i w:val="false"/>
          <w:color w:val="000000"/>
          <w:sz w:val="28"/>
        </w:rPr>
        <w:t>
      составу рядовых и сержантов – не устанавливаются.</w:t>
      </w:r>
      <w:r>
        <w:br/>
      </w:r>
      <w:r>
        <w:rPr>
          <w:rFonts w:ascii="Times New Roman"/>
          <w:b w:val="false"/>
          <w:i w:val="false"/>
          <w:color w:val="000000"/>
          <w:sz w:val="28"/>
        </w:rPr>
        <w:t>
      Для сотрудников, окончивших специальные (военные) учебные заведения со сроком обучения пять лет и более, срок выслуги в специальном звании лейтенанта устанавливается один год.</w:t>
      </w:r>
    </w:p>
    <w:p>
      <w:pPr>
        <w:spacing w:after="0"/>
        <w:ind w:left="0"/>
        <w:jc w:val="left"/>
      </w:pPr>
      <w:r>
        <w:rPr>
          <w:rFonts w:ascii="Times New Roman"/>
          <w:b/>
          <w:i w:val="false"/>
          <w:color w:val="000000"/>
        </w:rPr>
        <w:t xml:space="preserve"> Статья 26. Порядок присвоения специальных званий</w:t>
      </w:r>
    </w:p>
    <w:p>
      <w:pPr>
        <w:spacing w:after="0"/>
        <w:ind w:left="0"/>
        <w:jc w:val="both"/>
      </w:pPr>
      <w:r>
        <w:rPr>
          <w:rFonts w:ascii="Times New Roman"/>
          <w:b w:val="false"/>
          <w:i w:val="false"/>
          <w:color w:val="000000"/>
          <w:sz w:val="28"/>
        </w:rPr>
        <w:t>      1. Специальные звания присваиваются сотрудникам персонально. Специальное звание может быть первым или очередным.</w:t>
      </w:r>
      <w:r>
        <w:br/>
      </w:r>
      <w:r>
        <w:rPr>
          <w:rFonts w:ascii="Times New Roman"/>
          <w:b w:val="false"/>
          <w:i w:val="false"/>
          <w:color w:val="000000"/>
          <w:sz w:val="28"/>
        </w:rPr>
        <w:t>
      2. Специальные звания сотрудникам присваиваются:</w:t>
      </w:r>
      <w:r>
        <w:br/>
      </w:r>
      <w:r>
        <w:rPr>
          <w:rFonts w:ascii="Times New Roman"/>
          <w:b w:val="false"/>
          <w:i w:val="false"/>
          <w:color w:val="000000"/>
          <w:sz w:val="28"/>
        </w:rPr>
        <w:t>
      1) высшего офицерского состава – Президентом Республики Казахстан по представлению первого руководителя специального государственного органа;</w:t>
      </w:r>
      <w:r>
        <w:br/>
      </w:r>
      <w:r>
        <w:rPr>
          <w:rFonts w:ascii="Times New Roman"/>
          <w:b w:val="false"/>
          <w:i w:val="false"/>
          <w:color w:val="000000"/>
          <w:sz w:val="28"/>
        </w:rPr>
        <w:t>
      2) полковника – первым руководителем специального государственного органа;</w:t>
      </w:r>
      <w:r>
        <w:br/>
      </w:r>
      <w:r>
        <w:rPr>
          <w:rFonts w:ascii="Times New Roman"/>
          <w:b w:val="false"/>
          <w:i w:val="false"/>
          <w:color w:val="000000"/>
          <w:sz w:val="28"/>
        </w:rPr>
        <w:t>
      3) иные специальные звания – должностными лицами, определенными первыми руководителями специальных государственных органов в соответствии с номенклатурой должностей.</w:t>
      </w:r>
      <w:r>
        <w:br/>
      </w:r>
      <w:r>
        <w:rPr>
          <w:rFonts w:ascii="Times New Roman"/>
          <w:b w:val="false"/>
          <w:i w:val="false"/>
          <w:color w:val="000000"/>
          <w:sz w:val="28"/>
        </w:rPr>
        <w:t>
      3. Первыми специальными званиями считаются:</w:t>
      </w:r>
      <w:r>
        <w:br/>
      </w:r>
      <w:r>
        <w:rPr>
          <w:rFonts w:ascii="Times New Roman"/>
          <w:b w:val="false"/>
          <w:i w:val="false"/>
          <w:color w:val="000000"/>
          <w:sz w:val="28"/>
        </w:rPr>
        <w:t>
      1) для офицерского состава – лейтенант;</w:t>
      </w:r>
      <w:r>
        <w:br/>
      </w:r>
      <w:r>
        <w:rPr>
          <w:rFonts w:ascii="Times New Roman"/>
          <w:b w:val="false"/>
          <w:i w:val="false"/>
          <w:color w:val="000000"/>
          <w:sz w:val="28"/>
        </w:rPr>
        <w:t>
      2) для состава сержантов - младший сержант;</w:t>
      </w:r>
      <w:r>
        <w:br/>
      </w:r>
      <w:r>
        <w:rPr>
          <w:rFonts w:ascii="Times New Roman"/>
          <w:b w:val="false"/>
          <w:i w:val="false"/>
          <w:color w:val="000000"/>
          <w:sz w:val="28"/>
        </w:rPr>
        <w:t>
      3) для рядового состава – рядовой.</w:t>
      </w:r>
      <w:r>
        <w:br/>
      </w:r>
      <w:r>
        <w:rPr>
          <w:rFonts w:ascii="Times New Roman"/>
          <w:b w:val="false"/>
          <w:i w:val="false"/>
          <w:color w:val="000000"/>
          <w:sz w:val="28"/>
        </w:rPr>
        <w:t>
      4. Специальное звание «лейтенант» присваивается:</w:t>
      </w:r>
      <w:r>
        <w:br/>
      </w:r>
      <w:r>
        <w:rPr>
          <w:rFonts w:ascii="Times New Roman"/>
          <w:b w:val="false"/>
          <w:i w:val="false"/>
          <w:color w:val="000000"/>
          <w:sz w:val="28"/>
        </w:rPr>
        <w:t>
      1) сотруднику, не имеющему специального звания офицерского состава, окончившему высшее (специальное или военное) учебное заведение;</w:t>
      </w:r>
      <w:r>
        <w:br/>
      </w:r>
      <w:r>
        <w:rPr>
          <w:rFonts w:ascii="Times New Roman"/>
          <w:b w:val="false"/>
          <w:i w:val="false"/>
          <w:color w:val="000000"/>
          <w:sz w:val="28"/>
        </w:rPr>
        <w:t>
      2) сотруднику, не имеющему специального звания офицерского состава, имеющему высшее профессиональное образование, родственное соответствующей специальности, и поступившему на службу по контракту на должность, для которой штатом предусмотрено звание офицерского состава,  при назначении на соответствующую должность, но не ранее чем через шесть месяцев.</w:t>
      </w:r>
      <w:r>
        <w:br/>
      </w:r>
      <w:r>
        <w:rPr>
          <w:rFonts w:ascii="Times New Roman"/>
          <w:b w:val="false"/>
          <w:i w:val="false"/>
          <w:color w:val="000000"/>
          <w:sz w:val="28"/>
        </w:rPr>
        <w:t>
      5. Первое специальное звание офицерского состава присваивается первым руководителем специального государственного органа, в котором сотрудник проходит службу.</w:t>
      </w:r>
      <w:r>
        <w:br/>
      </w:r>
      <w:r>
        <w:rPr>
          <w:rFonts w:ascii="Times New Roman"/>
          <w:b w:val="false"/>
          <w:i w:val="false"/>
          <w:color w:val="000000"/>
          <w:sz w:val="28"/>
        </w:rPr>
        <w:t>
      6. Специальное звание «сержант» и последующие присваиваются сотрудникам, имеющим необходимый уровень подготовки и назначенным на соответствующие должности, но не ранее чем через двенадцать месяцев.</w:t>
      </w:r>
      <w:r>
        <w:br/>
      </w:r>
      <w:r>
        <w:rPr>
          <w:rFonts w:ascii="Times New Roman"/>
          <w:b w:val="false"/>
          <w:i w:val="false"/>
          <w:color w:val="000000"/>
          <w:sz w:val="28"/>
        </w:rPr>
        <w:t>
      7. Специальное звание «младший сержант» присваивается гражданину, не имеющему воинского звания, имеющему послесреднее или высшее образование, при поступлении на службу по контракту.</w:t>
      </w:r>
      <w:r>
        <w:br/>
      </w:r>
      <w:r>
        <w:rPr>
          <w:rFonts w:ascii="Times New Roman"/>
          <w:b w:val="false"/>
          <w:i w:val="false"/>
          <w:color w:val="000000"/>
          <w:sz w:val="28"/>
        </w:rPr>
        <w:t>
      8. Специальное звание «рядовой» присваивается гражданам, не имеющим специального звания:</w:t>
      </w:r>
      <w:r>
        <w:br/>
      </w:r>
      <w:r>
        <w:rPr>
          <w:rFonts w:ascii="Times New Roman"/>
          <w:b w:val="false"/>
          <w:i w:val="false"/>
          <w:color w:val="000000"/>
          <w:sz w:val="28"/>
        </w:rPr>
        <w:t>
      1) при поступлении на службу по контракту;</w:t>
      </w:r>
      <w:r>
        <w:br/>
      </w:r>
      <w:r>
        <w:rPr>
          <w:rFonts w:ascii="Times New Roman"/>
          <w:b w:val="false"/>
          <w:i w:val="false"/>
          <w:color w:val="000000"/>
          <w:sz w:val="28"/>
        </w:rPr>
        <w:t>
      2) при зачислении в специальное (военное) учебное заведение.</w:t>
      </w:r>
      <w:r>
        <w:br/>
      </w:r>
      <w:r>
        <w:rPr>
          <w:rFonts w:ascii="Times New Roman"/>
          <w:b w:val="false"/>
          <w:i w:val="false"/>
          <w:color w:val="000000"/>
          <w:sz w:val="28"/>
        </w:rPr>
        <w:t>
      9. Гражданину, зачисленному из запаса либо принятому в порядке перевода из Вооруженных Сил, других войск или воинских формирований, при назначении на должность сотрудника присваивается специальное звание в порядке переаттестации не ниже имеющегося у него воинского звания.</w:t>
      </w:r>
      <w:r>
        <w:br/>
      </w:r>
      <w:r>
        <w:rPr>
          <w:rFonts w:ascii="Times New Roman"/>
          <w:b w:val="false"/>
          <w:i w:val="false"/>
          <w:color w:val="000000"/>
          <w:sz w:val="28"/>
        </w:rPr>
        <w:t>
      Лицам, ранее проходившим службу в специальных государственных или правоохранительных органах, зачисленным из запаса, либо принятым в порядке перевода из других специальных государственных, либо правоохранительных органов и имеющих специальное звание или классный чин, при назначении их на должность сотрудника в порядке переаттестации присваивается специальное звание. Порядок проведения переаттестации и присвоения специального звания определяется первым руководителем специального государственного органа.</w:t>
      </w:r>
      <w:r>
        <w:br/>
      </w:r>
      <w:r>
        <w:rPr>
          <w:rFonts w:ascii="Times New Roman"/>
          <w:b w:val="false"/>
          <w:i w:val="false"/>
          <w:color w:val="000000"/>
          <w:sz w:val="28"/>
        </w:rPr>
        <w:t>
      Срок пребывания в прежнем специальном звании или классном чине засчитывается в срок выслуги для присвоения очередного специального звания.</w:t>
      </w:r>
      <w:r>
        <w:br/>
      </w:r>
      <w:r>
        <w:rPr>
          <w:rFonts w:ascii="Times New Roman"/>
          <w:b w:val="false"/>
          <w:i w:val="false"/>
          <w:color w:val="000000"/>
          <w:sz w:val="28"/>
        </w:rPr>
        <w:t>
      10. Очередное специальное звание присваивается сотруднику по истечении срока выслуги в предыдущем специальном звании, если он занимает должность, для которой предусмотрено равное или более высокое специальное звание.</w:t>
      </w:r>
      <w:r>
        <w:br/>
      </w:r>
      <w:r>
        <w:rPr>
          <w:rFonts w:ascii="Times New Roman"/>
          <w:b w:val="false"/>
          <w:i w:val="false"/>
          <w:color w:val="000000"/>
          <w:sz w:val="28"/>
        </w:rPr>
        <w:t>
      11. При наличии у сотрудника неснятого дисциплинарного взыскания он не может быть представлен к присвоению очередного специального звания.</w:t>
      </w:r>
      <w:r>
        <w:br/>
      </w:r>
      <w:r>
        <w:rPr>
          <w:rFonts w:ascii="Times New Roman"/>
          <w:b w:val="false"/>
          <w:i w:val="false"/>
          <w:color w:val="000000"/>
          <w:sz w:val="28"/>
        </w:rPr>
        <w:t>
      12. Специальное звание высшего офицерского состава может быть присвоено сотруднику по истечении, как правило, не менее двух лет в занимаемой должности, подлежащей замещению высшим офицерским составом.</w:t>
      </w:r>
      <w:r>
        <w:br/>
      </w:r>
      <w:r>
        <w:rPr>
          <w:rFonts w:ascii="Times New Roman"/>
          <w:b w:val="false"/>
          <w:i w:val="false"/>
          <w:color w:val="000000"/>
          <w:sz w:val="28"/>
        </w:rPr>
        <w:t>
      13. Срок выслуги в специальных званиях исчисляется со дня присвоения специального звания.</w:t>
      </w:r>
      <w:r>
        <w:br/>
      </w:r>
      <w:r>
        <w:rPr>
          <w:rFonts w:ascii="Times New Roman"/>
          <w:b w:val="false"/>
          <w:i w:val="false"/>
          <w:color w:val="000000"/>
          <w:sz w:val="28"/>
        </w:rPr>
        <w:t>
      14. Сотрудникам, прошедшим соответствующую подготовку при назначении на должности сержантского состава, могут быть присвоены специальные звания.</w:t>
      </w:r>
      <w:r>
        <w:br/>
      </w:r>
      <w:r>
        <w:rPr>
          <w:rFonts w:ascii="Times New Roman"/>
          <w:b w:val="false"/>
          <w:i w:val="false"/>
          <w:color w:val="000000"/>
          <w:sz w:val="28"/>
        </w:rPr>
        <w:t>
      15. Офицерам, обучающимся в специальных (военных) учебных заведениях и адъюнктуре по очной форме обучения, очередные специальные звания присваиваются по истечении установленного срока пребывания в текущих специальных званиях и при соответствии присваиваемого звания специальному званию по должности, которую он занимал перед поступлением на учебу.</w:t>
      </w:r>
      <w:r>
        <w:br/>
      </w:r>
      <w:r>
        <w:rPr>
          <w:rFonts w:ascii="Times New Roman"/>
          <w:b w:val="false"/>
          <w:i w:val="false"/>
          <w:color w:val="000000"/>
          <w:sz w:val="28"/>
        </w:rPr>
        <w:t>
      16. Сотрудникам, образцово выполняющим служебный долг, проявившим высокий профессионализм и усердие при несении службы или исполнении иных обязанностей службы, очередное специальное звание может быть присвоено досрочно, но не выше специального звания, предусмотренного по занимаемым ими должностям.</w:t>
      </w:r>
      <w:r>
        <w:br/>
      </w:r>
      <w:r>
        <w:rPr>
          <w:rFonts w:ascii="Times New Roman"/>
          <w:b w:val="false"/>
          <w:i w:val="false"/>
          <w:color w:val="000000"/>
          <w:sz w:val="28"/>
        </w:rPr>
        <w:t>
      Досрочное специальное звание присваивается по истечении не менее половины установленного срока выслуги в специальном звании, но не более одного раза в период прохождения службы в специальных званиях младшего и старшего офицерских составов, соответственно.</w:t>
      </w:r>
      <w:r>
        <w:br/>
      </w:r>
      <w:r>
        <w:rPr>
          <w:rFonts w:ascii="Times New Roman"/>
          <w:b w:val="false"/>
          <w:i w:val="false"/>
          <w:color w:val="000000"/>
          <w:sz w:val="28"/>
        </w:rPr>
        <w:t>
      17. Сотруднику, добившемуся высоких показателей в служебной, боевой подготовке, укреплении служебной дисциплины, овладении сложной техникой или образцово выполняющему обязанности на порученном участке, связанном с решением задач специального государственного органа, может быть присвоено очередное специальной звание до подполковника, а офицерам научно-педагогического состава, имеющим ученую степень, до полковника включительно – на одну ступень выше специального звания, предусмотренного по занимаемой должности.</w:t>
      </w:r>
      <w:r>
        <w:br/>
      </w:r>
      <w:r>
        <w:rPr>
          <w:rFonts w:ascii="Times New Roman"/>
          <w:b w:val="false"/>
          <w:i w:val="false"/>
          <w:color w:val="000000"/>
          <w:sz w:val="28"/>
        </w:rPr>
        <w:t>
      Очередное специальное звание на одну ступень выше специального звания, предусмотренного по занимаемой должности, присваивается не более одного раза за период службы и по истечении не менее двух установленных сроков выслуги в специальном звании.</w:t>
      </w:r>
      <w:r>
        <w:br/>
      </w:r>
      <w:r>
        <w:rPr>
          <w:rFonts w:ascii="Times New Roman"/>
          <w:b w:val="false"/>
          <w:i w:val="false"/>
          <w:color w:val="000000"/>
          <w:sz w:val="28"/>
        </w:rPr>
        <w:t>
      18. Очередное специальное звание «младший сержант» присваивается сотруднику, назначаемому на должность, для которой предусмотрено специальное звание «младший сержант» и выше.</w:t>
      </w:r>
      <w:r>
        <w:br/>
      </w:r>
      <w:r>
        <w:rPr>
          <w:rFonts w:ascii="Times New Roman"/>
          <w:b w:val="false"/>
          <w:i w:val="false"/>
          <w:color w:val="000000"/>
          <w:sz w:val="28"/>
        </w:rPr>
        <w:t>
      19. Гражданину (военнообязанному), лишенному специального звания офицерского или сержантского состава, одновременно с переводом на воинский учет рядового состава начальником местного органа военного управления области (города республиканского значения и столицы) присваивается воинское звание «рядовой».</w:t>
      </w:r>
    </w:p>
    <w:p>
      <w:pPr>
        <w:spacing w:after="0"/>
        <w:ind w:left="0"/>
        <w:jc w:val="left"/>
      </w:pPr>
      <w:r>
        <w:rPr>
          <w:rFonts w:ascii="Times New Roman"/>
          <w:b/>
          <w:i w:val="false"/>
          <w:color w:val="000000"/>
        </w:rPr>
        <w:t xml:space="preserve"> Статья 27. Снижение, лишение специального звания и</w:t>
      </w:r>
      <w:r>
        <w:br/>
      </w:r>
      <w:r>
        <w:rPr>
          <w:rFonts w:ascii="Times New Roman"/>
          <w:b/>
          <w:i w:val="false"/>
          <w:color w:val="000000"/>
        </w:rPr>
        <w:t>
восстановление в специальном звании</w:t>
      </w:r>
    </w:p>
    <w:p>
      <w:pPr>
        <w:spacing w:after="0"/>
        <w:ind w:left="0"/>
        <w:jc w:val="both"/>
      </w:pPr>
      <w:r>
        <w:rPr>
          <w:rFonts w:ascii="Times New Roman"/>
          <w:b w:val="false"/>
          <w:i w:val="false"/>
          <w:color w:val="000000"/>
          <w:sz w:val="28"/>
        </w:rPr>
        <w:t>      1. Сотрудники могут быть снижены в специальном звании на одну ступень:</w:t>
      </w:r>
      <w:r>
        <w:br/>
      </w:r>
      <w:r>
        <w:rPr>
          <w:rFonts w:ascii="Times New Roman"/>
          <w:b w:val="false"/>
          <w:i w:val="false"/>
          <w:color w:val="000000"/>
          <w:sz w:val="28"/>
        </w:rPr>
        <w:t>
      1) высший офицерский состав – Президентом Республики Казахстан;</w:t>
      </w:r>
      <w:r>
        <w:br/>
      </w:r>
      <w:r>
        <w:rPr>
          <w:rFonts w:ascii="Times New Roman"/>
          <w:b w:val="false"/>
          <w:i w:val="false"/>
          <w:color w:val="000000"/>
          <w:sz w:val="28"/>
        </w:rPr>
        <w:t>
      2) офицерский состав (кроме высшего офицерского состава) – первым руководителем специального государственного органа;</w:t>
      </w:r>
      <w:r>
        <w:br/>
      </w:r>
      <w:r>
        <w:rPr>
          <w:rFonts w:ascii="Times New Roman"/>
          <w:b w:val="false"/>
          <w:i w:val="false"/>
          <w:color w:val="000000"/>
          <w:sz w:val="28"/>
        </w:rPr>
        <w:t>
      3) иные специальные звания – в соответствии с номенклатурой должностей.</w:t>
      </w:r>
      <w:r>
        <w:br/>
      </w:r>
      <w:r>
        <w:rPr>
          <w:rFonts w:ascii="Times New Roman"/>
          <w:b w:val="false"/>
          <w:i w:val="false"/>
          <w:color w:val="000000"/>
          <w:sz w:val="28"/>
        </w:rPr>
        <w:t>
      2. Сотруднику, сниженному в специальном звании, может быть присвоено или восстановлено специальное звание в соответствии с настоящим Законом.</w:t>
      </w:r>
      <w:r>
        <w:br/>
      </w:r>
      <w:r>
        <w:rPr>
          <w:rFonts w:ascii="Times New Roman"/>
          <w:b w:val="false"/>
          <w:i w:val="false"/>
          <w:color w:val="000000"/>
          <w:sz w:val="28"/>
        </w:rPr>
        <w:t>
      Повторное снижение в специальном звании не допускается, а принимаются иные меры воздействия.</w:t>
      </w:r>
      <w:r>
        <w:br/>
      </w:r>
      <w:r>
        <w:rPr>
          <w:rFonts w:ascii="Times New Roman"/>
          <w:b w:val="false"/>
          <w:i w:val="false"/>
          <w:color w:val="000000"/>
          <w:sz w:val="28"/>
        </w:rPr>
        <w:t>
      Время службы в сниженном специальном звании в срок выслуги для присвоения очередного специального звания сотрудника не засчитывается.</w:t>
      </w:r>
      <w:r>
        <w:br/>
      </w:r>
      <w:r>
        <w:rPr>
          <w:rFonts w:ascii="Times New Roman"/>
          <w:b w:val="false"/>
          <w:i w:val="false"/>
          <w:color w:val="000000"/>
          <w:sz w:val="28"/>
        </w:rPr>
        <w:t>
      3. Сотрудники, совершившие преступления, лишаются специального звания по обвинительному приговору суда, вступившему в законную силу.</w:t>
      </w:r>
      <w:r>
        <w:br/>
      </w:r>
      <w:r>
        <w:rPr>
          <w:rFonts w:ascii="Times New Roman"/>
          <w:b w:val="false"/>
          <w:i w:val="false"/>
          <w:color w:val="000000"/>
          <w:sz w:val="28"/>
        </w:rPr>
        <w:t>
      Лишение сотрудника специального звания оформляется приказом по личному составу.</w:t>
      </w:r>
      <w:r>
        <w:br/>
      </w:r>
      <w:r>
        <w:rPr>
          <w:rFonts w:ascii="Times New Roman"/>
          <w:b w:val="false"/>
          <w:i w:val="false"/>
          <w:color w:val="000000"/>
          <w:sz w:val="28"/>
        </w:rPr>
        <w:t>
      4. Гражданину, лишенному специального звания в связи с незаконным осуждением, присваивается прежнее специальное звание после вступления в силу решения о его реабилитации с восстановлением прежних прав и льгот, установленных законами и другими нормативными правовыми актами Республики Казахстан.</w:t>
      </w:r>
    </w:p>
    <w:p>
      <w:pPr>
        <w:spacing w:after="0"/>
        <w:ind w:left="0"/>
        <w:jc w:val="left"/>
      </w:pPr>
      <w:r>
        <w:rPr>
          <w:rFonts w:ascii="Times New Roman"/>
          <w:b/>
          <w:i w:val="false"/>
          <w:color w:val="000000"/>
        </w:rPr>
        <w:t xml:space="preserve"> Статья 28. Назначение на должности и перемещение сотрудников</w:t>
      </w:r>
    </w:p>
    <w:p>
      <w:pPr>
        <w:spacing w:after="0"/>
        <w:ind w:left="0"/>
        <w:jc w:val="both"/>
      </w:pPr>
      <w:r>
        <w:rPr>
          <w:rFonts w:ascii="Times New Roman"/>
          <w:b w:val="false"/>
          <w:i w:val="false"/>
          <w:color w:val="000000"/>
          <w:sz w:val="28"/>
        </w:rPr>
        <w:t>      1. Сотрудник назначается на должность, которой должно соответствовать специальное звание.</w:t>
      </w:r>
      <w:r>
        <w:br/>
      </w:r>
      <w:r>
        <w:rPr>
          <w:rFonts w:ascii="Times New Roman"/>
          <w:b w:val="false"/>
          <w:i w:val="false"/>
          <w:color w:val="000000"/>
          <w:sz w:val="28"/>
        </w:rPr>
        <w:t>
      2. Перечень должностей и соответствующих им специальных и воинских званий в специальных государственных органах утверждается Президентом Республики Казахстан.</w:t>
      </w:r>
      <w:r>
        <w:br/>
      </w:r>
      <w:r>
        <w:rPr>
          <w:rFonts w:ascii="Times New Roman"/>
          <w:b w:val="false"/>
          <w:i w:val="false"/>
          <w:color w:val="000000"/>
          <w:sz w:val="28"/>
        </w:rPr>
        <w:t>
      3. Перечень нетиповых должностей и соответствующих им специальных и воинских званий в специальных государственных органах утверждается первыми руководителями этих органов.</w:t>
      </w:r>
    </w:p>
    <w:p>
      <w:pPr>
        <w:spacing w:after="0"/>
        <w:ind w:left="0"/>
        <w:jc w:val="left"/>
      </w:pPr>
      <w:r>
        <w:rPr>
          <w:rFonts w:ascii="Times New Roman"/>
          <w:b/>
          <w:i w:val="false"/>
          <w:color w:val="000000"/>
        </w:rPr>
        <w:t xml:space="preserve"> Статья 29. Порядок назначения на должности</w:t>
      </w:r>
    </w:p>
    <w:p>
      <w:pPr>
        <w:spacing w:after="0"/>
        <w:ind w:left="0"/>
        <w:jc w:val="both"/>
      </w:pPr>
      <w:r>
        <w:rPr>
          <w:rFonts w:ascii="Times New Roman"/>
          <w:b w:val="false"/>
          <w:i w:val="false"/>
          <w:color w:val="000000"/>
          <w:sz w:val="28"/>
        </w:rPr>
        <w:t>      1. Назначение сотрудника на должность осуществляется в соответствии с настоящим Законом.</w:t>
      </w:r>
      <w:r>
        <w:br/>
      </w:r>
      <w:r>
        <w:rPr>
          <w:rFonts w:ascii="Times New Roman"/>
          <w:b w:val="false"/>
          <w:i w:val="false"/>
          <w:color w:val="000000"/>
          <w:sz w:val="28"/>
        </w:rPr>
        <w:t>
      2. Перечень должностных лиц, имеющих право издавать приказы (номенклатура должностей) о заключении контракта, назначении на должности, перемещении, освобождении, увольнении сотрудников, а также присвоении им специального звания (приказы по личному составу), определяется первым руководителем специального государственного органа.</w:t>
      </w:r>
      <w:r>
        <w:br/>
      </w:r>
      <w:r>
        <w:rPr>
          <w:rFonts w:ascii="Times New Roman"/>
          <w:b w:val="false"/>
          <w:i w:val="false"/>
          <w:color w:val="000000"/>
          <w:sz w:val="28"/>
        </w:rPr>
        <w:t>
      3. Назначение сотрудника на должность производится с учетом уровня образования и профессиональной подготовки, его психологических качеств, состояния здоровья и иных обстоятельств, предусмотренных настоящим Законом.</w:t>
      </w:r>
      <w:r>
        <w:br/>
      </w:r>
      <w:r>
        <w:rPr>
          <w:rFonts w:ascii="Times New Roman"/>
          <w:b w:val="false"/>
          <w:i w:val="false"/>
          <w:color w:val="000000"/>
          <w:sz w:val="28"/>
        </w:rPr>
        <w:t>
      4. Назначение сотрудников на должности должно обеспечивать их использование по основной или однопрофильной специальности, с учетом имеющегося опыта служебной деятельности. При необходимости использования сотрудников на должностях по новой для них специальности,  их назначению на эти должности должна предшествовать соответствующая переподготовка.</w:t>
      </w:r>
      <w:r>
        <w:br/>
      </w:r>
      <w:r>
        <w:rPr>
          <w:rFonts w:ascii="Times New Roman"/>
          <w:b w:val="false"/>
          <w:i w:val="false"/>
          <w:color w:val="000000"/>
          <w:sz w:val="28"/>
        </w:rPr>
        <w:t>
      5. Сотрудник, имеющий звание офицерского состава, зачисленный на очную форму обучения в специальное (военное) учебное заведение, адъюнктуру, докторантуру, где предусмотрена подготовка офицера по программе послевузовского высшего профессионального образования, освобождается от ранее занимаемой должности и назначается на должность адъюнкта или докторанта.</w:t>
      </w:r>
      <w:r>
        <w:br/>
      </w:r>
      <w:r>
        <w:rPr>
          <w:rFonts w:ascii="Times New Roman"/>
          <w:b w:val="false"/>
          <w:i w:val="false"/>
          <w:color w:val="000000"/>
          <w:sz w:val="28"/>
        </w:rPr>
        <w:t>
      Сотрудник, имеющий звание сержантского или офицерского состава, проходящий переподготовку и повышение квалификации в специальном (военном) учебном заведении, без освобождения от занимаемой должности является слушателем.</w:t>
      </w:r>
      <w:r>
        <w:br/>
      </w:r>
      <w:r>
        <w:rPr>
          <w:rFonts w:ascii="Times New Roman"/>
          <w:b w:val="false"/>
          <w:i w:val="false"/>
          <w:color w:val="000000"/>
          <w:sz w:val="28"/>
        </w:rPr>
        <w:t>
      Сотрудник, не имеющий звания офицера, зачисленный в специальное (военное) учебное заведение, освобождается от ранее занимаемой должности и назначается на должность курсанта, предусмотренную для лиц, обучающихся в указанном учебном заведении.</w:t>
      </w:r>
      <w:r>
        <w:br/>
      </w:r>
      <w:r>
        <w:rPr>
          <w:rFonts w:ascii="Times New Roman"/>
          <w:b w:val="false"/>
          <w:i w:val="false"/>
          <w:color w:val="000000"/>
          <w:sz w:val="28"/>
        </w:rPr>
        <w:t>
      Гражданин, зачисленный в специальное (военное) учебное заведение, назначается на должность курсанта, предусмотренную для лиц, обучающихся в указанном учебном заведении.</w:t>
      </w:r>
      <w:r>
        <w:br/>
      </w:r>
      <w:r>
        <w:rPr>
          <w:rFonts w:ascii="Times New Roman"/>
          <w:b w:val="false"/>
          <w:i w:val="false"/>
          <w:color w:val="000000"/>
          <w:sz w:val="28"/>
        </w:rPr>
        <w:t>
      При зачислении в специальное (военное) учебное заведение за сотрудником (гражданином) сохраняется ранее присвоенное ему звание.</w:t>
      </w:r>
      <w:r>
        <w:br/>
      </w:r>
      <w:r>
        <w:rPr>
          <w:rFonts w:ascii="Times New Roman"/>
          <w:b w:val="false"/>
          <w:i w:val="false"/>
          <w:color w:val="000000"/>
          <w:sz w:val="28"/>
        </w:rPr>
        <w:t>
      6. Сотрудники, не зачисленные в специальное (военное) учебное заведение, адъюнктуру, докторантуру возвращаются в подразделения, из которых они были направлены для поступления в указанное учебное заведение, на ранее занимаемые ими должности.</w:t>
      </w:r>
      <w:r>
        <w:br/>
      </w:r>
      <w:r>
        <w:rPr>
          <w:rFonts w:ascii="Times New Roman"/>
          <w:b w:val="false"/>
          <w:i w:val="false"/>
          <w:color w:val="000000"/>
          <w:sz w:val="28"/>
        </w:rPr>
        <w:t>
      7. Сотрудники, окончившие специальные (военные) учебные заведения, адъюнктуру, докторантуру назначаются на должности офицерского состава, подлежащие замещению лицами с необходимым уровнем образования и предусмотренные Перечнем должностей и соответствующих им специальных званий в специальном государственном органе, утверждаемым Президентом Республики Казахстан (далее – Перечень должностей).</w:t>
      </w:r>
      <w:r>
        <w:br/>
      </w:r>
      <w:r>
        <w:rPr>
          <w:rFonts w:ascii="Times New Roman"/>
          <w:b w:val="false"/>
          <w:i w:val="false"/>
          <w:color w:val="000000"/>
          <w:sz w:val="28"/>
        </w:rPr>
        <w:t>
      При невозможности назначения на указанные должности такие сотрудники назначаются на иные должности, родственные по профилю подготовки (в исключительных случаях, зачисляются в распоряжение соответствующего начальника для дальнейшего назначения на должность).</w:t>
      </w:r>
      <w:r>
        <w:br/>
      </w:r>
      <w:r>
        <w:rPr>
          <w:rFonts w:ascii="Times New Roman"/>
          <w:b w:val="false"/>
          <w:i w:val="false"/>
          <w:color w:val="000000"/>
          <w:sz w:val="28"/>
        </w:rPr>
        <w:t>
      8. При назначении на должности соблюдаются следующие условия:</w:t>
      </w:r>
      <w:r>
        <w:br/>
      </w:r>
      <w:r>
        <w:rPr>
          <w:rFonts w:ascii="Times New Roman"/>
          <w:b w:val="false"/>
          <w:i w:val="false"/>
          <w:color w:val="000000"/>
          <w:sz w:val="28"/>
        </w:rPr>
        <w:t>
      1) на должности, подлежащие замещению составом сержантов и офицерским составом, назначаются сотрудники соответствующего состава.</w:t>
      </w:r>
      <w:r>
        <w:br/>
      </w:r>
      <w:r>
        <w:rPr>
          <w:rFonts w:ascii="Times New Roman"/>
          <w:b w:val="false"/>
          <w:i w:val="false"/>
          <w:color w:val="000000"/>
          <w:sz w:val="28"/>
        </w:rPr>
        <w:t>
      При невозможности назначения на указанные должности сотрудников соответствующего состава на них могут быть назначены сотрудники нижестоящего состава в порядке, определяемом первым руководителем специального государственного органа;</w:t>
      </w:r>
      <w:r>
        <w:br/>
      </w:r>
      <w:r>
        <w:rPr>
          <w:rFonts w:ascii="Times New Roman"/>
          <w:b w:val="false"/>
          <w:i w:val="false"/>
          <w:color w:val="000000"/>
          <w:sz w:val="28"/>
        </w:rPr>
        <w:t>
      2) назначение на должности сотрудников, зачисленных в распоряжение соответствующих начальников, производится в возможно короткий срок, не превышающий сроки, установленные пунктом 4 статьи 32 настоящего Закона;</w:t>
      </w:r>
      <w:r>
        <w:br/>
      </w:r>
      <w:r>
        <w:rPr>
          <w:rFonts w:ascii="Times New Roman"/>
          <w:b w:val="false"/>
          <w:i w:val="false"/>
          <w:color w:val="000000"/>
          <w:sz w:val="28"/>
        </w:rPr>
        <w:t>
      3) представляется заключение военно-врачебной комиссии о категории годности к службе;</w:t>
      </w:r>
      <w:r>
        <w:br/>
      </w:r>
      <w:r>
        <w:rPr>
          <w:rFonts w:ascii="Times New Roman"/>
          <w:b w:val="false"/>
          <w:i w:val="false"/>
          <w:color w:val="000000"/>
          <w:sz w:val="28"/>
        </w:rPr>
        <w:t>
      4) в случае, если сотруднику отказано в допуске к сведениям, составляющим государственные секреты, или указанный допуск прекращен, он назначается в установленном порядке на должность, не связанную с допуском к сведениям, составляющим государственные секреты, или подлежит увольнению со службы;</w:t>
      </w:r>
      <w:r>
        <w:br/>
      </w:r>
      <w:r>
        <w:rPr>
          <w:rFonts w:ascii="Times New Roman"/>
          <w:b w:val="false"/>
          <w:i w:val="false"/>
          <w:color w:val="000000"/>
          <w:sz w:val="28"/>
        </w:rPr>
        <w:t>
      5) сотрудникам, состоящим между собой в близком родстве, в соответствии с законодательством Республики Казахстан не разрешается проходить службу при их непосредственном подчинении друг другу.</w:t>
      </w:r>
      <w:r>
        <w:br/>
      </w:r>
      <w:r>
        <w:rPr>
          <w:rFonts w:ascii="Times New Roman"/>
          <w:b w:val="false"/>
          <w:i w:val="false"/>
          <w:color w:val="000000"/>
          <w:sz w:val="28"/>
        </w:rPr>
        <w:t>
      9. Сотрудники могут назначаться на вышестоящую, равную или нижестоящую должности.</w:t>
      </w:r>
      <w:r>
        <w:br/>
      </w:r>
      <w:r>
        <w:rPr>
          <w:rFonts w:ascii="Times New Roman"/>
          <w:b w:val="false"/>
          <w:i w:val="false"/>
          <w:color w:val="000000"/>
          <w:sz w:val="28"/>
        </w:rPr>
        <w:t>
      10. Должность считается вышестоящей, если соответствующим Перечнем должностей ей соответствует более высокое специальное звание, чем специальное звание по прежней  должности, а при равенстве предусмотренных штатом специальных званий более высокий уровень квалификационных требований или органа управления.</w:t>
      </w:r>
      <w:r>
        <w:br/>
      </w:r>
      <w:r>
        <w:rPr>
          <w:rFonts w:ascii="Times New Roman"/>
          <w:b w:val="false"/>
          <w:i w:val="false"/>
          <w:color w:val="000000"/>
          <w:sz w:val="28"/>
        </w:rPr>
        <w:t>
      11. Назначение сотрудника на вышестоящую должность производится в порядке продвижения по службе.</w:t>
      </w:r>
      <w:r>
        <w:br/>
      </w:r>
      <w:r>
        <w:rPr>
          <w:rFonts w:ascii="Times New Roman"/>
          <w:b w:val="false"/>
          <w:i w:val="false"/>
          <w:color w:val="000000"/>
          <w:sz w:val="28"/>
        </w:rPr>
        <w:t>
      На вышестоящую должность назначается сотрудник, рекомендованный аттестационной комиссией органа, в которой он проходит службу, проявивший при исполнении обязанностей по службе высокие профессиональные качества и организаторские способности.</w:t>
      </w:r>
      <w:r>
        <w:br/>
      </w:r>
      <w:r>
        <w:rPr>
          <w:rFonts w:ascii="Times New Roman"/>
          <w:b w:val="false"/>
          <w:i w:val="false"/>
          <w:color w:val="000000"/>
          <w:sz w:val="28"/>
        </w:rPr>
        <w:t>
      12. Должности считаются равными, если им соответствуют равное специальное звание, а также равные квалификационные требования или уровень органов управления.</w:t>
      </w:r>
      <w:r>
        <w:br/>
      </w:r>
      <w:r>
        <w:rPr>
          <w:rFonts w:ascii="Times New Roman"/>
          <w:b w:val="false"/>
          <w:i w:val="false"/>
          <w:color w:val="000000"/>
          <w:sz w:val="28"/>
        </w:rPr>
        <w:t>
      13. Назначение сотрудника на равную должность производится:</w:t>
      </w:r>
      <w:r>
        <w:br/>
      </w:r>
      <w:r>
        <w:rPr>
          <w:rFonts w:ascii="Times New Roman"/>
          <w:b w:val="false"/>
          <w:i w:val="false"/>
          <w:color w:val="000000"/>
          <w:sz w:val="28"/>
        </w:rPr>
        <w:t>
      1) в связи с организационно-штатными мероприятиями;</w:t>
      </w:r>
      <w:r>
        <w:br/>
      </w:r>
      <w:r>
        <w:rPr>
          <w:rFonts w:ascii="Times New Roman"/>
          <w:b w:val="false"/>
          <w:i w:val="false"/>
          <w:color w:val="000000"/>
          <w:sz w:val="28"/>
        </w:rPr>
        <w:t>
      2) для целесообразного использования сотрудника на службе;</w:t>
      </w:r>
      <w:r>
        <w:br/>
      </w:r>
      <w:r>
        <w:rPr>
          <w:rFonts w:ascii="Times New Roman"/>
          <w:b w:val="false"/>
          <w:i w:val="false"/>
          <w:color w:val="000000"/>
          <w:sz w:val="28"/>
        </w:rPr>
        <w:t>
      3) по семейным обстоятельствам согласно рапорту сотрудника, проходящего службу по контракту, при наличии условий, предусмотренных подпунктом 2) пункта 2 статьи 48 настоящего Закона;</w:t>
      </w:r>
      <w:r>
        <w:br/>
      </w:r>
      <w:r>
        <w:rPr>
          <w:rFonts w:ascii="Times New Roman"/>
          <w:b w:val="false"/>
          <w:i w:val="false"/>
          <w:color w:val="000000"/>
          <w:sz w:val="28"/>
        </w:rPr>
        <w:t>
      4) по состоянию здоровья в соответствии с заключением военно-врачебной комиссии.</w:t>
      </w:r>
      <w:r>
        <w:br/>
      </w:r>
      <w:r>
        <w:rPr>
          <w:rFonts w:ascii="Times New Roman"/>
          <w:b w:val="false"/>
          <w:i w:val="false"/>
          <w:color w:val="000000"/>
          <w:sz w:val="28"/>
        </w:rPr>
        <w:t>
      14. Должность считается нижестоящей, если ей соответствуют низшее специальное звание, а также более низкие квалификационные требования или уровень органов управления.</w:t>
      </w:r>
      <w:r>
        <w:br/>
      </w:r>
      <w:r>
        <w:rPr>
          <w:rFonts w:ascii="Times New Roman"/>
          <w:b w:val="false"/>
          <w:i w:val="false"/>
          <w:color w:val="000000"/>
          <w:sz w:val="28"/>
        </w:rPr>
        <w:t>
      15. Назначение на нижестоящую должность производится:</w:t>
      </w:r>
      <w:r>
        <w:br/>
      </w:r>
      <w:r>
        <w:rPr>
          <w:rFonts w:ascii="Times New Roman"/>
          <w:b w:val="false"/>
          <w:i w:val="false"/>
          <w:color w:val="000000"/>
          <w:sz w:val="28"/>
        </w:rPr>
        <w:t>
      1) с согласия сотрудника:</w:t>
      </w:r>
      <w:r>
        <w:br/>
      </w:r>
      <w:r>
        <w:rPr>
          <w:rFonts w:ascii="Times New Roman"/>
          <w:b w:val="false"/>
          <w:i w:val="false"/>
          <w:color w:val="000000"/>
          <w:sz w:val="28"/>
        </w:rPr>
        <w:t>
      в связи с организационно-штатными мероприятиями при отсутствии вакантной должности, равной его профилю подготовки;</w:t>
      </w:r>
      <w:r>
        <w:br/>
      </w:r>
      <w:r>
        <w:rPr>
          <w:rFonts w:ascii="Times New Roman"/>
          <w:b w:val="false"/>
          <w:i w:val="false"/>
          <w:color w:val="000000"/>
          <w:sz w:val="28"/>
        </w:rPr>
        <w:t>
      по семейным обстоятельствам, определенным подпунктом 2) пункта 2 статьи 48 настоящего Закона, подтверждающимся актом обследования семейно-имущественного положения, типовая форма которого утверждается Правительством Республики Казахстан;</w:t>
      </w:r>
      <w:r>
        <w:br/>
      </w:r>
      <w:r>
        <w:rPr>
          <w:rFonts w:ascii="Times New Roman"/>
          <w:b w:val="false"/>
          <w:i w:val="false"/>
          <w:color w:val="000000"/>
          <w:sz w:val="28"/>
        </w:rPr>
        <w:t>
      по состоянию здоровья в соответствии с заключением военно-врачебной комиссии;</w:t>
      </w:r>
      <w:r>
        <w:br/>
      </w:r>
      <w:r>
        <w:rPr>
          <w:rFonts w:ascii="Times New Roman"/>
          <w:b w:val="false"/>
          <w:i w:val="false"/>
          <w:color w:val="000000"/>
          <w:sz w:val="28"/>
        </w:rPr>
        <w:t>
      в период нахождения в распоряжении начальника, за исключением обстоятельств, определенных подпунктом 4) пункта 4 статьи 32 настоящего Закона;</w:t>
      </w:r>
      <w:r>
        <w:br/>
      </w:r>
      <w:r>
        <w:rPr>
          <w:rFonts w:ascii="Times New Roman"/>
          <w:b w:val="false"/>
          <w:i w:val="false"/>
          <w:color w:val="000000"/>
          <w:sz w:val="28"/>
        </w:rPr>
        <w:t>
      2) без согласия сотрудника по заключению аттестационной комиссии в случае неоднократных (два и более раз в течение одного года) нарушений порядка и правил прохождения службы, не являющихся основаниями для расторжения контракта, не ниже чем на одну ступень.</w:t>
      </w:r>
      <w:r>
        <w:br/>
      </w:r>
      <w:r>
        <w:rPr>
          <w:rFonts w:ascii="Times New Roman"/>
          <w:b w:val="false"/>
          <w:i w:val="false"/>
          <w:color w:val="000000"/>
          <w:sz w:val="28"/>
        </w:rPr>
        <w:t>
      16. При назначении сотрудника на должность, освобождении от должности, зачислении в распоряжение начальника, увольнении, присвоении, снижении, лишении специального звания, а также при заключении нового контракта оформляется представление в порядке, определяемом первым руководителем специального государственного органа.</w:t>
      </w:r>
    </w:p>
    <w:p>
      <w:pPr>
        <w:spacing w:after="0"/>
        <w:ind w:left="0"/>
        <w:jc w:val="left"/>
      </w:pPr>
      <w:r>
        <w:rPr>
          <w:rFonts w:ascii="Times New Roman"/>
          <w:b/>
          <w:i w:val="false"/>
          <w:color w:val="000000"/>
        </w:rPr>
        <w:t xml:space="preserve"> Статья 30. Порядок перемещения сотрудников</w:t>
      </w:r>
    </w:p>
    <w:p>
      <w:pPr>
        <w:spacing w:after="0"/>
        <w:ind w:left="0"/>
        <w:jc w:val="both"/>
      </w:pPr>
      <w:r>
        <w:rPr>
          <w:rFonts w:ascii="Times New Roman"/>
          <w:b w:val="false"/>
          <w:i w:val="false"/>
          <w:color w:val="000000"/>
          <w:sz w:val="28"/>
        </w:rPr>
        <w:t>      1. Перемещение сотрудника это изменение его должностного положения или места службы.</w:t>
      </w:r>
      <w:r>
        <w:br/>
      </w:r>
      <w:r>
        <w:rPr>
          <w:rFonts w:ascii="Times New Roman"/>
          <w:b w:val="false"/>
          <w:i w:val="false"/>
          <w:color w:val="000000"/>
          <w:sz w:val="28"/>
        </w:rPr>
        <w:t>
      Перемещение производится в случаях:</w:t>
      </w:r>
      <w:r>
        <w:br/>
      </w:r>
      <w:r>
        <w:rPr>
          <w:rFonts w:ascii="Times New Roman"/>
          <w:b w:val="false"/>
          <w:i w:val="false"/>
          <w:color w:val="000000"/>
          <w:sz w:val="28"/>
        </w:rPr>
        <w:t>
      1) назначения на должность;</w:t>
      </w:r>
      <w:r>
        <w:br/>
      </w:r>
      <w:r>
        <w:rPr>
          <w:rFonts w:ascii="Times New Roman"/>
          <w:b w:val="false"/>
          <w:i w:val="false"/>
          <w:color w:val="000000"/>
          <w:sz w:val="28"/>
        </w:rPr>
        <w:t>
      2) прикомандирования;</w:t>
      </w:r>
      <w:r>
        <w:br/>
      </w:r>
      <w:r>
        <w:rPr>
          <w:rFonts w:ascii="Times New Roman"/>
          <w:b w:val="false"/>
          <w:i w:val="false"/>
          <w:color w:val="000000"/>
          <w:sz w:val="28"/>
        </w:rPr>
        <w:t>
      3) зачисления в распоряжение начальника по основаниям, указанным в подпунктах 1), 2), 3), 5) и 6) пункта 4 статьи 32 настоящего Закона;</w:t>
      </w:r>
      <w:r>
        <w:br/>
      </w:r>
      <w:r>
        <w:rPr>
          <w:rFonts w:ascii="Times New Roman"/>
          <w:b w:val="false"/>
          <w:i w:val="false"/>
          <w:color w:val="000000"/>
          <w:sz w:val="28"/>
        </w:rPr>
        <w:t>
      4) зачисления в специальные (военные) учебные заведения;</w:t>
      </w:r>
      <w:r>
        <w:br/>
      </w:r>
      <w:r>
        <w:rPr>
          <w:rFonts w:ascii="Times New Roman"/>
          <w:b w:val="false"/>
          <w:i w:val="false"/>
          <w:color w:val="000000"/>
          <w:sz w:val="28"/>
        </w:rPr>
        <w:t>
      5) перевода из одного специального государственного органа в другой;</w:t>
      </w:r>
      <w:r>
        <w:br/>
      </w:r>
      <w:r>
        <w:rPr>
          <w:rFonts w:ascii="Times New Roman"/>
          <w:b w:val="false"/>
          <w:i w:val="false"/>
          <w:color w:val="000000"/>
          <w:sz w:val="28"/>
        </w:rPr>
        <w:t>
      6) изменения пункта постоянной дислокации подразделения.</w:t>
      </w:r>
      <w:r>
        <w:br/>
      </w:r>
      <w:r>
        <w:rPr>
          <w:rFonts w:ascii="Times New Roman"/>
          <w:b w:val="false"/>
          <w:i w:val="false"/>
          <w:color w:val="000000"/>
          <w:sz w:val="28"/>
        </w:rPr>
        <w:t>
      2. Перемещение сотрудника при изменении пункта постоянной дислокации подразделения, осуществляемое в соответствии с организационно-штатными мероприятиями, а также назначении на равную должность независимо от пункта постоянной дислокации подразделения производится без его согласия решением уполномоченного руководителя, которому предоставлено данное право первым руководителем специального государственного органа.</w:t>
      </w:r>
      <w:r>
        <w:br/>
      </w:r>
      <w:r>
        <w:rPr>
          <w:rFonts w:ascii="Times New Roman"/>
          <w:b w:val="false"/>
          <w:i w:val="false"/>
          <w:color w:val="000000"/>
          <w:sz w:val="28"/>
        </w:rPr>
        <w:t>
      3. Перемещение сотрудника производится только после сдачи дел и должности в порядке, установленном законодательством Республики Казахстан.</w:t>
      </w:r>
      <w:r>
        <w:br/>
      </w:r>
      <w:r>
        <w:rPr>
          <w:rFonts w:ascii="Times New Roman"/>
          <w:b w:val="false"/>
          <w:i w:val="false"/>
          <w:color w:val="000000"/>
          <w:sz w:val="28"/>
        </w:rPr>
        <w:t>
      Начало сдачи дел и должности определяется уполномоченным руководителем со дня поступления выписки из приказа по личному составу или письменного уведомления о перемещении сотрудника, но не позднее семи суток с даты поступления уведомления, а для сотрудника, находящегося в отпуске или на лечении, – со дня его прибытия.</w:t>
      </w:r>
    </w:p>
    <w:p>
      <w:pPr>
        <w:spacing w:after="0"/>
        <w:ind w:left="0"/>
        <w:jc w:val="left"/>
      </w:pPr>
      <w:r>
        <w:rPr>
          <w:rFonts w:ascii="Times New Roman"/>
          <w:b/>
          <w:i w:val="false"/>
          <w:color w:val="000000"/>
        </w:rPr>
        <w:t xml:space="preserve"> Статья 31 . Возложение временного исполнения обязанностей</w:t>
      </w:r>
      <w:r>
        <w:br/>
      </w:r>
      <w:r>
        <w:rPr>
          <w:rFonts w:ascii="Times New Roman"/>
          <w:b/>
          <w:i w:val="false"/>
          <w:color w:val="000000"/>
        </w:rPr>
        <w:t>
по должности</w:t>
      </w:r>
    </w:p>
    <w:p>
      <w:pPr>
        <w:spacing w:after="0"/>
        <w:ind w:left="0"/>
        <w:jc w:val="both"/>
      </w:pPr>
      <w:r>
        <w:rPr>
          <w:rFonts w:ascii="Times New Roman"/>
          <w:b w:val="false"/>
          <w:i w:val="false"/>
          <w:color w:val="000000"/>
          <w:sz w:val="28"/>
        </w:rPr>
        <w:t>      1. В связи со служебной необходимостью на сотрудника может быть возложено временное исполнение обязанностей по равной или вышестоящей должности, которую он не занимает:</w:t>
      </w:r>
      <w:r>
        <w:br/>
      </w:r>
      <w:r>
        <w:rPr>
          <w:rFonts w:ascii="Times New Roman"/>
          <w:b w:val="false"/>
          <w:i w:val="false"/>
          <w:color w:val="000000"/>
          <w:sz w:val="28"/>
        </w:rPr>
        <w:t>
      1) по вакантной (незанятой) должности с его согласия, в этом случае сотрудник освобождается от исполнения обязанностей по занимаемой должности, но от занимаемой должности не освобождается и ему выплачивается денежное довольствие по должности, к исполнению обязанностей которой он временно допущен;</w:t>
      </w:r>
      <w:r>
        <w:br/>
      </w:r>
      <w:r>
        <w:rPr>
          <w:rFonts w:ascii="Times New Roman"/>
          <w:b w:val="false"/>
          <w:i w:val="false"/>
          <w:color w:val="000000"/>
          <w:sz w:val="28"/>
        </w:rPr>
        <w:t>
      2) по не вакантной (занятой) должности в случае временного отсутствия занимающего ее сотрудника или отстранения занимающего ее сотрудника от должности – на срок не более 2 месяцев.</w:t>
      </w:r>
      <w:r>
        <w:br/>
      </w:r>
      <w:r>
        <w:rPr>
          <w:rFonts w:ascii="Times New Roman"/>
          <w:b w:val="false"/>
          <w:i w:val="false"/>
          <w:color w:val="000000"/>
          <w:sz w:val="28"/>
        </w:rPr>
        <w:t>
      2. Возложение на сотрудника временного исполнения вакантной должности и освобождение его от исполнения обязанностей по занимаемой должности осуществляются должностным лицом, имеющим право назначения на эту должность. При этом возложение на сотрудника временного исполнения должности по вакантным должностям, подлежащим замещению высшим офицерским составом, осуществляется в порядке, установленном первым руководителем специального государственного органа.</w:t>
      </w:r>
      <w:r>
        <w:br/>
      </w:r>
      <w:r>
        <w:rPr>
          <w:rFonts w:ascii="Times New Roman"/>
          <w:b w:val="false"/>
          <w:i w:val="false"/>
          <w:color w:val="000000"/>
          <w:sz w:val="28"/>
        </w:rPr>
        <w:t>
      3. Начальник органа в случае своего временного отсутствия возлагает временное исполнение обязанностей на одного из заместителей, при их отсутствии на другое должностное лицо.</w:t>
      </w:r>
    </w:p>
    <w:p>
      <w:pPr>
        <w:spacing w:after="0"/>
        <w:ind w:left="0"/>
        <w:jc w:val="left"/>
      </w:pPr>
      <w:r>
        <w:rPr>
          <w:rFonts w:ascii="Times New Roman"/>
          <w:b/>
          <w:i w:val="false"/>
          <w:color w:val="000000"/>
        </w:rPr>
        <w:t xml:space="preserve"> Статья 32. Зачисление в распоряжение начальника</w:t>
      </w:r>
    </w:p>
    <w:p>
      <w:pPr>
        <w:spacing w:after="0"/>
        <w:ind w:left="0"/>
        <w:jc w:val="both"/>
      </w:pPr>
      <w:r>
        <w:rPr>
          <w:rFonts w:ascii="Times New Roman"/>
          <w:b w:val="false"/>
          <w:i w:val="false"/>
          <w:color w:val="000000"/>
          <w:sz w:val="28"/>
        </w:rPr>
        <w:t>      1. Для решения вопросов дальнейшего прохождения службы сотрудники могут быть зачислены в распоряжение уполномоченного руководителя, имеющего право издания приказов, должностным лицом, имеющим право назначения на должность.</w:t>
      </w:r>
      <w:r>
        <w:br/>
      </w:r>
      <w:r>
        <w:rPr>
          <w:rFonts w:ascii="Times New Roman"/>
          <w:b w:val="false"/>
          <w:i w:val="false"/>
          <w:color w:val="000000"/>
          <w:sz w:val="28"/>
        </w:rPr>
        <w:t>
      2. Зачисление сотрудника в распоряжение начальника допускается в случаях и на сроки, которые определены пунктом 4 настоящей статьи.</w:t>
      </w:r>
      <w:r>
        <w:br/>
      </w:r>
      <w:r>
        <w:rPr>
          <w:rFonts w:ascii="Times New Roman"/>
          <w:b w:val="false"/>
          <w:i w:val="false"/>
          <w:color w:val="000000"/>
          <w:sz w:val="28"/>
        </w:rPr>
        <w:t>
      3. Должностные лица, в распоряжении которых находятся сотрудники, утверждают перечень их должностных обязанностей.</w:t>
      </w:r>
      <w:r>
        <w:br/>
      </w:r>
      <w:r>
        <w:rPr>
          <w:rFonts w:ascii="Times New Roman"/>
          <w:b w:val="false"/>
          <w:i w:val="false"/>
          <w:color w:val="000000"/>
          <w:sz w:val="28"/>
        </w:rPr>
        <w:t>
      4. Сотрудник может проходить службу не на штатных должностях в случаях:</w:t>
      </w:r>
      <w:r>
        <w:br/>
      </w:r>
      <w:r>
        <w:rPr>
          <w:rFonts w:ascii="Times New Roman"/>
          <w:b w:val="false"/>
          <w:i w:val="false"/>
          <w:color w:val="000000"/>
          <w:sz w:val="28"/>
        </w:rPr>
        <w:t>
      1) нахождения в распоряжении уполномоченного руководителя при назначении его на другую должность – не более двух месяцев;</w:t>
      </w:r>
      <w:r>
        <w:br/>
      </w:r>
      <w:r>
        <w:rPr>
          <w:rFonts w:ascii="Times New Roman"/>
          <w:b w:val="false"/>
          <w:i w:val="false"/>
          <w:color w:val="000000"/>
          <w:sz w:val="28"/>
        </w:rPr>
        <w:t>
      2) нахождения в распоряжении уполномоченного руководителя в связи с проведением организационно-штатных мероприятий (сокращением штатов) – не более трех месяцев;</w:t>
      </w:r>
      <w:r>
        <w:br/>
      </w:r>
      <w:r>
        <w:rPr>
          <w:rFonts w:ascii="Times New Roman"/>
          <w:b w:val="false"/>
          <w:i w:val="false"/>
          <w:color w:val="000000"/>
          <w:sz w:val="28"/>
        </w:rPr>
        <w:t>
      3) нахождения в распоряжении уполномоченного руководителя, в связи с невозможностью перемещения сотрудника на равнозначную должность – не более 6 месяцев;</w:t>
      </w:r>
      <w:r>
        <w:br/>
      </w:r>
      <w:r>
        <w:rPr>
          <w:rFonts w:ascii="Times New Roman"/>
          <w:b w:val="false"/>
          <w:i w:val="false"/>
          <w:color w:val="000000"/>
          <w:sz w:val="28"/>
        </w:rPr>
        <w:t>
      4) нахождения в распоряжении уполномоченного руководителя в связи с возбуждением в отношении сотрудника уголовного дела – до вынесения решения по уголовному делу;</w:t>
      </w:r>
      <w:r>
        <w:br/>
      </w:r>
      <w:r>
        <w:rPr>
          <w:rFonts w:ascii="Times New Roman"/>
          <w:b w:val="false"/>
          <w:i w:val="false"/>
          <w:color w:val="000000"/>
          <w:sz w:val="28"/>
        </w:rPr>
        <w:t>
      5) прикомандирования к государственным органам, а также организациям в целях выполнения работ в интересах безопасности государства;</w:t>
      </w:r>
      <w:r>
        <w:br/>
      </w:r>
      <w:r>
        <w:rPr>
          <w:rFonts w:ascii="Times New Roman"/>
          <w:b w:val="false"/>
          <w:i w:val="false"/>
          <w:color w:val="000000"/>
          <w:sz w:val="28"/>
        </w:rPr>
        <w:t>
      6) нахождения в действующем резерве.</w:t>
      </w:r>
    </w:p>
    <w:p>
      <w:pPr>
        <w:spacing w:after="0"/>
        <w:ind w:left="0"/>
        <w:jc w:val="left"/>
      </w:pPr>
      <w:r>
        <w:rPr>
          <w:rFonts w:ascii="Times New Roman"/>
          <w:b/>
          <w:i w:val="false"/>
          <w:color w:val="000000"/>
        </w:rPr>
        <w:t xml:space="preserve"> Статья 33. Освобождение от должности</w:t>
      </w:r>
    </w:p>
    <w:p>
      <w:pPr>
        <w:spacing w:after="0"/>
        <w:ind w:left="0"/>
        <w:jc w:val="both"/>
      </w:pPr>
      <w:r>
        <w:rPr>
          <w:rFonts w:ascii="Times New Roman"/>
          <w:b w:val="false"/>
          <w:i w:val="false"/>
          <w:color w:val="000000"/>
          <w:sz w:val="28"/>
        </w:rPr>
        <w:t>      1. Сотрудник освобождается от занимаемой должности в случаях назначения на другую должность, перемещения, увольнения со службы, а также в связи с другими обстоятельствами, предусмотренными законодательством Республики Казахстан и настоящим Законом.</w:t>
      </w:r>
      <w:r>
        <w:br/>
      </w:r>
      <w:r>
        <w:rPr>
          <w:rFonts w:ascii="Times New Roman"/>
          <w:b w:val="false"/>
          <w:i w:val="false"/>
          <w:color w:val="000000"/>
          <w:sz w:val="28"/>
        </w:rPr>
        <w:t>
      2. Право освобождения сотрудника от занимаемой должности имеет уполномоченный руководитель.</w:t>
      </w:r>
    </w:p>
    <w:p>
      <w:pPr>
        <w:spacing w:after="0"/>
        <w:ind w:left="0"/>
        <w:jc w:val="left"/>
      </w:pPr>
      <w:r>
        <w:rPr>
          <w:rFonts w:ascii="Times New Roman"/>
          <w:b/>
          <w:i w:val="false"/>
          <w:color w:val="000000"/>
        </w:rPr>
        <w:t xml:space="preserve"> Статья 34. Официальные представители</w:t>
      </w:r>
    </w:p>
    <w:p>
      <w:pPr>
        <w:spacing w:after="0"/>
        <w:ind w:left="0"/>
        <w:jc w:val="both"/>
      </w:pPr>
      <w:r>
        <w:rPr>
          <w:rFonts w:ascii="Times New Roman"/>
          <w:b w:val="false"/>
          <w:i w:val="false"/>
          <w:color w:val="000000"/>
          <w:sz w:val="28"/>
        </w:rPr>
        <w:t>      Специальные государственные органы могут направлять своих официальных представителей в загранучреждения Республики Казахстан по согласованию со специальными службами или правоохранительными органами иных государств, а также с Министерством иностранных дел Республики Казахстан.</w:t>
      </w:r>
      <w:r>
        <w:br/>
      </w:r>
      <w:r>
        <w:rPr>
          <w:rFonts w:ascii="Times New Roman"/>
          <w:b w:val="false"/>
          <w:i w:val="false"/>
          <w:color w:val="000000"/>
          <w:sz w:val="28"/>
        </w:rPr>
        <w:t>
      Положение об официальных представителях определяется первыми руководителями специальных государственных органов.</w:t>
      </w:r>
    </w:p>
    <w:p>
      <w:pPr>
        <w:spacing w:after="0"/>
        <w:ind w:left="0"/>
        <w:jc w:val="left"/>
      </w:pPr>
      <w:r>
        <w:rPr>
          <w:rFonts w:ascii="Times New Roman"/>
          <w:b/>
          <w:i w:val="false"/>
          <w:color w:val="000000"/>
        </w:rPr>
        <w:t xml:space="preserve"> Статья 35. Прикомандирование сотрудников к государственным</w:t>
      </w:r>
      <w:r>
        <w:br/>
      </w:r>
      <w:r>
        <w:rPr>
          <w:rFonts w:ascii="Times New Roman"/>
          <w:b/>
          <w:i w:val="false"/>
          <w:color w:val="000000"/>
        </w:rPr>
        <w:t>
органам, а также организациям</w:t>
      </w:r>
    </w:p>
    <w:p>
      <w:pPr>
        <w:spacing w:after="0"/>
        <w:ind w:left="0"/>
        <w:jc w:val="both"/>
      </w:pPr>
      <w:r>
        <w:rPr>
          <w:rFonts w:ascii="Times New Roman"/>
          <w:b w:val="false"/>
          <w:i w:val="false"/>
          <w:color w:val="000000"/>
          <w:sz w:val="28"/>
        </w:rPr>
        <w:t>      1. Сотрудники в целях выполнения работ в интересах безопасности государства могут быть прикомандированы к государственным органам, а также организациям Республики Казахстан по согласованию с их первыми руководителями, либо к международным организациям – на основании международных договоров.</w:t>
      </w:r>
      <w:r>
        <w:br/>
      </w:r>
      <w:r>
        <w:rPr>
          <w:rFonts w:ascii="Times New Roman"/>
          <w:b w:val="false"/>
          <w:i w:val="false"/>
          <w:color w:val="000000"/>
          <w:sz w:val="28"/>
        </w:rPr>
        <w:t>
      При этом за прикомандированным лицом сохраняется статус сотрудника, а действие ранее заключенного контракта не прекращается.</w:t>
      </w:r>
      <w:r>
        <w:br/>
      </w:r>
      <w:r>
        <w:rPr>
          <w:rFonts w:ascii="Times New Roman"/>
          <w:b w:val="false"/>
          <w:i w:val="false"/>
          <w:color w:val="000000"/>
          <w:sz w:val="28"/>
        </w:rPr>
        <w:t>
      2. 3аключение новых контрактов с сотрудниками, прикомандированными к государственным органам Республики Казахстан, организациям, производится в соответствии с настоящим Законом.</w:t>
      </w:r>
      <w:r>
        <w:br/>
      </w:r>
      <w:r>
        <w:rPr>
          <w:rFonts w:ascii="Times New Roman"/>
          <w:b w:val="false"/>
          <w:i w:val="false"/>
          <w:color w:val="000000"/>
          <w:sz w:val="28"/>
        </w:rPr>
        <w:t>
      3. Присвоение специальных званий сотрудникам, прикомандированным к государственным органам Республики Казахстан, а также организациям, увольнение их со службы, награждение государственными наградами производятся в порядке, предусмотренном настоящим Законом.</w:t>
      </w:r>
      <w:r>
        <w:br/>
      </w:r>
      <w:r>
        <w:rPr>
          <w:rFonts w:ascii="Times New Roman"/>
          <w:b w:val="false"/>
          <w:i w:val="false"/>
          <w:color w:val="000000"/>
          <w:sz w:val="28"/>
        </w:rPr>
        <w:t>
      4. Прикомандированным сотрудникам выплачиваются должностные оклады, установленные для соответствующих категорий работников государственных органов, а также организаций Республики Казахстан, и оклады (доплаты) по специальному званию, установленные законодательством Республики Казахстан.</w:t>
      </w:r>
      <w:r>
        <w:br/>
      </w:r>
      <w:r>
        <w:rPr>
          <w:rFonts w:ascii="Times New Roman"/>
          <w:b w:val="false"/>
          <w:i w:val="false"/>
          <w:color w:val="000000"/>
          <w:sz w:val="28"/>
        </w:rPr>
        <w:t>
      5. Премирование прикомандированных сотрудников осуществляется исходя из должностных окладов в порядке, определенном для работников государственных органов, а также организаций, к которым они прикомандированы.</w:t>
      </w:r>
      <w:r>
        <w:br/>
      </w:r>
      <w:r>
        <w:rPr>
          <w:rFonts w:ascii="Times New Roman"/>
          <w:b w:val="false"/>
          <w:i w:val="false"/>
          <w:color w:val="000000"/>
          <w:sz w:val="28"/>
        </w:rPr>
        <w:t>
      Выплата должностных окладов, пособий на оздоровление и премий прикомандированным сотрудникам производится в соответствии с законодательством Республики Казахстан за счет средств, предусмотренных на содержание государственных органов, а также организаций, к которым они прикомандированы. Иные выплаты, а также обеспечение специальной формой одежды производятся за счет средств, предусмотренных на содержание специального государственного органа, откуда прикомандированы сотрудники.</w:t>
      </w:r>
      <w:r>
        <w:br/>
      </w:r>
      <w:r>
        <w:rPr>
          <w:rFonts w:ascii="Times New Roman"/>
          <w:b w:val="false"/>
          <w:i w:val="false"/>
          <w:color w:val="000000"/>
          <w:sz w:val="28"/>
        </w:rPr>
        <w:t>
      6. Прикомандированным сотрудникам к международным организациям выплачивается заработная плата, установленная для соответствующих категорий работников международных организаций, за счет средств, предусмотренных на их содержание, если иное не установлено международными договорами.</w:t>
      </w:r>
      <w:r>
        <w:br/>
      </w:r>
      <w:r>
        <w:rPr>
          <w:rFonts w:ascii="Times New Roman"/>
          <w:b w:val="false"/>
          <w:i w:val="false"/>
          <w:color w:val="000000"/>
          <w:sz w:val="28"/>
        </w:rPr>
        <w:t>
      7. На период прикомандирования в государственные органы Республики Казахстан, а также организации за сотрудниками и членами их семей сохраняются права, гарантии, льготы, компенсации, пенсионное обеспечение и социальная защита, установленные законодательством Республики Казахстан.</w:t>
      </w:r>
      <w:r>
        <w:br/>
      </w:r>
      <w:r>
        <w:rPr>
          <w:rFonts w:ascii="Times New Roman"/>
          <w:b w:val="false"/>
          <w:i w:val="false"/>
          <w:color w:val="000000"/>
          <w:sz w:val="28"/>
        </w:rPr>
        <w:t>
      Пенсионное обеспечение прикомандированных сотрудников осуществляется в соответствии с законодательством Республики Казахстан. При этом в расчет для исчисления обязательных пенсионных отчислений прикомандированным сотрудникам принимаются должностные оклады по занимаемым ими должностям в государственных органах, а также организациях Республики Казахстан, а при расчете для исчисления обязательных пенсионных отчислений прикомандированным сотрудникам к международным организациям принимаются должностные оклады по последним занимаемым в специальных государственных органах должностям и окладам по специальным званиям.</w:t>
      </w:r>
      <w:r>
        <w:br/>
      </w:r>
      <w:r>
        <w:rPr>
          <w:rFonts w:ascii="Times New Roman"/>
          <w:b w:val="false"/>
          <w:i w:val="false"/>
          <w:color w:val="000000"/>
          <w:sz w:val="28"/>
        </w:rPr>
        <w:t>
      По остальным выплатам единовременного характера в расчет принимается должностной оклад по последней должности, занимаемой сотрудником до прикомандирования.</w:t>
      </w:r>
    </w:p>
    <w:p>
      <w:pPr>
        <w:spacing w:after="0"/>
        <w:ind w:left="0"/>
        <w:jc w:val="left"/>
      </w:pPr>
      <w:r>
        <w:rPr>
          <w:rFonts w:ascii="Times New Roman"/>
          <w:b/>
          <w:i w:val="false"/>
          <w:color w:val="000000"/>
        </w:rPr>
        <w:t xml:space="preserve"> Статья 36. Кадровый резерв</w:t>
      </w:r>
    </w:p>
    <w:p>
      <w:pPr>
        <w:spacing w:after="0"/>
        <w:ind w:left="0"/>
        <w:jc w:val="both"/>
      </w:pPr>
      <w:r>
        <w:rPr>
          <w:rFonts w:ascii="Times New Roman"/>
          <w:b w:val="false"/>
          <w:i w:val="false"/>
          <w:color w:val="000000"/>
          <w:sz w:val="28"/>
        </w:rPr>
        <w:t>      1. В целях формирования кадрового состава специального государственного органа и обеспечения комплектования должностей в специальном государственном органе создается кадровый резерв.</w:t>
      </w:r>
      <w:r>
        <w:br/>
      </w:r>
      <w:r>
        <w:rPr>
          <w:rFonts w:ascii="Times New Roman"/>
          <w:b w:val="false"/>
          <w:i w:val="false"/>
          <w:color w:val="000000"/>
          <w:sz w:val="28"/>
        </w:rPr>
        <w:t>
      2. Кадровый резерв формируется из сотрудников, которые по результатам аттестации рекомендуются к выдвижению на вышестоящую должность.</w:t>
      </w:r>
      <w:r>
        <w:br/>
      </w:r>
      <w:r>
        <w:rPr>
          <w:rFonts w:ascii="Times New Roman"/>
          <w:b w:val="false"/>
          <w:i w:val="false"/>
          <w:color w:val="000000"/>
          <w:sz w:val="28"/>
        </w:rPr>
        <w:t>
      3. Вакантная руководящая должность замещается по решению  уполномоченного руководителя лицом, состоящим в кадровом резерве специального государственного органа. При отказе сотрудников, состоящих в кадровом резерве, от предложенной должности вакантная должность замещается другим сотрудником по результатам аттестации.</w:t>
      </w:r>
      <w:r>
        <w:br/>
      </w:r>
      <w:r>
        <w:rPr>
          <w:rFonts w:ascii="Times New Roman"/>
          <w:b w:val="false"/>
          <w:i w:val="false"/>
          <w:color w:val="000000"/>
          <w:sz w:val="28"/>
        </w:rPr>
        <w:t>
      4. Ответственность за формирование кадрового резерва и организацию работы с ним возлагается на уполномоченного руководителя и кадровое подразделение специального государственного органа. Кадровый резерв формируется в специальных органах с учетом качественного состава кадров и потребности в замещении соответствующих должностей.</w:t>
      </w:r>
      <w:r>
        <w:br/>
      </w:r>
      <w:r>
        <w:rPr>
          <w:rFonts w:ascii="Times New Roman"/>
          <w:b w:val="false"/>
          <w:i w:val="false"/>
          <w:color w:val="000000"/>
          <w:sz w:val="28"/>
        </w:rPr>
        <w:t>
      5. Зачисление в кадровый резерв осуществляется уполномоченным руководителем.</w:t>
      </w:r>
      <w:r>
        <w:br/>
      </w:r>
      <w:r>
        <w:rPr>
          <w:rFonts w:ascii="Times New Roman"/>
          <w:b w:val="false"/>
          <w:i w:val="false"/>
          <w:color w:val="000000"/>
          <w:sz w:val="28"/>
        </w:rPr>
        <w:t>
      6. В случаях совершения коррупционного правонарушения, снижения в должности или специальном звании, а также наложения дисциплинарного взыскания в виде предупреждения о неполном служебном соответствии сотрудник исключается из кадрового резерва.</w:t>
      </w:r>
      <w:r>
        <w:br/>
      </w:r>
      <w:r>
        <w:rPr>
          <w:rFonts w:ascii="Times New Roman"/>
          <w:b w:val="false"/>
          <w:i w:val="false"/>
          <w:color w:val="000000"/>
          <w:sz w:val="28"/>
        </w:rPr>
        <w:t>
      7. Срок пребывания сотрудника в кадровом резерве не должен превышать трех лет. Лица, зачисленные в кадровый резерв, но не назначенные в период пребывания в кадровом резерве на планируемые для них должности, могут вновь зачисляться в кадровый резерв на общих основаниях.</w:t>
      </w:r>
      <w:r>
        <w:br/>
      </w:r>
      <w:r>
        <w:rPr>
          <w:rFonts w:ascii="Times New Roman"/>
          <w:b w:val="false"/>
          <w:i w:val="false"/>
          <w:color w:val="000000"/>
          <w:sz w:val="28"/>
        </w:rPr>
        <w:t>
      8. Кадровые подразделения специального государственного органа ведут списки сотрудников, зачисленных в кадровый резерв.</w:t>
      </w:r>
      <w:r>
        <w:br/>
      </w:r>
      <w:r>
        <w:rPr>
          <w:rFonts w:ascii="Times New Roman"/>
          <w:b w:val="false"/>
          <w:i w:val="false"/>
          <w:color w:val="000000"/>
          <w:sz w:val="28"/>
        </w:rPr>
        <w:t>
      9. Порядок формирования кадрового резерва определяется первым руководителем специального государственного органа.</w:t>
      </w:r>
    </w:p>
    <w:p>
      <w:pPr>
        <w:spacing w:after="0"/>
        <w:ind w:left="0"/>
        <w:jc w:val="left"/>
      </w:pPr>
      <w:r>
        <w:rPr>
          <w:rFonts w:ascii="Times New Roman"/>
          <w:b/>
          <w:i w:val="false"/>
          <w:color w:val="000000"/>
        </w:rPr>
        <w:t xml:space="preserve"> Глава 5. Отпуска Статья 37. Виды отпусков</w:t>
      </w:r>
    </w:p>
    <w:p>
      <w:pPr>
        <w:spacing w:after="0"/>
        <w:ind w:left="0"/>
        <w:jc w:val="both"/>
      </w:pPr>
      <w:r>
        <w:rPr>
          <w:rFonts w:ascii="Times New Roman"/>
          <w:b w:val="false"/>
          <w:i w:val="false"/>
          <w:color w:val="000000"/>
          <w:sz w:val="28"/>
        </w:rPr>
        <w:t>      1. Для сотрудников устанавливаются следующие виды отпусков:</w:t>
      </w:r>
      <w:r>
        <w:br/>
      </w:r>
      <w:r>
        <w:rPr>
          <w:rFonts w:ascii="Times New Roman"/>
          <w:b w:val="false"/>
          <w:i w:val="false"/>
          <w:color w:val="000000"/>
          <w:sz w:val="28"/>
        </w:rPr>
        <w:t>
      1) ежегодные;</w:t>
      </w:r>
      <w:r>
        <w:br/>
      </w:r>
      <w:r>
        <w:rPr>
          <w:rFonts w:ascii="Times New Roman"/>
          <w:b w:val="false"/>
          <w:i w:val="false"/>
          <w:color w:val="000000"/>
          <w:sz w:val="28"/>
        </w:rPr>
        <w:t>
      2) краткосрочные;</w:t>
      </w:r>
      <w:r>
        <w:br/>
      </w:r>
      <w:r>
        <w:rPr>
          <w:rFonts w:ascii="Times New Roman"/>
          <w:b w:val="false"/>
          <w:i w:val="false"/>
          <w:color w:val="000000"/>
          <w:sz w:val="28"/>
        </w:rPr>
        <w:t>
      3) по беременности и родам, отпуска сотрудникам, усыновившим или удочерившим новорожденного ребенка (детей);</w:t>
      </w:r>
      <w:r>
        <w:br/>
      </w:r>
      <w:r>
        <w:rPr>
          <w:rFonts w:ascii="Times New Roman"/>
          <w:b w:val="false"/>
          <w:i w:val="false"/>
          <w:color w:val="000000"/>
          <w:sz w:val="28"/>
        </w:rPr>
        <w:t>
      4) дополнительные;</w:t>
      </w:r>
      <w:r>
        <w:br/>
      </w:r>
      <w:r>
        <w:rPr>
          <w:rFonts w:ascii="Times New Roman"/>
          <w:b w:val="false"/>
          <w:i w:val="false"/>
          <w:color w:val="000000"/>
          <w:sz w:val="28"/>
        </w:rPr>
        <w:t>
      5) каникулярные;</w:t>
      </w:r>
      <w:r>
        <w:br/>
      </w:r>
      <w:r>
        <w:rPr>
          <w:rFonts w:ascii="Times New Roman"/>
          <w:b w:val="false"/>
          <w:i w:val="false"/>
          <w:color w:val="000000"/>
          <w:sz w:val="28"/>
        </w:rPr>
        <w:t>
      6) учебные;</w:t>
      </w:r>
      <w:r>
        <w:br/>
      </w:r>
      <w:r>
        <w:rPr>
          <w:rFonts w:ascii="Times New Roman"/>
          <w:b w:val="false"/>
          <w:i w:val="false"/>
          <w:color w:val="000000"/>
          <w:sz w:val="28"/>
        </w:rPr>
        <w:t>
      7) по болезни;</w:t>
      </w:r>
      <w:r>
        <w:br/>
      </w:r>
      <w:r>
        <w:rPr>
          <w:rFonts w:ascii="Times New Roman"/>
          <w:b w:val="false"/>
          <w:i w:val="false"/>
          <w:color w:val="000000"/>
          <w:sz w:val="28"/>
        </w:rPr>
        <w:t>
      8) отпуск без сохранения оплаты труда по уходу за ребенком до достижения им возраста трех лет.</w:t>
      </w:r>
    </w:p>
    <w:p>
      <w:pPr>
        <w:spacing w:after="0"/>
        <w:ind w:left="0"/>
        <w:jc w:val="left"/>
      </w:pPr>
      <w:r>
        <w:rPr>
          <w:rFonts w:ascii="Times New Roman"/>
          <w:b/>
          <w:i w:val="false"/>
          <w:color w:val="000000"/>
        </w:rPr>
        <w:t xml:space="preserve"> Статья 38.</w:t>
      </w:r>
      <w:r>
        <w:br/>
      </w:r>
      <w:r>
        <w:rPr>
          <w:rFonts w:ascii="Times New Roman"/>
          <w:b/>
          <w:i w:val="false"/>
          <w:color w:val="000000"/>
        </w:rPr>
        <w:t>
Общий порядок предоставления и исчисления</w:t>
      </w:r>
      <w:r>
        <w:br/>
      </w:r>
      <w:r>
        <w:rPr>
          <w:rFonts w:ascii="Times New Roman"/>
          <w:b/>
          <w:i w:val="false"/>
          <w:color w:val="000000"/>
        </w:rPr>
        <w:t>
продолжительности отпусков</w:t>
      </w:r>
    </w:p>
    <w:p>
      <w:pPr>
        <w:spacing w:after="0"/>
        <w:ind w:left="0"/>
        <w:jc w:val="both"/>
      </w:pPr>
      <w:r>
        <w:rPr>
          <w:rFonts w:ascii="Times New Roman"/>
          <w:b w:val="false"/>
          <w:i w:val="false"/>
          <w:color w:val="000000"/>
          <w:sz w:val="28"/>
        </w:rPr>
        <w:t>      1. Отпуска предоставляются на основании приказа уполномоченного руководителя.</w:t>
      </w:r>
      <w:r>
        <w:br/>
      </w:r>
      <w:r>
        <w:rPr>
          <w:rFonts w:ascii="Times New Roman"/>
          <w:b w:val="false"/>
          <w:i w:val="false"/>
          <w:color w:val="000000"/>
          <w:sz w:val="28"/>
        </w:rPr>
        <w:t>
      2. Продолжительность отпусков определяется в соответствии с законодательством Республики Казахстан, при этом общая продолжительность ежегодного и дополнительного отпусков не может превышать шестидесяти суток в году представления, не считая времени, необходимого для проезда к месту проведения отпуска и обратно.</w:t>
      </w:r>
      <w:r>
        <w:br/>
      </w:r>
      <w:r>
        <w:rPr>
          <w:rFonts w:ascii="Times New Roman"/>
          <w:b w:val="false"/>
          <w:i w:val="false"/>
          <w:color w:val="000000"/>
          <w:sz w:val="28"/>
        </w:rPr>
        <w:t>
      3. На период нахождения во всех видах отпусков за сотрудником сохраняются денежное содержание и иные дополнительные выплаты, за исключением случаев, предусмотренных настоящим Законом и иными нормативными правовыми актами.</w:t>
      </w:r>
    </w:p>
    <w:p>
      <w:pPr>
        <w:spacing w:after="0"/>
        <w:ind w:left="0"/>
        <w:jc w:val="left"/>
      </w:pPr>
      <w:r>
        <w:rPr>
          <w:rFonts w:ascii="Times New Roman"/>
          <w:b/>
          <w:i w:val="false"/>
          <w:color w:val="000000"/>
        </w:rPr>
        <w:t xml:space="preserve"> Статья 39. Ежегодный отпуск</w:t>
      </w:r>
    </w:p>
    <w:p>
      <w:pPr>
        <w:spacing w:after="0"/>
        <w:ind w:left="0"/>
        <w:jc w:val="both"/>
      </w:pPr>
      <w:r>
        <w:rPr>
          <w:rFonts w:ascii="Times New Roman"/>
          <w:b w:val="false"/>
          <w:i w:val="false"/>
          <w:color w:val="000000"/>
          <w:sz w:val="28"/>
        </w:rPr>
        <w:t>      1. Ежегодные отпуска предоставляются сотрудникам в течение календарного года, в соответствии с графиком отпусков, утвержденным уполномоченным руководителем.</w:t>
      </w:r>
      <w:r>
        <w:br/>
      </w:r>
      <w:r>
        <w:rPr>
          <w:rFonts w:ascii="Times New Roman"/>
          <w:b w:val="false"/>
          <w:i w:val="false"/>
          <w:color w:val="000000"/>
          <w:sz w:val="28"/>
        </w:rPr>
        <w:t>
      Во время отпуска не допускаются перемещение, увольнение сотрудника по инициативе специального государственного органа, за исключением полной ликвидации подразделения и иных случаев, предусмотренных в контракте.</w:t>
      </w:r>
      <w:r>
        <w:br/>
      </w:r>
      <w:r>
        <w:rPr>
          <w:rFonts w:ascii="Times New Roman"/>
          <w:b w:val="false"/>
          <w:i w:val="false"/>
          <w:color w:val="000000"/>
          <w:sz w:val="28"/>
        </w:rPr>
        <w:t>
      2. Продолжительность ежегодных отпусков, предоставляемых сотрудникам (за исключением курсантов) с учетом выслуги лет, особенностей и условий службы, устанавливается:</w:t>
      </w:r>
      <w:r>
        <w:br/>
      </w:r>
      <w:r>
        <w:rPr>
          <w:rFonts w:ascii="Times New Roman"/>
          <w:b w:val="false"/>
          <w:i w:val="false"/>
          <w:color w:val="000000"/>
          <w:sz w:val="28"/>
        </w:rPr>
        <w:t>
      имеющим выслугу на службе до 10 календарных лет – 30 суток;</w:t>
      </w:r>
      <w:r>
        <w:br/>
      </w:r>
      <w:r>
        <w:rPr>
          <w:rFonts w:ascii="Times New Roman"/>
          <w:b w:val="false"/>
          <w:i w:val="false"/>
          <w:color w:val="000000"/>
          <w:sz w:val="28"/>
        </w:rPr>
        <w:t>
      от 10 до 15 лет – 35 суток;</w:t>
      </w:r>
      <w:r>
        <w:br/>
      </w:r>
      <w:r>
        <w:rPr>
          <w:rFonts w:ascii="Times New Roman"/>
          <w:b w:val="false"/>
          <w:i w:val="false"/>
          <w:color w:val="000000"/>
          <w:sz w:val="28"/>
        </w:rPr>
        <w:t>
      от 15 до 20 лет – 40 суток;</w:t>
      </w:r>
      <w:r>
        <w:br/>
      </w:r>
      <w:r>
        <w:rPr>
          <w:rFonts w:ascii="Times New Roman"/>
          <w:b w:val="false"/>
          <w:i w:val="false"/>
          <w:color w:val="000000"/>
          <w:sz w:val="28"/>
        </w:rPr>
        <w:t>
      20 лет и более – 45 суток;</w:t>
      </w:r>
      <w:r>
        <w:br/>
      </w:r>
      <w:r>
        <w:rPr>
          <w:rFonts w:ascii="Times New Roman"/>
          <w:b w:val="false"/>
          <w:i w:val="false"/>
          <w:color w:val="000000"/>
          <w:sz w:val="28"/>
        </w:rPr>
        <w:t>
      лицам, находящимся на летной работе, а также проходящим службу в местностях, перечень которых устанавливается Правительством Республики Казахстан – 45 суток.</w:t>
      </w:r>
      <w:r>
        <w:br/>
      </w:r>
      <w:r>
        <w:rPr>
          <w:rFonts w:ascii="Times New Roman"/>
          <w:b w:val="false"/>
          <w:i w:val="false"/>
          <w:color w:val="000000"/>
          <w:sz w:val="28"/>
        </w:rPr>
        <w:t>
      3. Отпуск может быть разделен на две части, с учетом интересов службы и желания сотрудников.</w:t>
      </w:r>
      <w:r>
        <w:br/>
      </w:r>
      <w:r>
        <w:rPr>
          <w:rFonts w:ascii="Times New Roman"/>
          <w:b w:val="false"/>
          <w:i w:val="false"/>
          <w:color w:val="000000"/>
          <w:sz w:val="28"/>
        </w:rPr>
        <w:t>
      4. Исчисление продолжительности ежегодного отпуска сотруднику    в год поступления его на службу и в год увольнения исчисляется делением продолжительности ежегодного отпуска на двенадцать и умножением полученного количества суток на количество полных месяцев службы в год поступления на службу или увольнения.</w:t>
      </w:r>
      <w:r>
        <w:br/>
      </w:r>
      <w:r>
        <w:rPr>
          <w:rFonts w:ascii="Times New Roman"/>
          <w:b w:val="false"/>
          <w:i w:val="false"/>
          <w:color w:val="000000"/>
          <w:sz w:val="28"/>
        </w:rPr>
        <w:t>
      5. Округление количества неполных суток и месяцев производится в сторону увеличения. В случае, когда невозможно своевременное увольнение сотрудника со службы (исключение из списков личного состава специального государственного органа), на день его увольнения производится расчет недоиспользованного времени ежегодного отпуска с предоставлением его сотруднику. В таком же порядке исчисляется продолжительность ежегодного отпуска сотрудника при досрочном (до истечения срока контракта) увольнении, если отпуск не использован ранее в соответствии с графиком отпусков.</w:t>
      </w:r>
      <w:r>
        <w:br/>
      </w:r>
      <w:r>
        <w:rPr>
          <w:rFonts w:ascii="Times New Roman"/>
          <w:b w:val="false"/>
          <w:i w:val="false"/>
          <w:color w:val="000000"/>
          <w:sz w:val="28"/>
        </w:rPr>
        <w:t>
      6. Сотрудникам, окончившим специальное (военное) учебное заведение, ежегодный отпуск предоставляется по окончании указанного учебного заведения.</w:t>
      </w:r>
      <w:r>
        <w:br/>
      </w:r>
      <w:r>
        <w:rPr>
          <w:rFonts w:ascii="Times New Roman"/>
          <w:b w:val="false"/>
          <w:i w:val="false"/>
          <w:color w:val="000000"/>
          <w:sz w:val="28"/>
        </w:rPr>
        <w:t>
      7. Сотрудникам, проходящим службу в высокогорных местностях (на высоте тысяча пятьсот метров и выше), в местностях с тяжелыми и неблагоприятными климатическими условиями, перечень которых определяется Правительством Республики Казахстан, оплачиваемый ежегодный трудовой отпуск предоставляется продолжительностью сорок пять календарных дней независимо от выслуги лет.</w:t>
      </w:r>
      <w:r>
        <w:br/>
      </w:r>
      <w:r>
        <w:rPr>
          <w:rFonts w:ascii="Times New Roman"/>
          <w:b w:val="false"/>
          <w:i w:val="false"/>
          <w:color w:val="000000"/>
          <w:sz w:val="28"/>
        </w:rPr>
        <w:t>
      8. Продолжительность ежегодного отпуска сотрудников увеличивается на количество суток с учетом необходимого времени для проезда к месту проведения отпуска и обратно.</w:t>
      </w:r>
      <w:r>
        <w:br/>
      </w:r>
      <w:r>
        <w:rPr>
          <w:rFonts w:ascii="Times New Roman"/>
          <w:b w:val="false"/>
          <w:i w:val="false"/>
          <w:color w:val="000000"/>
          <w:sz w:val="28"/>
        </w:rPr>
        <w:t>
      9. По рапорту сотрудника и решению уполномоченного руководителя предоставление сотруднику ежегодного и дополнительного отпусков допускается последовательно без разрыва между ними.</w:t>
      </w:r>
      <w:r>
        <w:br/>
      </w:r>
      <w:r>
        <w:rPr>
          <w:rFonts w:ascii="Times New Roman"/>
          <w:b w:val="false"/>
          <w:i w:val="false"/>
          <w:color w:val="000000"/>
          <w:sz w:val="28"/>
        </w:rPr>
        <w:t>
      10. В случае, когда ежегодный и (или) дополнительный отпуска за истекший год не были полностью использованы сотрудником по уважительным причинам, дни неиспользованного отпуска предоставляются в следующем году по его просьбе.</w:t>
      </w:r>
      <w:r>
        <w:br/>
      </w:r>
      <w:r>
        <w:rPr>
          <w:rFonts w:ascii="Times New Roman"/>
          <w:b w:val="false"/>
          <w:i w:val="false"/>
          <w:color w:val="000000"/>
          <w:sz w:val="28"/>
        </w:rPr>
        <w:t>
      11. Сотрудникам, заболевшим во время ежегодного или дополнительного отпусков (кроме года увольнения с последующим исключением из списков специального государственного органа), ежегодный или дополнительный отпуск продлевается на соответствующее количество дней болезни, кроме отпуска по семейным обстоятельствам. Продление отпуска в этом случае осуществляется уполномоченным руководителем на основании справки из лечебно-профилактического учреждения.</w:t>
      </w:r>
      <w:r>
        <w:br/>
      </w:r>
      <w:r>
        <w:rPr>
          <w:rFonts w:ascii="Times New Roman"/>
          <w:b w:val="false"/>
          <w:i w:val="false"/>
          <w:color w:val="000000"/>
          <w:sz w:val="28"/>
        </w:rPr>
        <w:t>
      12. В случае тяжелого состояния здоровья или смерти (гибели) члена семьи, а также чрезвычайных ситуаций природного или техногенного характера, постигших членов семьи сотрудника, находящегося в отпуске, руководитель территориального органа, на территории которого сотрудник находится в отпуске, имеет право продлить отпуск на срок не более десяти суток без учета времени, необходимого для проезда к месту прохождения службы.</w:t>
      </w:r>
      <w:r>
        <w:br/>
      </w:r>
      <w:r>
        <w:rPr>
          <w:rFonts w:ascii="Times New Roman"/>
          <w:b w:val="false"/>
          <w:i w:val="false"/>
          <w:color w:val="000000"/>
          <w:sz w:val="28"/>
        </w:rPr>
        <w:t>
      О продлении отпуска руководитель территориального органа немедленно извещает руководителя подразделения, в котором проходит службу указанный сотрудник.</w:t>
      </w:r>
    </w:p>
    <w:p>
      <w:pPr>
        <w:spacing w:after="0"/>
        <w:ind w:left="0"/>
        <w:jc w:val="left"/>
      </w:pPr>
      <w:r>
        <w:rPr>
          <w:rFonts w:ascii="Times New Roman"/>
          <w:b/>
          <w:i w:val="false"/>
          <w:color w:val="000000"/>
        </w:rPr>
        <w:t xml:space="preserve"> Статья 40. Краткосрочные отпуска</w:t>
      </w:r>
    </w:p>
    <w:p>
      <w:pPr>
        <w:spacing w:after="0"/>
        <w:ind w:left="0"/>
        <w:jc w:val="both"/>
      </w:pPr>
      <w:r>
        <w:rPr>
          <w:rFonts w:ascii="Times New Roman"/>
          <w:b w:val="false"/>
          <w:i w:val="false"/>
          <w:color w:val="000000"/>
          <w:sz w:val="28"/>
        </w:rPr>
        <w:t>      1. Краткосрочный отпуск предоставляется сотрудникам на срок до десяти суток в случаях:</w:t>
      </w:r>
      <w:r>
        <w:br/>
      </w:r>
      <w:r>
        <w:rPr>
          <w:rFonts w:ascii="Times New Roman"/>
          <w:b w:val="false"/>
          <w:i w:val="false"/>
          <w:color w:val="000000"/>
          <w:sz w:val="28"/>
        </w:rPr>
        <w:t>
      1) тяжелого состояния здоровья или смерти (гибели) близких родственников (родителей, детей, усыновителей, усыновленных, полнородных и неполнородных братьев и сестер, дедушек, бабушек, внуков);</w:t>
      </w:r>
      <w:r>
        <w:br/>
      </w:r>
      <w:r>
        <w:rPr>
          <w:rFonts w:ascii="Times New Roman"/>
          <w:b w:val="false"/>
          <w:i w:val="false"/>
          <w:color w:val="000000"/>
          <w:sz w:val="28"/>
        </w:rPr>
        <w:t>
      2) чрезвычайных ситуаций природного и техногенного характера, постигших близких родственников (родителей, детей, усыновителей, усыновленных, полнородных и неполнородных братьев и сестер, дедушек, бабушек, внуков);</w:t>
      </w:r>
      <w:r>
        <w:br/>
      </w:r>
      <w:r>
        <w:rPr>
          <w:rFonts w:ascii="Times New Roman"/>
          <w:b w:val="false"/>
          <w:i w:val="false"/>
          <w:color w:val="000000"/>
          <w:sz w:val="28"/>
        </w:rPr>
        <w:t>
      3) возникновения неотложных социально-бытовых вопросов, а также по другим причинам, признанным уполномоченным руководителем уважительными.</w:t>
      </w:r>
      <w:r>
        <w:br/>
      </w:r>
      <w:r>
        <w:rPr>
          <w:rFonts w:ascii="Times New Roman"/>
          <w:b w:val="false"/>
          <w:i w:val="false"/>
          <w:color w:val="000000"/>
          <w:sz w:val="28"/>
        </w:rPr>
        <w:t>
      2. Продолжительность краткосрочного отпуска, предоставляемого сотруднику, увеличивается на количество суток, необходимое для проезда к месту проведения отпуска и обратно.</w:t>
      </w:r>
      <w:r>
        <w:br/>
      </w:r>
      <w:r>
        <w:rPr>
          <w:rFonts w:ascii="Times New Roman"/>
          <w:b w:val="false"/>
          <w:i w:val="false"/>
          <w:color w:val="000000"/>
          <w:sz w:val="28"/>
        </w:rPr>
        <w:t>
      3. Краткосрочные отпуска могут предоставляться сотруднику не более двух раз в год.</w:t>
      </w:r>
    </w:p>
    <w:p>
      <w:pPr>
        <w:spacing w:after="0"/>
        <w:ind w:left="0"/>
        <w:jc w:val="left"/>
      </w:pPr>
      <w:r>
        <w:rPr>
          <w:rFonts w:ascii="Times New Roman"/>
          <w:b/>
          <w:i w:val="false"/>
          <w:color w:val="000000"/>
        </w:rPr>
        <w:t xml:space="preserve"> Статья 41.</w:t>
      </w:r>
      <w:r>
        <w:br/>
      </w:r>
      <w:r>
        <w:rPr>
          <w:rFonts w:ascii="Times New Roman"/>
          <w:b/>
          <w:i w:val="false"/>
          <w:color w:val="000000"/>
        </w:rPr>
        <w:t>
Отпуска по беременности и родам, отпуска сотрудникам,</w:t>
      </w:r>
      <w:r>
        <w:br/>
      </w:r>
      <w:r>
        <w:rPr>
          <w:rFonts w:ascii="Times New Roman"/>
          <w:b/>
          <w:i w:val="false"/>
          <w:color w:val="000000"/>
        </w:rPr>
        <w:t>
усыновившим или удочерившим ребенка (детей)</w:t>
      </w:r>
    </w:p>
    <w:p>
      <w:pPr>
        <w:spacing w:after="0"/>
        <w:ind w:left="0"/>
        <w:jc w:val="both"/>
      </w:pPr>
      <w:r>
        <w:rPr>
          <w:rFonts w:ascii="Times New Roman"/>
          <w:b w:val="false"/>
          <w:i w:val="false"/>
          <w:color w:val="000000"/>
          <w:sz w:val="28"/>
        </w:rPr>
        <w:t>      1. Сотрудникам-женщинам предоставляется отпуск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Исчисление производится суммарно, и отпуск предоставляется полностью независимо от числа дней, фактически использованных до родов.</w:t>
      </w:r>
      <w:r>
        <w:br/>
      </w:r>
      <w:r>
        <w:rPr>
          <w:rFonts w:ascii="Times New Roman"/>
          <w:b w:val="false"/>
          <w:i w:val="false"/>
          <w:color w:val="000000"/>
          <w:sz w:val="28"/>
        </w:rPr>
        <w:t>
      Указанный отпуск сотрудникам предоставляется на основании листка временной нетрудоспособности, выданного соответствующим медицинским учреждением.</w:t>
      </w:r>
      <w:r>
        <w:br/>
      </w:r>
      <w:r>
        <w:rPr>
          <w:rFonts w:ascii="Times New Roman"/>
          <w:b w:val="false"/>
          <w:i w:val="false"/>
          <w:color w:val="000000"/>
          <w:sz w:val="28"/>
        </w:rPr>
        <w:t>
      2. Сотруднику, усыновившему или удочерившему новорожденного ребенка (детей), предоставляется (одному из родителей) отпуск на период со дня усыновления или удочерения и до истечения пятидесяти шести дней со дня рождения ребенка.</w:t>
      </w:r>
    </w:p>
    <w:p>
      <w:pPr>
        <w:spacing w:after="0"/>
        <w:ind w:left="0"/>
        <w:jc w:val="left"/>
      </w:pPr>
      <w:r>
        <w:rPr>
          <w:rFonts w:ascii="Times New Roman"/>
          <w:b/>
          <w:i w:val="false"/>
          <w:color w:val="000000"/>
        </w:rPr>
        <w:t xml:space="preserve"> Статья 42. Дополнительные отпуска</w:t>
      </w:r>
    </w:p>
    <w:p>
      <w:pPr>
        <w:spacing w:after="0"/>
        <w:ind w:left="0"/>
        <w:jc w:val="both"/>
      </w:pPr>
      <w:r>
        <w:rPr>
          <w:rFonts w:ascii="Times New Roman"/>
          <w:b w:val="false"/>
          <w:i w:val="false"/>
          <w:color w:val="000000"/>
          <w:sz w:val="28"/>
        </w:rPr>
        <w:t>      1. Сотрудники, проходящие службу в регионах, объявленных законодательством Республики Казахстан зонами экологического бедствия, имеют право на ежегодные дополнительные отпуска, продолжительность и порядок предоставления которых определяются в соответствии с законодательством Республики Казахстан.</w:t>
      </w:r>
      <w:r>
        <w:br/>
      </w:r>
      <w:r>
        <w:rPr>
          <w:rFonts w:ascii="Times New Roman"/>
          <w:b w:val="false"/>
          <w:i w:val="false"/>
          <w:color w:val="000000"/>
          <w:sz w:val="28"/>
        </w:rPr>
        <w:t>
      2. Дополнительный оплачиваемый отпуск за особый характер службы предоставляется продолжительностью до десяти календарных дней, суммируется с оплачиваемым ежегодным трудовым отпуском и может предоставляться одновременно с ним или отдельно, по желанию сотрудника.</w:t>
      </w:r>
      <w:r>
        <w:br/>
      </w:r>
      <w:r>
        <w:rPr>
          <w:rFonts w:ascii="Times New Roman"/>
          <w:b w:val="false"/>
          <w:i w:val="false"/>
          <w:color w:val="000000"/>
          <w:sz w:val="28"/>
        </w:rPr>
        <w:t>
      3. Сотрудникам, имеющим право одновременно на дополнительные отпуска за исполнение обязанностей во вредных условиях и за особый характер службы, дополнительный отпуск предоставляется по их выбору только по одному основанию.</w:t>
      </w:r>
    </w:p>
    <w:p>
      <w:pPr>
        <w:spacing w:after="0"/>
        <w:ind w:left="0"/>
        <w:jc w:val="left"/>
      </w:pPr>
      <w:r>
        <w:rPr>
          <w:rFonts w:ascii="Times New Roman"/>
          <w:b/>
          <w:i w:val="false"/>
          <w:color w:val="000000"/>
        </w:rPr>
        <w:t xml:space="preserve"> Статья 43. Каникулярные отпуска</w:t>
      </w:r>
    </w:p>
    <w:p>
      <w:pPr>
        <w:spacing w:after="0"/>
        <w:ind w:left="0"/>
        <w:jc w:val="both"/>
      </w:pPr>
      <w:r>
        <w:rPr>
          <w:rFonts w:ascii="Times New Roman"/>
          <w:b w:val="false"/>
          <w:i w:val="false"/>
          <w:color w:val="000000"/>
          <w:sz w:val="28"/>
        </w:rPr>
        <w:t>      1. Курсантам, обучающимся в специальных (военных) учебных заведениях специальных государственных органов по очной форме обучения, во время перерывов в учебных занятиях предоставляются каникулярные отпуска на следующие сроки:</w:t>
      </w:r>
      <w:r>
        <w:br/>
      </w:r>
      <w:r>
        <w:rPr>
          <w:rFonts w:ascii="Times New Roman"/>
          <w:b w:val="false"/>
          <w:i w:val="false"/>
          <w:color w:val="000000"/>
          <w:sz w:val="28"/>
        </w:rPr>
        <w:t>
      1) зимний отпуск – 14 суток;</w:t>
      </w:r>
      <w:r>
        <w:br/>
      </w:r>
      <w:r>
        <w:rPr>
          <w:rFonts w:ascii="Times New Roman"/>
          <w:b w:val="false"/>
          <w:i w:val="false"/>
          <w:color w:val="000000"/>
          <w:sz w:val="28"/>
        </w:rPr>
        <w:t>
      2) летний отпуск – 30 суток.</w:t>
      </w:r>
      <w:r>
        <w:br/>
      </w:r>
      <w:r>
        <w:rPr>
          <w:rFonts w:ascii="Times New Roman"/>
          <w:b w:val="false"/>
          <w:i w:val="false"/>
          <w:color w:val="000000"/>
          <w:sz w:val="28"/>
        </w:rPr>
        <w:t>
      2. Время, необходимое для проезда к месту проведения отпуска и обратно, не предоставляется.</w:t>
      </w:r>
    </w:p>
    <w:p>
      <w:pPr>
        <w:spacing w:after="0"/>
        <w:ind w:left="0"/>
        <w:jc w:val="left"/>
      </w:pPr>
      <w:r>
        <w:rPr>
          <w:rFonts w:ascii="Times New Roman"/>
          <w:b/>
          <w:i w:val="false"/>
          <w:color w:val="000000"/>
        </w:rPr>
        <w:t xml:space="preserve"> Статья 44. Учебные отпуска</w:t>
      </w:r>
    </w:p>
    <w:p>
      <w:pPr>
        <w:spacing w:after="0"/>
        <w:ind w:left="0"/>
        <w:jc w:val="both"/>
      </w:pPr>
      <w:r>
        <w:rPr>
          <w:rFonts w:ascii="Times New Roman"/>
          <w:b w:val="false"/>
          <w:i w:val="false"/>
          <w:color w:val="000000"/>
          <w:sz w:val="28"/>
        </w:rPr>
        <w:t>      1. Сотрудникам по решению уполномоченных руководителей, могут предоставляться учебные отпуска:</w:t>
      </w:r>
      <w:r>
        <w:br/>
      </w:r>
      <w:r>
        <w:rPr>
          <w:rFonts w:ascii="Times New Roman"/>
          <w:b w:val="false"/>
          <w:i w:val="false"/>
          <w:color w:val="000000"/>
          <w:sz w:val="28"/>
        </w:rPr>
        <w:t>
      1) для подготовки и сдачи вступительных экзаменов;</w:t>
      </w:r>
      <w:r>
        <w:br/>
      </w:r>
      <w:r>
        <w:rPr>
          <w:rFonts w:ascii="Times New Roman"/>
          <w:b w:val="false"/>
          <w:i w:val="false"/>
          <w:color w:val="000000"/>
          <w:sz w:val="28"/>
        </w:rPr>
        <w:t>
      2) в период обучения.</w:t>
      </w:r>
      <w:r>
        <w:br/>
      </w:r>
      <w:r>
        <w:rPr>
          <w:rFonts w:ascii="Times New Roman"/>
          <w:b w:val="false"/>
          <w:i w:val="false"/>
          <w:color w:val="000000"/>
          <w:sz w:val="28"/>
        </w:rPr>
        <w:t>
      2. Продолжительность учебных отпусков устанавливается учебным планом и предоставляется уполномоченным руководителем на основании письменного вызова учебного заведения.</w:t>
      </w:r>
    </w:p>
    <w:p>
      <w:pPr>
        <w:spacing w:after="0"/>
        <w:ind w:left="0"/>
        <w:jc w:val="left"/>
      </w:pPr>
      <w:r>
        <w:rPr>
          <w:rFonts w:ascii="Times New Roman"/>
          <w:b/>
          <w:i w:val="false"/>
          <w:color w:val="000000"/>
        </w:rPr>
        <w:t xml:space="preserve"> Статья 45. Отпуска по болезни</w:t>
      </w:r>
    </w:p>
    <w:p>
      <w:pPr>
        <w:spacing w:after="0"/>
        <w:ind w:left="0"/>
        <w:jc w:val="both"/>
      </w:pPr>
      <w:r>
        <w:rPr>
          <w:rFonts w:ascii="Times New Roman"/>
          <w:b w:val="false"/>
          <w:i w:val="false"/>
          <w:color w:val="000000"/>
          <w:sz w:val="28"/>
        </w:rPr>
        <w:t>      1. Отпуск по болезни предоставляется сотруднику на основании заключения военно-врачебной комиссии. Отпуск по болезни предоставляется сотруднику от тридцати до шестидесяти суток, а в год увольнения – до дня окончания срока контракта.</w:t>
      </w:r>
      <w:r>
        <w:br/>
      </w:r>
      <w:r>
        <w:rPr>
          <w:rFonts w:ascii="Times New Roman"/>
          <w:b w:val="false"/>
          <w:i w:val="false"/>
          <w:color w:val="000000"/>
          <w:sz w:val="28"/>
        </w:rPr>
        <w:t>
      2. Для отдельных категорий сотрудников после выполнения ими неблагоприятно отразившихся на их здоровье задач проводится медицинская реабилитация.</w:t>
      </w:r>
      <w:r>
        <w:br/>
      </w:r>
      <w:r>
        <w:rPr>
          <w:rFonts w:ascii="Times New Roman"/>
          <w:b w:val="false"/>
          <w:i w:val="false"/>
          <w:color w:val="000000"/>
          <w:sz w:val="28"/>
        </w:rPr>
        <w:t>
      Количество предоставляемых дополнительных суток для медицинской реабилитации определяется для сотрудника на основании заключения военно-врачебной комиссии первым руководителем специального государственного органа.</w:t>
      </w:r>
      <w:r>
        <w:br/>
      </w:r>
      <w:r>
        <w:rPr>
          <w:rFonts w:ascii="Times New Roman"/>
          <w:b w:val="false"/>
          <w:i w:val="false"/>
          <w:color w:val="000000"/>
          <w:sz w:val="28"/>
        </w:rPr>
        <w:t>
      3. Продолжительность отпуска по болезни в счет ежегодного и дополнительного отпусков не входит.</w:t>
      </w:r>
    </w:p>
    <w:p>
      <w:pPr>
        <w:spacing w:after="0"/>
        <w:ind w:left="0"/>
        <w:jc w:val="left"/>
      </w:pPr>
      <w:r>
        <w:rPr>
          <w:rFonts w:ascii="Times New Roman"/>
          <w:b/>
          <w:i w:val="false"/>
          <w:color w:val="000000"/>
        </w:rPr>
        <w:t xml:space="preserve"> Статья 46. Отзыв из отпуска</w:t>
      </w:r>
    </w:p>
    <w:p>
      <w:pPr>
        <w:spacing w:after="0"/>
        <w:ind w:left="0"/>
        <w:jc w:val="both"/>
      </w:pPr>
      <w:r>
        <w:rPr>
          <w:rFonts w:ascii="Times New Roman"/>
          <w:b w:val="false"/>
          <w:i w:val="false"/>
          <w:color w:val="000000"/>
          <w:sz w:val="28"/>
        </w:rPr>
        <w:t>      1. В случае крайней служебной необходимости сотрудник может быть отозван из отпуска по решению уполномоченного руководителя.</w:t>
      </w:r>
      <w:r>
        <w:br/>
      </w:r>
      <w:r>
        <w:rPr>
          <w:rFonts w:ascii="Times New Roman"/>
          <w:b w:val="false"/>
          <w:i w:val="false"/>
          <w:color w:val="000000"/>
          <w:sz w:val="28"/>
        </w:rPr>
        <w:t>
      2. Отзыв сотрудника из отпуска оформляется приказом. При этом, если недоиспользованная часть отпуска составляет десять суток и более, сотруднику предоставляется время, необходимое для проезда к месту проведения отпуска и обратно, но не далее пункта, откуда он был отозван. Неиспользованная часть отпуска по желанию сотрудника может быть присоединена к отпуску за следующий год.</w:t>
      </w:r>
    </w:p>
    <w:p>
      <w:pPr>
        <w:spacing w:after="0"/>
        <w:ind w:left="0"/>
        <w:jc w:val="left"/>
      </w:pPr>
      <w:r>
        <w:rPr>
          <w:rFonts w:ascii="Times New Roman"/>
          <w:b/>
          <w:i w:val="false"/>
          <w:color w:val="000000"/>
        </w:rPr>
        <w:t xml:space="preserve"> Глава 6. Прекращение службы в специальных</w:t>
      </w:r>
      <w:r>
        <w:br/>
      </w:r>
      <w:r>
        <w:rPr>
          <w:rFonts w:ascii="Times New Roman"/>
          <w:b/>
          <w:i w:val="false"/>
          <w:color w:val="000000"/>
        </w:rPr>
        <w:t>
государственных органах Статья 47. Основания прекращения службы</w:t>
      </w:r>
      <w:r>
        <w:br/>
      </w:r>
      <w:r>
        <w:rPr>
          <w:rFonts w:ascii="Times New Roman"/>
          <w:b/>
          <w:i w:val="false"/>
          <w:color w:val="000000"/>
        </w:rPr>
        <w:t>
в специальных государственных органах</w:t>
      </w:r>
    </w:p>
    <w:p>
      <w:pPr>
        <w:spacing w:after="0"/>
        <w:ind w:left="0"/>
        <w:jc w:val="both"/>
      </w:pPr>
      <w:r>
        <w:rPr>
          <w:rFonts w:ascii="Times New Roman"/>
          <w:b w:val="false"/>
          <w:i w:val="false"/>
          <w:color w:val="000000"/>
          <w:sz w:val="28"/>
        </w:rPr>
        <w:t>      Основаниями для прекращения службы в специальных государственных органах являются:</w:t>
      </w:r>
      <w:r>
        <w:br/>
      </w:r>
      <w:r>
        <w:rPr>
          <w:rFonts w:ascii="Times New Roman"/>
          <w:b w:val="false"/>
          <w:i w:val="false"/>
          <w:color w:val="000000"/>
          <w:sz w:val="28"/>
        </w:rPr>
        <w:t>
      1) увольнение в порядке, установленном настоящим Законом;</w:t>
      </w:r>
      <w:r>
        <w:br/>
      </w:r>
      <w:r>
        <w:rPr>
          <w:rFonts w:ascii="Times New Roman"/>
          <w:b w:val="false"/>
          <w:i w:val="false"/>
          <w:color w:val="000000"/>
          <w:sz w:val="28"/>
        </w:rPr>
        <w:t>
      2) смерть (гибель) или объявление сотрудника умершим в соответствии с решением суда, вступившим в законную силу;</w:t>
      </w:r>
      <w:r>
        <w:br/>
      </w:r>
      <w:r>
        <w:rPr>
          <w:rFonts w:ascii="Times New Roman"/>
          <w:b w:val="false"/>
          <w:i w:val="false"/>
          <w:color w:val="000000"/>
          <w:sz w:val="28"/>
        </w:rPr>
        <w:t>
      3) признание сотрудника в порядке, установленном законом, безвестно отсутствующим или недееспособным, ограниченно дееспособным.</w:t>
      </w:r>
    </w:p>
    <w:p>
      <w:pPr>
        <w:spacing w:after="0"/>
        <w:ind w:left="0"/>
        <w:jc w:val="left"/>
      </w:pPr>
      <w:r>
        <w:rPr>
          <w:rFonts w:ascii="Times New Roman"/>
          <w:b/>
          <w:i w:val="false"/>
          <w:color w:val="000000"/>
        </w:rPr>
        <w:t xml:space="preserve"> Статья 48. Увольнение со службы</w:t>
      </w:r>
    </w:p>
    <w:p>
      <w:pPr>
        <w:spacing w:after="0"/>
        <w:ind w:left="0"/>
        <w:jc w:val="both"/>
      </w:pPr>
      <w:r>
        <w:rPr>
          <w:rFonts w:ascii="Times New Roman"/>
          <w:b w:val="false"/>
          <w:i w:val="false"/>
          <w:color w:val="000000"/>
          <w:sz w:val="28"/>
        </w:rPr>
        <w:t>      1. Увольнение сотрудников производится по следующим основаниям:</w:t>
      </w:r>
      <w:r>
        <w:br/>
      </w:r>
      <w:r>
        <w:rPr>
          <w:rFonts w:ascii="Times New Roman"/>
          <w:b w:val="false"/>
          <w:i w:val="false"/>
          <w:color w:val="000000"/>
          <w:sz w:val="28"/>
        </w:rPr>
        <w:t>
      1) по возрасту при достижении предельного возраста состояния на службе;</w:t>
      </w:r>
      <w:r>
        <w:br/>
      </w:r>
      <w:r>
        <w:rPr>
          <w:rFonts w:ascii="Times New Roman"/>
          <w:b w:val="false"/>
          <w:i w:val="false"/>
          <w:color w:val="000000"/>
          <w:sz w:val="28"/>
        </w:rPr>
        <w:t>
      2) по истечении срока контракта;</w:t>
      </w:r>
      <w:r>
        <w:br/>
      </w:r>
      <w:r>
        <w:rPr>
          <w:rFonts w:ascii="Times New Roman"/>
          <w:b w:val="false"/>
          <w:i w:val="false"/>
          <w:color w:val="000000"/>
          <w:sz w:val="28"/>
        </w:rPr>
        <w:t>
      3) по состоянию здоровья в связи с заключением военно-врачебной комиссии о признании не годным или ограниченно годным к службе;</w:t>
      </w:r>
      <w:r>
        <w:br/>
      </w:r>
      <w:r>
        <w:rPr>
          <w:rFonts w:ascii="Times New Roman"/>
          <w:b w:val="false"/>
          <w:i w:val="false"/>
          <w:color w:val="000000"/>
          <w:sz w:val="28"/>
        </w:rPr>
        <w:t>
      4) при лишении специального звания в установленном законодательством Республики Казахстан порядке;</w:t>
      </w:r>
      <w:r>
        <w:br/>
      </w:r>
      <w:r>
        <w:rPr>
          <w:rFonts w:ascii="Times New Roman"/>
          <w:b w:val="false"/>
          <w:i w:val="false"/>
          <w:color w:val="000000"/>
          <w:sz w:val="28"/>
        </w:rPr>
        <w:t>
      5) при отчислении из специального (военного) учебного заведения;</w:t>
      </w:r>
      <w:r>
        <w:br/>
      </w:r>
      <w:r>
        <w:rPr>
          <w:rFonts w:ascii="Times New Roman"/>
          <w:b w:val="false"/>
          <w:i w:val="false"/>
          <w:color w:val="000000"/>
          <w:sz w:val="28"/>
        </w:rPr>
        <w:t>
      6) при утрате гражданства Республики Казахстан;</w:t>
      </w:r>
      <w:r>
        <w:br/>
      </w:r>
      <w:r>
        <w:rPr>
          <w:rFonts w:ascii="Times New Roman"/>
          <w:b w:val="false"/>
          <w:i w:val="false"/>
          <w:color w:val="000000"/>
          <w:sz w:val="28"/>
        </w:rPr>
        <w:t>
      7) за непредставление или искажение сведений, указанных в пункте 2 статьи 7 настоящего Закона;</w:t>
      </w:r>
      <w:r>
        <w:br/>
      </w:r>
      <w:r>
        <w:rPr>
          <w:rFonts w:ascii="Times New Roman"/>
          <w:b w:val="false"/>
          <w:i w:val="false"/>
          <w:color w:val="000000"/>
          <w:sz w:val="28"/>
        </w:rPr>
        <w:t>
      8) при нахождении в распоряжении уполномоченного руководителя до шести месяцев включительно, при невозможности применения имеющегося опыта и знаний сотрудника, а также при однократном отказе от предложенной должности;</w:t>
      </w:r>
      <w:r>
        <w:br/>
      </w:r>
      <w:r>
        <w:rPr>
          <w:rFonts w:ascii="Times New Roman"/>
          <w:b w:val="false"/>
          <w:i w:val="false"/>
          <w:color w:val="000000"/>
          <w:sz w:val="28"/>
        </w:rPr>
        <w:t>
      9) в связи с организационно-штатными мероприятиями;</w:t>
      </w:r>
      <w:r>
        <w:br/>
      </w:r>
      <w:r>
        <w:rPr>
          <w:rFonts w:ascii="Times New Roman"/>
          <w:b w:val="false"/>
          <w:i w:val="false"/>
          <w:color w:val="000000"/>
          <w:sz w:val="28"/>
        </w:rPr>
        <w:t>
      10) в связи с переходом на службу в государственные органы (учреждения);</w:t>
      </w:r>
      <w:r>
        <w:br/>
      </w:r>
      <w:r>
        <w:rPr>
          <w:rFonts w:ascii="Times New Roman"/>
          <w:b w:val="false"/>
          <w:i w:val="false"/>
          <w:color w:val="000000"/>
          <w:sz w:val="28"/>
        </w:rPr>
        <w:t>
      11) в связи с невыполнением им условий контракта;</w:t>
      </w:r>
      <w:r>
        <w:br/>
      </w:r>
      <w:r>
        <w:rPr>
          <w:rFonts w:ascii="Times New Roman"/>
          <w:b w:val="false"/>
          <w:i w:val="false"/>
          <w:color w:val="000000"/>
          <w:sz w:val="28"/>
        </w:rPr>
        <w:t>
      12) при отказе в специальной проверке;</w:t>
      </w:r>
      <w:r>
        <w:br/>
      </w:r>
      <w:r>
        <w:rPr>
          <w:rFonts w:ascii="Times New Roman"/>
          <w:b w:val="false"/>
          <w:i w:val="false"/>
          <w:color w:val="000000"/>
          <w:sz w:val="28"/>
        </w:rPr>
        <w:t>
      13) по отрицательным мотивам.</w:t>
      </w:r>
      <w:r>
        <w:br/>
      </w:r>
      <w:r>
        <w:rPr>
          <w:rFonts w:ascii="Times New Roman"/>
          <w:b w:val="false"/>
          <w:i w:val="false"/>
          <w:color w:val="000000"/>
          <w:sz w:val="28"/>
        </w:rPr>
        <w:t>
      2. Сотрудник имеет право на досрочное увольнение со службы:</w:t>
      </w:r>
      <w:r>
        <w:br/>
      </w:r>
      <w:r>
        <w:rPr>
          <w:rFonts w:ascii="Times New Roman"/>
          <w:b w:val="false"/>
          <w:i w:val="false"/>
          <w:color w:val="000000"/>
          <w:sz w:val="28"/>
        </w:rPr>
        <w:t>
      1) в случае существенного и (или) систематического (два и более раз) нарушения с его стороны условий контракта;</w:t>
      </w:r>
      <w:r>
        <w:br/>
      </w:r>
      <w:r>
        <w:rPr>
          <w:rFonts w:ascii="Times New Roman"/>
          <w:b w:val="false"/>
          <w:i w:val="false"/>
          <w:color w:val="000000"/>
          <w:sz w:val="28"/>
        </w:rPr>
        <w:t>
      2) по семейным обстоятельствам вследствие:</w:t>
      </w:r>
      <w:r>
        <w:br/>
      </w:r>
      <w:r>
        <w:rPr>
          <w:rFonts w:ascii="Times New Roman"/>
          <w:b w:val="false"/>
          <w:i w:val="false"/>
          <w:color w:val="000000"/>
          <w:sz w:val="28"/>
        </w:rPr>
        <w:t>
      невозможности проживания члена семьи сотрудника по медицинским показаниям в местности, в которой сотрудник проходит службу, и при отсутствии возможности его перевода к новому месту службы;</w:t>
      </w:r>
      <w:r>
        <w:br/>
      </w:r>
      <w:r>
        <w:rPr>
          <w:rFonts w:ascii="Times New Roman"/>
          <w:b w:val="false"/>
          <w:i w:val="false"/>
          <w:color w:val="000000"/>
          <w:sz w:val="28"/>
        </w:rPr>
        <w:t>
      изменения места службы мужа сотрудника (жены сотрудницы), связанного с необходимостью переезда семьи в другую местность;</w:t>
      </w:r>
      <w:r>
        <w:br/>
      </w:r>
      <w:r>
        <w:rPr>
          <w:rFonts w:ascii="Times New Roman"/>
          <w:b w:val="false"/>
          <w:i w:val="false"/>
          <w:color w:val="000000"/>
          <w:sz w:val="28"/>
        </w:rPr>
        <w:t>
      необходимости постоянного ухода за отцом, матерью, женой, мужем, братом, сестрой, дедушкой, бабушкой или усыновителем, нуждающимися по состоянию здоровья в соответствии с заключением органа социальной защиты населения по месту их жительства в постоянном уходе (помощи, надзоре) либо являющимися инвалидами первой или второй группы, или лицами, достигшими пенсионного возраста по старости, или не достигшими возраста восемнадцати лет, при отсутствии других лиц, обязанных по закону содержать указанных граждан;</w:t>
      </w:r>
      <w:r>
        <w:br/>
      </w:r>
      <w:r>
        <w:rPr>
          <w:rFonts w:ascii="Times New Roman"/>
          <w:b w:val="false"/>
          <w:i w:val="false"/>
          <w:color w:val="000000"/>
          <w:sz w:val="28"/>
        </w:rPr>
        <w:t>
      необходимости ухода за ребенком, не достигшим возраста восемнадцати лет, которого сотрудник воспитывает без матери (отца);</w:t>
      </w:r>
      <w:r>
        <w:br/>
      </w:r>
      <w:r>
        <w:rPr>
          <w:rFonts w:ascii="Times New Roman"/>
          <w:b w:val="false"/>
          <w:i w:val="false"/>
          <w:color w:val="000000"/>
          <w:sz w:val="28"/>
        </w:rPr>
        <w:t>
      3) в случае избрания в представительные органы Республики Казахстан;</w:t>
      </w:r>
      <w:r>
        <w:br/>
      </w:r>
      <w:r>
        <w:rPr>
          <w:rFonts w:ascii="Times New Roman"/>
          <w:b w:val="false"/>
          <w:i w:val="false"/>
          <w:color w:val="000000"/>
          <w:sz w:val="28"/>
        </w:rPr>
        <w:t>
      4) в случае избрания или назначения на должность судьи.</w:t>
      </w:r>
      <w:r>
        <w:br/>
      </w:r>
      <w:r>
        <w:rPr>
          <w:rFonts w:ascii="Times New Roman"/>
          <w:b w:val="false"/>
          <w:i w:val="false"/>
          <w:color w:val="000000"/>
          <w:sz w:val="28"/>
        </w:rPr>
        <w:t>
      3. Умерший (погибший) сотрудник исключается из списков личного состава со следующего дня после дня смерти (гибели), а сотрудник, признанный судом безвестно отсутствующим или объявленный умершим, со дня вступления в законную силу решения суда.</w:t>
      </w:r>
      <w:r>
        <w:br/>
      </w:r>
      <w:r>
        <w:rPr>
          <w:rFonts w:ascii="Times New Roman"/>
          <w:b w:val="false"/>
          <w:i w:val="false"/>
          <w:color w:val="000000"/>
          <w:sz w:val="28"/>
        </w:rPr>
        <w:t>
      4. Увольнение со службы лиц, выслуживших установленные сроки, приостанавливается в случае введения чрезвычайного или военного положения на период его действия.</w:t>
      </w:r>
    </w:p>
    <w:p>
      <w:pPr>
        <w:spacing w:after="0"/>
        <w:ind w:left="0"/>
        <w:jc w:val="left"/>
      </w:pPr>
      <w:r>
        <w:rPr>
          <w:rFonts w:ascii="Times New Roman"/>
          <w:b/>
          <w:i w:val="false"/>
          <w:color w:val="000000"/>
        </w:rPr>
        <w:t xml:space="preserve"> Статья 49. Предельные возрасты состояния сотрудников на службе</w:t>
      </w:r>
    </w:p>
    <w:p>
      <w:pPr>
        <w:spacing w:after="0"/>
        <w:ind w:left="0"/>
        <w:jc w:val="both"/>
      </w:pPr>
      <w:r>
        <w:rPr>
          <w:rFonts w:ascii="Times New Roman"/>
          <w:b w:val="false"/>
          <w:i w:val="false"/>
          <w:color w:val="000000"/>
          <w:sz w:val="28"/>
        </w:rPr>
        <w:t>      1. Предельные возрасты состояния на службе устанавливаются:</w:t>
      </w:r>
      <w:r>
        <w:br/>
      </w:r>
      <w:r>
        <w:rPr>
          <w:rFonts w:ascii="Times New Roman"/>
          <w:b w:val="false"/>
          <w:i w:val="false"/>
          <w:color w:val="000000"/>
          <w:sz w:val="28"/>
        </w:rPr>
        <w:t>
      1) до подполковника включительно – сорок семь лет;</w:t>
      </w:r>
      <w:r>
        <w:br/>
      </w:r>
      <w:r>
        <w:rPr>
          <w:rFonts w:ascii="Times New Roman"/>
          <w:b w:val="false"/>
          <w:i w:val="false"/>
          <w:color w:val="000000"/>
          <w:sz w:val="28"/>
        </w:rPr>
        <w:t>
      2) полковникам – пятьдесят пять лет;</w:t>
      </w:r>
      <w:r>
        <w:br/>
      </w:r>
      <w:r>
        <w:rPr>
          <w:rFonts w:ascii="Times New Roman"/>
          <w:b w:val="false"/>
          <w:i w:val="false"/>
          <w:color w:val="000000"/>
          <w:sz w:val="28"/>
        </w:rPr>
        <w:t>
      3) генерал-майорам и генерал-лейтенантам – шестьдесят лет;</w:t>
      </w:r>
      <w:r>
        <w:br/>
      </w:r>
      <w:r>
        <w:rPr>
          <w:rFonts w:ascii="Times New Roman"/>
          <w:b w:val="false"/>
          <w:i w:val="false"/>
          <w:color w:val="000000"/>
          <w:sz w:val="28"/>
        </w:rPr>
        <w:t>
      4) генерал-полковникам – шестьдесят три года.</w:t>
      </w:r>
      <w:r>
        <w:br/>
      </w:r>
      <w:r>
        <w:rPr>
          <w:rFonts w:ascii="Times New Roman"/>
          <w:b w:val="false"/>
          <w:i w:val="false"/>
          <w:color w:val="000000"/>
          <w:sz w:val="28"/>
        </w:rPr>
        <w:t>
      2. Сотрудники, достигшие предельного возраста, подлежат увольнению в запас или отставку в порядке, установленном настоящим Законом.</w:t>
      </w:r>
      <w:r>
        <w:br/>
      </w:r>
      <w:r>
        <w:rPr>
          <w:rFonts w:ascii="Times New Roman"/>
          <w:b w:val="false"/>
          <w:i w:val="false"/>
          <w:color w:val="000000"/>
          <w:sz w:val="28"/>
        </w:rPr>
        <w:t>
      Сотрудникам, имеющим высокую профессиональную подготовку, опыт работы на занимаемой должности и годным по состоянию здоровья для прохождения службы, первыми руководителями специальных государственных органов  может быть продлен срок службы путем заключения с ними нового контракта, но не более чем на три года.</w:t>
      </w:r>
      <w:r>
        <w:br/>
      </w:r>
      <w:r>
        <w:rPr>
          <w:rFonts w:ascii="Times New Roman"/>
          <w:b w:val="false"/>
          <w:i w:val="false"/>
          <w:color w:val="000000"/>
          <w:sz w:val="28"/>
        </w:rPr>
        <w:t>
      Сотрудникам, проходящим службу в специальных (военных) учебных заведениях, научно-исследовательских учреждениях специальных государственных органов, имеющим академическую степень магистра, ученые степени или звания, а также медицинским работникам с высшем образованием, проходящим службу по специальности в военно-медицинских подразделениях   специальных государственных органов и имеющим высшую квалификационную категорию, срок службы может быть продлен до пяти лет.</w:t>
      </w:r>
      <w:r>
        <w:br/>
      </w:r>
      <w:r>
        <w:rPr>
          <w:rFonts w:ascii="Times New Roman"/>
          <w:b w:val="false"/>
          <w:i w:val="false"/>
          <w:color w:val="000000"/>
          <w:sz w:val="28"/>
        </w:rPr>
        <w:t>
      Решение о продлении срока оставления на службе не исключает возможности увольнения сотрудника из специальных государственных органов по основаниям, предусмотренным настоящим Законом.</w:t>
      </w:r>
    </w:p>
    <w:p>
      <w:pPr>
        <w:spacing w:after="0"/>
        <w:ind w:left="0"/>
        <w:jc w:val="left"/>
      </w:pPr>
      <w:r>
        <w:rPr>
          <w:rFonts w:ascii="Times New Roman"/>
          <w:b/>
          <w:i w:val="false"/>
          <w:color w:val="000000"/>
        </w:rPr>
        <w:t xml:space="preserve"> Статья 50. Порядок увольнения со службы</w:t>
      </w:r>
    </w:p>
    <w:p>
      <w:pPr>
        <w:spacing w:after="0"/>
        <w:ind w:left="0"/>
        <w:jc w:val="both"/>
      </w:pPr>
      <w:r>
        <w:rPr>
          <w:rFonts w:ascii="Times New Roman"/>
          <w:b w:val="false"/>
          <w:i w:val="false"/>
          <w:color w:val="000000"/>
          <w:sz w:val="28"/>
        </w:rPr>
        <w:t>      1. Увольнение сотрудников в запас или отставку со службы производится приказом уполномоченного должностного лица, имеющего на это право в соответствии с перечнем должностных лиц.</w:t>
      </w:r>
      <w:r>
        <w:br/>
      </w:r>
      <w:r>
        <w:rPr>
          <w:rFonts w:ascii="Times New Roman"/>
          <w:b w:val="false"/>
          <w:i w:val="false"/>
          <w:color w:val="000000"/>
          <w:sz w:val="28"/>
        </w:rPr>
        <w:t>
      2. Исключение из списков подразделения сотрудника производится после сдачи дел и должности в сроки, установленные в специальных государственных органах.</w:t>
      </w:r>
      <w:r>
        <w:br/>
      </w:r>
      <w:r>
        <w:rPr>
          <w:rFonts w:ascii="Times New Roman"/>
          <w:b w:val="false"/>
          <w:i w:val="false"/>
          <w:color w:val="000000"/>
          <w:sz w:val="28"/>
        </w:rPr>
        <w:t>
      3. В случае нахождения сотрудника в отпуске, на лечении или в служебной командировке исключение из списков личного состава не производится.</w:t>
      </w:r>
      <w:r>
        <w:br/>
      </w:r>
      <w:r>
        <w:rPr>
          <w:rFonts w:ascii="Times New Roman"/>
          <w:b w:val="false"/>
          <w:i w:val="false"/>
          <w:color w:val="000000"/>
          <w:sz w:val="28"/>
        </w:rPr>
        <w:t>
      4. О достижении предельного возраста состояния на службе или истечении срока контракта сотрудник заблаговременно (но не позднее чем за месяц) письменно уведомляется уполномоченным руководителем.</w:t>
      </w:r>
      <w:r>
        <w:br/>
      </w:r>
      <w:r>
        <w:rPr>
          <w:rFonts w:ascii="Times New Roman"/>
          <w:b w:val="false"/>
          <w:i w:val="false"/>
          <w:color w:val="000000"/>
          <w:sz w:val="28"/>
        </w:rPr>
        <w:t>
      После уведомления сотрудника о предстоящем увольнении запрещается направлять его в служебную командировку.</w:t>
      </w:r>
      <w:r>
        <w:br/>
      </w:r>
      <w:r>
        <w:rPr>
          <w:rFonts w:ascii="Times New Roman"/>
          <w:b w:val="false"/>
          <w:i w:val="false"/>
          <w:color w:val="000000"/>
          <w:sz w:val="28"/>
        </w:rPr>
        <w:t>
      Выписка из приказа об увольнении сотрудника со службы доводится до его сведения под роспись. В случае нахождения сотрудника за пределами расположения органа, выписка из приказа доводится до его сведения после возвращения.</w:t>
      </w:r>
      <w:r>
        <w:br/>
      </w:r>
      <w:r>
        <w:rPr>
          <w:rFonts w:ascii="Times New Roman"/>
          <w:b w:val="false"/>
          <w:i w:val="false"/>
          <w:color w:val="000000"/>
          <w:sz w:val="28"/>
        </w:rPr>
        <w:t>
      Выписка из приказа выдается только на основании письменного заявления увольняемого сотрудника.</w:t>
      </w:r>
      <w:r>
        <w:br/>
      </w:r>
      <w:r>
        <w:rPr>
          <w:rFonts w:ascii="Times New Roman"/>
          <w:b w:val="false"/>
          <w:i w:val="false"/>
          <w:color w:val="000000"/>
          <w:sz w:val="28"/>
        </w:rPr>
        <w:t>
      5. При наличии у сотрудника нескольких оснований для увольнения со службы, он увольняется по избранному им основанию, за исключением случаев, когда увольнение производится по отрицательным мотивам.</w:t>
      </w:r>
      <w:r>
        <w:br/>
      </w:r>
      <w:r>
        <w:rPr>
          <w:rFonts w:ascii="Times New Roman"/>
          <w:b w:val="false"/>
          <w:i w:val="false"/>
          <w:color w:val="000000"/>
          <w:sz w:val="28"/>
        </w:rPr>
        <w:t>
      6. Увольнение сотрудников по состоянию здоровья производится после получения кадровым аппаратом специального государственного органа заключения военно-врачебной комиссии.</w:t>
      </w:r>
      <w:r>
        <w:br/>
      </w:r>
      <w:r>
        <w:rPr>
          <w:rFonts w:ascii="Times New Roman"/>
          <w:b w:val="false"/>
          <w:i w:val="false"/>
          <w:color w:val="000000"/>
          <w:sz w:val="28"/>
        </w:rPr>
        <w:t>
      7. Оформление представления к увольнению сотрудников со службы в связи с лишением специального звания производится:</w:t>
      </w:r>
      <w:r>
        <w:br/>
      </w:r>
      <w:r>
        <w:rPr>
          <w:rFonts w:ascii="Times New Roman"/>
          <w:b w:val="false"/>
          <w:i w:val="false"/>
          <w:color w:val="000000"/>
          <w:sz w:val="28"/>
        </w:rPr>
        <w:t>
      1) при поступлении в специальный государственный орган вступившего в законную силу обвинительного приговора суда;</w:t>
      </w:r>
      <w:r>
        <w:br/>
      </w:r>
      <w:r>
        <w:rPr>
          <w:rFonts w:ascii="Times New Roman"/>
          <w:b w:val="false"/>
          <w:i w:val="false"/>
          <w:color w:val="000000"/>
          <w:sz w:val="28"/>
        </w:rPr>
        <w:t>
      2) при одновременном оформлении представления к лишению специального звания на основании вступившего в законную силу обвинительного приговора суда.</w:t>
      </w:r>
      <w:r>
        <w:br/>
      </w:r>
      <w:r>
        <w:rPr>
          <w:rFonts w:ascii="Times New Roman"/>
          <w:b w:val="false"/>
          <w:i w:val="false"/>
          <w:color w:val="000000"/>
          <w:sz w:val="28"/>
        </w:rPr>
        <w:t>
      8. Курсанты, уволенные в связи с отчислением из специального (военного) учебного заведения, направляются в местные органы военного управления по месту жительства для постановки на воинский учет призывников или военнообязанных. При этом курсанты, не выслужившие установленные сроки службы по призыву, в дальнейшем призываются на воинскую службу на общих основаниях до истечения срока воинской службы по призыву.</w:t>
      </w:r>
      <w:r>
        <w:br/>
      </w:r>
      <w:r>
        <w:rPr>
          <w:rFonts w:ascii="Times New Roman"/>
          <w:b w:val="false"/>
          <w:i w:val="false"/>
          <w:color w:val="000000"/>
          <w:sz w:val="28"/>
        </w:rPr>
        <w:t>
      9. Увольнение сотрудников в связи с утратой гражданства Республики Казахстан производится решением уполномоченного руководителя со дня вступления в силу соответствующего Указа Президента Республики Казахстан о выходе из гражданства Республики Казахстан.</w:t>
      </w:r>
      <w:r>
        <w:br/>
      </w:r>
      <w:r>
        <w:rPr>
          <w:rFonts w:ascii="Times New Roman"/>
          <w:b w:val="false"/>
          <w:i w:val="false"/>
          <w:color w:val="000000"/>
          <w:sz w:val="28"/>
        </w:rPr>
        <w:t>
      10. Увольнение в связи с переходом на службу в государственные органы (учреждения) производится по рапорту сотрудника при поступлении соответствующего уведомления государственного органа (учреждения) о приеме сотрудника на службу с указанием должности государственного служащего.</w:t>
      </w:r>
      <w:r>
        <w:br/>
      </w:r>
      <w:r>
        <w:rPr>
          <w:rFonts w:ascii="Times New Roman"/>
          <w:b w:val="false"/>
          <w:i w:val="false"/>
          <w:color w:val="000000"/>
          <w:sz w:val="28"/>
        </w:rPr>
        <w:t>
      11. Увольнение в связи с невыполнением условий контракта сотрудником  производится после рассмотрения данных фактов на внеплановом заседании аттестационной комиссии специального государственного органа в соответствии с настоящим Законом.</w:t>
      </w:r>
      <w:r>
        <w:br/>
      </w:r>
      <w:r>
        <w:rPr>
          <w:rFonts w:ascii="Times New Roman"/>
          <w:b w:val="false"/>
          <w:i w:val="false"/>
          <w:color w:val="000000"/>
          <w:sz w:val="28"/>
        </w:rPr>
        <w:t>
      12. Увольнение при отказе от проведения специальной проверки производится в случае, если сотрудник отказался от проведения в отношении его специальной проверки или если по результатам специальной проверки выявлены обстоятельства, препятствующие оформлению сотруднику допуска к государственным секретам при невозможности назначения его на должность, на которую не требуется оформление допуска к государственным секретам.</w:t>
      </w:r>
      <w:r>
        <w:br/>
      </w:r>
      <w:r>
        <w:rPr>
          <w:rFonts w:ascii="Times New Roman"/>
          <w:b w:val="false"/>
          <w:i w:val="false"/>
          <w:color w:val="000000"/>
          <w:sz w:val="28"/>
        </w:rPr>
        <w:t>
      13. Увольнение по отрицательным мотивам производится в случаях:</w:t>
      </w:r>
      <w:r>
        <w:br/>
      </w:r>
      <w:r>
        <w:rPr>
          <w:rFonts w:ascii="Times New Roman"/>
          <w:b w:val="false"/>
          <w:i w:val="false"/>
          <w:color w:val="000000"/>
          <w:sz w:val="28"/>
        </w:rPr>
        <w:t>
      1) нахождения сотрудника на службе, в том числе эпизодическом, состоянии алкогольного, наркотического, психотропного, токсикоманического опьянения (их аналогов), а также в случаях употребления, в том числе  эпизодического, веществ, вызывающих состояния алкогольного, наркотического, психотропного, токсикоманического опьянения (их аналогов), а также отказа или уклонения от прохождения медицинского освидетельствования в специализированных медицинских учреждениях (наркологических диспансерах) на предмет употребления, в том числе эпизодического, веществ, вызывающих состояние наркотического, психотропного, токсикоманического опьянения (их аналогов);</w:t>
      </w:r>
      <w:r>
        <w:br/>
      </w:r>
      <w:r>
        <w:rPr>
          <w:rFonts w:ascii="Times New Roman"/>
          <w:b w:val="false"/>
          <w:i w:val="false"/>
          <w:color w:val="000000"/>
          <w:sz w:val="28"/>
        </w:rPr>
        <w:t>
      2) использования служебного положения в личных корыстных целях;</w:t>
      </w:r>
      <w:r>
        <w:br/>
      </w:r>
      <w:r>
        <w:rPr>
          <w:rFonts w:ascii="Times New Roman"/>
          <w:b w:val="false"/>
          <w:i w:val="false"/>
          <w:color w:val="000000"/>
          <w:sz w:val="28"/>
        </w:rPr>
        <w:t>
      3) занятия любыми видами предпринимательской деятельности, в том числе коммерческим посредничеством, за исключением случаев, когда это является их должностными обязанностями в соответствии с законодательством Республики Казахстан;</w:t>
      </w:r>
      <w:r>
        <w:br/>
      </w:r>
      <w:r>
        <w:rPr>
          <w:rFonts w:ascii="Times New Roman"/>
          <w:b w:val="false"/>
          <w:i w:val="false"/>
          <w:color w:val="000000"/>
          <w:sz w:val="28"/>
        </w:rPr>
        <w:t>
      4) выполнения работ и оказания услуг с использованием служебного положения и получения за это незаконного вознаграждения;</w:t>
      </w:r>
      <w:r>
        <w:br/>
      </w:r>
      <w:r>
        <w:rPr>
          <w:rFonts w:ascii="Times New Roman"/>
          <w:b w:val="false"/>
          <w:i w:val="false"/>
          <w:color w:val="000000"/>
          <w:sz w:val="28"/>
        </w:rPr>
        <w:t>
      5) вступления в законную силу обвинительного приговора суда или прекращение уголовного дела по нереабилитирующим основаниям;</w:t>
      </w:r>
      <w:r>
        <w:br/>
      </w:r>
      <w:r>
        <w:rPr>
          <w:rFonts w:ascii="Times New Roman"/>
          <w:b w:val="false"/>
          <w:i w:val="false"/>
          <w:color w:val="000000"/>
          <w:sz w:val="28"/>
        </w:rPr>
        <w:t>
      6) совершения сотрудником, выполняющим воспитательные функции, проступка, не совместимого с нахождением на занимаемой должности;</w:t>
      </w:r>
      <w:r>
        <w:br/>
      </w:r>
      <w:r>
        <w:rPr>
          <w:rFonts w:ascii="Times New Roman"/>
          <w:b w:val="false"/>
          <w:i w:val="false"/>
          <w:color w:val="000000"/>
          <w:sz w:val="28"/>
        </w:rPr>
        <w:t>
      7) совершения виновных действий сотрудником, непосредственно обслуживающим денежные средства или государственное имущество, если эти действия дают основания для утраты доверия к нему со стороны уполномоченного руководителя;</w:t>
      </w:r>
      <w:r>
        <w:br/>
      </w:r>
      <w:r>
        <w:rPr>
          <w:rFonts w:ascii="Times New Roman"/>
          <w:b w:val="false"/>
          <w:i w:val="false"/>
          <w:color w:val="000000"/>
          <w:sz w:val="28"/>
        </w:rPr>
        <w:t>
      8) разглашения сведений, составляющих государственные секреты;</w:t>
      </w:r>
      <w:r>
        <w:br/>
      </w:r>
      <w:r>
        <w:rPr>
          <w:rFonts w:ascii="Times New Roman"/>
          <w:b w:val="false"/>
          <w:i w:val="false"/>
          <w:color w:val="000000"/>
          <w:sz w:val="28"/>
        </w:rPr>
        <w:t>
      9) невыхода на службу без уважительных причин, трех и более часов подряд за один рабочий день;</w:t>
      </w:r>
      <w:r>
        <w:br/>
      </w:r>
      <w:r>
        <w:rPr>
          <w:rFonts w:ascii="Times New Roman"/>
          <w:b w:val="false"/>
          <w:i w:val="false"/>
          <w:color w:val="000000"/>
          <w:sz w:val="28"/>
        </w:rPr>
        <w:t>
      10) определенных трудовым и антикоррупционным законодательством Республики Казахстан.</w:t>
      </w:r>
      <w:r>
        <w:br/>
      </w:r>
      <w:r>
        <w:rPr>
          <w:rFonts w:ascii="Times New Roman"/>
          <w:b w:val="false"/>
          <w:i w:val="false"/>
          <w:color w:val="000000"/>
          <w:sz w:val="28"/>
        </w:rPr>
        <w:t>
      14. Сотрудник, в случае избрания его депутатом Парламента Республики Казахстан или местных представительных органов, имеет право на досрочное увольнение на основании опубликованных в соответствующих средствах массовой информации итогов выборов.</w:t>
      </w:r>
      <w:r>
        <w:br/>
      </w:r>
      <w:r>
        <w:rPr>
          <w:rFonts w:ascii="Times New Roman"/>
          <w:b w:val="false"/>
          <w:i w:val="false"/>
          <w:color w:val="000000"/>
          <w:sz w:val="28"/>
        </w:rPr>
        <w:t>
      15. Сотрудник, в случае его избрания или назначения на должность судьи, имеет право на досрочное увольнение на основании соответствующего акта о его назначении или извещения уполномоченного государственного органа о его избрании.</w:t>
      </w:r>
      <w:r>
        <w:br/>
      </w:r>
      <w:r>
        <w:rPr>
          <w:rFonts w:ascii="Times New Roman"/>
          <w:b w:val="false"/>
          <w:i w:val="false"/>
          <w:color w:val="000000"/>
          <w:sz w:val="28"/>
        </w:rPr>
        <w:t>
      16. Сотрудники, увольняемые со службы, а также курсанты, отчисленные из специальных (военных) учебных заведений специальных государственных органов, сдают служебное удостоверение и жетон.</w:t>
      </w:r>
      <w:r>
        <w:br/>
      </w:r>
      <w:r>
        <w:rPr>
          <w:rFonts w:ascii="Times New Roman"/>
          <w:b w:val="false"/>
          <w:i w:val="false"/>
          <w:color w:val="000000"/>
          <w:sz w:val="28"/>
        </w:rPr>
        <w:t>
      17. Днем увольнения сотрудника со службы считается день исключения его из списков личного состава приказом уполномоченного руководителя.</w:t>
      </w:r>
    </w:p>
    <w:p>
      <w:pPr>
        <w:spacing w:after="0"/>
        <w:ind w:left="0"/>
        <w:jc w:val="left"/>
      </w:pPr>
      <w:r>
        <w:rPr>
          <w:rFonts w:ascii="Times New Roman"/>
          <w:b/>
          <w:i w:val="false"/>
          <w:color w:val="000000"/>
        </w:rPr>
        <w:t xml:space="preserve"> Статья 51. Зачисление в запас</w:t>
      </w:r>
    </w:p>
    <w:p>
      <w:pPr>
        <w:spacing w:after="0"/>
        <w:ind w:left="0"/>
        <w:jc w:val="both"/>
      </w:pPr>
      <w:r>
        <w:rPr>
          <w:rFonts w:ascii="Times New Roman"/>
          <w:b w:val="false"/>
          <w:i w:val="false"/>
          <w:color w:val="000000"/>
          <w:sz w:val="28"/>
        </w:rPr>
        <w:t>      1. Сотрудники (офицерского состава) специальных государственных органов (за исключением Службы охраны Президента Республики Казахстан), уволенные в запас, подлежат учету офицеров запаса специальных государственных органов в территориальных органах национальной безопасности и уполномоченном органе в сфере внешней разведки.</w:t>
      </w:r>
      <w:r>
        <w:br/>
      </w:r>
      <w:r>
        <w:rPr>
          <w:rFonts w:ascii="Times New Roman"/>
          <w:b w:val="false"/>
          <w:i w:val="false"/>
          <w:color w:val="000000"/>
          <w:sz w:val="28"/>
        </w:rPr>
        <w:t>
      2. Зачислению в запас местных органов военного управления подлежат сотрудники, уволенные со службы:</w:t>
      </w:r>
      <w:r>
        <w:br/>
      </w:r>
      <w:r>
        <w:rPr>
          <w:rFonts w:ascii="Times New Roman"/>
          <w:b w:val="false"/>
          <w:i w:val="false"/>
          <w:color w:val="000000"/>
          <w:sz w:val="28"/>
        </w:rPr>
        <w:t>
      1) из числа рядового и сержантского состава;</w:t>
      </w:r>
      <w:r>
        <w:br/>
      </w:r>
      <w:r>
        <w:rPr>
          <w:rFonts w:ascii="Times New Roman"/>
          <w:b w:val="false"/>
          <w:i w:val="false"/>
          <w:color w:val="000000"/>
          <w:sz w:val="28"/>
        </w:rPr>
        <w:t>
      2) из Службы охраны Президента Республики Казахстан;</w:t>
      </w:r>
      <w:r>
        <w:br/>
      </w:r>
      <w:r>
        <w:rPr>
          <w:rFonts w:ascii="Times New Roman"/>
          <w:b w:val="false"/>
          <w:i w:val="false"/>
          <w:color w:val="000000"/>
          <w:sz w:val="28"/>
        </w:rPr>
        <w:t>
      3) по отрицательным мотивам;</w:t>
      </w:r>
      <w:r>
        <w:br/>
      </w:r>
      <w:r>
        <w:rPr>
          <w:rFonts w:ascii="Times New Roman"/>
          <w:b w:val="false"/>
          <w:i w:val="false"/>
          <w:color w:val="000000"/>
          <w:sz w:val="28"/>
        </w:rPr>
        <w:t>
      4) в связи с невыполнением условий контракта.</w:t>
      </w:r>
    </w:p>
    <w:p>
      <w:pPr>
        <w:spacing w:after="0"/>
        <w:ind w:left="0"/>
        <w:jc w:val="left"/>
      </w:pPr>
      <w:r>
        <w:rPr>
          <w:rFonts w:ascii="Times New Roman"/>
          <w:b/>
          <w:i w:val="false"/>
          <w:color w:val="000000"/>
        </w:rPr>
        <w:t xml:space="preserve"> Статья 52. Предельный возраст пребывания в запасе</w:t>
      </w:r>
    </w:p>
    <w:p>
      <w:pPr>
        <w:spacing w:after="0"/>
        <w:ind w:left="0"/>
        <w:jc w:val="both"/>
      </w:pPr>
      <w:r>
        <w:rPr>
          <w:rFonts w:ascii="Times New Roman"/>
          <w:b w:val="false"/>
          <w:i w:val="false"/>
          <w:color w:val="000000"/>
          <w:sz w:val="28"/>
        </w:rPr>
        <w:t>      1. Предельный возраст пребывания в запасе сотрудников (офицерского состава) составляет для мужчин шестьдесят лет включительно, а для женщин – сорок пять лет включительно.</w:t>
      </w:r>
      <w:r>
        <w:br/>
      </w:r>
      <w:r>
        <w:rPr>
          <w:rFonts w:ascii="Times New Roman"/>
          <w:b w:val="false"/>
          <w:i w:val="false"/>
          <w:color w:val="000000"/>
          <w:sz w:val="28"/>
        </w:rPr>
        <w:t>
      2. Сотрудники, достигшие предельного возраста пребывания в запасе, или лица, признанные не годными к службе по состоянию здоровья с исключением с учета офицеров запаса специальных государственных органов, переводятся в отставку.</w:t>
      </w:r>
      <w:r>
        <w:br/>
      </w:r>
      <w:r>
        <w:rPr>
          <w:rFonts w:ascii="Times New Roman"/>
          <w:b w:val="false"/>
          <w:i w:val="false"/>
          <w:color w:val="000000"/>
          <w:sz w:val="28"/>
        </w:rPr>
        <w:t>
      4. В военное время Президентом Республики Казахстан может быть повышен предельный возраст пребывания в запасе.</w:t>
      </w:r>
      <w:r>
        <w:br/>
      </w:r>
      <w:r>
        <w:rPr>
          <w:rFonts w:ascii="Times New Roman"/>
          <w:b w:val="false"/>
          <w:i w:val="false"/>
          <w:color w:val="000000"/>
          <w:sz w:val="28"/>
        </w:rPr>
        <w:t>
      5. Порядок организации учета офицеров запаса специальных государственных органов и пребывания их сотрудников в запасе определяется первыми руководителями специальных государственных органов.</w:t>
      </w:r>
    </w:p>
    <w:p>
      <w:pPr>
        <w:spacing w:after="0"/>
        <w:ind w:left="0"/>
        <w:jc w:val="left"/>
      </w:pPr>
      <w:r>
        <w:rPr>
          <w:rFonts w:ascii="Times New Roman"/>
          <w:b/>
          <w:i w:val="false"/>
          <w:color w:val="000000"/>
        </w:rPr>
        <w:t xml:space="preserve"> Статья 53. Восстановление на службе</w:t>
      </w:r>
    </w:p>
    <w:p>
      <w:pPr>
        <w:spacing w:after="0"/>
        <w:ind w:left="0"/>
        <w:jc w:val="both"/>
      </w:pPr>
      <w:r>
        <w:rPr>
          <w:rFonts w:ascii="Times New Roman"/>
          <w:b w:val="false"/>
          <w:i w:val="false"/>
          <w:color w:val="000000"/>
          <w:sz w:val="28"/>
        </w:rPr>
        <w:t>      1. Лица, уволенные со службы, имеют право обжаловать приказ об увольнении перед вышестоящим руководством или в суд в установленном законом Республики Казахстан порядке.</w:t>
      </w:r>
      <w:r>
        <w:br/>
      </w:r>
      <w:r>
        <w:rPr>
          <w:rFonts w:ascii="Times New Roman"/>
          <w:b w:val="false"/>
          <w:i w:val="false"/>
          <w:color w:val="000000"/>
          <w:sz w:val="28"/>
        </w:rPr>
        <w:t>
      2. В случае незаконного увольнения сотрудников (кроме курсантов специальных (военных) учебных заведений) со службы, причиненный в связи с этим ущерб подлежит возмещению в полном объеме за счет специальных государственных органов.</w:t>
      </w:r>
      <w:r>
        <w:br/>
      </w:r>
      <w:r>
        <w:rPr>
          <w:rFonts w:ascii="Times New Roman"/>
          <w:b w:val="false"/>
          <w:i w:val="false"/>
          <w:color w:val="000000"/>
          <w:sz w:val="28"/>
        </w:rPr>
        <w:t>
      Необоснованно уволенные сотрудники восстанавливаются на службе в прежней (а с его согласия – равной или не ниже) должности и обеспечиваются всеми видами довольствия, недополученного после незаконного увольнения.</w:t>
      </w:r>
      <w:r>
        <w:br/>
      </w:r>
      <w:r>
        <w:rPr>
          <w:rFonts w:ascii="Times New Roman"/>
          <w:b w:val="false"/>
          <w:i w:val="false"/>
          <w:color w:val="000000"/>
          <w:sz w:val="28"/>
        </w:rPr>
        <w:t>
      Этот период включается в выслугу лет и срок выслуги для присвоения очередного специального звания.</w:t>
      </w:r>
    </w:p>
    <w:p>
      <w:pPr>
        <w:spacing w:after="0"/>
        <w:ind w:left="0"/>
        <w:jc w:val="left"/>
      </w:pPr>
      <w:r>
        <w:rPr>
          <w:rFonts w:ascii="Times New Roman"/>
          <w:b/>
          <w:i w:val="false"/>
          <w:color w:val="000000"/>
        </w:rPr>
        <w:t xml:space="preserve"> Глава 7. Аттестация и классная квалификация Статья 54. Аттестация, ее цель и задачи</w:t>
      </w:r>
    </w:p>
    <w:p>
      <w:pPr>
        <w:spacing w:after="0"/>
        <w:ind w:left="0"/>
        <w:jc w:val="both"/>
      </w:pPr>
      <w:r>
        <w:rPr>
          <w:rFonts w:ascii="Times New Roman"/>
          <w:b w:val="false"/>
          <w:i w:val="false"/>
          <w:color w:val="000000"/>
          <w:sz w:val="28"/>
        </w:rPr>
        <w:t>      1. Аттестация – периодически осуществляемая процедура по определению уровня профессиональной подготовки сотрудников, которая проводится на основе совокупности оценочных материалов, включаемых в аттестационный лист.</w:t>
      </w:r>
      <w:r>
        <w:br/>
      </w:r>
      <w:r>
        <w:rPr>
          <w:rFonts w:ascii="Times New Roman"/>
          <w:b w:val="false"/>
          <w:i w:val="false"/>
          <w:color w:val="000000"/>
          <w:sz w:val="28"/>
        </w:rPr>
        <w:t>
      2. Цель аттестации – всесторонняя и объективная оценка служебной деятельности, профессиональной компетентности, а также рациональное использование и развитие профессионального потенциала сотрудников.</w:t>
      </w:r>
      <w:r>
        <w:br/>
      </w:r>
      <w:r>
        <w:rPr>
          <w:rFonts w:ascii="Times New Roman"/>
          <w:b w:val="false"/>
          <w:i w:val="false"/>
          <w:color w:val="000000"/>
          <w:sz w:val="28"/>
        </w:rPr>
        <w:t>
      3. Задачи аттестации:</w:t>
      </w:r>
      <w:r>
        <w:br/>
      </w:r>
      <w:r>
        <w:rPr>
          <w:rFonts w:ascii="Times New Roman"/>
          <w:b w:val="false"/>
          <w:i w:val="false"/>
          <w:color w:val="000000"/>
          <w:sz w:val="28"/>
        </w:rPr>
        <w:t>
      1) получение всесторонней и объективной характеристики профессиональных, деловых качеств и потенциальных возможностей каждого сотрудника;</w:t>
      </w:r>
      <w:r>
        <w:br/>
      </w:r>
      <w:r>
        <w:rPr>
          <w:rFonts w:ascii="Times New Roman"/>
          <w:b w:val="false"/>
          <w:i w:val="false"/>
          <w:color w:val="000000"/>
          <w:sz w:val="28"/>
        </w:rPr>
        <w:t>
      2) определение соответствия сотрудников занимаемым должностям и перспективы их дальнейшего служебного использования;</w:t>
      </w:r>
      <w:r>
        <w:br/>
      </w:r>
      <w:r>
        <w:rPr>
          <w:rFonts w:ascii="Times New Roman"/>
          <w:b w:val="false"/>
          <w:i w:val="false"/>
          <w:color w:val="000000"/>
          <w:sz w:val="28"/>
        </w:rPr>
        <w:t>
      3) определение направления совершенствования подготовки (переподготовки) и обучения сотрудников;</w:t>
      </w:r>
      <w:r>
        <w:br/>
      </w:r>
      <w:r>
        <w:rPr>
          <w:rFonts w:ascii="Times New Roman"/>
          <w:b w:val="false"/>
          <w:i w:val="false"/>
          <w:color w:val="000000"/>
          <w:sz w:val="28"/>
        </w:rPr>
        <w:t>
      4) формирование и развитие кадрового резерва.</w:t>
      </w:r>
    </w:p>
    <w:p>
      <w:pPr>
        <w:spacing w:after="0"/>
        <w:ind w:left="0"/>
        <w:jc w:val="left"/>
      </w:pPr>
      <w:r>
        <w:rPr>
          <w:rFonts w:ascii="Times New Roman"/>
          <w:b/>
          <w:i w:val="false"/>
          <w:color w:val="000000"/>
        </w:rPr>
        <w:t xml:space="preserve"> Статья 55. Аттестация сотрудников</w:t>
      </w:r>
    </w:p>
    <w:p>
      <w:pPr>
        <w:spacing w:after="0"/>
        <w:ind w:left="0"/>
        <w:jc w:val="both"/>
      </w:pPr>
      <w:r>
        <w:rPr>
          <w:rFonts w:ascii="Times New Roman"/>
          <w:b w:val="false"/>
          <w:i w:val="false"/>
          <w:color w:val="000000"/>
          <w:sz w:val="28"/>
        </w:rPr>
        <w:t>      1. Сотрудники проходят аттестацию по истечении каждых последующих трех лет непрерывного пребывания на службе в специальных государственных органах. При этом аттестация должна быть проведена не позднее шести месяцев со дня наступления указанного срока.</w:t>
      </w:r>
      <w:r>
        <w:br/>
      </w:r>
      <w:r>
        <w:rPr>
          <w:rFonts w:ascii="Times New Roman"/>
          <w:b w:val="false"/>
          <w:i w:val="false"/>
          <w:color w:val="000000"/>
          <w:sz w:val="28"/>
        </w:rPr>
        <w:t>
      В случае если подлежащие аттестации сотрудники назначены на новые должности, они проходят аттестацию через один год после назначения. При назначении на другие должности, если это не повлекло изменений функциональных обязанностей, данный срок не учитывается.</w:t>
      </w:r>
      <w:r>
        <w:br/>
      </w:r>
      <w:r>
        <w:rPr>
          <w:rFonts w:ascii="Times New Roman"/>
          <w:b w:val="false"/>
          <w:i w:val="false"/>
          <w:color w:val="000000"/>
          <w:sz w:val="28"/>
        </w:rPr>
        <w:t>
      2. Не подлежат аттестации руководитель специального государственного органа и его заместители.</w:t>
      </w:r>
      <w:r>
        <w:br/>
      </w:r>
      <w:r>
        <w:rPr>
          <w:rFonts w:ascii="Times New Roman"/>
          <w:b w:val="false"/>
          <w:i w:val="false"/>
          <w:color w:val="000000"/>
          <w:sz w:val="28"/>
        </w:rPr>
        <w:t>
      Не подлежат аттестации сотрудники в период их нахождения в отпуске по беременности и родам и отпуске по уходу за ребенком до достижения 3-летнего возраста. Они аттестуются после выхода на службу не ранее чем через шесть месяцев и не позднее одного года со дня выхода на службу.</w:t>
      </w:r>
      <w:r>
        <w:br/>
      </w:r>
      <w:r>
        <w:rPr>
          <w:rFonts w:ascii="Times New Roman"/>
          <w:b w:val="false"/>
          <w:i w:val="false"/>
          <w:color w:val="000000"/>
          <w:sz w:val="28"/>
        </w:rPr>
        <w:t>
      Не подлежат аттестационному тестированию сотрудники, имеющие непрерывный стаж службы не менее 20 календарных лет.</w:t>
      </w:r>
      <w:r>
        <w:br/>
      </w:r>
      <w:r>
        <w:rPr>
          <w:rFonts w:ascii="Times New Roman"/>
          <w:b w:val="false"/>
          <w:i w:val="false"/>
          <w:color w:val="000000"/>
          <w:sz w:val="28"/>
        </w:rPr>
        <w:t>
      3. Внеплановая аттестация проводится для сотрудников, рассматриваемых на заседаниях Высшей аттестационной комиссии, – по решению первого руководителя специального государственного органа, для других сотрудников – по решению заместителя руководителя специального государственного органа по кураторству.</w:t>
      </w:r>
      <w:r>
        <w:br/>
      </w:r>
      <w:r>
        <w:rPr>
          <w:rFonts w:ascii="Times New Roman"/>
          <w:b w:val="false"/>
          <w:i w:val="false"/>
          <w:color w:val="000000"/>
          <w:sz w:val="28"/>
        </w:rPr>
        <w:t>
      Основаниями проведения внеплановой аттестации являются:</w:t>
      </w:r>
      <w:r>
        <w:br/>
      </w:r>
      <w:r>
        <w:rPr>
          <w:rFonts w:ascii="Times New Roman"/>
          <w:b w:val="false"/>
          <w:i w:val="false"/>
          <w:color w:val="000000"/>
          <w:sz w:val="28"/>
        </w:rPr>
        <w:t>
      1) решение вопроса о зачислении сотрудника в кадровый резерв;</w:t>
      </w:r>
      <w:r>
        <w:br/>
      </w:r>
      <w:r>
        <w:rPr>
          <w:rFonts w:ascii="Times New Roman"/>
          <w:b w:val="false"/>
          <w:i w:val="false"/>
          <w:color w:val="000000"/>
          <w:sz w:val="28"/>
        </w:rPr>
        <w:t>
      2) решение вопроса о назначении сотрудника на нижестоящую должность;</w:t>
      </w:r>
      <w:r>
        <w:br/>
      </w:r>
      <w:r>
        <w:rPr>
          <w:rFonts w:ascii="Times New Roman"/>
          <w:b w:val="false"/>
          <w:i w:val="false"/>
          <w:color w:val="000000"/>
          <w:sz w:val="28"/>
        </w:rPr>
        <w:t>
      3) решение вопроса об увольнении сотрудника в связи с невыполнением условий контракта.</w:t>
      </w:r>
      <w:r>
        <w:br/>
      </w:r>
      <w:r>
        <w:rPr>
          <w:rFonts w:ascii="Times New Roman"/>
          <w:b w:val="false"/>
          <w:i w:val="false"/>
          <w:color w:val="000000"/>
          <w:sz w:val="28"/>
        </w:rPr>
        <w:t>
      4. Аттестация включает в себя ряд последовательных этапов:</w:t>
      </w:r>
      <w:r>
        <w:br/>
      </w:r>
      <w:r>
        <w:rPr>
          <w:rFonts w:ascii="Times New Roman"/>
          <w:b w:val="false"/>
          <w:i w:val="false"/>
          <w:color w:val="000000"/>
          <w:sz w:val="28"/>
        </w:rPr>
        <w:t>
      1) проведение подготовительных мероприятий;</w:t>
      </w:r>
      <w:r>
        <w:br/>
      </w:r>
      <w:r>
        <w:rPr>
          <w:rFonts w:ascii="Times New Roman"/>
          <w:b w:val="false"/>
          <w:i w:val="false"/>
          <w:color w:val="000000"/>
          <w:sz w:val="28"/>
        </w:rPr>
        <w:t>
      2) компьютерное тестирование сотрудника, подлежащего аттестации, на знание законодательства Республики Казахстан, правовых актов специального государственного органа, государственного языка и проведение психолого-социологических исследований;</w:t>
      </w:r>
      <w:r>
        <w:br/>
      </w:r>
      <w:r>
        <w:rPr>
          <w:rFonts w:ascii="Times New Roman"/>
          <w:b w:val="false"/>
          <w:i w:val="false"/>
          <w:color w:val="000000"/>
          <w:sz w:val="28"/>
        </w:rPr>
        <w:t>
      3) рассмотрение аттестации на заседании аттестационной комиссии и по итогам определение вывода и рекомендаций.</w:t>
      </w:r>
      <w:r>
        <w:br/>
      </w:r>
      <w:r>
        <w:rPr>
          <w:rFonts w:ascii="Times New Roman"/>
          <w:b w:val="false"/>
          <w:i w:val="false"/>
          <w:color w:val="000000"/>
          <w:sz w:val="28"/>
        </w:rPr>
        <w:t>
      5. Порядок и условия проведения аттестации сотрудников, проведения внеплановой аттестации, определения пороговых значений по аттестационному тестированию, выбор методики проведения психолого-социологических исследований при аттестации, а также установление формы бланков аттестационных листов и перечня должностей, рассматриваемых аттестационными комиссиями и Высшей аттестационной комиссией, определяется нормативными правовыми актами специального государственного органа.</w:t>
      </w:r>
    </w:p>
    <w:p>
      <w:pPr>
        <w:spacing w:after="0"/>
        <w:ind w:left="0"/>
        <w:jc w:val="left"/>
      </w:pPr>
      <w:r>
        <w:rPr>
          <w:rFonts w:ascii="Times New Roman"/>
          <w:b/>
          <w:i w:val="false"/>
          <w:color w:val="000000"/>
        </w:rPr>
        <w:t xml:space="preserve"> Статья 56. Мероприятия по проведению аттестации</w:t>
      </w:r>
    </w:p>
    <w:p>
      <w:pPr>
        <w:spacing w:after="0"/>
        <w:ind w:left="0"/>
        <w:jc w:val="both"/>
      </w:pPr>
      <w:r>
        <w:rPr>
          <w:rFonts w:ascii="Times New Roman"/>
          <w:b w:val="false"/>
          <w:i w:val="false"/>
          <w:color w:val="000000"/>
          <w:sz w:val="28"/>
        </w:rPr>
        <w:t>      1. Непосредственное проведение мероприятий, связанных с аттестацией сотрудников, возлагается на кадровые подразделения.</w:t>
      </w:r>
      <w:r>
        <w:br/>
      </w:r>
      <w:r>
        <w:rPr>
          <w:rFonts w:ascii="Times New Roman"/>
          <w:b w:val="false"/>
          <w:i w:val="false"/>
          <w:color w:val="000000"/>
          <w:sz w:val="28"/>
        </w:rPr>
        <w:t>
      2. Кадровое подразделение в конце каждого года готовит план-график аттестации сотрудников на предстоящий год.</w:t>
      </w:r>
      <w:r>
        <w:br/>
      </w:r>
      <w:r>
        <w:rPr>
          <w:rFonts w:ascii="Times New Roman"/>
          <w:b w:val="false"/>
          <w:i w:val="false"/>
          <w:color w:val="000000"/>
          <w:sz w:val="28"/>
        </w:rPr>
        <w:t>
      3. Уполномоченный руководитель по представлению кадрового подразделения утверждает план-график аттестации сотрудников.</w:t>
      </w:r>
      <w:r>
        <w:br/>
      </w:r>
      <w:r>
        <w:rPr>
          <w:rFonts w:ascii="Times New Roman"/>
          <w:b w:val="false"/>
          <w:i w:val="false"/>
          <w:color w:val="000000"/>
          <w:sz w:val="28"/>
        </w:rPr>
        <w:t>
      4. Кадровое подразделение письменно уведомляет сотрудников о сроках проведения аттестации и не позднее чем за месяц до начала ее проведения.</w:t>
      </w:r>
      <w:r>
        <w:br/>
      </w:r>
      <w:r>
        <w:rPr>
          <w:rFonts w:ascii="Times New Roman"/>
          <w:b w:val="false"/>
          <w:i w:val="false"/>
          <w:color w:val="000000"/>
          <w:sz w:val="28"/>
        </w:rPr>
        <w:t>
      5. Уполномоченный руководитель аттестуемого, всесторонне изучив профессиональные, деловые и личностные качества аттестуемого сотрудника, объективно проанализировав и оценив конкретные показатели его работы по занимаемой им должности, обязан дать ему характеристику и сформулировать предварительные выводы и рекомендации по аттестации.</w:t>
      </w:r>
      <w:r>
        <w:br/>
      </w:r>
      <w:r>
        <w:rPr>
          <w:rFonts w:ascii="Times New Roman"/>
          <w:b w:val="false"/>
          <w:i w:val="false"/>
          <w:color w:val="000000"/>
          <w:sz w:val="28"/>
        </w:rPr>
        <w:t>
      Военно-медицинские подразделения предоставляют аттестационной комиссии сведения о состоянии здоровья аттестуемого сотрудника по результатам ежегодной диспансеризации.</w:t>
      </w:r>
      <w:r>
        <w:br/>
      </w:r>
      <w:r>
        <w:rPr>
          <w:rFonts w:ascii="Times New Roman"/>
          <w:b w:val="false"/>
          <w:i w:val="false"/>
          <w:color w:val="000000"/>
          <w:sz w:val="28"/>
        </w:rPr>
        <w:t>
      6. Аттестуемый сотрудник проходит компьютерное тестирование, о конкретной дате которого предупреждается не менее чем за 7 рабочих дней. Специалист-психолог проводит комплекс психолого-социологических исследований и по результатам выносит заключение о соответствии личных, деловых качеств и профессиональных компетенций занимаемой должности, а также рекомендации аттестуемому сотруднику в постаттестационный период.</w:t>
      </w:r>
      <w:r>
        <w:br/>
      </w:r>
      <w:r>
        <w:rPr>
          <w:rFonts w:ascii="Times New Roman"/>
          <w:b w:val="false"/>
          <w:i w:val="false"/>
          <w:color w:val="000000"/>
          <w:sz w:val="28"/>
        </w:rPr>
        <w:t>
      7. В выводе по итогам аттестации указывается, соответствует или не соответствует аттестуемый занимаемой должности, после чего излагается мнение о дальнейшем наиболее целесообразном служебном его использовании исходя из деловых качеств, опыта работы, а также интересов службы.</w:t>
      </w:r>
      <w:r>
        <w:br/>
      </w:r>
      <w:r>
        <w:rPr>
          <w:rFonts w:ascii="Times New Roman"/>
          <w:b w:val="false"/>
          <w:i w:val="false"/>
          <w:color w:val="000000"/>
          <w:sz w:val="28"/>
        </w:rPr>
        <w:t>
      При этом могут быть даны следующие рекомендации:</w:t>
      </w:r>
      <w:r>
        <w:br/>
      </w:r>
      <w:r>
        <w:rPr>
          <w:rFonts w:ascii="Times New Roman"/>
          <w:b w:val="false"/>
          <w:i w:val="false"/>
          <w:color w:val="000000"/>
          <w:sz w:val="28"/>
        </w:rPr>
        <w:t>
      о целесообразности заключения нового контракта, в том числе контракта с сотрудником, достигшим предельного возраста состояния на службе;</w:t>
      </w:r>
      <w:r>
        <w:br/>
      </w:r>
      <w:r>
        <w:rPr>
          <w:rFonts w:ascii="Times New Roman"/>
          <w:b w:val="false"/>
          <w:i w:val="false"/>
          <w:color w:val="000000"/>
          <w:sz w:val="28"/>
        </w:rPr>
        <w:t>
      о выдвижении на вышестоящую должность;</w:t>
      </w:r>
      <w:r>
        <w:br/>
      </w:r>
      <w:r>
        <w:rPr>
          <w:rFonts w:ascii="Times New Roman"/>
          <w:b w:val="false"/>
          <w:i w:val="false"/>
          <w:color w:val="000000"/>
          <w:sz w:val="28"/>
        </w:rPr>
        <w:t>
      о направлении на учебу в специальное (военное) учебное заведение или на курсы подготовки или переподготовки;</w:t>
      </w:r>
      <w:r>
        <w:br/>
      </w:r>
      <w:r>
        <w:rPr>
          <w:rFonts w:ascii="Times New Roman"/>
          <w:b w:val="false"/>
          <w:i w:val="false"/>
          <w:color w:val="000000"/>
          <w:sz w:val="28"/>
        </w:rPr>
        <w:t>
      о перемещении на равную должность;</w:t>
      </w:r>
      <w:r>
        <w:br/>
      </w:r>
      <w:r>
        <w:rPr>
          <w:rFonts w:ascii="Times New Roman"/>
          <w:b w:val="false"/>
          <w:i w:val="false"/>
          <w:color w:val="000000"/>
          <w:sz w:val="28"/>
        </w:rPr>
        <w:t>
      о перемещении сотрудника с занимаемой должности на нижестоящую должность с указанием причин и целесообразности его дальнейшего служебного использования;</w:t>
      </w:r>
      <w:r>
        <w:br/>
      </w:r>
      <w:r>
        <w:rPr>
          <w:rFonts w:ascii="Times New Roman"/>
          <w:b w:val="false"/>
          <w:i w:val="false"/>
          <w:color w:val="000000"/>
          <w:sz w:val="28"/>
        </w:rPr>
        <w:t>
      об освоении индивидуальной программы профессионального развития;</w:t>
      </w:r>
      <w:r>
        <w:br/>
      </w:r>
      <w:r>
        <w:rPr>
          <w:rFonts w:ascii="Times New Roman"/>
          <w:b w:val="false"/>
          <w:i w:val="false"/>
          <w:color w:val="000000"/>
          <w:sz w:val="28"/>
        </w:rPr>
        <w:t>
      об увольнении со службы.</w:t>
      </w:r>
      <w:r>
        <w:br/>
      </w:r>
      <w:r>
        <w:rPr>
          <w:rFonts w:ascii="Times New Roman"/>
          <w:b w:val="false"/>
          <w:i w:val="false"/>
          <w:color w:val="000000"/>
          <w:sz w:val="28"/>
        </w:rPr>
        <w:t>
      При определении более одной рекомендации их содержание не должно противоречить друг другу.</w:t>
      </w:r>
      <w:r>
        <w:br/>
      </w:r>
      <w:r>
        <w:rPr>
          <w:rFonts w:ascii="Times New Roman"/>
          <w:b w:val="false"/>
          <w:i w:val="false"/>
          <w:color w:val="000000"/>
          <w:sz w:val="28"/>
        </w:rPr>
        <w:t>
      В случае необходимости первый руководитель специального государственного органа имеет право определить иную формулировку или дополнить перечень рекомендаций при аттестации сотрудников.</w:t>
      </w:r>
      <w:r>
        <w:br/>
      </w:r>
      <w:r>
        <w:rPr>
          <w:rFonts w:ascii="Times New Roman"/>
          <w:b w:val="false"/>
          <w:i w:val="false"/>
          <w:color w:val="000000"/>
          <w:sz w:val="28"/>
        </w:rPr>
        <w:t>
      8. Основаниями для определения вывода о несоответствии занимаемой должности являются:</w:t>
      </w:r>
      <w:r>
        <w:br/>
      </w:r>
      <w:r>
        <w:rPr>
          <w:rFonts w:ascii="Times New Roman"/>
          <w:b w:val="false"/>
          <w:i w:val="false"/>
          <w:color w:val="000000"/>
          <w:sz w:val="28"/>
        </w:rPr>
        <w:t>
      1) служебная характеристика с предварительным выводом и рекомендацией по аттестации, подготовленная непосредственным руководителем (начальником) аттестуемого сотрудника или руководителями структурных подразделений специального государственного органа, где указываются конкретные факты невыполнения или ненадлежащего выполнения  должностных обязанностей;</w:t>
      </w:r>
      <w:r>
        <w:br/>
      </w:r>
      <w:r>
        <w:rPr>
          <w:rFonts w:ascii="Times New Roman"/>
          <w:b w:val="false"/>
          <w:i w:val="false"/>
          <w:color w:val="000000"/>
          <w:sz w:val="28"/>
        </w:rPr>
        <w:t>
      2) результат (результаты) повторного аттестационного тестирования, который ниже порогового значения установленного нормативными правовыми актами специального государственного органа;</w:t>
      </w:r>
      <w:r>
        <w:br/>
      </w:r>
      <w:r>
        <w:rPr>
          <w:rFonts w:ascii="Times New Roman"/>
          <w:b w:val="false"/>
          <w:i w:val="false"/>
          <w:color w:val="000000"/>
          <w:sz w:val="28"/>
        </w:rPr>
        <w:t>
      3) невыполнение нормативов по определению профессиональной пригодности, установленных нормативными правовыми актами специального государственного органа;</w:t>
      </w:r>
      <w:r>
        <w:br/>
      </w:r>
      <w:r>
        <w:rPr>
          <w:rFonts w:ascii="Times New Roman"/>
          <w:b w:val="false"/>
          <w:i w:val="false"/>
          <w:color w:val="000000"/>
          <w:sz w:val="28"/>
        </w:rPr>
        <w:t>
      4) заключение специалиста-психолога по итогам проведенных   психолого-социологических исследований;</w:t>
      </w:r>
      <w:r>
        <w:br/>
      </w:r>
      <w:r>
        <w:rPr>
          <w:rFonts w:ascii="Times New Roman"/>
          <w:b w:val="false"/>
          <w:i w:val="false"/>
          <w:color w:val="000000"/>
          <w:sz w:val="28"/>
        </w:rPr>
        <w:t>
      5) медицинское заключение о состоянии здоровья (заключение военно-врачебной комиссии);</w:t>
      </w:r>
      <w:r>
        <w:br/>
      </w:r>
      <w:r>
        <w:rPr>
          <w:rFonts w:ascii="Times New Roman"/>
          <w:b w:val="false"/>
          <w:i w:val="false"/>
          <w:color w:val="000000"/>
          <w:sz w:val="28"/>
        </w:rPr>
        <w:t>
      6) невыполнение сотрудником условий контракта.</w:t>
      </w:r>
      <w:r>
        <w:br/>
      </w:r>
      <w:r>
        <w:rPr>
          <w:rFonts w:ascii="Times New Roman"/>
          <w:b w:val="false"/>
          <w:i w:val="false"/>
          <w:color w:val="000000"/>
          <w:sz w:val="28"/>
        </w:rPr>
        <w:t>
      9. Составленный аттестационный материал подлежит рассмотрению аттестационной комиссией.</w:t>
      </w:r>
    </w:p>
    <w:p>
      <w:pPr>
        <w:spacing w:after="0"/>
        <w:ind w:left="0"/>
        <w:jc w:val="left"/>
      </w:pPr>
      <w:r>
        <w:rPr>
          <w:rFonts w:ascii="Times New Roman"/>
          <w:b/>
          <w:i w:val="false"/>
          <w:color w:val="000000"/>
        </w:rPr>
        <w:t xml:space="preserve"> Статья 57. Аттестационная комиссия</w:t>
      </w:r>
    </w:p>
    <w:p>
      <w:pPr>
        <w:spacing w:after="0"/>
        <w:ind w:left="0"/>
        <w:jc w:val="both"/>
      </w:pPr>
      <w:r>
        <w:rPr>
          <w:rFonts w:ascii="Times New Roman"/>
          <w:b w:val="false"/>
          <w:i w:val="false"/>
          <w:color w:val="000000"/>
          <w:sz w:val="28"/>
        </w:rPr>
        <w:t>      1. Аттестационная комиссия является постоянно действующим консультативно-совещательным органом и подотчетна соответствующему руководителю (начальнику), первому руководителю специального государственного органа.</w:t>
      </w:r>
      <w:r>
        <w:br/>
      </w:r>
      <w:r>
        <w:rPr>
          <w:rFonts w:ascii="Times New Roman"/>
          <w:b w:val="false"/>
          <w:i w:val="false"/>
          <w:color w:val="000000"/>
          <w:sz w:val="28"/>
        </w:rPr>
        <w:t>
      Высшая аттестационная комиссия создается приказом руководителя специального государственного органа. Аттестационные комиссии создаются в подразделениях (органах) специального государственного органа.</w:t>
      </w:r>
      <w:r>
        <w:br/>
      </w:r>
      <w:r>
        <w:rPr>
          <w:rFonts w:ascii="Times New Roman"/>
          <w:b w:val="false"/>
          <w:i w:val="false"/>
          <w:color w:val="000000"/>
          <w:sz w:val="28"/>
        </w:rPr>
        <w:t>
      2. В состав аттестационной комиссии должно входить не менее семи членов. Председатель и члены аттестационной комиссии должны занимать равную или вышестоящую должность, чем сотрудники, подлежащие аттестации. Замещение отсутствующих членов аттестационной комиссии не допускается. Заседание в отсутствие председателя аттестационной комиссии не проводится.</w:t>
      </w:r>
      <w:r>
        <w:br/>
      </w:r>
      <w:r>
        <w:rPr>
          <w:rFonts w:ascii="Times New Roman"/>
          <w:b w:val="false"/>
          <w:i w:val="false"/>
          <w:color w:val="000000"/>
          <w:sz w:val="28"/>
        </w:rPr>
        <w:t>
      3. Председателем Высшей аттестационной комиссии назначается заместитель первого руководителя специального государственного органа, курирующий кадровую работу.</w:t>
      </w:r>
      <w:r>
        <w:br/>
      </w:r>
      <w:r>
        <w:rPr>
          <w:rFonts w:ascii="Times New Roman"/>
          <w:b w:val="false"/>
          <w:i w:val="false"/>
          <w:color w:val="000000"/>
          <w:sz w:val="28"/>
        </w:rPr>
        <w:t>
      4. В состав аттестационной комиссии включаются руководители структурных подразделений (руководители подразделений центрального аппарата), а также иные сотрудники. Члены и секретарь аттестационной комиссии проходят аттестацию на общих основаниях. Члены аттестационной комиссии, подлежащие аттестации, в голосовании относительно себя не участвуют.</w:t>
      </w:r>
      <w:r>
        <w:br/>
      </w:r>
      <w:r>
        <w:rPr>
          <w:rFonts w:ascii="Times New Roman"/>
          <w:b w:val="false"/>
          <w:i w:val="false"/>
          <w:color w:val="000000"/>
          <w:sz w:val="28"/>
        </w:rPr>
        <w:t>
      5. Секретарем аттестационной комиссии является представитель кадрового подразделения. Секретарь аттестационной комиссии осуществляет организационное обеспечение ее работы и не вправе принимать участие в голосовании.</w:t>
      </w:r>
      <w:r>
        <w:br/>
      </w:r>
      <w:r>
        <w:rPr>
          <w:rFonts w:ascii="Times New Roman"/>
          <w:b w:val="false"/>
          <w:i w:val="false"/>
          <w:color w:val="000000"/>
          <w:sz w:val="28"/>
        </w:rPr>
        <w:t>
      6. Аттестационная комиссия при рассмотрении выводов и рекомендаций (материалов) аттестации имеет право для получения разъяснений приглашать как аттестуемых сотрудников, так и их непосредственных руководителей (начальников), а также руководителей (сотрудников), имеющих непосредственное отношение к деятельности аттестуемого сотрудника и сформированным предварительным выводам и рекомендациям.</w:t>
      </w:r>
      <w:r>
        <w:br/>
      </w:r>
      <w:r>
        <w:rPr>
          <w:rFonts w:ascii="Times New Roman"/>
          <w:b w:val="false"/>
          <w:i w:val="false"/>
          <w:color w:val="000000"/>
          <w:sz w:val="28"/>
        </w:rPr>
        <w:t>
      По решению аттестационной комиссии аттестуемый сотрудник может быть направлен на военно-врачебную комиссию.</w:t>
      </w:r>
      <w:r>
        <w:br/>
      </w:r>
      <w:r>
        <w:rPr>
          <w:rFonts w:ascii="Times New Roman"/>
          <w:b w:val="false"/>
          <w:i w:val="false"/>
          <w:color w:val="000000"/>
          <w:sz w:val="28"/>
        </w:rPr>
        <w:t>
      7. Заседание аттестационной комиссии является правомочным, если на нем присутствует не менее двух третей ее состава.</w:t>
      </w:r>
      <w:r>
        <w:br/>
      </w:r>
      <w:r>
        <w:rPr>
          <w:rFonts w:ascii="Times New Roman"/>
          <w:b w:val="false"/>
          <w:i w:val="false"/>
          <w:color w:val="000000"/>
          <w:sz w:val="28"/>
        </w:rPr>
        <w:t>
      8. Окончательные выводы и рекомендации аттестационной комиссии принимаются голосованием и считаются принятыми, если за них подано большинство голосов из числа присутствующих на заседании членов аттестационной комиссии. В случае равенства голосов принятыми считаются выводы и рекомендации, за которые проголосовал председатель.</w:t>
      </w:r>
      <w:r>
        <w:br/>
      </w:r>
      <w:r>
        <w:rPr>
          <w:rFonts w:ascii="Times New Roman"/>
          <w:b w:val="false"/>
          <w:i w:val="false"/>
          <w:color w:val="000000"/>
          <w:sz w:val="28"/>
        </w:rPr>
        <w:t>
      9. Выводы и рекомендации аттестационной комиссии в течение пяти рабочих дней оформляются протоколом, который подписывается председателем, членами аттестационной комиссии, присутствовавшими на ее заседании, и секретарем.</w:t>
      </w:r>
      <w:r>
        <w:br/>
      </w:r>
      <w:r>
        <w:rPr>
          <w:rFonts w:ascii="Times New Roman"/>
          <w:b w:val="false"/>
          <w:i w:val="false"/>
          <w:color w:val="000000"/>
          <w:sz w:val="28"/>
        </w:rPr>
        <w:t>
      10. Кадровое подразделение заносит принятые выводы и рекомендации в аттестационный лист сотрудника, который знакомится с ним под роспись, после утверждения в срок не позднее десяти рабочих дней.</w:t>
      </w:r>
      <w:r>
        <w:br/>
      </w:r>
      <w:r>
        <w:rPr>
          <w:rFonts w:ascii="Times New Roman"/>
          <w:b w:val="false"/>
          <w:i w:val="false"/>
          <w:color w:val="000000"/>
          <w:sz w:val="28"/>
        </w:rPr>
        <w:t>
      В случае невозможности по объективным причинам ознакомления сотрудника с утвержденным аттестационным листом, то ознакомление производится в течение десяти рабочих дней с момента прибытия на службу.</w:t>
      </w:r>
      <w:r>
        <w:br/>
      </w:r>
      <w:r>
        <w:rPr>
          <w:rFonts w:ascii="Times New Roman"/>
          <w:b w:val="false"/>
          <w:i w:val="false"/>
          <w:color w:val="000000"/>
          <w:sz w:val="28"/>
        </w:rPr>
        <w:t>
      11. Аттестационный лист сотрудника, прошедшего аттестацию, хранится в личном деле.</w:t>
      </w:r>
    </w:p>
    <w:p>
      <w:pPr>
        <w:spacing w:after="0"/>
        <w:ind w:left="0"/>
        <w:jc w:val="left"/>
      </w:pPr>
      <w:r>
        <w:rPr>
          <w:rFonts w:ascii="Times New Roman"/>
          <w:b/>
          <w:i w:val="false"/>
          <w:color w:val="000000"/>
        </w:rPr>
        <w:t xml:space="preserve"> Статья 58. Выводы и рекомендации аттестационной комиссии</w:t>
      </w:r>
    </w:p>
    <w:p>
      <w:pPr>
        <w:spacing w:after="0"/>
        <w:ind w:left="0"/>
        <w:jc w:val="both"/>
      </w:pPr>
      <w:r>
        <w:rPr>
          <w:rFonts w:ascii="Times New Roman"/>
          <w:b w:val="false"/>
          <w:i w:val="false"/>
          <w:color w:val="000000"/>
          <w:sz w:val="28"/>
        </w:rPr>
        <w:t>      1. Выводы и рекомендации аттестационной комиссии утверждаются руководителем (начальником) подразделения (органа).</w:t>
      </w:r>
      <w:r>
        <w:br/>
      </w:r>
      <w:r>
        <w:rPr>
          <w:rFonts w:ascii="Times New Roman"/>
          <w:b w:val="false"/>
          <w:i w:val="false"/>
          <w:color w:val="000000"/>
          <w:sz w:val="28"/>
        </w:rPr>
        <w:t>
      Выводы и рекомендации Высшей аттестационной комиссии утверждаются первым руководителем специального государственного органа.</w:t>
      </w:r>
      <w:r>
        <w:br/>
      </w:r>
      <w:r>
        <w:rPr>
          <w:rFonts w:ascii="Times New Roman"/>
          <w:b w:val="false"/>
          <w:i w:val="false"/>
          <w:color w:val="000000"/>
          <w:sz w:val="28"/>
        </w:rPr>
        <w:t>
      2. Выводы и рекомендации аттестационной комиссии являются основанием для зачисления сотрудника в кадровый резерв, назначения на равную должность, понижения сотрудника в должности или его увольнения.</w:t>
      </w:r>
    </w:p>
    <w:p>
      <w:pPr>
        <w:spacing w:after="0"/>
        <w:ind w:left="0"/>
        <w:jc w:val="left"/>
      </w:pPr>
      <w:r>
        <w:rPr>
          <w:rFonts w:ascii="Times New Roman"/>
          <w:b/>
          <w:i w:val="false"/>
          <w:color w:val="000000"/>
        </w:rPr>
        <w:t xml:space="preserve"> Статья 59. Обжалование выводов и рекомендаций</w:t>
      </w:r>
      <w:r>
        <w:br/>
      </w:r>
      <w:r>
        <w:rPr>
          <w:rFonts w:ascii="Times New Roman"/>
          <w:b/>
          <w:i w:val="false"/>
          <w:color w:val="000000"/>
        </w:rPr>
        <w:t>
аттестационной комиссии</w:t>
      </w:r>
    </w:p>
    <w:p>
      <w:pPr>
        <w:spacing w:after="0"/>
        <w:ind w:left="0"/>
        <w:jc w:val="both"/>
      </w:pPr>
      <w:r>
        <w:rPr>
          <w:rFonts w:ascii="Times New Roman"/>
          <w:b w:val="false"/>
          <w:i w:val="false"/>
          <w:color w:val="000000"/>
          <w:sz w:val="28"/>
        </w:rPr>
        <w:t>      1. Выводы и рекомендации аттестационной комиссии могут быть обжалованы сотрудником перед руководителем (начальником) подразделения (органа) или первым руководителем специального государственного органа не позднее месячного срока со дня ознакомления.</w:t>
      </w:r>
      <w:r>
        <w:br/>
      </w:r>
      <w:r>
        <w:rPr>
          <w:rFonts w:ascii="Times New Roman"/>
          <w:b w:val="false"/>
          <w:i w:val="false"/>
          <w:color w:val="000000"/>
          <w:sz w:val="28"/>
        </w:rPr>
        <w:t>
      2. Руководитель специального государственного органа по представлению председателя Высшей аттестационной комиссии, в случае получения достоверных сведений о нарушении порядка проведения аттестации сотрудников со стороны аттестационных комиссий или руководителей (начальников) подразделений (органов), вправе отменить результаты проведенной аттестации и при необходимости назначить ее повторное проведение, вплоть до рассмотрения на заседании Высшей аттестационной комиссии.</w:t>
      </w:r>
    </w:p>
    <w:p>
      <w:pPr>
        <w:spacing w:after="0"/>
        <w:ind w:left="0"/>
        <w:jc w:val="left"/>
      </w:pPr>
      <w:r>
        <w:rPr>
          <w:rFonts w:ascii="Times New Roman"/>
          <w:b/>
          <w:i w:val="false"/>
          <w:color w:val="000000"/>
        </w:rPr>
        <w:t xml:space="preserve"> Статья 60. Классная квалификация</w:t>
      </w:r>
    </w:p>
    <w:p>
      <w:pPr>
        <w:spacing w:after="0"/>
        <w:ind w:left="0"/>
        <w:jc w:val="both"/>
      </w:pPr>
      <w:r>
        <w:rPr>
          <w:rFonts w:ascii="Times New Roman"/>
          <w:b w:val="false"/>
          <w:i w:val="false"/>
          <w:color w:val="000000"/>
          <w:sz w:val="28"/>
        </w:rPr>
        <w:t>      В целях стимулирования развития профессионального мастерства  каждого сотрудника проводится процедура присвоения, повышения, снижения и снятия классной квалификации.</w:t>
      </w:r>
      <w:r>
        <w:br/>
      </w:r>
      <w:r>
        <w:rPr>
          <w:rFonts w:ascii="Times New Roman"/>
          <w:b w:val="false"/>
          <w:i w:val="false"/>
          <w:color w:val="000000"/>
          <w:sz w:val="28"/>
        </w:rPr>
        <w:t>
      Присвоение, повышение, снижение и снятие классной квалификации сотрудникам осуществляются в соответствии с нормативными правовыми актами специальных государственных органов.</w:t>
      </w:r>
    </w:p>
    <w:p>
      <w:pPr>
        <w:spacing w:after="0"/>
        <w:ind w:left="0"/>
        <w:jc w:val="left"/>
      </w:pPr>
      <w:r>
        <w:rPr>
          <w:rFonts w:ascii="Times New Roman"/>
          <w:b/>
          <w:i w:val="false"/>
          <w:color w:val="000000"/>
        </w:rPr>
        <w:t xml:space="preserve"> Глава 8. Служебная дисциплина в специальных</w:t>
      </w:r>
      <w:r>
        <w:br/>
      </w:r>
      <w:r>
        <w:rPr>
          <w:rFonts w:ascii="Times New Roman"/>
          <w:b/>
          <w:i w:val="false"/>
          <w:color w:val="000000"/>
        </w:rPr>
        <w:t>
государственных органах Статья 61. Служебная дисциплина</w:t>
      </w:r>
    </w:p>
    <w:p>
      <w:pPr>
        <w:spacing w:after="0"/>
        <w:ind w:left="0"/>
        <w:jc w:val="both"/>
      </w:pPr>
      <w:r>
        <w:rPr>
          <w:rFonts w:ascii="Times New Roman"/>
          <w:b w:val="false"/>
          <w:i w:val="false"/>
          <w:color w:val="000000"/>
          <w:sz w:val="28"/>
        </w:rPr>
        <w:t>      1. Служебная дисциплина – есть строгое и точное соблюдение норм и правил, установленных законодательством Республики Казахстан.</w:t>
      </w:r>
      <w:r>
        <w:br/>
      </w:r>
      <w:r>
        <w:rPr>
          <w:rFonts w:ascii="Times New Roman"/>
          <w:b w:val="false"/>
          <w:i w:val="false"/>
          <w:color w:val="000000"/>
          <w:sz w:val="28"/>
        </w:rPr>
        <w:t>
      Служебная дисциплина основывается на осознании каждым сотрудником своего служебного долга и личной ответственности за обеспечение национальной безопасности Республики Казахстан.</w:t>
      </w:r>
      <w:r>
        <w:br/>
      </w:r>
      <w:r>
        <w:rPr>
          <w:rFonts w:ascii="Times New Roman"/>
          <w:b w:val="false"/>
          <w:i w:val="false"/>
          <w:color w:val="000000"/>
          <w:sz w:val="28"/>
        </w:rPr>
        <w:t>
      2. Руководители специальных государственных органов обязаны повседневно поддерживать во вверенных подразделениях служебную дисциплину, строго руководствуясь требованиями законодательства Республики Казахстан.</w:t>
      </w:r>
      <w:r>
        <w:br/>
      </w:r>
      <w:r>
        <w:rPr>
          <w:rFonts w:ascii="Times New Roman"/>
          <w:b w:val="false"/>
          <w:i w:val="false"/>
          <w:color w:val="000000"/>
          <w:sz w:val="28"/>
        </w:rPr>
        <w:t>
      3. Служебная дисциплина достигается:</w:t>
      </w:r>
      <w:r>
        <w:br/>
      </w:r>
      <w:r>
        <w:rPr>
          <w:rFonts w:ascii="Times New Roman"/>
          <w:b w:val="false"/>
          <w:i w:val="false"/>
          <w:color w:val="000000"/>
          <w:sz w:val="28"/>
        </w:rPr>
        <w:t>
      1) организацией патриотического, нравственного и духовного воспитания сотрудников, формированием у них высоких морально-психологических качеств;</w:t>
      </w:r>
      <w:r>
        <w:br/>
      </w:r>
      <w:r>
        <w:rPr>
          <w:rFonts w:ascii="Times New Roman"/>
          <w:b w:val="false"/>
          <w:i w:val="false"/>
          <w:color w:val="000000"/>
          <w:sz w:val="28"/>
        </w:rPr>
        <w:t>
      2) личной ответственностью каждого сотрудника за выполнение своих обязанностей и требований законодательства Республики Казахстан;</w:t>
      </w:r>
      <w:r>
        <w:br/>
      </w:r>
      <w:r>
        <w:rPr>
          <w:rFonts w:ascii="Times New Roman"/>
          <w:b w:val="false"/>
          <w:i w:val="false"/>
          <w:color w:val="000000"/>
          <w:sz w:val="28"/>
        </w:rPr>
        <w:t>
      3) поддержанием в подразделении соблюдения распорядка дня и регламента служебного времени;</w:t>
      </w:r>
      <w:r>
        <w:br/>
      </w:r>
      <w:r>
        <w:rPr>
          <w:rFonts w:ascii="Times New Roman"/>
          <w:b w:val="false"/>
          <w:i w:val="false"/>
          <w:color w:val="000000"/>
          <w:sz w:val="28"/>
        </w:rPr>
        <w:t>
      4) личным примером и повседневной требовательностью руководителей к подчиненным о надлежащем выполнении ими обязанностей службы, контролем за их исполнительностью, уважением прав и личного достоинства сотрудников, заботой о них, умелым сочетанием и правильным применением мер поощрения, убеждения, принуждения и общественного воздействия коллектива;</w:t>
      </w:r>
      <w:r>
        <w:br/>
      </w:r>
      <w:r>
        <w:rPr>
          <w:rFonts w:ascii="Times New Roman"/>
          <w:b w:val="false"/>
          <w:i w:val="false"/>
          <w:color w:val="000000"/>
          <w:sz w:val="28"/>
        </w:rPr>
        <w:t>
      5) созданием в подразделении условий, обеспечивающих безопасность прохождения службы, необходимых материально-бытовых и иных условий.</w:t>
      </w:r>
      <w:r>
        <w:br/>
      </w:r>
      <w:r>
        <w:rPr>
          <w:rFonts w:ascii="Times New Roman"/>
          <w:b w:val="false"/>
          <w:i w:val="false"/>
          <w:color w:val="000000"/>
          <w:sz w:val="28"/>
        </w:rPr>
        <w:t>
      4. Дисциплинарная ответственность сотрудников – вид ответственности, которую несут сотрудники за совершение дисциплинарных проступков при исполнении ими обязанностей службы.</w:t>
      </w:r>
      <w:r>
        <w:br/>
      </w:r>
      <w:r>
        <w:rPr>
          <w:rFonts w:ascii="Times New Roman"/>
          <w:b w:val="false"/>
          <w:i w:val="false"/>
          <w:color w:val="000000"/>
          <w:sz w:val="28"/>
        </w:rPr>
        <w:t>
      5. Основным методом воспитания у сотрудников  дисциплинированности является метод убеждения.</w:t>
      </w:r>
      <w:r>
        <w:br/>
      </w:r>
      <w:r>
        <w:rPr>
          <w:rFonts w:ascii="Times New Roman"/>
          <w:b w:val="false"/>
          <w:i w:val="false"/>
          <w:color w:val="000000"/>
          <w:sz w:val="28"/>
        </w:rPr>
        <w:t>
      6. За состояние служебной дисциплины отвечают руководители  специальных государственных органов. Они обязаны требовать от подчиненных ее соблюдения, поощрять достойных, справедливо взыскивать с нарушителей.</w:t>
      </w:r>
      <w:r>
        <w:br/>
      </w:r>
      <w:r>
        <w:rPr>
          <w:rFonts w:ascii="Times New Roman"/>
          <w:b w:val="false"/>
          <w:i w:val="false"/>
          <w:color w:val="000000"/>
          <w:sz w:val="28"/>
        </w:rPr>
        <w:t>
      7. Руководитель, не обеспечивший необходимых условий соблюдения служебного порядка и требований законодательства Республики Казахстан, не принявший мер по предупреждению правонарушений, допустивший их сокрытие, несет за это ответственность, установленную законами Республики Казахстан.</w:t>
      </w:r>
      <w:r>
        <w:br/>
      </w:r>
      <w:r>
        <w:rPr>
          <w:rFonts w:ascii="Times New Roman"/>
          <w:b w:val="false"/>
          <w:i w:val="false"/>
          <w:color w:val="000000"/>
          <w:sz w:val="28"/>
        </w:rPr>
        <w:t>
      8. Должностные обязанности руководителей по поддержанию служебной дисциплины, основные критерии их оценки по укреплению и поддержанию служебной дисциплины во вверенных подразделениях утверждаются первыми руководителями специальных государственных органов в соответствующих должностных инструкциях.</w:t>
      </w:r>
      <w:r>
        <w:br/>
      </w:r>
      <w:r>
        <w:rPr>
          <w:rFonts w:ascii="Times New Roman"/>
          <w:b w:val="false"/>
          <w:i w:val="false"/>
          <w:color w:val="000000"/>
          <w:sz w:val="28"/>
        </w:rPr>
        <w:t>
      9. За преступления и проступки, совершенные сотрудниками вне расположения специальных государственных органов в неслужебное время и не связанные со служебной деятельностью или интересами службы, руководитель дисциплинарной ответственности не несет.</w:t>
      </w:r>
      <w:r>
        <w:br/>
      </w:r>
      <w:r>
        <w:rPr>
          <w:rFonts w:ascii="Times New Roman"/>
          <w:b w:val="false"/>
          <w:i w:val="false"/>
          <w:color w:val="000000"/>
          <w:sz w:val="28"/>
        </w:rPr>
        <w:t>
      10. Каждый сотрудник обязан содействовать руководителю в установлении порядка и поддержании служебной дисциплины в подразделении. За уклонение от содействия руководителю сотрудник несет ответственность.</w:t>
      </w:r>
      <w:r>
        <w:br/>
      </w:r>
      <w:r>
        <w:rPr>
          <w:rFonts w:ascii="Times New Roman"/>
          <w:b w:val="false"/>
          <w:i w:val="false"/>
          <w:color w:val="000000"/>
          <w:sz w:val="28"/>
        </w:rPr>
        <w:t>
      11. Право руководителя отдавать приказ и обязанность подчиненного беспрекословно повиноваться ему являются основными принципами единоначалия.</w:t>
      </w:r>
    </w:p>
    <w:p>
      <w:pPr>
        <w:spacing w:after="0"/>
        <w:ind w:left="0"/>
        <w:jc w:val="left"/>
      </w:pPr>
      <w:r>
        <w:rPr>
          <w:rFonts w:ascii="Times New Roman"/>
          <w:b/>
          <w:i w:val="false"/>
          <w:color w:val="000000"/>
        </w:rPr>
        <w:t xml:space="preserve"> Статья 62. Поощрения</w:t>
      </w:r>
    </w:p>
    <w:p>
      <w:pPr>
        <w:spacing w:after="0"/>
        <w:ind w:left="0"/>
        <w:jc w:val="both"/>
      </w:pPr>
      <w:r>
        <w:rPr>
          <w:rFonts w:ascii="Times New Roman"/>
          <w:b w:val="false"/>
          <w:i w:val="false"/>
          <w:color w:val="000000"/>
          <w:sz w:val="28"/>
        </w:rPr>
        <w:t>      1. Поощрение – положительная оценка служебной деятельности сотрудника, являющаяся важным средством его воспитания и укрепления служебной дисциплины.</w:t>
      </w:r>
      <w:r>
        <w:br/>
      </w:r>
      <w:r>
        <w:rPr>
          <w:rFonts w:ascii="Times New Roman"/>
          <w:b w:val="false"/>
          <w:i w:val="false"/>
          <w:color w:val="000000"/>
          <w:sz w:val="28"/>
        </w:rPr>
        <w:t>
      2. Поощрения применяются в отношении сотрудников, добросовестно и старательно исполняющих обязанности службы и отличившихся при выполнении служебного долга.</w:t>
      </w:r>
      <w:r>
        <w:br/>
      </w:r>
      <w:r>
        <w:rPr>
          <w:rFonts w:ascii="Times New Roman"/>
          <w:b w:val="false"/>
          <w:i w:val="false"/>
          <w:color w:val="000000"/>
          <w:sz w:val="28"/>
        </w:rPr>
        <w:t>
      3. Руководитель в пределах прав, предоставленных ему настоящим Законом, обязан поощрять подчиненных за образцовое исполнение обязанностей и достигнутые результаты в служебной деятельности.</w:t>
      </w:r>
      <w:r>
        <w:br/>
      </w:r>
      <w:r>
        <w:rPr>
          <w:rFonts w:ascii="Times New Roman"/>
          <w:b w:val="false"/>
          <w:i w:val="false"/>
          <w:color w:val="000000"/>
          <w:sz w:val="28"/>
        </w:rPr>
        <w:t>
      В том случае, когда руководитель считает, что предоставленных ему прав недостаточно, он может ходатайствовать о поощрении отличившихся сотрудников правами вышестоящего руководителя.</w:t>
      </w:r>
      <w:r>
        <w:br/>
      </w:r>
      <w:r>
        <w:rPr>
          <w:rFonts w:ascii="Times New Roman"/>
          <w:b w:val="false"/>
          <w:i w:val="false"/>
          <w:color w:val="000000"/>
          <w:sz w:val="28"/>
        </w:rPr>
        <w:t>
      4. Особо отличившиеся сотрудники за подвиги и заслуги перед государством на основании акта Президента Республики Казахстан или Правительства Республики Казахстан могут быть награждены именным оружием.</w:t>
      </w:r>
      <w:r>
        <w:br/>
      </w:r>
      <w:r>
        <w:rPr>
          <w:rFonts w:ascii="Times New Roman"/>
          <w:b w:val="false"/>
          <w:i w:val="false"/>
          <w:color w:val="000000"/>
          <w:sz w:val="28"/>
        </w:rPr>
        <w:t>
      5. За особые заслуги сотрудники могут быть представлены к награждению государственными наградами в соответствии с законодательством Республики Казахстан.</w:t>
      </w:r>
      <w:r>
        <w:br/>
      </w:r>
      <w:r>
        <w:rPr>
          <w:rFonts w:ascii="Times New Roman"/>
          <w:b w:val="false"/>
          <w:i w:val="false"/>
          <w:color w:val="000000"/>
          <w:sz w:val="28"/>
        </w:rPr>
        <w:t>
      6. К сотрудникам также могут применяться следующие поощрения:</w:t>
      </w:r>
      <w:r>
        <w:br/>
      </w:r>
      <w:r>
        <w:rPr>
          <w:rFonts w:ascii="Times New Roman"/>
          <w:b w:val="false"/>
          <w:i w:val="false"/>
          <w:color w:val="000000"/>
          <w:sz w:val="28"/>
        </w:rPr>
        <w:t>
      1) снятие ранее наложенного взыскания;</w:t>
      </w:r>
      <w:r>
        <w:br/>
      </w:r>
      <w:r>
        <w:rPr>
          <w:rFonts w:ascii="Times New Roman"/>
          <w:b w:val="false"/>
          <w:i w:val="false"/>
          <w:color w:val="000000"/>
          <w:sz w:val="28"/>
        </w:rPr>
        <w:t>
      2) внеочередное увольнение из расположения специального (военного) учебного заведения (для курсантов специальных (военных) учебных заведений);</w:t>
      </w:r>
      <w:r>
        <w:br/>
      </w:r>
      <w:r>
        <w:rPr>
          <w:rFonts w:ascii="Times New Roman"/>
          <w:b w:val="false"/>
          <w:i w:val="false"/>
          <w:color w:val="000000"/>
          <w:sz w:val="28"/>
        </w:rPr>
        <w:t>
      3) объявление благодарности;</w:t>
      </w:r>
      <w:r>
        <w:br/>
      </w:r>
      <w:r>
        <w:rPr>
          <w:rFonts w:ascii="Times New Roman"/>
          <w:b w:val="false"/>
          <w:i w:val="false"/>
          <w:color w:val="000000"/>
          <w:sz w:val="28"/>
        </w:rPr>
        <w:t>
      4) награждение денежной премией;</w:t>
      </w:r>
      <w:r>
        <w:br/>
      </w:r>
      <w:r>
        <w:rPr>
          <w:rFonts w:ascii="Times New Roman"/>
          <w:b w:val="false"/>
          <w:i w:val="false"/>
          <w:color w:val="000000"/>
          <w:sz w:val="28"/>
        </w:rPr>
        <w:t>
      5) награждение ценным подарком;</w:t>
      </w:r>
      <w:r>
        <w:br/>
      </w:r>
      <w:r>
        <w:rPr>
          <w:rFonts w:ascii="Times New Roman"/>
          <w:b w:val="false"/>
          <w:i w:val="false"/>
          <w:color w:val="000000"/>
          <w:sz w:val="28"/>
        </w:rPr>
        <w:t>
      6) награждение грамотой;</w:t>
      </w:r>
      <w:r>
        <w:br/>
      </w:r>
      <w:r>
        <w:rPr>
          <w:rFonts w:ascii="Times New Roman"/>
          <w:b w:val="false"/>
          <w:i w:val="false"/>
          <w:color w:val="000000"/>
          <w:sz w:val="28"/>
        </w:rPr>
        <w:t>
      7) награждение ведомственными медалями, нагрудными и специальными знаками;</w:t>
      </w:r>
      <w:r>
        <w:br/>
      </w:r>
      <w:r>
        <w:rPr>
          <w:rFonts w:ascii="Times New Roman"/>
          <w:b w:val="false"/>
          <w:i w:val="false"/>
          <w:color w:val="000000"/>
          <w:sz w:val="28"/>
        </w:rPr>
        <w:t>
      8) присвоение почетного звания;</w:t>
      </w:r>
      <w:r>
        <w:br/>
      </w:r>
      <w:r>
        <w:rPr>
          <w:rFonts w:ascii="Times New Roman"/>
          <w:b w:val="false"/>
          <w:i w:val="false"/>
          <w:color w:val="000000"/>
          <w:sz w:val="28"/>
        </w:rPr>
        <w:t xml:space="preserve">
      9) занесение в Книгу почета подразделения специального государственного органа; </w:t>
      </w:r>
      <w:r>
        <w:br/>
      </w:r>
      <w:r>
        <w:rPr>
          <w:rFonts w:ascii="Times New Roman"/>
          <w:b w:val="false"/>
          <w:i w:val="false"/>
          <w:color w:val="000000"/>
          <w:sz w:val="28"/>
        </w:rPr>
        <w:t>
      10) занесение на Доску почета специальных (военных) учебных заведений фамилий курсантов, окончивших специальное (военное) учебное заведение с золотой медалью, а также в качестве поощрения определение первого, второго и третьего курсантов, окончивших специальное (военное) учебное заведение с наилучшими показателями в учебе;</w:t>
      </w:r>
      <w:r>
        <w:br/>
      </w:r>
      <w:r>
        <w:rPr>
          <w:rFonts w:ascii="Times New Roman"/>
          <w:b w:val="false"/>
          <w:i w:val="false"/>
          <w:color w:val="000000"/>
          <w:sz w:val="28"/>
        </w:rPr>
        <w:t>
      11) досрочное присвоение очередного специального звания;</w:t>
      </w:r>
      <w:r>
        <w:br/>
      </w:r>
      <w:r>
        <w:rPr>
          <w:rFonts w:ascii="Times New Roman"/>
          <w:b w:val="false"/>
          <w:i w:val="false"/>
          <w:color w:val="000000"/>
          <w:sz w:val="28"/>
        </w:rPr>
        <w:t>
      12) присвоение очередного специального звания на одну ступень выше специального звания, предусмотренного по занимаемой штатной должности.</w:t>
      </w:r>
      <w:r>
        <w:br/>
      </w:r>
      <w:r>
        <w:rPr>
          <w:rFonts w:ascii="Times New Roman"/>
          <w:b w:val="false"/>
          <w:i w:val="false"/>
          <w:color w:val="000000"/>
          <w:sz w:val="28"/>
        </w:rPr>
        <w:t>
      7. При определении вида поощрения принимаются во внимание характер заслуг или отличия сотрудника, а также его прежнее отношение к службе.</w:t>
      </w:r>
      <w:r>
        <w:br/>
      </w:r>
      <w:r>
        <w:rPr>
          <w:rFonts w:ascii="Times New Roman"/>
          <w:b w:val="false"/>
          <w:i w:val="false"/>
          <w:color w:val="000000"/>
          <w:sz w:val="28"/>
        </w:rPr>
        <w:t>
      8. За одно и то же отличие сотруднику может быть объявлено только одно поощрение.</w:t>
      </w:r>
      <w:r>
        <w:br/>
      </w:r>
      <w:r>
        <w:rPr>
          <w:rFonts w:ascii="Times New Roman"/>
          <w:b w:val="false"/>
          <w:i w:val="false"/>
          <w:color w:val="000000"/>
          <w:sz w:val="28"/>
        </w:rPr>
        <w:t>
      9. Сотрудник, имеющий дисциплинарное взыскание, поощряется снятием ранее наложенного взыскания. Право снятия дисциплинарного взыскания принадлежит тому уполномоченному руководителю, которым взыскание было наложено, а также вышестоящему руководителю.</w:t>
      </w:r>
      <w:r>
        <w:br/>
      </w:r>
      <w:r>
        <w:rPr>
          <w:rFonts w:ascii="Times New Roman"/>
          <w:b w:val="false"/>
          <w:i w:val="false"/>
          <w:color w:val="000000"/>
          <w:sz w:val="28"/>
        </w:rPr>
        <w:t>
      10. Одновременно в виде поощрения может быть снято только одно дисциплинарное взыскание, при этом с данным видом поощрения другие виды поощрений не применяются.</w:t>
      </w:r>
      <w:r>
        <w:br/>
      </w:r>
      <w:r>
        <w:rPr>
          <w:rFonts w:ascii="Times New Roman"/>
          <w:b w:val="false"/>
          <w:i w:val="false"/>
          <w:color w:val="000000"/>
          <w:sz w:val="28"/>
        </w:rPr>
        <w:t>
      11. Руководитель и уполномоченный руководитель до истечения шести месяцев имеет право снять дисциплинарное взыскание, если оно сыграло свою воспитательную роль, сотрудник не совершил нового проступка и исправил свое поведение добросовестным выполнением служебного долга.</w:t>
      </w:r>
      <w:r>
        <w:br/>
      </w:r>
      <w:r>
        <w:rPr>
          <w:rFonts w:ascii="Times New Roman"/>
          <w:b w:val="false"/>
          <w:i w:val="false"/>
          <w:color w:val="000000"/>
          <w:sz w:val="28"/>
        </w:rPr>
        <w:t>
      12. Поощрения объявляются перед строем или на совещании сотрудников.</w:t>
      </w:r>
      <w:r>
        <w:br/>
      </w:r>
      <w:r>
        <w:rPr>
          <w:rFonts w:ascii="Times New Roman"/>
          <w:b w:val="false"/>
          <w:i w:val="false"/>
          <w:color w:val="000000"/>
          <w:sz w:val="28"/>
        </w:rPr>
        <w:t>
      Объявление приказов о поощрении, а также вручение отличившимся сотрудникам наград производятся в торжественной обстановке.</w:t>
      </w:r>
    </w:p>
    <w:p>
      <w:pPr>
        <w:spacing w:after="0"/>
        <w:ind w:left="0"/>
        <w:jc w:val="left"/>
      </w:pPr>
      <w:r>
        <w:rPr>
          <w:rFonts w:ascii="Times New Roman"/>
          <w:b/>
          <w:i w:val="false"/>
          <w:color w:val="000000"/>
        </w:rPr>
        <w:t xml:space="preserve"> Статья 63. Проступки и взыскания</w:t>
      </w:r>
    </w:p>
    <w:p>
      <w:pPr>
        <w:spacing w:after="0"/>
        <w:ind w:left="0"/>
        <w:jc w:val="both"/>
      </w:pPr>
      <w:r>
        <w:rPr>
          <w:rFonts w:ascii="Times New Roman"/>
          <w:b w:val="false"/>
          <w:i w:val="false"/>
          <w:color w:val="000000"/>
          <w:sz w:val="28"/>
        </w:rPr>
        <w:t>      1. Дисциплинарный проступок сотрудника (далее – проступок) – есть противоправное, виновное неисполнение или ненадлежащее исполнение сотрудником возложенных на него обязанностей, превышение должностных полномочий, нарушение служебной дисциплины, правил служебной этики, совершение коррупционного правонарушения, наказуемого в дисциплинарном порядке, а равно несоблюдение установленных законами ограничений, связанных с пребыванием на службе.</w:t>
      </w:r>
      <w:r>
        <w:br/>
      </w:r>
      <w:r>
        <w:rPr>
          <w:rFonts w:ascii="Times New Roman"/>
          <w:b w:val="false"/>
          <w:i w:val="false"/>
          <w:color w:val="000000"/>
          <w:sz w:val="28"/>
        </w:rPr>
        <w:t>
      2. При совершении незначительного проступка руководитель имеет право ограничиться письменным предупреждением сотрудника о необходимости строгого соблюдения им служебной дисциплины.</w:t>
      </w:r>
      <w:r>
        <w:br/>
      </w:r>
      <w:r>
        <w:rPr>
          <w:rFonts w:ascii="Times New Roman"/>
          <w:b w:val="false"/>
          <w:i w:val="false"/>
          <w:color w:val="000000"/>
          <w:sz w:val="28"/>
        </w:rPr>
        <w:t>
      Письменное предупреждение доводится под роспись сотрудника, регистрируется и передается в кадровое подразделение для приобщения в личное дело сотрудника. По истечении шести месяцев оно изымается и уничтожается кадровым подразделением в установленном порядке.</w:t>
      </w:r>
      <w:r>
        <w:br/>
      </w:r>
      <w:r>
        <w:rPr>
          <w:rFonts w:ascii="Times New Roman"/>
          <w:b w:val="false"/>
          <w:i w:val="false"/>
          <w:color w:val="000000"/>
          <w:sz w:val="28"/>
        </w:rPr>
        <w:t>
      Письменное предупреждение не является взысканием.</w:t>
      </w:r>
      <w:r>
        <w:br/>
      </w:r>
      <w:r>
        <w:rPr>
          <w:rFonts w:ascii="Times New Roman"/>
          <w:b w:val="false"/>
          <w:i w:val="false"/>
          <w:color w:val="000000"/>
          <w:sz w:val="28"/>
        </w:rPr>
        <w:t>
      3. В целях профилактики проступки сотрудников по решению руководителя могут рассматриваться и обсуждаться:</w:t>
      </w:r>
      <w:r>
        <w:br/>
      </w:r>
      <w:r>
        <w:rPr>
          <w:rFonts w:ascii="Times New Roman"/>
          <w:b w:val="false"/>
          <w:i w:val="false"/>
          <w:color w:val="000000"/>
          <w:sz w:val="28"/>
        </w:rPr>
        <w:t>
      1) рядовые – на собраниях личного состава;</w:t>
      </w:r>
      <w:r>
        <w:br/>
      </w:r>
      <w:r>
        <w:rPr>
          <w:rFonts w:ascii="Times New Roman"/>
          <w:b w:val="false"/>
          <w:i w:val="false"/>
          <w:color w:val="000000"/>
          <w:sz w:val="28"/>
        </w:rPr>
        <w:t>
      2) сержанты – на собраниях сержантского состава;</w:t>
      </w:r>
      <w:r>
        <w:br/>
      </w:r>
      <w:r>
        <w:rPr>
          <w:rFonts w:ascii="Times New Roman"/>
          <w:b w:val="false"/>
          <w:i w:val="false"/>
          <w:color w:val="000000"/>
          <w:sz w:val="28"/>
        </w:rPr>
        <w:t>
      3) офицеры – на офицерских собраниях.</w:t>
      </w:r>
      <w:r>
        <w:br/>
      </w:r>
      <w:r>
        <w:rPr>
          <w:rFonts w:ascii="Times New Roman"/>
          <w:b w:val="false"/>
          <w:i w:val="false"/>
          <w:color w:val="000000"/>
          <w:sz w:val="28"/>
        </w:rPr>
        <w:t>
      4. Проступки офицеров старшего офицерского состава могут рассматриваться и обсуждаться на собраниях только офицеров старшего и высшего офицерского состава, проступки офицеров высшего офицерского состава – на собраниях только офицеров высшего офицерского состава.</w:t>
      </w:r>
      <w:r>
        <w:br/>
      </w:r>
      <w:r>
        <w:rPr>
          <w:rFonts w:ascii="Times New Roman"/>
          <w:b w:val="false"/>
          <w:i w:val="false"/>
          <w:color w:val="000000"/>
          <w:sz w:val="28"/>
        </w:rPr>
        <w:t>
      5. В крайних случаях, не терпящих отлагательства, сотрудник может быть временно отстранен от должности до решения вопроса о его ответственности.</w:t>
      </w:r>
      <w:r>
        <w:br/>
      </w:r>
      <w:r>
        <w:rPr>
          <w:rFonts w:ascii="Times New Roman"/>
          <w:b w:val="false"/>
          <w:i w:val="false"/>
          <w:color w:val="000000"/>
          <w:sz w:val="28"/>
        </w:rPr>
        <w:t>
      Временное отстранение от должности может быть применено к сотруднику в случаях, когда совершенный им проступок препятствует исполнению его служебных обязанностей или исполнению обязанностей службы другими сотрудниками, либо когда исполнение сотрудником должностных обязанностей препятствует (может препятствовать) всестороннему, полному, объективному и своевременному выяснению обстоятельств совершения им проступка, выявлению причин и условий, способствовавших его совершению.</w:t>
      </w:r>
      <w:r>
        <w:br/>
      </w:r>
      <w:r>
        <w:rPr>
          <w:rFonts w:ascii="Times New Roman"/>
          <w:b w:val="false"/>
          <w:i w:val="false"/>
          <w:color w:val="000000"/>
          <w:sz w:val="28"/>
        </w:rPr>
        <w:t>
      6. Сотрудник отстраняется от должности тем руководителем, которому предоставлено право назначения его на должность.</w:t>
      </w:r>
      <w:r>
        <w:br/>
      </w:r>
      <w:r>
        <w:rPr>
          <w:rFonts w:ascii="Times New Roman"/>
          <w:b w:val="false"/>
          <w:i w:val="false"/>
          <w:color w:val="000000"/>
          <w:sz w:val="28"/>
        </w:rPr>
        <w:t>
      Руководитель, отстранивший подчиненного от должности, обязан доложить об этом по команде, подробно изложив причины и обстоятельства, вызвавшие отстранение от должности.</w:t>
      </w:r>
      <w:r>
        <w:br/>
      </w:r>
      <w:r>
        <w:rPr>
          <w:rFonts w:ascii="Times New Roman"/>
          <w:b w:val="false"/>
          <w:i w:val="false"/>
          <w:color w:val="000000"/>
          <w:sz w:val="28"/>
        </w:rPr>
        <w:t>
      Руководитель, отстранивший от должности подчиненного без достаточных на то оснований, несет за это дисциплинарную и иную ответственность.</w:t>
      </w:r>
      <w:r>
        <w:br/>
      </w:r>
      <w:r>
        <w:rPr>
          <w:rFonts w:ascii="Times New Roman"/>
          <w:b w:val="false"/>
          <w:i w:val="false"/>
          <w:color w:val="000000"/>
          <w:sz w:val="28"/>
        </w:rPr>
        <w:t>
      7. Дисциплинарное взыскание (далее – взыскание) – мера дисциплинарного воздействия на сотрудника, применяемого уполномоченным руководителем.</w:t>
      </w:r>
      <w:r>
        <w:br/>
      </w:r>
      <w:r>
        <w:rPr>
          <w:rFonts w:ascii="Times New Roman"/>
          <w:b w:val="false"/>
          <w:i w:val="false"/>
          <w:color w:val="000000"/>
          <w:sz w:val="28"/>
        </w:rPr>
        <w:t>
      8. В отношении сотрудников могут применяться следующие дисциплинарные взыскания:</w:t>
      </w:r>
      <w:r>
        <w:br/>
      </w:r>
      <w:r>
        <w:rPr>
          <w:rFonts w:ascii="Times New Roman"/>
          <w:b w:val="false"/>
          <w:i w:val="false"/>
          <w:color w:val="000000"/>
          <w:sz w:val="28"/>
        </w:rPr>
        <w:t>
      1) замечание;</w:t>
      </w:r>
      <w:r>
        <w:br/>
      </w:r>
      <w:r>
        <w:rPr>
          <w:rFonts w:ascii="Times New Roman"/>
          <w:b w:val="false"/>
          <w:i w:val="false"/>
          <w:color w:val="000000"/>
          <w:sz w:val="28"/>
        </w:rPr>
        <w:t>
      2) выговор;</w:t>
      </w:r>
      <w:r>
        <w:br/>
      </w:r>
      <w:r>
        <w:rPr>
          <w:rFonts w:ascii="Times New Roman"/>
          <w:b w:val="false"/>
          <w:i w:val="false"/>
          <w:color w:val="000000"/>
          <w:sz w:val="28"/>
        </w:rPr>
        <w:t>
      3) строгий выговор;</w:t>
      </w:r>
      <w:r>
        <w:br/>
      </w:r>
      <w:r>
        <w:rPr>
          <w:rFonts w:ascii="Times New Roman"/>
          <w:b w:val="false"/>
          <w:i w:val="false"/>
          <w:color w:val="000000"/>
          <w:sz w:val="28"/>
        </w:rPr>
        <w:t>
      4) предупреждение о неполном служебном соответствии;</w:t>
      </w:r>
      <w:r>
        <w:br/>
      </w:r>
      <w:r>
        <w:rPr>
          <w:rFonts w:ascii="Times New Roman"/>
          <w:b w:val="false"/>
          <w:i w:val="false"/>
          <w:color w:val="000000"/>
          <w:sz w:val="28"/>
        </w:rPr>
        <w:t>
      5) снижение в специальном звании на одну ступень;</w:t>
      </w:r>
      <w:r>
        <w:br/>
      </w:r>
      <w:r>
        <w:rPr>
          <w:rFonts w:ascii="Times New Roman"/>
          <w:b w:val="false"/>
          <w:i w:val="false"/>
          <w:color w:val="000000"/>
          <w:sz w:val="28"/>
        </w:rPr>
        <w:t>
      6) увольнение со службы по отрицательным мотивам.</w:t>
      </w:r>
      <w:r>
        <w:br/>
      </w:r>
      <w:r>
        <w:rPr>
          <w:rFonts w:ascii="Times New Roman"/>
          <w:b w:val="false"/>
          <w:i w:val="false"/>
          <w:color w:val="000000"/>
          <w:sz w:val="28"/>
        </w:rPr>
        <w:t>
      9. В отношении курсантов специальных (военных) учебных заведений применяются дисциплинарные взыскания:</w:t>
      </w:r>
      <w:r>
        <w:br/>
      </w:r>
      <w:r>
        <w:rPr>
          <w:rFonts w:ascii="Times New Roman"/>
          <w:b w:val="false"/>
          <w:i w:val="false"/>
          <w:color w:val="000000"/>
          <w:sz w:val="28"/>
        </w:rPr>
        <w:t>
      1) замечание;</w:t>
      </w:r>
      <w:r>
        <w:br/>
      </w:r>
      <w:r>
        <w:rPr>
          <w:rFonts w:ascii="Times New Roman"/>
          <w:b w:val="false"/>
          <w:i w:val="false"/>
          <w:color w:val="000000"/>
          <w:sz w:val="28"/>
        </w:rPr>
        <w:t>
      2) назначение в наряд вне очереди (за исключением назначения в наряд по обеспечению охраны подразделения);</w:t>
      </w:r>
      <w:r>
        <w:br/>
      </w:r>
      <w:r>
        <w:rPr>
          <w:rFonts w:ascii="Times New Roman"/>
          <w:b w:val="false"/>
          <w:i w:val="false"/>
          <w:color w:val="000000"/>
          <w:sz w:val="28"/>
        </w:rPr>
        <w:t>
      3) лишение очередного увольнения из расположения специального (военного) учебного заведения;</w:t>
      </w:r>
      <w:r>
        <w:br/>
      </w:r>
      <w:r>
        <w:rPr>
          <w:rFonts w:ascii="Times New Roman"/>
          <w:b w:val="false"/>
          <w:i w:val="false"/>
          <w:color w:val="000000"/>
          <w:sz w:val="28"/>
        </w:rPr>
        <w:t>
      4) выговор;</w:t>
      </w:r>
      <w:r>
        <w:br/>
      </w:r>
      <w:r>
        <w:rPr>
          <w:rFonts w:ascii="Times New Roman"/>
          <w:b w:val="false"/>
          <w:i w:val="false"/>
          <w:color w:val="000000"/>
          <w:sz w:val="28"/>
        </w:rPr>
        <w:t>
      5) строгий выговор;</w:t>
      </w:r>
      <w:r>
        <w:br/>
      </w:r>
      <w:r>
        <w:rPr>
          <w:rFonts w:ascii="Times New Roman"/>
          <w:b w:val="false"/>
          <w:i w:val="false"/>
          <w:color w:val="000000"/>
          <w:sz w:val="28"/>
        </w:rPr>
        <w:t>
      6) отчисление из специального (военного) учебного заведения.</w:t>
      </w:r>
      <w:r>
        <w:br/>
      </w:r>
      <w:r>
        <w:rPr>
          <w:rFonts w:ascii="Times New Roman"/>
          <w:b w:val="false"/>
          <w:i w:val="false"/>
          <w:color w:val="000000"/>
          <w:sz w:val="28"/>
        </w:rPr>
        <w:t>
      10. На сотрудника, совершившего проступок, могут налагаться только те взыскания, которые определены в настоящем Законе.</w:t>
      </w:r>
      <w:r>
        <w:br/>
      </w:r>
      <w:r>
        <w:rPr>
          <w:rFonts w:ascii="Times New Roman"/>
          <w:b w:val="false"/>
          <w:i w:val="false"/>
          <w:color w:val="000000"/>
          <w:sz w:val="28"/>
        </w:rPr>
        <w:t>
      11. Взыскания при проступке, совершенном группой сотрудников, налагаются на каждого виновного в отдельности, в зависимости от меры его ответственности.</w:t>
      </w:r>
      <w:r>
        <w:br/>
      </w:r>
      <w:r>
        <w:rPr>
          <w:rFonts w:ascii="Times New Roman"/>
          <w:b w:val="false"/>
          <w:i w:val="false"/>
          <w:color w:val="000000"/>
          <w:sz w:val="28"/>
        </w:rPr>
        <w:t>
      12. Запрещается за один и тот же проступок налагать несколько взысканий или соединять одно взыскание с другим, налагать взыскание на весь личный состав подразделения вместо наказания непосредственных виновников.</w:t>
      </w:r>
      <w:r>
        <w:br/>
      </w:r>
      <w:r>
        <w:rPr>
          <w:rFonts w:ascii="Times New Roman"/>
          <w:b w:val="false"/>
          <w:i w:val="false"/>
          <w:color w:val="000000"/>
          <w:sz w:val="28"/>
        </w:rPr>
        <w:t>
      13. Наложение взыскания не освобождает сотрудника, совершившего проступок, от исполнения обязанности, за неисполнение или ненадлежащее исполнение которой было наложено взыскание.</w:t>
      </w:r>
      <w:r>
        <w:br/>
      </w:r>
      <w:r>
        <w:rPr>
          <w:rFonts w:ascii="Times New Roman"/>
          <w:b w:val="false"/>
          <w:i w:val="false"/>
          <w:color w:val="000000"/>
          <w:sz w:val="28"/>
        </w:rPr>
        <w:t>
      14. Если уполномоченный руководитель ввиду тяжести совершенного подчиненным проступка считает предоставленные ему дисциплинарные права недостаточными, он ходатайствует о наложении взыскания на виновного правами вышестоящего руководителя.</w:t>
      </w:r>
      <w:r>
        <w:br/>
      </w:r>
      <w:r>
        <w:rPr>
          <w:rFonts w:ascii="Times New Roman"/>
          <w:b w:val="false"/>
          <w:i w:val="false"/>
          <w:color w:val="000000"/>
          <w:sz w:val="28"/>
        </w:rPr>
        <w:t>
      15. Вышестоящий руководитель  не имеет права отменить или уменьшить дисциплинарное взыскание, наложенное подчиненным руководителем, по причине строгости взыскания, если последний не превысил предоставленных ему полномочий.</w:t>
      </w:r>
      <w:r>
        <w:br/>
      </w:r>
      <w:r>
        <w:rPr>
          <w:rFonts w:ascii="Times New Roman"/>
          <w:b w:val="false"/>
          <w:i w:val="false"/>
          <w:color w:val="000000"/>
          <w:sz w:val="28"/>
        </w:rPr>
        <w:t>
      16. Вышестоящий руководитель имеет право отменить взыскание, наложенное подчиненным руководителем, если найдет, что это взыскание не соответствует тяжести совершенного проступка, и наложить более строгое взыскание.</w:t>
      </w:r>
      <w:r>
        <w:br/>
      </w:r>
      <w:r>
        <w:rPr>
          <w:rFonts w:ascii="Times New Roman"/>
          <w:b w:val="false"/>
          <w:i w:val="false"/>
          <w:color w:val="000000"/>
          <w:sz w:val="28"/>
        </w:rPr>
        <w:t>
      В случае незаконного наложения взыскания оно может быть отменено правами вышестоящего руководителя.</w:t>
      </w:r>
      <w:r>
        <w:br/>
      </w:r>
      <w:r>
        <w:rPr>
          <w:rFonts w:ascii="Times New Roman"/>
          <w:b w:val="false"/>
          <w:i w:val="false"/>
          <w:color w:val="000000"/>
          <w:sz w:val="28"/>
        </w:rPr>
        <w:t>
      Руководитель, наложивший взыскание незаконно, несет за это ответственность.</w:t>
      </w:r>
      <w:r>
        <w:br/>
      </w:r>
      <w:r>
        <w:rPr>
          <w:rFonts w:ascii="Times New Roman"/>
          <w:b w:val="false"/>
          <w:i w:val="false"/>
          <w:color w:val="000000"/>
          <w:sz w:val="28"/>
        </w:rPr>
        <w:t>
      17. Применение к сотруднику взыскания не освобождает его от других видов ответственности, предусмотренных законом.</w:t>
      </w:r>
      <w:r>
        <w:br/>
      </w:r>
      <w:r>
        <w:rPr>
          <w:rFonts w:ascii="Times New Roman"/>
          <w:b w:val="false"/>
          <w:i w:val="false"/>
          <w:color w:val="000000"/>
          <w:sz w:val="28"/>
        </w:rPr>
        <w:t>
      18. Взыскания, налагаемые на сотрудников, должны соответствовать тяжести совершенного ими проступка и степени их вины.</w:t>
      </w:r>
      <w:r>
        <w:br/>
      </w:r>
      <w:r>
        <w:rPr>
          <w:rFonts w:ascii="Times New Roman"/>
          <w:b w:val="false"/>
          <w:i w:val="false"/>
          <w:color w:val="000000"/>
          <w:sz w:val="28"/>
        </w:rPr>
        <w:t>
      Строгость взыскания увеличивается, если виновный неоднократно совершал проступки или участвовал в групповом правонарушении, если проступок совершен во время несения дежурства, наряда,  при исполнении служебных обязанностей или в состоянии алкогольного, наркотического, психотропного, токсикоманического опьянения (их аналогов).</w:t>
      </w:r>
      <w:r>
        <w:br/>
      </w:r>
      <w:r>
        <w:rPr>
          <w:rFonts w:ascii="Times New Roman"/>
          <w:b w:val="false"/>
          <w:i w:val="false"/>
          <w:color w:val="000000"/>
          <w:sz w:val="28"/>
        </w:rPr>
        <w:t>
      19. Наложение взыскания на сотрудника, входящего в состав суточного наряда (несущего дежурство), за проступки, совершенные им во время несения службы, производится после смены с наряда или после замены его другим сотрудником.</w:t>
      </w:r>
      <w:r>
        <w:br/>
      </w:r>
      <w:r>
        <w:rPr>
          <w:rFonts w:ascii="Times New Roman"/>
          <w:b w:val="false"/>
          <w:i w:val="false"/>
          <w:color w:val="000000"/>
          <w:sz w:val="28"/>
        </w:rPr>
        <w:t>
      20. При наложении взыскания на сотрудника не допускаются унижение его личного достоинства, причинение ему физических и моральных страданий и проявление по отношению к нему грубости.</w:t>
      </w:r>
    </w:p>
    <w:p>
      <w:pPr>
        <w:spacing w:after="0"/>
        <w:ind w:left="0"/>
        <w:jc w:val="left"/>
      </w:pPr>
      <w:r>
        <w:rPr>
          <w:rFonts w:ascii="Times New Roman"/>
          <w:b/>
          <w:i w:val="false"/>
          <w:color w:val="000000"/>
        </w:rPr>
        <w:t xml:space="preserve"> Статья 64. Порядок проведения служебного расследования</w:t>
      </w:r>
    </w:p>
    <w:p>
      <w:pPr>
        <w:spacing w:after="0"/>
        <w:ind w:left="0"/>
        <w:jc w:val="both"/>
      </w:pPr>
      <w:r>
        <w:rPr>
          <w:rFonts w:ascii="Times New Roman"/>
          <w:b w:val="false"/>
          <w:i w:val="false"/>
          <w:color w:val="000000"/>
          <w:sz w:val="28"/>
        </w:rPr>
        <w:t>      1. Служебное расследование – деятельность по сбору и проверке материалов и сведений о проступке сотрудника в целях полного, всестороннего и объективного выяснения обстоятельств его совершения.</w:t>
      </w:r>
      <w:r>
        <w:br/>
      </w:r>
      <w:r>
        <w:rPr>
          <w:rFonts w:ascii="Times New Roman"/>
          <w:b w:val="false"/>
          <w:i w:val="false"/>
          <w:color w:val="000000"/>
          <w:sz w:val="28"/>
        </w:rPr>
        <w:t>
      2. Служебное расследование проводится в целях выявления причин и условий, способствовавших его совершению, установления виновных и обеспечения принципа неотвратимости наказания либо исключения необоснованного привлечения сотрудника к ответственности.</w:t>
      </w:r>
      <w:r>
        <w:br/>
      </w:r>
      <w:r>
        <w:rPr>
          <w:rFonts w:ascii="Times New Roman"/>
          <w:b w:val="false"/>
          <w:i w:val="false"/>
          <w:color w:val="000000"/>
          <w:sz w:val="28"/>
        </w:rPr>
        <w:t>
      3. Основаниями для проведения служебного расследования могут являться:</w:t>
      </w:r>
      <w:r>
        <w:br/>
      </w:r>
      <w:r>
        <w:rPr>
          <w:rFonts w:ascii="Times New Roman"/>
          <w:b w:val="false"/>
          <w:i w:val="false"/>
          <w:color w:val="000000"/>
          <w:sz w:val="28"/>
        </w:rPr>
        <w:t>
      1) рапорты, заявления, жалобы и письма;</w:t>
      </w:r>
      <w:r>
        <w:br/>
      </w:r>
      <w:r>
        <w:rPr>
          <w:rFonts w:ascii="Times New Roman"/>
          <w:b w:val="false"/>
          <w:i w:val="false"/>
          <w:color w:val="000000"/>
          <w:sz w:val="28"/>
        </w:rPr>
        <w:t>
      2) факты правонарушений и происшествий;</w:t>
      </w:r>
      <w:r>
        <w:br/>
      </w:r>
      <w:r>
        <w:rPr>
          <w:rFonts w:ascii="Times New Roman"/>
          <w:b w:val="false"/>
          <w:i w:val="false"/>
          <w:color w:val="000000"/>
          <w:sz w:val="28"/>
        </w:rPr>
        <w:t>
      3) результаты ревизий;</w:t>
      </w:r>
      <w:r>
        <w:br/>
      </w:r>
      <w:r>
        <w:rPr>
          <w:rFonts w:ascii="Times New Roman"/>
          <w:b w:val="false"/>
          <w:i w:val="false"/>
          <w:color w:val="000000"/>
          <w:sz w:val="28"/>
        </w:rPr>
        <w:t>
      4) результаты проверки учебной, оперативной и служебной  деятельности подразделений;</w:t>
      </w:r>
      <w:r>
        <w:br/>
      </w:r>
      <w:r>
        <w:rPr>
          <w:rFonts w:ascii="Times New Roman"/>
          <w:b w:val="false"/>
          <w:i w:val="false"/>
          <w:color w:val="000000"/>
          <w:sz w:val="28"/>
        </w:rPr>
        <w:t>
      5) сообщения органов дознания, следствия и суда;</w:t>
      </w:r>
      <w:r>
        <w:br/>
      </w:r>
      <w:r>
        <w:rPr>
          <w:rFonts w:ascii="Times New Roman"/>
          <w:b w:val="false"/>
          <w:i w:val="false"/>
          <w:color w:val="000000"/>
          <w:sz w:val="28"/>
        </w:rPr>
        <w:t>
      6) сообщения должностных лиц, организаций и средств массовой информации;</w:t>
      </w:r>
      <w:r>
        <w:br/>
      </w:r>
      <w:r>
        <w:rPr>
          <w:rFonts w:ascii="Times New Roman"/>
          <w:b w:val="false"/>
          <w:i w:val="false"/>
          <w:color w:val="000000"/>
          <w:sz w:val="28"/>
        </w:rPr>
        <w:t>
      7) материалы дел, поступившие от соответствующих государственных органов для решения вопроса о привлечении сотрудника к дисциплинарной ответственности за совершение правонарушений, предусмотренных антикоррупционным законодательством Республики Казахстан, а также законодательством Республики Казахстан об административных правонарушениях.</w:t>
      </w:r>
      <w:r>
        <w:br/>
      </w:r>
      <w:r>
        <w:rPr>
          <w:rFonts w:ascii="Times New Roman"/>
          <w:b w:val="false"/>
          <w:i w:val="false"/>
          <w:color w:val="000000"/>
          <w:sz w:val="28"/>
        </w:rPr>
        <w:t>
      4. Служебное расследование назначается приказом уполномоченного руководителя и проводится уполномоченным должностным лицом в срок не более пятнадцати календарных дней. В исключительных случаях срок служебного расследования может быть продлен лицом, назначившим проведение служебного расследования, на срок не более десяти календарных дней.</w:t>
      </w:r>
      <w:r>
        <w:br/>
      </w:r>
      <w:r>
        <w:rPr>
          <w:rFonts w:ascii="Times New Roman"/>
          <w:b w:val="false"/>
          <w:i w:val="false"/>
          <w:color w:val="000000"/>
          <w:sz w:val="28"/>
        </w:rPr>
        <w:t>
      Проведение служебных расследований без наличия приказа  не допускается.</w:t>
      </w:r>
      <w:r>
        <w:br/>
      </w:r>
      <w:r>
        <w:rPr>
          <w:rFonts w:ascii="Times New Roman"/>
          <w:b w:val="false"/>
          <w:i w:val="false"/>
          <w:color w:val="000000"/>
          <w:sz w:val="28"/>
        </w:rPr>
        <w:t>
      5. При совершении сотрудником проступка с него в обязательном порядке истребуется письменное объяснение. Если в объяснении сотрудник согласен с фактом совершения им проступка, для рассмотрения которого не требуется получение информации от иных субъектов, должностных лиц либо проведение дополнительных проверочных мероприятий, либо проверка с выездом на место, то уполномоченный руководитель имеет право наложить дисциплинарное взыскание, за исключением взысканий в виде предупреждения о неполном служебном соответствии, снижения в специальном звании на одну ступень и увольнения по отрицательным мотивам, без проведения служебного расследования.</w:t>
      </w:r>
      <w:r>
        <w:br/>
      </w:r>
      <w:r>
        <w:rPr>
          <w:rFonts w:ascii="Times New Roman"/>
          <w:b w:val="false"/>
          <w:i w:val="false"/>
          <w:color w:val="000000"/>
          <w:sz w:val="28"/>
        </w:rPr>
        <w:t>
      Дисциплинарные взыскания в виде снижения в специальном звании на одну ступень ниже и увольнения по отрицательным мотивам налагаются по результатам проведенного служебного расследования с учетом предложений  дисциплинарной комиссии.</w:t>
      </w:r>
      <w:r>
        <w:br/>
      </w:r>
      <w:r>
        <w:rPr>
          <w:rFonts w:ascii="Times New Roman"/>
          <w:b w:val="false"/>
          <w:i w:val="false"/>
          <w:color w:val="000000"/>
          <w:sz w:val="28"/>
        </w:rPr>
        <w:t>
      В случаях если сотрудник в своем письменном объяснении не согласен с фактом совершения им проступка, уполномоченным руководителем в срок не позднее трех суток со дня обнаружения проступка должно быть назначено служебное расследование в порядке, определенном настоящим Законом.</w:t>
      </w:r>
      <w:r>
        <w:br/>
      </w:r>
      <w:r>
        <w:rPr>
          <w:rFonts w:ascii="Times New Roman"/>
          <w:b w:val="false"/>
          <w:i w:val="false"/>
          <w:color w:val="000000"/>
          <w:sz w:val="28"/>
        </w:rPr>
        <w:t>
      6. Для проведения служебного расследования руководителем назначается уполномоченное должностное лицо, по  занимаемой должности равное или выше должности сотрудника, совершившего проступок.</w:t>
      </w:r>
      <w:r>
        <w:br/>
      </w:r>
      <w:r>
        <w:rPr>
          <w:rFonts w:ascii="Times New Roman"/>
          <w:b w:val="false"/>
          <w:i w:val="false"/>
          <w:color w:val="000000"/>
          <w:sz w:val="28"/>
        </w:rPr>
        <w:t>
      В случае необходимости, для получения заключений, пояснений и консультаций по вопросам, требующим специальных знаний, к проведению служебного расследования могут привлекаться в качестве специалистов сотрудники соответствующего направления оперативно-служебной деятельности, о чем указывается в приказе.</w:t>
      </w:r>
      <w:r>
        <w:br/>
      </w:r>
      <w:r>
        <w:rPr>
          <w:rFonts w:ascii="Times New Roman"/>
          <w:b w:val="false"/>
          <w:i w:val="false"/>
          <w:color w:val="000000"/>
          <w:sz w:val="28"/>
        </w:rPr>
        <w:t>
      В необходимых случаях на время проведения служебного расследования руководитель может освободить уполномоченное должностное лицо от исполнения его функциональных обязанностей, о чем указывается в приказе.</w:t>
      </w:r>
      <w:r>
        <w:br/>
      </w:r>
      <w:r>
        <w:rPr>
          <w:rFonts w:ascii="Times New Roman"/>
          <w:b w:val="false"/>
          <w:i w:val="false"/>
          <w:color w:val="000000"/>
          <w:sz w:val="28"/>
        </w:rPr>
        <w:t>
      7. В проведении служебного расследования не может участвовать сотрудник, прямо или косвенно заинтересованный в его результатах. В этом случае он обязан обратиться к лицу, принявшему решение о проведении служебного расследования, с письменным рапортом об освобождении его от участия в проведении этого расследования. При несоблюдении указанного требования результаты служебного расследования считаются недействительными.</w:t>
      </w:r>
      <w:r>
        <w:br/>
      </w:r>
      <w:r>
        <w:rPr>
          <w:rFonts w:ascii="Times New Roman"/>
          <w:b w:val="false"/>
          <w:i w:val="false"/>
          <w:color w:val="000000"/>
          <w:sz w:val="28"/>
        </w:rPr>
        <w:t>
      8. Сотрудник привлекается к дисциплинарной ответственности только за тот проступок, в отношении которого установлена его вина.</w:t>
      </w:r>
      <w:r>
        <w:br/>
      </w:r>
      <w:r>
        <w:rPr>
          <w:rFonts w:ascii="Times New Roman"/>
          <w:b w:val="false"/>
          <w:i w:val="false"/>
          <w:color w:val="000000"/>
          <w:sz w:val="28"/>
        </w:rPr>
        <w:t>
      9. Виновным в совершении проступка признается сотрудник, совершивший противоправные действия (проявивший бездействие) умышленно или по неосторожности.</w:t>
      </w:r>
      <w:r>
        <w:br/>
      </w:r>
      <w:r>
        <w:rPr>
          <w:rFonts w:ascii="Times New Roman"/>
          <w:b w:val="false"/>
          <w:i w:val="false"/>
          <w:color w:val="000000"/>
          <w:sz w:val="28"/>
        </w:rPr>
        <w:t>
      10. Проступок признается совершенным умышленно, если сотрудник, его совершивший, осознавал противоправный характер своего действия (бездействия), предвидел его вредные последствия и желал или сознательно допускал наступление этих последствий либо относился к ним безразлично.</w:t>
      </w:r>
      <w:r>
        <w:br/>
      </w:r>
      <w:r>
        <w:rPr>
          <w:rFonts w:ascii="Times New Roman"/>
          <w:b w:val="false"/>
          <w:i w:val="false"/>
          <w:color w:val="000000"/>
          <w:sz w:val="28"/>
        </w:rPr>
        <w:t>
      11. Проступок признается совершенным по неосторожности, если сотрудник, его совершивший, предвидел возможность наступления вредных последствий своего действия (бездействия), но без достаточных на то оснований легкомысленно рассчитывал на их предотвращение, либо не предвидел возможности наступления таких последствий, хотя при должной внимательности и предусмотрительности должен был и мог их предвидеть.</w:t>
      </w:r>
      <w:r>
        <w:br/>
      </w:r>
      <w:r>
        <w:rPr>
          <w:rFonts w:ascii="Times New Roman"/>
          <w:b w:val="false"/>
          <w:i w:val="false"/>
          <w:color w:val="000000"/>
          <w:sz w:val="28"/>
        </w:rPr>
        <w:t>
      12. Служебное расследование может быть приостановлено приказом руководителя в случаях:</w:t>
      </w:r>
      <w:r>
        <w:br/>
      </w:r>
      <w:r>
        <w:rPr>
          <w:rFonts w:ascii="Times New Roman"/>
          <w:b w:val="false"/>
          <w:i w:val="false"/>
          <w:color w:val="000000"/>
          <w:sz w:val="28"/>
        </w:rPr>
        <w:t>
      1) самовольного оставления сотрудником места службы;</w:t>
      </w:r>
      <w:r>
        <w:br/>
      </w:r>
      <w:r>
        <w:rPr>
          <w:rFonts w:ascii="Times New Roman"/>
          <w:b w:val="false"/>
          <w:i w:val="false"/>
          <w:color w:val="000000"/>
          <w:sz w:val="28"/>
        </w:rPr>
        <w:t>
      2) пребывания сотрудника в отпуске, служебной командировке;</w:t>
      </w:r>
      <w:r>
        <w:br/>
      </w:r>
      <w:r>
        <w:rPr>
          <w:rFonts w:ascii="Times New Roman"/>
          <w:b w:val="false"/>
          <w:i w:val="false"/>
          <w:color w:val="000000"/>
          <w:sz w:val="28"/>
        </w:rPr>
        <w:t>
      3) заболевания сотрудника, подтвержденного в установленном законом порядке;</w:t>
      </w:r>
      <w:r>
        <w:br/>
      </w:r>
      <w:r>
        <w:rPr>
          <w:rFonts w:ascii="Times New Roman"/>
          <w:b w:val="false"/>
          <w:i w:val="false"/>
          <w:color w:val="000000"/>
          <w:sz w:val="28"/>
        </w:rPr>
        <w:t>
      4) проведения медицинской экспертизы, требующей продолжительного времени;</w:t>
      </w:r>
      <w:r>
        <w:br/>
      </w:r>
      <w:r>
        <w:rPr>
          <w:rFonts w:ascii="Times New Roman"/>
          <w:b w:val="false"/>
          <w:i w:val="false"/>
          <w:color w:val="000000"/>
          <w:sz w:val="28"/>
        </w:rPr>
        <w:t>
      5) в других случаях, препятствующих служебному расследованию.</w:t>
      </w:r>
      <w:r>
        <w:br/>
      </w:r>
      <w:r>
        <w:rPr>
          <w:rFonts w:ascii="Times New Roman"/>
          <w:b w:val="false"/>
          <w:i w:val="false"/>
          <w:color w:val="000000"/>
          <w:sz w:val="28"/>
        </w:rPr>
        <w:t>
      13. Служебное расследование возобновляется приказом руководителя, если отпали основания для его приостановления.</w:t>
      </w:r>
      <w:r>
        <w:br/>
      </w:r>
      <w:r>
        <w:rPr>
          <w:rFonts w:ascii="Times New Roman"/>
          <w:b w:val="false"/>
          <w:i w:val="false"/>
          <w:color w:val="000000"/>
          <w:sz w:val="28"/>
        </w:rPr>
        <w:t>
      14. В ходе служебного расследования устанавливаются:</w:t>
      </w:r>
      <w:r>
        <w:br/>
      </w:r>
      <w:r>
        <w:rPr>
          <w:rFonts w:ascii="Times New Roman"/>
          <w:b w:val="false"/>
          <w:i w:val="false"/>
          <w:color w:val="000000"/>
          <w:sz w:val="28"/>
        </w:rPr>
        <w:t>
      1) содержание и характер проступка, время, место, способ и другие обстоятельства его совершения;</w:t>
      </w:r>
      <w:r>
        <w:br/>
      </w:r>
      <w:r>
        <w:rPr>
          <w:rFonts w:ascii="Times New Roman"/>
          <w:b w:val="false"/>
          <w:i w:val="false"/>
          <w:color w:val="000000"/>
          <w:sz w:val="28"/>
        </w:rPr>
        <w:t>
      2) наличие и характер последствий проступка;</w:t>
      </w:r>
      <w:r>
        <w:br/>
      </w:r>
      <w:r>
        <w:rPr>
          <w:rFonts w:ascii="Times New Roman"/>
          <w:b w:val="false"/>
          <w:i w:val="false"/>
          <w:color w:val="000000"/>
          <w:sz w:val="28"/>
        </w:rPr>
        <w:t>
      3) размер причиненного вреда;</w:t>
      </w:r>
      <w:r>
        <w:br/>
      </w:r>
      <w:r>
        <w:rPr>
          <w:rFonts w:ascii="Times New Roman"/>
          <w:b w:val="false"/>
          <w:i w:val="false"/>
          <w:color w:val="000000"/>
          <w:sz w:val="28"/>
        </w:rPr>
        <w:t>
      4) лицо, совершившее проступок;</w:t>
      </w:r>
      <w:r>
        <w:br/>
      </w:r>
      <w:r>
        <w:rPr>
          <w:rFonts w:ascii="Times New Roman"/>
          <w:b w:val="false"/>
          <w:i w:val="false"/>
          <w:color w:val="000000"/>
          <w:sz w:val="28"/>
        </w:rPr>
        <w:t>
      5) обстоятельства, исключающие, смягчающие или отягчающие ответственность сотрудника;</w:t>
      </w:r>
      <w:r>
        <w:br/>
      </w:r>
      <w:r>
        <w:rPr>
          <w:rFonts w:ascii="Times New Roman"/>
          <w:b w:val="false"/>
          <w:i w:val="false"/>
          <w:color w:val="000000"/>
          <w:sz w:val="28"/>
        </w:rPr>
        <w:t>
      6) причины и условия, способствовавшие совершению проступка;</w:t>
      </w:r>
      <w:r>
        <w:br/>
      </w:r>
      <w:r>
        <w:rPr>
          <w:rFonts w:ascii="Times New Roman"/>
          <w:b w:val="false"/>
          <w:i w:val="false"/>
          <w:color w:val="000000"/>
          <w:sz w:val="28"/>
        </w:rPr>
        <w:t>
      7) данные, характеризующие личность сотрудника, совершившего проступок;</w:t>
      </w:r>
      <w:r>
        <w:br/>
      </w:r>
      <w:r>
        <w:rPr>
          <w:rFonts w:ascii="Times New Roman"/>
          <w:b w:val="false"/>
          <w:i w:val="false"/>
          <w:color w:val="000000"/>
          <w:sz w:val="28"/>
        </w:rPr>
        <w:t>
      8) вина сотрудника в совершении проступка, наличие умысла или неосторожности и мотивы совершения проступка;</w:t>
      </w:r>
      <w:r>
        <w:br/>
      </w:r>
      <w:r>
        <w:rPr>
          <w:rFonts w:ascii="Times New Roman"/>
          <w:b w:val="false"/>
          <w:i w:val="false"/>
          <w:color w:val="000000"/>
          <w:sz w:val="28"/>
        </w:rPr>
        <w:t>
      9) другие обстоятельства, имеющие значение для принятия решения о привлечении сотрудника к ответственности.</w:t>
      </w:r>
      <w:r>
        <w:br/>
      </w:r>
      <w:r>
        <w:rPr>
          <w:rFonts w:ascii="Times New Roman"/>
          <w:b w:val="false"/>
          <w:i w:val="false"/>
          <w:color w:val="000000"/>
          <w:sz w:val="28"/>
        </w:rPr>
        <w:t>
      15. Обстоятельствами, смягчающими дисциплинарную ответственность, признаются:</w:t>
      </w:r>
      <w:r>
        <w:br/>
      </w:r>
      <w:r>
        <w:rPr>
          <w:rFonts w:ascii="Times New Roman"/>
          <w:b w:val="false"/>
          <w:i w:val="false"/>
          <w:color w:val="000000"/>
          <w:sz w:val="28"/>
        </w:rPr>
        <w:t>
      1) раскаяние сотрудника, совершившего проступок;</w:t>
      </w:r>
      <w:r>
        <w:br/>
      </w:r>
      <w:r>
        <w:rPr>
          <w:rFonts w:ascii="Times New Roman"/>
          <w:b w:val="false"/>
          <w:i w:val="false"/>
          <w:color w:val="000000"/>
          <w:sz w:val="28"/>
        </w:rPr>
        <w:t>
      2) добровольное сообщение сотрудником о совершении им проступка его руководителям;</w:t>
      </w:r>
      <w:r>
        <w:br/>
      </w:r>
      <w:r>
        <w:rPr>
          <w:rFonts w:ascii="Times New Roman"/>
          <w:b w:val="false"/>
          <w:i w:val="false"/>
          <w:color w:val="000000"/>
          <w:sz w:val="28"/>
        </w:rPr>
        <w:t>
      3) предотвращение сотрудником, совершившим проступок, вредных последствий проступка, добровольное возмещение причиненного ущерба или устранение причиненного вреда;</w:t>
      </w:r>
      <w:r>
        <w:br/>
      </w:r>
      <w:r>
        <w:rPr>
          <w:rFonts w:ascii="Times New Roman"/>
          <w:b w:val="false"/>
          <w:i w:val="false"/>
          <w:color w:val="000000"/>
          <w:sz w:val="28"/>
        </w:rPr>
        <w:t>
      4) совершение проступка при сложившихся тяжелых личных или семейных обстоятельствах;</w:t>
      </w:r>
      <w:r>
        <w:br/>
      </w:r>
      <w:r>
        <w:rPr>
          <w:rFonts w:ascii="Times New Roman"/>
          <w:b w:val="false"/>
          <w:i w:val="false"/>
          <w:color w:val="000000"/>
          <w:sz w:val="28"/>
        </w:rPr>
        <w:t>
      5) совершение проступка в результате принуждения;</w:t>
      </w:r>
      <w:r>
        <w:br/>
      </w:r>
      <w:r>
        <w:rPr>
          <w:rFonts w:ascii="Times New Roman"/>
          <w:b w:val="false"/>
          <w:i w:val="false"/>
          <w:color w:val="000000"/>
          <w:sz w:val="28"/>
        </w:rPr>
        <w:t>
      6) совершение проступка при нарушении условий правомерности необходимой обороны, крайней необходимости, задержании лица, совершившего противоправное посягательство, исполнении приказа или команды.</w:t>
      </w:r>
      <w:r>
        <w:br/>
      </w:r>
      <w:r>
        <w:rPr>
          <w:rFonts w:ascii="Times New Roman"/>
          <w:b w:val="false"/>
          <w:i w:val="false"/>
          <w:color w:val="000000"/>
          <w:sz w:val="28"/>
        </w:rPr>
        <w:t>
      Руководитель, применяющий к сотруднику взыскание, может признать смягчающими и иные обстоятельства.</w:t>
      </w:r>
      <w:r>
        <w:br/>
      </w:r>
      <w:r>
        <w:rPr>
          <w:rFonts w:ascii="Times New Roman"/>
          <w:b w:val="false"/>
          <w:i w:val="false"/>
          <w:color w:val="000000"/>
          <w:sz w:val="28"/>
        </w:rPr>
        <w:t>
      16. Обстоятельствами, отягчающими дисциплинарную ответственность, признаются:</w:t>
      </w:r>
      <w:r>
        <w:br/>
      </w:r>
      <w:r>
        <w:rPr>
          <w:rFonts w:ascii="Times New Roman"/>
          <w:b w:val="false"/>
          <w:i w:val="false"/>
          <w:color w:val="000000"/>
          <w:sz w:val="28"/>
        </w:rPr>
        <w:t>
      1) продолжение противоправного действия (бездействия), несмотря на требование руководителя прекратить его;</w:t>
      </w:r>
      <w:r>
        <w:br/>
      </w:r>
      <w:r>
        <w:rPr>
          <w:rFonts w:ascii="Times New Roman"/>
          <w:b w:val="false"/>
          <w:i w:val="false"/>
          <w:color w:val="000000"/>
          <w:sz w:val="28"/>
        </w:rPr>
        <w:t>
      2) повторное совершение такого же проступка, если за первый проступок к сотруднику уже применялось взыскание и оно в установленном порядке не снято;</w:t>
      </w:r>
      <w:r>
        <w:br/>
      </w:r>
      <w:r>
        <w:rPr>
          <w:rFonts w:ascii="Times New Roman"/>
          <w:b w:val="false"/>
          <w:i w:val="false"/>
          <w:color w:val="000000"/>
          <w:sz w:val="28"/>
        </w:rPr>
        <w:t>
      3) совершение проступка группой;</w:t>
      </w:r>
      <w:r>
        <w:br/>
      </w:r>
      <w:r>
        <w:rPr>
          <w:rFonts w:ascii="Times New Roman"/>
          <w:b w:val="false"/>
          <w:i w:val="false"/>
          <w:color w:val="000000"/>
          <w:sz w:val="28"/>
        </w:rPr>
        <w:t>
      4) вовлечение подчиненного в совершение проступка;</w:t>
      </w:r>
      <w:r>
        <w:br/>
      </w:r>
      <w:r>
        <w:rPr>
          <w:rFonts w:ascii="Times New Roman"/>
          <w:b w:val="false"/>
          <w:i w:val="false"/>
          <w:color w:val="000000"/>
          <w:sz w:val="28"/>
        </w:rPr>
        <w:t>
      5) совершение проступка по мотиву национальной, расовой и религиозной ненависти или вражды;</w:t>
      </w:r>
      <w:r>
        <w:br/>
      </w:r>
      <w:r>
        <w:rPr>
          <w:rFonts w:ascii="Times New Roman"/>
          <w:b w:val="false"/>
          <w:i w:val="false"/>
          <w:color w:val="000000"/>
          <w:sz w:val="28"/>
        </w:rPr>
        <w:t>
      6) совершение проступка из мести за правомерные действия других лиц, а также с целью скрыть другой проступок или облегчить его совершение;</w:t>
      </w:r>
      <w:r>
        <w:br/>
      </w:r>
      <w:r>
        <w:rPr>
          <w:rFonts w:ascii="Times New Roman"/>
          <w:b w:val="false"/>
          <w:i w:val="false"/>
          <w:color w:val="000000"/>
          <w:sz w:val="28"/>
        </w:rPr>
        <w:t>
      7) совершение проступка путем воздействия на должностное лицо или его близких в связи с выполнением им возложенных на него обязанностей;</w:t>
      </w:r>
      <w:r>
        <w:br/>
      </w:r>
      <w:r>
        <w:rPr>
          <w:rFonts w:ascii="Times New Roman"/>
          <w:b w:val="false"/>
          <w:i w:val="false"/>
          <w:color w:val="000000"/>
          <w:sz w:val="28"/>
        </w:rPr>
        <w:t>
      8) совершение проступка на дежурстве, службе в суточном наряде, при выполнении специальной задачи, а также при чрезвычайных ситуациях природного или техногенного характера;</w:t>
      </w:r>
      <w:r>
        <w:br/>
      </w:r>
      <w:r>
        <w:rPr>
          <w:rFonts w:ascii="Times New Roman"/>
          <w:b w:val="false"/>
          <w:i w:val="false"/>
          <w:color w:val="000000"/>
          <w:sz w:val="28"/>
        </w:rPr>
        <w:t>
      9) совершение проступка в состоянии алкогольного, наркотического,  психотропного, токсикоманического опьянения (их аналогов).</w:t>
      </w:r>
      <w:r>
        <w:br/>
      </w:r>
      <w:r>
        <w:rPr>
          <w:rFonts w:ascii="Times New Roman"/>
          <w:b w:val="false"/>
          <w:i w:val="false"/>
          <w:color w:val="000000"/>
          <w:sz w:val="28"/>
        </w:rPr>
        <w:t>
      Другие обстоятельства, не упомянутые в настоящем Законе, не могут быть признаны отягчающими дисциплинарную ответственность.</w:t>
      </w:r>
      <w:r>
        <w:br/>
      </w:r>
      <w:r>
        <w:rPr>
          <w:rFonts w:ascii="Times New Roman"/>
          <w:b w:val="false"/>
          <w:i w:val="false"/>
          <w:color w:val="000000"/>
          <w:sz w:val="28"/>
        </w:rPr>
        <w:t>
      17. В ходе служебного расследования уполномоченное должностное лицо, которому поручено его проведение, имеет право:</w:t>
      </w:r>
      <w:r>
        <w:br/>
      </w:r>
      <w:r>
        <w:rPr>
          <w:rFonts w:ascii="Times New Roman"/>
          <w:b w:val="false"/>
          <w:i w:val="false"/>
          <w:color w:val="000000"/>
          <w:sz w:val="28"/>
        </w:rPr>
        <w:t>
      1) получать письменное объяснение сотрудника, привлекаемого к дисциплинарной ответственности, а также от других лиц;</w:t>
      </w:r>
      <w:r>
        <w:br/>
      </w:r>
      <w:r>
        <w:rPr>
          <w:rFonts w:ascii="Times New Roman"/>
          <w:b w:val="false"/>
          <w:i w:val="false"/>
          <w:color w:val="000000"/>
          <w:sz w:val="28"/>
        </w:rPr>
        <w:t>
      2) собирать материалы, подтверждающие виновность сотрудника в совершении проступка;</w:t>
      </w:r>
      <w:r>
        <w:br/>
      </w:r>
      <w:r>
        <w:rPr>
          <w:rFonts w:ascii="Times New Roman"/>
          <w:b w:val="false"/>
          <w:i w:val="false"/>
          <w:color w:val="000000"/>
          <w:sz w:val="28"/>
        </w:rPr>
        <w:t>
      3) знакомиться с соответствующими документами, в случае необходимости приобщать их копии к материалам служебного расследования;</w:t>
      </w:r>
      <w:r>
        <w:br/>
      </w:r>
      <w:r>
        <w:rPr>
          <w:rFonts w:ascii="Times New Roman"/>
          <w:b w:val="false"/>
          <w:i w:val="false"/>
          <w:color w:val="000000"/>
          <w:sz w:val="28"/>
        </w:rPr>
        <w:t>
      4) получать заключения, пояснения и консультации у специалистов по вопросам, требующим специальных знаний;</w:t>
      </w:r>
      <w:r>
        <w:br/>
      </w:r>
      <w:r>
        <w:rPr>
          <w:rFonts w:ascii="Times New Roman"/>
          <w:b w:val="false"/>
          <w:i w:val="false"/>
          <w:color w:val="000000"/>
          <w:sz w:val="28"/>
        </w:rPr>
        <w:t>
      5) выезжать на место, где был совершен проступок.</w:t>
      </w:r>
      <w:r>
        <w:br/>
      </w:r>
      <w:r>
        <w:rPr>
          <w:rFonts w:ascii="Times New Roman"/>
          <w:b w:val="false"/>
          <w:i w:val="false"/>
          <w:color w:val="000000"/>
          <w:sz w:val="28"/>
        </w:rPr>
        <w:t>
      18. Сотрудники обязаны оказывать содействие уполномоченному должностному лицу, назначенному для проведения служебного расследования, и несут персональную ответственность за достоверность предоставленных сведений.</w:t>
      </w:r>
      <w:r>
        <w:br/>
      </w:r>
      <w:r>
        <w:rPr>
          <w:rFonts w:ascii="Times New Roman"/>
          <w:b w:val="false"/>
          <w:i w:val="false"/>
          <w:color w:val="000000"/>
          <w:sz w:val="28"/>
        </w:rPr>
        <w:t>
      19. Сведения о совершении сотрудником проступка, подтверждающие либо опровергающие факт его совершения, могут быть в любой форме.</w:t>
      </w:r>
      <w:r>
        <w:br/>
      </w:r>
      <w:r>
        <w:rPr>
          <w:rFonts w:ascii="Times New Roman"/>
          <w:b w:val="false"/>
          <w:i w:val="false"/>
          <w:color w:val="000000"/>
          <w:sz w:val="28"/>
        </w:rPr>
        <w:t>
      20. Если в ходе служебного расследования выяснится, что проступок сотрудника содержит признаки состава преступления, руководитель немедленно докладывает вышестоящему руководителю.</w:t>
      </w:r>
      <w:r>
        <w:br/>
      </w:r>
      <w:r>
        <w:rPr>
          <w:rFonts w:ascii="Times New Roman"/>
          <w:b w:val="false"/>
          <w:i w:val="false"/>
          <w:color w:val="000000"/>
          <w:sz w:val="28"/>
        </w:rPr>
        <w:t xml:space="preserve">
      21. Уполномоченное должностное лицо докладывает результаты служебного расследования в письменном виде руководителю, назначившему расследование. </w:t>
      </w:r>
      <w:r>
        <w:br/>
      </w:r>
      <w:r>
        <w:rPr>
          <w:rFonts w:ascii="Times New Roman"/>
          <w:b w:val="false"/>
          <w:i w:val="false"/>
          <w:color w:val="000000"/>
          <w:sz w:val="28"/>
        </w:rPr>
        <w:t>
      После доклада уполномоченное должностное лицо обязано довести материалы служебного расследования до сотрудника, в отношении которого оно проводилось, под роспись с обязательным отражением его согласия или несогласия с выводами и предложениями служебного расследования.</w:t>
      </w:r>
      <w:r>
        <w:br/>
      </w:r>
      <w:r>
        <w:rPr>
          <w:rFonts w:ascii="Times New Roman"/>
          <w:b w:val="false"/>
          <w:i w:val="false"/>
          <w:color w:val="000000"/>
          <w:sz w:val="28"/>
        </w:rPr>
        <w:t>
      22. Сотрудник, в отношении которого проводится служебное расследование, вправе:</w:t>
      </w:r>
      <w:r>
        <w:br/>
      </w:r>
      <w:r>
        <w:rPr>
          <w:rFonts w:ascii="Times New Roman"/>
          <w:b w:val="false"/>
          <w:i w:val="false"/>
          <w:color w:val="000000"/>
          <w:sz w:val="28"/>
        </w:rPr>
        <w:t>
      1) давать письменное объяснение по существу проводимого служебного расследования;</w:t>
      </w:r>
      <w:r>
        <w:br/>
      </w:r>
      <w:r>
        <w:rPr>
          <w:rFonts w:ascii="Times New Roman"/>
          <w:b w:val="false"/>
          <w:i w:val="false"/>
          <w:color w:val="000000"/>
          <w:sz w:val="28"/>
        </w:rPr>
        <w:t>
      2) заявлять ходатайства, представлять доказательства и иные документы;</w:t>
      </w:r>
      <w:r>
        <w:br/>
      </w:r>
      <w:r>
        <w:rPr>
          <w:rFonts w:ascii="Times New Roman"/>
          <w:b w:val="false"/>
          <w:i w:val="false"/>
          <w:color w:val="000000"/>
          <w:sz w:val="28"/>
        </w:rPr>
        <w:t>
      3) обжаловать решения и действия (бездействие) сотрудников, проводящих служебное расследование, руководителю специального государственного органа или уполномоченному руководителю, принявшему решение о проведении служебного расследования;</w:t>
      </w:r>
      <w:r>
        <w:br/>
      </w:r>
      <w:r>
        <w:rPr>
          <w:rFonts w:ascii="Times New Roman"/>
          <w:b w:val="false"/>
          <w:i w:val="false"/>
          <w:color w:val="000000"/>
          <w:sz w:val="28"/>
        </w:rPr>
        <w:t>
      4) знакомиться по окончании служебного расследования с заключением и другими материалами, если это не противоречит требованиям неразглашения сведений, составляющих государственные секреты и иную охраняемую законом тайну.</w:t>
      </w:r>
      <w:r>
        <w:br/>
      </w:r>
      <w:r>
        <w:rPr>
          <w:rFonts w:ascii="Times New Roman"/>
          <w:b w:val="false"/>
          <w:i w:val="false"/>
          <w:color w:val="000000"/>
          <w:sz w:val="28"/>
        </w:rPr>
        <w:t>
      23. Материалы служебного расследования в отношении сотрудников, подлежащих по основаниям настоящего Закона к увольнению по отрицательным мотивам, наложению дисциплинарного взыскания  в виде снижения в специальном звании на одну ступень, а также лиц, не согласных с выводами и предложениями служебного расследования, подлежат рассмотрению на дисциплинарной комиссии.</w:t>
      </w:r>
      <w:r>
        <w:br/>
      </w:r>
      <w:r>
        <w:rPr>
          <w:rFonts w:ascii="Times New Roman"/>
          <w:b w:val="false"/>
          <w:i w:val="false"/>
          <w:color w:val="000000"/>
          <w:sz w:val="28"/>
        </w:rPr>
        <w:t>
      24. При отказе сотрудника, в отношении которого ведется служебное расследование, от дачи письменного объяснения составляется соответствующий акт. Его отказ не приостанавливает проведение служебного расследования. В этом случае сотрудник заслушивается на дисциплинарной комиссии.</w:t>
      </w:r>
    </w:p>
    <w:p>
      <w:pPr>
        <w:spacing w:after="0"/>
        <w:ind w:left="0"/>
        <w:jc w:val="left"/>
      </w:pPr>
      <w:r>
        <w:rPr>
          <w:rFonts w:ascii="Times New Roman"/>
          <w:b/>
          <w:i w:val="false"/>
          <w:color w:val="000000"/>
        </w:rPr>
        <w:t xml:space="preserve"> Статья 65. Порядок формирования и работы</w:t>
      </w:r>
      <w:r>
        <w:br/>
      </w:r>
      <w:r>
        <w:rPr>
          <w:rFonts w:ascii="Times New Roman"/>
          <w:b/>
          <w:i w:val="false"/>
          <w:color w:val="000000"/>
        </w:rPr>
        <w:t>
дисциплинарной комиссии</w:t>
      </w:r>
    </w:p>
    <w:p>
      <w:pPr>
        <w:spacing w:after="0"/>
        <w:ind w:left="0"/>
        <w:jc w:val="both"/>
      </w:pPr>
      <w:r>
        <w:rPr>
          <w:rFonts w:ascii="Times New Roman"/>
          <w:b w:val="false"/>
          <w:i w:val="false"/>
          <w:color w:val="000000"/>
          <w:sz w:val="28"/>
        </w:rPr>
        <w:t>      1. Дисциплинарная комиссия – постоянно действующий коллегиальный консультативно-совещательный орган, создаваемый в специальных государственных органах для рассмотрения материалов служебного расследования и исследования фактов, касающихся проступка сотрудника, в целях всестороннего, полного и объективного установления обстоятельств совершения проступка и вынесения рекомендаций о мере взыскания лицу, его совершившему.</w:t>
      </w:r>
      <w:r>
        <w:br/>
      </w:r>
      <w:r>
        <w:rPr>
          <w:rFonts w:ascii="Times New Roman"/>
          <w:b w:val="false"/>
          <w:i w:val="false"/>
          <w:color w:val="000000"/>
          <w:sz w:val="28"/>
        </w:rPr>
        <w:t>
      2. Дисциплинарные комиссии создаются в подразделениях специальных государственных органов.</w:t>
      </w:r>
      <w:r>
        <w:br/>
      </w:r>
      <w:r>
        <w:rPr>
          <w:rFonts w:ascii="Times New Roman"/>
          <w:b w:val="false"/>
          <w:i w:val="false"/>
          <w:color w:val="000000"/>
          <w:sz w:val="28"/>
        </w:rPr>
        <w:t>
      3. Члены дисциплинарной комиссии избираются открытым голосованием на собраниях личного состава подразделения из числа наиболее опытных и пользующихся авторитетом офицеров. Число членов дисциплинарной комиссии должно быть нечетным и не менее трех человек.</w:t>
      </w:r>
      <w:r>
        <w:br/>
      </w:r>
      <w:r>
        <w:rPr>
          <w:rFonts w:ascii="Times New Roman"/>
          <w:b w:val="false"/>
          <w:i w:val="false"/>
          <w:color w:val="000000"/>
          <w:sz w:val="28"/>
        </w:rPr>
        <w:t>
      4. Состав дисциплинарной комиссии утверждается приказом уполномоченного руководителя. Председателем комиссии назначается один из заместителей уполномоченного руководителя. Представитель кадрового аппарата подразделения назначается секретарем. Секретарь дисциплинарной комиссии не является ее членом.</w:t>
      </w:r>
      <w:r>
        <w:br/>
      </w:r>
      <w:r>
        <w:rPr>
          <w:rFonts w:ascii="Times New Roman"/>
          <w:b w:val="false"/>
          <w:i w:val="false"/>
          <w:color w:val="000000"/>
          <w:sz w:val="28"/>
        </w:rPr>
        <w:t>
      5. Проступки уполномоченных руководителей и их заместителей рассматриваются на дисциплинарных комиссиях вышестоящего специального государственного органа. Проступки высших офицеров рассматриваются дисциплинарной комиссией только из числа высших офицеров, проступки старших офицеров – дисциплинарной комиссией из числа старших офицеров.</w:t>
      </w:r>
      <w:r>
        <w:br/>
      </w:r>
      <w:r>
        <w:rPr>
          <w:rFonts w:ascii="Times New Roman"/>
          <w:b w:val="false"/>
          <w:i w:val="false"/>
          <w:color w:val="000000"/>
          <w:sz w:val="28"/>
        </w:rPr>
        <w:t>
      6. Член дисциплинарной комиссии не вправе участвовать в рассмотрении материалов служебного расследования и исследовании фактов, касающихся проступка его начальника, близкого родственника или свойственника, а также, если есть основания полагать, что член дисциплинарной комиссии имеет прямую или косвенную заинтересованность в принятии соответствующего решения.</w:t>
      </w:r>
      <w:r>
        <w:br/>
      </w:r>
      <w:r>
        <w:rPr>
          <w:rFonts w:ascii="Times New Roman"/>
          <w:b w:val="false"/>
          <w:i w:val="false"/>
          <w:color w:val="000000"/>
          <w:sz w:val="28"/>
        </w:rPr>
        <w:t>
      7. Дисциплинарная комиссия на своем заседании рассматривает материалы служебного расследования и исследует факты, касающиеся проступка. Дисциплинарная комиссия может заслушать объяснения сотрудника, в отношении которого проведено служебное расследование, и уполномоченных должностных лиц, проводивших служебное расследование.</w:t>
      </w:r>
      <w:r>
        <w:br/>
      </w:r>
      <w:r>
        <w:rPr>
          <w:rFonts w:ascii="Times New Roman"/>
          <w:b w:val="false"/>
          <w:i w:val="false"/>
          <w:color w:val="000000"/>
          <w:sz w:val="28"/>
        </w:rPr>
        <w:t>
      При необходимости дисциплинарная комиссия также имеет право заслушивать свидетелей и специалистов, запрашивать материалы и исследовать любые факты, касающиеся проступка (происшествия).</w:t>
      </w:r>
      <w:r>
        <w:br/>
      </w:r>
      <w:r>
        <w:rPr>
          <w:rFonts w:ascii="Times New Roman"/>
          <w:b w:val="false"/>
          <w:i w:val="false"/>
          <w:color w:val="000000"/>
          <w:sz w:val="28"/>
        </w:rPr>
        <w:t>
      8. Предложения дисциплинарной комиссии принимаются путем открытого голосования простым большинством голосов от общего числа членов дисциплинарной комиссии.</w:t>
      </w:r>
      <w:r>
        <w:br/>
      </w:r>
      <w:r>
        <w:rPr>
          <w:rFonts w:ascii="Times New Roman"/>
          <w:b w:val="false"/>
          <w:i w:val="false"/>
          <w:color w:val="000000"/>
          <w:sz w:val="28"/>
        </w:rPr>
        <w:t>
      Члены дисциплинарной комиссии обязаны определенно высказать свое мнение и не воздерживаться при голосовании.</w:t>
      </w:r>
      <w:r>
        <w:br/>
      </w:r>
      <w:r>
        <w:rPr>
          <w:rFonts w:ascii="Times New Roman"/>
          <w:b w:val="false"/>
          <w:i w:val="false"/>
          <w:color w:val="000000"/>
          <w:sz w:val="28"/>
        </w:rPr>
        <w:t>
      При равенстве голосов голос председателя является решающим.</w:t>
      </w:r>
      <w:r>
        <w:br/>
      </w:r>
      <w:r>
        <w:rPr>
          <w:rFonts w:ascii="Times New Roman"/>
          <w:b w:val="false"/>
          <w:i w:val="false"/>
          <w:color w:val="000000"/>
          <w:sz w:val="28"/>
        </w:rPr>
        <w:t>
      9. Дисциплинарная комиссия в течение трех рабочих дней со дня поступления материалов служебного расследования вносит соответствующие предложения руководителю о дисциплинарной ответственности сотрудника.</w:t>
      </w:r>
    </w:p>
    <w:p>
      <w:pPr>
        <w:spacing w:after="0"/>
        <w:ind w:left="0"/>
        <w:jc w:val="left"/>
      </w:pPr>
      <w:r>
        <w:rPr>
          <w:rFonts w:ascii="Times New Roman"/>
          <w:b/>
          <w:i w:val="false"/>
          <w:color w:val="000000"/>
        </w:rPr>
        <w:t xml:space="preserve"> Статья 66. Функции и полномочия дисциплинарной комиссии</w:t>
      </w:r>
    </w:p>
    <w:p>
      <w:pPr>
        <w:spacing w:after="0"/>
        <w:ind w:left="0"/>
        <w:jc w:val="both"/>
      </w:pPr>
      <w:r>
        <w:rPr>
          <w:rFonts w:ascii="Times New Roman"/>
          <w:b w:val="false"/>
          <w:i w:val="false"/>
          <w:color w:val="000000"/>
          <w:sz w:val="28"/>
        </w:rPr>
        <w:t>      1. Дисциплинарная комиссия осуществляет следующие функции:</w:t>
      </w:r>
      <w:r>
        <w:br/>
      </w:r>
      <w:r>
        <w:rPr>
          <w:rFonts w:ascii="Times New Roman"/>
          <w:b w:val="false"/>
          <w:i w:val="false"/>
          <w:color w:val="000000"/>
          <w:sz w:val="28"/>
        </w:rPr>
        <w:t>
      1) рассмотрение материалов служебных расследований о проступках сотрудника;</w:t>
      </w:r>
      <w:r>
        <w:br/>
      </w:r>
      <w:r>
        <w:rPr>
          <w:rFonts w:ascii="Times New Roman"/>
          <w:b w:val="false"/>
          <w:i w:val="false"/>
          <w:color w:val="000000"/>
          <w:sz w:val="28"/>
        </w:rPr>
        <w:t>
      2) выработка и внесение уполномоченному руководителю предложений по вопросам применения видов взысканий.</w:t>
      </w:r>
      <w:r>
        <w:br/>
      </w:r>
      <w:r>
        <w:rPr>
          <w:rFonts w:ascii="Times New Roman"/>
          <w:b w:val="false"/>
          <w:i w:val="false"/>
          <w:color w:val="000000"/>
          <w:sz w:val="28"/>
        </w:rPr>
        <w:t>
      2. Дисциплинарная комиссия в целях реализации функций в пределах своей компетенции вправе:</w:t>
      </w:r>
      <w:r>
        <w:br/>
      </w:r>
      <w:r>
        <w:rPr>
          <w:rFonts w:ascii="Times New Roman"/>
          <w:b w:val="false"/>
          <w:i w:val="false"/>
          <w:color w:val="000000"/>
          <w:sz w:val="28"/>
        </w:rPr>
        <w:t>
      1) заслушать объяснения сотрудника, совершившего проступок, свидетелей и должностное лицо, проводившее служебное расследование;</w:t>
      </w:r>
      <w:r>
        <w:br/>
      </w:r>
      <w:r>
        <w:rPr>
          <w:rFonts w:ascii="Times New Roman"/>
          <w:b w:val="false"/>
          <w:i w:val="false"/>
          <w:color w:val="000000"/>
          <w:sz w:val="28"/>
        </w:rPr>
        <w:t>
      2) запрашивать материалы, информацию и исследовать любые факты, касающиеся проступка (происшествия).</w:t>
      </w:r>
      <w:r>
        <w:br/>
      </w:r>
      <w:r>
        <w:rPr>
          <w:rFonts w:ascii="Times New Roman"/>
          <w:b w:val="false"/>
          <w:i w:val="false"/>
          <w:color w:val="000000"/>
          <w:sz w:val="28"/>
        </w:rPr>
        <w:t>
      3. Председатель дисциплинарной комиссии:</w:t>
      </w:r>
      <w:r>
        <w:br/>
      </w:r>
      <w:r>
        <w:rPr>
          <w:rFonts w:ascii="Times New Roman"/>
          <w:b w:val="false"/>
          <w:i w:val="false"/>
          <w:color w:val="000000"/>
          <w:sz w:val="28"/>
        </w:rPr>
        <w:t>
      1) возглавляет дисциплинарную комиссию, организует и осуществляет руководство ее работой;</w:t>
      </w:r>
      <w:r>
        <w:br/>
      </w:r>
      <w:r>
        <w:rPr>
          <w:rFonts w:ascii="Times New Roman"/>
          <w:b w:val="false"/>
          <w:i w:val="false"/>
          <w:color w:val="000000"/>
          <w:sz w:val="28"/>
        </w:rPr>
        <w:t>
      2) определяет повестку дня заседаний дисциплинарной комиссии;</w:t>
      </w:r>
      <w:r>
        <w:br/>
      </w:r>
      <w:r>
        <w:rPr>
          <w:rFonts w:ascii="Times New Roman"/>
          <w:b w:val="false"/>
          <w:i w:val="false"/>
          <w:color w:val="000000"/>
          <w:sz w:val="28"/>
        </w:rPr>
        <w:t>
      3) при поступлении материалов служебного расследования определяет время заседания дисциплинарной комиссии. В отсутствие председателя дисциплинарной комиссии по его уполномочию председательствует на заседаниях один из членов дисциплинарной комиссии;</w:t>
      </w:r>
      <w:r>
        <w:br/>
      </w:r>
      <w:r>
        <w:rPr>
          <w:rFonts w:ascii="Times New Roman"/>
          <w:b w:val="false"/>
          <w:i w:val="false"/>
          <w:color w:val="000000"/>
          <w:sz w:val="28"/>
        </w:rPr>
        <w:t>
      4) определяет докладчика по конкретному вопросу, рассматриваемому на заседании дисциплинарной комиссии.</w:t>
      </w:r>
      <w:r>
        <w:br/>
      </w:r>
      <w:r>
        <w:rPr>
          <w:rFonts w:ascii="Times New Roman"/>
          <w:b w:val="false"/>
          <w:i w:val="false"/>
          <w:color w:val="000000"/>
          <w:sz w:val="28"/>
        </w:rPr>
        <w:t>
      4. Секретарь дисциплинарной комиссии:</w:t>
      </w:r>
      <w:r>
        <w:br/>
      </w:r>
      <w:r>
        <w:rPr>
          <w:rFonts w:ascii="Times New Roman"/>
          <w:b w:val="false"/>
          <w:i w:val="false"/>
          <w:color w:val="000000"/>
          <w:sz w:val="28"/>
        </w:rPr>
        <w:t>
      1) информирует членов дисциплинарной комиссии о времени и месте заседаний дисциплинарной комиссии;</w:t>
      </w:r>
      <w:r>
        <w:br/>
      </w:r>
      <w:r>
        <w:rPr>
          <w:rFonts w:ascii="Times New Roman"/>
          <w:b w:val="false"/>
          <w:i w:val="false"/>
          <w:color w:val="000000"/>
          <w:sz w:val="28"/>
        </w:rPr>
        <w:t>
      2) организует подготовку материалов к заседаниям дисциплинарной комиссии;</w:t>
      </w:r>
      <w:r>
        <w:br/>
      </w:r>
      <w:r>
        <w:rPr>
          <w:rFonts w:ascii="Times New Roman"/>
          <w:b w:val="false"/>
          <w:i w:val="false"/>
          <w:color w:val="000000"/>
          <w:sz w:val="28"/>
        </w:rPr>
        <w:t>
      3) ведет протоколы заседаний дисциплинарной комиссии;</w:t>
      </w:r>
      <w:r>
        <w:br/>
      </w:r>
      <w:r>
        <w:rPr>
          <w:rFonts w:ascii="Times New Roman"/>
          <w:b w:val="false"/>
          <w:i w:val="false"/>
          <w:color w:val="000000"/>
          <w:sz w:val="28"/>
        </w:rPr>
        <w:t>
      4) направляет предложения дисциплинарной комиссии руководителю;</w:t>
      </w:r>
      <w:r>
        <w:br/>
      </w:r>
      <w:r>
        <w:rPr>
          <w:rFonts w:ascii="Times New Roman"/>
          <w:b w:val="false"/>
          <w:i w:val="false"/>
          <w:color w:val="000000"/>
          <w:sz w:val="28"/>
        </w:rPr>
        <w:t>
      5) по поручению председателя дисциплинарной комиссии осуществляет иные функции.</w:t>
      </w:r>
      <w:r>
        <w:br/>
      </w:r>
      <w:r>
        <w:rPr>
          <w:rFonts w:ascii="Times New Roman"/>
          <w:b w:val="false"/>
          <w:i w:val="false"/>
          <w:color w:val="000000"/>
          <w:sz w:val="28"/>
        </w:rPr>
        <w:t>
      5. Членам дисциплинарной комиссии запрещается разглашать сведения, ставшие известными им в ходе рассмотрения материалов служебных расследований.</w:t>
      </w:r>
      <w:r>
        <w:br/>
      </w:r>
      <w:r>
        <w:rPr>
          <w:rFonts w:ascii="Times New Roman"/>
          <w:b w:val="false"/>
          <w:i w:val="false"/>
          <w:color w:val="000000"/>
          <w:sz w:val="28"/>
        </w:rPr>
        <w:t>
      6. Заседания дисциплинарной комиссии проводятся по мере необходимости.</w:t>
      </w:r>
      <w:r>
        <w:br/>
      </w:r>
      <w:r>
        <w:rPr>
          <w:rFonts w:ascii="Times New Roman"/>
          <w:b w:val="false"/>
          <w:i w:val="false"/>
          <w:color w:val="000000"/>
          <w:sz w:val="28"/>
        </w:rPr>
        <w:t>
      Заседания дисциплинарной комиссии правомочны при наличии двух третей от общего числа членов дисциплинарной комиссии, но не менее трех человек. Члены дисциплинарной комиссии участвуют в заседаниях без права замены.</w:t>
      </w:r>
      <w:r>
        <w:br/>
      </w:r>
      <w:r>
        <w:rPr>
          <w:rFonts w:ascii="Times New Roman"/>
          <w:b w:val="false"/>
          <w:i w:val="false"/>
          <w:color w:val="000000"/>
          <w:sz w:val="28"/>
        </w:rPr>
        <w:t>
      7. Члены дисциплинарной комиссии должны быть уведомлены и ознакомлены до заседания о дне, месте проведения заседания, его повестке, а также с материалами к заседанию.</w:t>
      </w:r>
      <w:r>
        <w:br/>
      </w:r>
      <w:r>
        <w:rPr>
          <w:rFonts w:ascii="Times New Roman"/>
          <w:b w:val="false"/>
          <w:i w:val="false"/>
          <w:color w:val="000000"/>
          <w:sz w:val="28"/>
        </w:rPr>
        <w:t>
      8. На заседании дисциплинарной комиссии участие сотрудника, в отношении которого проводилось служебное расследование, обязательно.</w:t>
      </w:r>
      <w:r>
        <w:br/>
      </w:r>
      <w:r>
        <w:rPr>
          <w:rFonts w:ascii="Times New Roman"/>
          <w:b w:val="false"/>
          <w:i w:val="false"/>
          <w:color w:val="000000"/>
          <w:sz w:val="28"/>
        </w:rPr>
        <w:t>
      9. Решение дисциплинарной комиссии оформляется протоколом, который подписывается председателем, членами дисциплинарной комиссии и секретарем.</w:t>
      </w:r>
    </w:p>
    <w:p>
      <w:pPr>
        <w:spacing w:after="0"/>
        <w:ind w:left="0"/>
        <w:jc w:val="left"/>
      </w:pPr>
      <w:r>
        <w:rPr>
          <w:rFonts w:ascii="Times New Roman"/>
          <w:b/>
          <w:i w:val="false"/>
          <w:color w:val="000000"/>
        </w:rPr>
        <w:t xml:space="preserve"> Статья 67. Порядок принятия решения о наложении взыскания</w:t>
      </w:r>
    </w:p>
    <w:p>
      <w:pPr>
        <w:spacing w:after="0"/>
        <w:ind w:left="0"/>
        <w:jc w:val="both"/>
      </w:pPr>
      <w:r>
        <w:rPr>
          <w:rFonts w:ascii="Times New Roman"/>
          <w:b w:val="false"/>
          <w:i w:val="false"/>
          <w:color w:val="000000"/>
          <w:sz w:val="28"/>
        </w:rPr>
        <w:t>      1. Уполномоченный руководитель на основании материалов служебного расследования и предложений дисциплинарной комиссии принимает соответствующее решение о наложении взыскания.</w:t>
      </w:r>
      <w:r>
        <w:br/>
      </w:r>
      <w:r>
        <w:rPr>
          <w:rFonts w:ascii="Times New Roman"/>
          <w:b w:val="false"/>
          <w:i w:val="false"/>
          <w:color w:val="000000"/>
          <w:sz w:val="28"/>
        </w:rPr>
        <w:t>
      2. По результатам служебного расследования уполномоченный руководитель обязан разработать и реализовать мероприятия по предупреждению правонарушений путем издания приказа, ответственным за подготовку которого является должностное уполномоченное лицо, назначенное для проведения служебного расследования.</w:t>
      </w:r>
      <w:r>
        <w:br/>
      </w:r>
      <w:r>
        <w:rPr>
          <w:rFonts w:ascii="Times New Roman"/>
          <w:b w:val="false"/>
          <w:i w:val="false"/>
          <w:color w:val="000000"/>
          <w:sz w:val="28"/>
        </w:rPr>
        <w:t>
      3. Наложение дисциплинарного взыскания (за исключением случаев, не терпящих отлагательства) на сотрудника, совершившего проступок, производится не раньше, чем через трое суток с момента обнаружения проступка, чтобы лучше выявить обстоятельства нарушения служебной  дисциплины.</w:t>
      </w:r>
      <w:r>
        <w:br/>
      </w:r>
      <w:r>
        <w:rPr>
          <w:rFonts w:ascii="Times New Roman"/>
          <w:b w:val="false"/>
          <w:i w:val="false"/>
          <w:color w:val="000000"/>
          <w:sz w:val="28"/>
        </w:rPr>
        <w:t>
      4. Взыскание налагается не позднее одного месяца со дня обнаружения проступка и не позднее шести месяцев со дня его совершения.</w:t>
      </w:r>
      <w:r>
        <w:br/>
      </w:r>
      <w:r>
        <w:rPr>
          <w:rFonts w:ascii="Times New Roman"/>
          <w:b w:val="false"/>
          <w:i w:val="false"/>
          <w:color w:val="000000"/>
          <w:sz w:val="28"/>
        </w:rPr>
        <w:t>
      В случаях отказа в возбуждении уголовного дела либо прекращения уголовного дела, но при наличии в действиях сотрудника признаков дисциплинарного проступка, административного правонарушения, взыскание налагается не позднее одного месяца, а признаков коррупционного правонарушения – не позднее трех месяцев со дня принятия решения об отказе в возбуждении уголовного дела либо о его прекращении.</w:t>
      </w:r>
      <w:r>
        <w:br/>
      </w:r>
      <w:r>
        <w:rPr>
          <w:rFonts w:ascii="Times New Roman"/>
          <w:b w:val="false"/>
          <w:i w:val="false"/>
          <w:color w:val="000000"/>
          <w:sz w:val="28"/>
        </w:rPr>
        <w:t>
      В случае совершения сотрудником коррупционного правонарушения либо правонарушения, создающего условия для коррупции, дисциплинарное взыскание налагается не позднее трех месяцев со дня обнаружения дисциплинарного проступка и не может быть наложено позднее одного года со дня совершения дисциплинарного проступка.</w:t>
      </w:r>
      <w:r>
        <w:br/>
      </w:r>
      <w:r>
        <w:rPr>
          <w:rFonts w:ascii="Times New Roman"/>
          <w:b w:val="false"/>
          <w:i w:val="false"/>
          <w:color w:val="000000"/>
          <w:sz w:val="28"/>
        </w:rPr>
        <w:t>
      Дисциплинарное взыскание на сотрудника не может быть наложено в период его временной нетрудоспособности, нахождения в отпуске или командировке, а также по истечении срока давности привлечения к дисциплинарной ответственности, установленного настоящим Законом и законодательством Республики Казахстан.</w:t>
      </w:r>
      <w:r>
        <w:br/>
      </w:r>
      <w:r>
        <w:rPr>
          <w:rFonts w:ascii="Times New Roman"/>
          <w:b w:val="false"/>
          <w:i w:val="false"/>
          <w:color w:val="000000"/>
          <w:sz w:val="28"/>
        </w:rPr>
        <w:t>
      На период болезни, отпуска, командировки сотрудника течение сроков наложения дисциплинарного взыскания приостанавливается.</w:t>
      </w:r>
    </w:p>
    <w:p>
      <w:pPr>
        <w:spacing w:after="0"/>
        <w:ind w:left="0"/>
        <w:jc w:val="both"/>
      </w:pPr>
      <w:r>
        <w:rPr>
          <w:rFonts w:ascii="Times New Roman"/>
          <w:b w:val="false"/>
          <w:i w:val="false"/>
          <w:color w:val="000000"/>
          <w:sz w:val="28"/>
        </w:rPr>
        <w:t>5. За упущения в службе, организации профессионально-служебной подготовки и воспитательного процесса к сотрудникам, прибывшим для прохождения службы после окончания специального (военного) учебного заведения, меры дисциплинарной ответственности разрешается применять не ранее чем через шесть месяцев после вступления в должность.</w:t>
      </w:r>
      <w:r>
        <w:br/>
      </w:r>
      <w:r>
        <w:rPr>
          <w:rFonts w:ascii="Times New Roman"/>
          <w:b w:val="false"/>
          <w:i w:val="false"/>
          <w:color w:val="000000"/>
          <w:sz w:val="28"/>
        </w:rPr>
        <w:t>
      6. При совместном выполнении отдельных задач сотрудниками, не подчиненными друг другу, когда их служебные взаимоотношения не определены уполномоченным руководителем, старший из них по должности, а при равных должностях старший по специальному званию является начальником и пользуется дисциплинарными правами, предоставленными ему по занимаемой должности.</w:t>
      </w:r>
    </w:p>
    <w:p>
      <w:pPr>
        <w:spacing w:after="0"/>
        <w:ind w:left="0"/>
        <w:jc w:val="left"/>
      </w:pPr>
      <w:r>
        <w:rPr>
          <w:rFonts w:ascii="Times New Roman"/>
          <w:b/>
          <w:i w:val="false"/>
          <w:color w:val="000000"/>
        </w:rPr>
        <w:t xml:space="preserve"> Статья 68. Порядок объявления взысканий</w:t>
      </w:r>
    </w:p>
    <w:p>
      <w:pPr>
        <w:spacing w:after="0"/>
        <w:ind w:left="0"/>
        <w:jc w:val="both"/>
      </w:pPr>
      <w:r>
        <w:rPr>
          <w:rFonts w:ascii="Times New Roman"/>
          <w:b w:val="false"/>
          <w:i w:val="false"/>
          <w:color w:val="000000"/>
          <w:sz w:val="28"/>
        </w:rPr>
        <w:t>      1. Взыскания сотрудникам объявляются приказом руководителя, назначившего проведение служебного расследования.</w:t>
      </w:r>
      <w:r>
        <w:br/>
      </w:r>
      <w:r>
        <w:rPr>
          <w:rFonts w:ascii="Times New Roman"/>
          <w:b w:val="false"/>
          <w:i w:val="false"/>
          <w:color w:val="000000"/>
          <w:sz w:val="28"/>
        </w:rPr>
        <w:t>
      2. Приказ о наложении дисциплинарного взыскания объявляется сотруднику, привлеченному к дисциплинарной ответственности, под роспись в течение трех рабочих дней со дня издания.</w:t>
      </w:r>
      <w:r>
        <w:br/>
      </w:r>
      <w:r>
        <w:rPr>
          <w:rFonts w:ascii="Times New Roman"/>
          <w:b w:val="false"/>
          <w:i w:val="false"/>
          <w:color w:val="000000"/>
          <w:sz w:val="28"/>
        </w:rPr>
        <w:t>
      3. Отказ в ознакомлении с приказом о наложении дисциплинарного взыскания оформляется актом, который составляется кадровым подразделением специального государственного органа и приобщается к материалам служебного расследования.</w:t>
      </w:r>
      <w:r>
        <w:br/>
      </w:r>
      <w:r>
        <w:rPr>
          <w:rFonts w:ascii="Times New Roman"/>
          <w:b w:val="false"/>
          <w:i w:val="false"/>
          <w:color w:val="000000"/>
          <w:sz w:val="28"/>
        </w:rPr>
        <w:t>
      4. О наложенных взысканиях старшим офицерам объявляется только в присутствии старших и высших офицеров, высшим офицерам – только в присутствии высших офицеров.</w:t>
      </w:r>
      <w:r>
        <w:br/>
      </w:r>
      <w:r>
        <w:rPr>
          <w:rFonts w:ascii="Times New Roman"/>
          <w:b w:val="false"/>
          <w:i w:val="false"/>
          <w:color w:val="000000"/>
          <w:sz w:val="28"/>
        </w:rPr>
        <w:t>
      5. Объявлять дисциплинарные взыскания уполномоченным руководителям и их заместителям в присутствии подчиненных запрещается.</w:t>
      </w:r>
      <w:r>
        <w:br/>
      </w:r>
      <w:r>
        <w:rPr>
          <w:rFonts w:ascii="Times New Roman"/>
          <w:b w:val="false"/>
          <w:i w:val="false"/>
          <w:color w:val="000000"/>
          <w:sz w:val="28"/>
        </w:rPr>
        <w:t>
      6. При объявлении взыскания сотруднику указывается причина, повлекшая наказание, и в чем состоит правонарушение.</w:t>
      </w:r>
    </w:p>
    <w:p>
      <w:pPr>
        <w:spacing w:after="0"/>
        <w:ind w:left="0"/>
        <w:jc w:val="left"/>
      </w:pPr>
      <w:r>
        <w:rPr>
          <w:rFonts w:ascii="Times New Roman"/>
          <w:b/>
          <w:i w:val="false"/>
          <w:color w:val="000000"/>
        </w:rPr>
        <w:t xml:space="preserve"> Статья 69. Снятие взыскания</w:t>
      </w:r>
    </w:p>
    <w:p>
      <w:pPr>
        <w:spacing w:after="0"/>
        <w:ind w:left="0"/>
        <w:jc w:val="both"/>
      </w:pPr>
      <w:r>
        <w:rPr>
          <w:rFonts w:ascii="Times New Roman"/>
          <w:b w:val="false"/>
          <w:i w:val="false"/>
          <w:color w:val="000000"/>
          <w:sz w:val="28"/>
        </w:rPr>
        <w:t>      1. Сотрудник считается не имеющим взысканий:</w:t>
      </w:r>
      <w:r>
        <w:br/>
      </w:r>
      <w:r>
        <w:rPr>
          <w:rFonts w:ascii="Times New Roman"/>
          <w:b w:val="false"/>
          <w:i w:val="false"/>
          <w:color w:val="000000"/>
          <w:sz w:val="28"/>
        </w:rPr>
        <w:t>
      1) после их снятия соответствующим уполномоченным руководителем в порядке поощрения до истечения шести месяцев со дня наложения на него последнего взыскания;</w:t>
      </w:r>
      <w:r>
        <w:br/>
      </w:r>
      <w:r>
        <w:rPr>
          <w:rFonts w:ascii="Times New Roman"/>
          <w:b w:val="false"/>
          <w:i w:val="false"/>
          <w:color w:val="000000"/>
          <w:sz w:val="28"/>
        </w:rPr>
        <w:t>
      2) по истечении шести месяцев со дня наложения на него последнего взыскания.</w:t>
      </w:r>
      <w:r>
        <w:br/>
      </w:r>
      <w:r>
        <w:rPr>
          <w:rFonts w:ascii="Times New Roman"/>
          <w:b w:val="false"/>
          <w:i w:val="false"/>
          <w:color w:val="000000"/>
          <w:sz w:val="28"/>
        </w:rPr>
        <w:t>
      2. Снятие взыскания в порядке поощрения производится путем издания приказа уполномоченного руководителя, которым это взыскание было наложено, или вышестоящим руководителем.</w:t>
      </w:r>
      <w:r>
        <w:br/>
      </w:r>
      <w:r>
        <w:rPr>
          <w:rFonts w:ascii="Times New Roman"/>
          <w:b w:val="false"/>
          <w:i w:val="false"/>
          <w:color w:val="000000"/>
          <w:sz w:val="28"/>
        </w:rPr>
        <w:t>
      3. Для снятия в порядке поощрения с подчиненного взыскания, ранее наложенного вышестоящим руководителем, непосредственный руководитель сотрудника вносит соответствующее ходатайство.</w:t>
      </w:r>
      <w:r>
        <w:br/>
      </w:r>
      <w:r>
        <w:rPr>
          <w:rFonts w:ascii="Times New Roman"/>
          <w:b w:val="false"/>
          <w:i w:val="false"/>
          <w:color w:val="000000"/>
          <w:sz w:val="28"/>
        </w:rPr>
        <w:t>
      Руководитель, которым это взыскание было наложено, обязан рассмотреть данное ходатайство в срок не позднее десяти календарных дней со дня его получения.</w:t>
      </w:r>
      <w:r>
        <w:br/>
      </w:r>
      <w:r>
        <w:rPr>
          <w:rFonts w:ascii="Times New Roman"/>
          <w:b w:val="false"/>
          <w:i w:val="false"/>
          <w:color w:val="000000"/>
          <w:sz w:val="28"/>
        </w:rPr>
        <w:t>
      4. Взыскание, не снятое ко дню увольнения со  службы сотрудника, считается снятым по истечении шести месяцев со дня наложения на него последнего взыскания.</w:t>
      </w:r>
      <w:r>
        <w:br/>
      </w:r>
      <w:r>
        <w:rPr>
          <w:rFonts w:ascii="Times New Roman"/>
          <w:b w:val="false"/>
          <w:i w:val="false"/>
          <w:color w:val="000000"/>
          <w:sz w:val="28"/>
        </w:rPr>
        <w:t>
      5. Снятие взысканий оформляется соответствующей записью в личном деле сотрудника.</w:t>
      </w:r>
      <w:r>
        <w:br/>
      </w:r>
      <w:r>
        <w:rPr>
          <w:rFonts w:ascii="Times New Roman"/>
          <w:b w:val="false"/>
          <w:i w:val="false"/>
          <w:color w:val="000000"/>
          <w:sz w:val="28"/>
        </w:rPr>
        <w:t>
      6. Если наложенное на сотрудника взыскание не было снято в порядке поощрения, по истечении шести месяцев в соответствующей графе раздела «Взыскания» делается отметка о том, что по истечении срока взыскание снято.</w:t>
      </w:r>
    </w:p>
    <w:p>
      <w:pPr>
        <w:spacing w:after="0"/>
        <w:ind w:left="0"/>
        <w:jc w:val="left"/>
      </w:pPr>
      <w:r>
        <w:rPr>
          <w:rFonts w:ascii="Times New Roman"/>
          <w:b/>
          <w:i w:val="false"/>
          <w:color w:val="000000"/>
        </w:rPr>
        <w:t xml:space="preserve"> Статья 70. Гарантии прав сотрудников при привлечении их к</w:t>
      </w:r>
      <w:r>
        <w:br/>
      </w:r>
      <w:r>
        <w:rPr>
          <w:rFonts w:ascii="Times New Roman"/>
          <w:b/>
          <w:i w:val="false"/>
          <w:color w:val="000000"/>
        </w:rPr>
        <w:t>
дисциплинарной ответственности</w:t>
      </w:r>
    </w:p>
    <w:p>
      <w:pPr>
        <w:spacing w:after="0"/>
        <w:ind w:left="0"/>
        <w:jc w:val="both"/>
      </w:pPr>
      <w:r>
        <w:rPr>
          <w:rFonts w:ascii="Times New Roman"/>
          <w:b w:val="false"/>
          <w:i w:val="false"/>
          <w:color w:val="000000"/>
          <w:sz w:val="28"/>
        </w:rPr>
        <w:t>      1. Не допускается привлечение сотрудника к дисциплинарной ответственности:</w:t>
      </w:r>
      <w:r>
        <w:br/>
      </w:r>
      <w:r>
        <w:rPr>
          <w:rFonts w:ascii="Times New Roman"/>
          <w:b w:val="false"/>
          <w:i w:val="false"/>
          <w:color w:val="000000"/>
          <w:sz w:val="28"/>
        </w:rPr>
        <w:t>
      1) в случае отсутствия факта проступка;</w:t>
      </w:r>
      <w:r>
        <w:br/>
      </w:r>
      <w:r>
        <w:rPr>
          <w:rFonts w:ascii="Times New Roman"/>
          <w:b w:val="false"/>
          <w:i w:val="false"/>
          <w:color w:val="000000"/>
          <w:sz w:val="28"/>
        </w:rPr>
        <w:t>
      2) если его действие (бездействие) не является противоправным;</w:t>
      </w:r>
      <w:r>
        <w:br/>
      </w:r>
      <w:r>
        <w:rPr>
          <w:rFonts w:ascii="Times New Roman"/>
          <w:b w:val="false"/>
          <w:i w:val="false"/>
          <w:color w:val="000000"/>
          <w:sz w:val="28"/>
        </w:rPr>
        <w:t>
      3) повторно за один и тот же дисциплинарный проступок;</w:t>
      </w:r>
      <w:r>
        <w:br/>
      </w:r>
      <w:r>
        <w:rPr>
          <w:rFonts w:ascii="Times New Roman"/>
          <w:b w:val="false"/>
          <w:i w:val="false"/>
          <w:color w:val="000000"/>
          <w:sz w:val="28"/>
        </w:rPr>
        <w:t>
      4) по истечении срока давности привлечения к дисциплинарной ответственности, установленного настоящим Законом и законодательством Республики Казахстан;</w:t>
      </w:r>
      <w:r>
        <w:br/>
      </w:r>
      <w:r>
        <w:rPr>
          <w:rFonts w:ascii="Times New Roman"/>
          <w:b w:val="false"/>
          <w:i w:val="false"/>
          <w:color w:val="000000"/>
          <w:sz w:val="28"/>
        </w:rPr>
        <w:t>
      5) в случае исключения его из списков личного состава в связи с увольнением со службы.</w:t>
      </w:r>
      <w:r>
        <w:br/>
      </w:r>
      <w:r>
        <w:rPr>
          <w:rFonts w:ascii="Times New Roman"/>
          <w:b w:val="false"/>
          <w:i w:val="false"/>
          <w:color w:val="000000"/>
          <w:sz w:val="28"/>
        </w:rPr>
        <w:t>
      2. В случае несогласия сотрудника с приказом о привлечении к дисциплинарной ответственности он вправе в письменной форме обжаловать этот приказ в вышестоящем подразделении специального государственного органа или в суде.</w:t>
      </w:r>
      <w:r>
        <w:br/>
      </w:r>
      <w:r>
        <w:rPr>
          <w:rFonts w:ascii="Times New Roman"/>
          <w:b w:val="false"/>
          <w:i w:val="false"/>
          <w:color w:val="000000"/>
          <w:sz w:val="28"/>
        </w:rPr>
        <w:t>
      3. Приказ о привлечении сотрудника к дисциплинарной ответственности может быть обжалован им в установленном законом Республики Казахстан порядке.</w:t>
      </w:r>
      <w:r>
        <w:br/>
      </w:r>
      <w:r>
        <w:rPr>
          <w:rFonts w:ascii="Times New Roman"/>
          <w:b w:val="false"/>
          <w:i w:val="false"/>
          <w:color w:val="000000"/>
          <w:sz w:val="28"/>
        </w:rPr>
        <w:t>
      4. Руководитель вышестоящего подразделения специального государственного органа по результатам рассмотрения жалобы в месячный срок обязан вынести одно из следующих решений:</w:t>
      </w:r>
      <w:r>
        <w:br/>
      </w:r>
      <w:r>
        <w:rPr>
          <w:rFonts w:ascii="Times New Roman"/>
          <w:b w:val="false"/>
          <w:i w:val="false"/>
          <w:color w:val="000000"/>
          <w:sz w:val="28"/>
        </w:rPr>
        <w:t>
      1) об оставлении приказа о привлечении сотрудника к дисциплинарной ответственности без изменения;</w:t>
      </w:r>
      <w:r>
        <w:br/>
      </w:r>
      <w:r>
        <w:rPr>
          <w:rFonts w:ascii="Times New Roman"/>
          <w:b w:val="false"/>
          <w:i w:val="false"/>
          <w:color w:val="000000"/>
          <w:sz w:val="28"/>
        </w:rPr>
        <w:t>
      2) об отмене приказа о привлечении сотрудника к дисциплинарной ответственности, вынесенного с нарушениями требований настоящего Закона, и привлечении к ответственности  уполномоченного руководителя, незаконно наложившего взыскание;</w:t>
      </w:r>
      <w:r>
        <w:br/>
      </w:r>
      <w:r>
        <w:rPr>
          <w:rFonts w:ascii="Times New Roman"/>
          <w:b w:val="false"/>
          <w:i w:val="false"/>
          <w:color w:val="000000"/>
          <w:sz w:val="28"/>
        </w:rPr>
        <w:t>
      3) об издании нового приказа о наложении более строгого взыскания, если взыскание вынесено с соблюдением требований настоящего Закона, но не соответствует тяжести совершенного проступка.</w:t>
      </w:r>
      <w:r>
        <w:br/>
      </w:r>
      <w:r>
        <w:rPr>
          <w:rFonts w:ascii="Times New Roman"/>
          <w:b w:val="false"/>
          <w:i w:val="false"/>
          <w:color w:val="000000"/>
          <w:sz w:val="28"/>
        </w:rPr>
        <w:t>
      5. Обжалование решения о наложении взыскания не приостанавливает приведения его в исполнение.</w:t>
      </w:r>
    </w:p>
    <w:p>
      <w:pPr>
        <w:spacing w:after="0"/>
        <w:ind w:left="0"/>
        <w:jc w:val="left"/>
      </w:pPr>
      <w:r>
        <w:rPr>
          <w:rFonts w:ascii="Times New Roman"/>
          <w:b/>
          <w:i w:val="false"/>
          <w:color w:val="000000"/>
        </w:rPr>
        <w:t xml:space="preserve"> Глава 9. Применение сотрудниками физической силы,</w:t>
      </w:r>
      <w:r>
        <w:br/>
      </w:r>
      <w:r>
        <w:rPr>
          <w:rFonts w:ascii="Times New Roman"/>
          <w:b/>
          <w:i w:val="false"/>
          <w:color w:val="000000"/>
        </w:rPr>
        <w:t>
специальных средств, оружия и боевой техники Статья 71. Условия и пределы применения физической силы,</w:t>
      </w:r>
      <w:r>
        <w:br/>
      </w:r>
      <w:r>
        <w:rPr>
          <w:rFonts w:ascii="Times New Roman"/>
          <w:b/>
          <w:i w:val="false"/>
          <w:color w:val="000000"/>
        </w:rPr>
        <w:t>
специальных средств, оружия и боевой техники</w:t>
      </w:r>
    </w:p>
    <w:p>
      <w:pPr>
        <w:spacing w:after="0"/>
        <w:ind w:left="0"/>
        <w:jc w:val="both"/>
      </w:pPr>
      <w:r>
        <w:rPr>
          <w:rFonts w:ascii="Times New Roman"/>
          <w:b w:val="false"/>
          <w:i w:val="false"/>
          <w:color w:val="000000"/>
          <w:sz w:val="28"/>
        </w:rPr>
        <w:t>      1. Сотрудники имеют право на ношение, хранение и применение оружия, боевой техники и специальных средств, а также физической силы.</w:t>
      </w:r>
      <w:r>
        <w:br/>
      </w:r>
      <w:r>
        <w:rPr>
          <w:rFonts w:ascii="Times New Roman"/>
          <w:b w:val="false"/>
          <w:i w:val="false"/>
          <w:color w:val="000000"/>
          <w:sz w:val="28"/>
        </w:rPr>
        <w:t>
      2. Они обязаны проходить специальную подготовку, периодическую проверку на пригодность к действиям в условиях, связанных с применением физической силы, специальных средств и  оружия.</w:t>
      </w:r>
      <w:r>
        <w:br/>
      </w:r>
      <w:r>
        <w:rPr>
          <w:rFonts w:ascii="Times New Roman"/>
          <w:b w:val="false"/>
          <w:i w:val="false"/>
          <w:color w:val="000000"/>
          <w:sz w:val="28"/>
        </w:rPr>
        <w:t>
      3. В случаях необходимой обороны и крайней необходимости или при задержании лица, совершившего преступление, сотрудник при отсутствии у него необходимых специальных средств или оружия вправе использовать любые подручные средства, а также по основаниям и в порядке, которые установлены настоящим Законом, применять иное не состоящее на вооружении оружие.</w:t>
      </w:r>
      <w:r>
        <w:br/>
      </w:r>
      <w:r>
        <w:rPr>
          <w:rFonts w:ascii="Times New Roman"/>
          <w:b w:val="false"/>
          <w:i w:val="false"/>
          <w:color w:val="000000"/>
          <w:sz w:val="28"/>
        </w:rPr>
        <w:t>
      4. Сотрудник не несет ответственности за моральный, материальный и физический вред, причиненный в связи с применением в предусмотренных Законом случаях физической силы, специальных средств, оружия и боевой техники, если защита соответствует характеру и опасности посягательства на охраняемых лиц, других граждан, охраняемые объекты или самого сотрудника.</w:t>
      </w:r>
      <w:r>
        <w:br/>
      </w:r>
      <w:r>
        <w:rPr>
          <w:rFonts w:ascii="Times New Roman"/>
          <w:b w:val="false"/>
          <w:i w:val="false"/>
          <w:color w:val="000000"/>
          <w:sz w:val="28"/>
        </w:rPr>
        <w:t>
      5. Применение физической силы, специальных средств, оружия и боевой техники сотрудниками с превышением полномочий влечет за собой ответственность, установленную законом.</w:t>
      </w:r>
      <w:r>
        <w:br/>
      </w:r>
      <w:r>
        <w:rPr>
          <w:rFonts w:ascii="Times New Roman"/>
          <w:b w:val="false"/>
          <w:i w:val="false"/>
          <w:color w:val="000000"/>
          <w:sz w:val="28"/>
        </w:rPr>
        <w:t>
      6. В зоне проведения антитеррористической операции сотрудники, участвующие в антитеррористической операции, имеют право применять в отношении террористов физическую силу, боевую и иную технику, оружие и специальные средства, в том числе служебных животных, без предупреждений и ограничений, предусмотренных настоящим Законом и иными законами Республики Казахстан.</w:t>
      </w:r>
    </w:p>
    <w:p>
      <w:pPr>
        <w:spacing w:after="0"/>
        <w:ind w:left="0"/>
        <w:jc w:val="left"/>
      </w:pPr>
      <w:r>
        <w:rPr>
          <w:rFonts w:ascii="Times New Roman"/>
          <w:b/>
          <w:i w:val="false"/>
          <w:color w:val="000000"/>
        </w:rPr>
        <w:t xml:space="preserve"> Статья 72. Применение физической силы</w:t>
      </w:r>
    </w:p>
    <w:p>
      <w:pPr>
        <w:spacing w:after="0"/>
        <w:ind w:left="0"/>
        <w:jc w:val="both"/>
      </w:pPr>
      <w:r>
        <w:rPr>
          <w:rFonts w:ascii="Times New Roman"/>
          <w:b w:val="false"/>
          <w:i w:val="false"/>
          <w:color w:val="000000"/>
          <w:sz w:val="28"/>
        </w:rPr>
        <w:t>      1. Сотрудники имеют право применять физическую силу, в том числе боевые приемы борьбы, для пресечения преступлений и административных правонарушений, посягающих на жизнь, здоровье, права, свободы, личное достоинство, собственность и охраняемые интересы граждан и государства, задержания лиц, совершивших общественно опасные деяния с учетом характера правонарушений и конкретных ситуаций, преодоления противодействия законным требованиям, если ненасильственные способы не обеспечивают выполнения возложенных обязанностей на специальные государственные органы.</w:t>
      </w:r>
      <w:r>
        <w:br/>
      </w:r>
      <w:r>
        <w:rPr>
          <w:rFonts w:ascii="Times New Roman"/>
          <w:b w:val="false"/>
          <w:i w:val="false"/>
          <w:color w:val="000000"/>
          <w:sz w:val="28"/>
        </w:rPr>
        <w:t>
      2. Сотрудник имеет право применять физическую силу во всех случаях, когда настоящим Законом разрешено применение специальных средств или оружия.</w:t>
      </w:r>
    </w:p>
    <w:p>
      <w:pPr>
        <w:spacing w:after="0"/>
        <w:ind w:left="0"/>
        <w:jc w:val="left"/>
      </w:pPr>
      <w:r>
        <w:rPr>
          <w:rFonts w:ascii="Times New Roman"/>
          <w:b/>
          <w:i w:val="false"/>
          <w:color w:val="000000"/>
        </w:rPr>
        <w:t xml:space="preserve"> Статья 73. Применение специальных средств</w:t>
      </w:r>
    </w:p>
    <w:p>
      <w:pPr>
        <w:spacing w:after="0"/>
        <w:ind w:left="0"/>
        <w:jc w:val="both"/>
      </w:pPr>
      <w:r>
        <w:rPr>
          <w:rFonts w:ascii="Times New Roman"/>
          <w:b w:val="false"/>
          <w:i w:val="false"/>
          <w:color w:val="000000"/>
          <w:sz w:val="28"/>
        </w:rPr>
        <w:t>      1. Сотрудники имеют право применять специальные средства, имеющиеся на вооружении, в следующих случаях:</w:t>
      </w:r>
      <w:r>
        <w:br/>
      </w:r>
      <w:r>
        <w:rPr>
          <w:rFonts w:ascii="Times New Roman"/>
          <w:b w:val="false"/>
          <w:i w:val="false"/>
          <w:color w:val="000000"/>
          <w:sz w:val="28"/>
        </w:rPr>
        <w:t xml:space="preserve">
      1) для отражения нападения на граждан и охраняемых лиц; </w:t>
      </w:r>
      <w:r>
        <w:br/>
      </w:r>
      <w:r>
        <w:rPr>
          <w:rFonts w:ascii="Times New Roman"/>
          <w:b w:val="false"/>
          <w:i w:val="false"/>
          <w:color w:val="000000"/>
          <w:sz w:val="28"/>
        </w:rPr>
        <w:t>
      2) для отражения нападения на здания, сооружения, помещения, другие объекты и транспортные средства, охраняемые специальными государственными органами, а равно для освобождения этих объектов и средств в случае их захвата;</w:t>
      </w:r>
      <w:r>
        <w:br/>
      </w:r>
      <w:r>
        <w:rPr>
          <w:rFonts w:ascii="Times New Roman"/>
          <w:b w:val="false"/>
          <w:i w:val="false"/>
          <w:color w:val="000000"/>
          <w:sz w:val="28"/>
        </w:rPr>
        <w:t xml:space="preserve">
      3) для выявления и пресечения преступлений; </w:t>
      </w:r>
      <w:r>
        <w:br/>
      </w:r>
      <w:r>
        <w:rPr>
          <w:rFonts w:ascii="Times New Roman"/>
          <w:b w:val="false"/>
          <w:i w:val="false"/>
          <w:color w:val="000000"/>
          <w:sz w:val="28"/>
        </w:rPr>
        <w:t xml:space="preserve">
      4) для разоружения лиц, незаконно имеющих при себе оружие, боеприпасы, взрывчатые, ядовитые и радиоактивные вещества; </w:t>
      </w:r>
      <w:r>
        <w:br/>
      </w:r>
      <w:r>
        <w:rPr>
          <w:rFonts w:ascii="Times New Roman"/>
          <w:b w:val="false"/>
          <w:i w:val="false"/>
          <w:color w:val="000000"/>
          <w:sz w:val="28"/>
        </w:rPr>
        <w:t xml:space="preserve">
      5) для отражения нападения на сотрудников, членов их семей, либо других лиц, привлеченных к обеспечению охранных мероприятий; </w:t>
      </w:r>
      <w:r>
        <w:br/>
      </w:r>
      <w:r>
        <w:rPr>
          <w:rFonts w:ascii="Times New Roman"/>
          <w:b w:val="false"/>
          <w:i w:val="false"/>
          <w:color w:val="000000"/>
          <w:sz w:val="28"/>
        </w:rPr>
        <w:t>
      6) для задержания правонарушителей, лиц, оказывающих сопротивление или умышленно препятствующих сотрудникам специальных государственных или правоохранительных органов осуществлять возложенные на них служебные обязанности;</w:t>
      </w:r>
      <w:r>
        <w:br/>
      </w:r>
      <w:r>
        <w:rPr>
          <w:rFonts w:ascii="Times New Roman"/>
          <w:b w:val="false"/>
          <w:i w:val="false"/>
          <w:color w:val="000000"/>
          <w:sz w:val="28"/>
        </w:rPr>
        <w:t>
      7) при конвоировании и охране задержанных, заключенных под стражу лиц, а также осужденных, подозреваемых и обвиняемых, если имеются достаточные основания полагать, что они могут совершить побег или причинить вред окружающим или собственному здоровью, а также в отношении лиц, препятствующих сотрудникам в осуществлении возложенных на них законом обязанностей;</w:t>
      </w:r>
      <w:r>
        <w:br/>
      </w:r>
      <w:r>
        <w:rPr>
          <w:rFonts w:ascii="Times New Roman"/>
          <w:b w:val="false"/>
          <w:i w:val="false"/>
          <w:color w:val="000000"/>
          <w:sz w:val="28"/>
        </w:rPr>
        <w:t>
      8) для освобождения заложников, пресечения массовых беспорядков, групповых действий, посягающих на жизнь, здоровье, права, свободы, личное достоинство и собственность граждан, охраняемых лиц и объектов;</w:t>
      </w:r>
      <w:r>
        <w:br/>
      </w:r>
      <w:r>
        <w:rPr>
          <w:rFonts w:ascii="Times New Roman"/>
          <w:b w:val="false"/>
          <w:i w:val="false"/>
          <w:color w:val="000000"/>
          <w:sz w:val="28"/>
        </w:rPr>
        <w:t>
      9) для остановки транспортного средства, водитель которого не выполнил требование сотрудника остановиться, если другими способами невозможно предотвратить реальную угрозу для граждан и охраняемых лиц;</w:t>
      </w:r>
      <w:r>
        <w:br/>
      </w:r>
      <w:r>
        <w:rPr>
          <w:rFonts w:ascii="Times New Roman"/>
          <w:b w:val="false"/>
          <w:i w:val="false"/>
          <w:color w:val="000000"/>
          <w:sz w:val="28"/>
        </w:rPr>
        <w:t>
      10) в иных случаях необходимой обороны и крайней необходимости.</w:t>
      </w:r>
      <w:r>
        <w:br/>
      </w:r>
      <w:r>
        <w:rPr>
          <w:rFonts w:ascii="Times New Roman"/>
          <w:b w:val="false"/>
          <w:i w:val="false"/>
          <w:color w:val="000000"/>
          <w:sz w:val="28"/>
        </w:rPr>
        <w:t>
      2. Запрещается применять специальные средства в сторону охраняемого лица, а также в отношении женщин с видимыми признаками беременности, лиц с явными признаками инвалидности и малолетних, кроме случаев совершения ими нападения на сотрудников, граждан и охраняемых лиц, угрожающего их жизни и здоровью, группового нападения либо оказания вооруженного сопротивления.</w:t>
      </w:r>
      <w:r>
        <w:br/>
      </w:r>
      <w:r>
        <w:rPr>
          <w:rFonts w:ascii="Times New Roman"/>
          <w:b w:val="false"/>
          <w:i w:val="false"/>
          <w:color w:val="000000"/>
          <w:sz w:val="28"/>
        </w:rPr>
        <w:t>
      3. Перечень специальных средств, используемых специальными государственными органами, утверждается Правительством Республики Казахстан.</w:t>
      </w:r>
    </w:p>
    <w:p>
      <w:pPr>
        <w:spacing w:after="0"/>
        <w:ind w:left="0"/>
        <w:jc w:val="left"/>
      </w:pPr>
      <w:r>
        <w:rPr>
          <w:rFonts w:ascii="Times New Roman"/>
          <w:b/>
          <w:i w:val="false"/>
          <w:color w:val="000000"/>
        </w:rPr>
        <w:t xml:space="preserve"> Статья 74. Применение оружия и использование боевой техники</w:t>
      </w:r>
    </w:p>
    <w:p>
      <w:pPr>
        <w:spacing w:after="0"/>
        <w:ind w:left="0"/>
        <w:jc w:val="both"/>
      </w:pPr>
      <w:r>
        <w:rPr>
          <w:rFonts w:ascii="Times New Roman"/>
          <w:b w:val="false"/>
          <w:i w:val="false"/>
          <w:color w:val="000000"/>
          <w:sz w:val="28"/>
        </w:rPr>
        <w:t>      1. Сотрудники имеют право применять оружие и боевую технику как крайнюю меру в следующих случаях:</w:t>
      </w:r>
      <w:r>
        <w:br/>
      </w:r>
      <w:r>
        <w:rPr>
          <w:rFonts w:ascii="Times New Roman"/>
          <w:b w:val="false"/>
          <w:i w:val="false"/>
          <w:color w:val="000000"/>
          <w:sz w:val="28"/>
        </w:rPr>
        <w:t>
      1) для отражения нападения на граждан, охраняемых лиц, а также лиц, защита и охрана которых поручена сотрудникам;</w:t>
      </w:r>
      <w:r>
        <w:br/>
      </w:r>
      <w:r>
        <w:rPr>
          <w:rFonts w:ascii="Times New Roman"/>
          <w:b w:val="false"/>
          <w:i w:val="false"/>
          <w:color w:val="000000"/>
          <w:sz w:val="28"/>
        </w:rPr>
        <w:t xml:space="preserve">
      2) для отражения нападения на здания, сооружения, помещения и другие объекты и транспортные средства, охраняемые специальными государственными органами; </w:t>
      </w:r>
      <w:r>
        <w:br/>
      </w:r>
      <w:r>
        <w:rPr>
          <w:rFonts w:ascii="Times New Roman"/>
          <w:b w:val="false"/>
          <w:i w:val="false"/>
          <w:color w:val="000000"/>
          <w:sz w:val="28"/>
        </w:rPr>
        <w:t>
      3) для отражения нападения на сотрудников, членов их семей, других лиц, привлеченных этим органом к обеспечению охранных мероприятий,  а также для пресечения попытки завладения оружием, транспортным средством специальной и боевой техникой специальных государственных органов;</w:t>
      </w:r>
      <w:r>
        <w:br/>
      </w:r>
      <w:r>
        <w:rPr>
          <w:rFonts w:ascii="Times New Roman"/>
          <w:b w:val="false"/>
          <w:i w:val="false"/>
          <w:color w:val="000000"/>
          <w:sz w:val="28"/>
        </w:rPr>
        <w:t>
      4) для защиты граждан от преступного посягательства, а также освобождения заложников, захваченных охраняемых объектов, сооружений и специальных грузов;</w:t>
      </w:r>
      <w:r>
        <w:br/>
      </w:r>
      <w:r>
        <w:rPr>
          <w:rFonts w:ascii="Times New Roman"/>
          <w:b w:val="false"/>
          <w:i w:val="false"/>
          <w:color w:val="000000"/>
          <w:sz w:val="28"/>
        </w:rPr>
        <w:t>
      5) для задержания лиц, застигнутых при совершении преступления, либо непосредственно после его совершения, оказывающих вооруженное сопротивление, а также вооруженного лица, отказывающегося выполнить законное требование о сдаче находящихся при нем оружия, боеприпасов, взрывчатых, ядовитых и радиоактивных веществ;</w:t>
      </w:r>
      <w:r>
        <w:br/>
      </w:r>
      <w:r>
        <w:rPr>
          <w:rFonts w:ascii="Times New Roman"/>
          <w:b w:val="false"/>
          <w:i w:val="false"/>
          <w:color w:val="000000"/>
          <w:sz w:val="28"/>
        </w:rPr>
        <w:t>
      6) для нейтрализации и задержания лиц, совокупность внешних признаков и действий которых свидетельствует о наличии реальной угрозы жизни и здоровью других граждан, охраняемых лиц и сотрудников;</w:t>
      </w:r>
      <w:r>
        <w:br/>
      </w:r>
      <w:r>
        <w:rPr>
          <w:rFonts w:ascii="Times New Roman"/>
          <w:b w:val="false"/>
          <w:i w:val="false"/>
          <w:color w:val="000000"/>
          <w:sz w:val="28"/>
        </w:rPr>
        <w:t>
      7) для пресечения побега из мест содержания под стражей подозреваемых и обвиняемых в совершении преступлений или побега из-под конвоя лиц, задержанных по подозрению в совершении преступления, лиц, в отношении которых применена мера пресечения в виде заключения под стражу, осужденных к лишению свободы, а также для пресечения попытки насильственного освобождения указанных лиц;</w:t>
      </w:r>
      <w:r>
        <w:br/>
      </w:r>
      <w:r>
        <w:rPr>
          <w:rFonts w:ascii="Times New Roman"/>
          <w:b w:val="false"/>
          <w:i w:val="false"/>
          <w:color w:val="000000"/>
          <w:sz w:val="28"/>
        </w:rPr>
        <w:t>
      8) для остановки транспортного средства, если водитель создает реальную опасность жизни и здоровью граждан и охраняемых лиц и отказывается остановиться на требование сотрудника;</w:t>
      </w:r>
      <w:r>
        <w:br/>
      </w:r>
      <w:r>
        <w:rPr>
          <w:rFonts w:ascii="Times New Roman"/>
          <w:b w:val="false"/>
          <w:i w:val="false"/>
          <w:color w:val="000000"/>
          <w:sz w:val="28"/>
        </w:rPr>
        <w:t>
      9) для защиты от нападения животных;</w:t>
      </w:r>
      <w:r>
        <w:br/>
      </w:r>
      <w:r>
        <w:rPr>
          <w:rFonts w:ascii="Times New Roman"/>
          <w:b w:val="false"/>
          <w:i w:val="false"/>
          <w:color w:val="000000"/>
          <w:sz w:val="28"/>
        </w:rPr>
        <w:t>
      10) при подаче сигнала тревоги или вызова помощи;</w:t>
      </w:r>
      <w:r>
        <w:br/>
      </w:r>
      <w:r>
        <w:rPr>
          <w:rFonts w:ascii="Times New Roman"/>
          <w:b w:val="false"/>
          <w:i w:val="false"/>
          <w:color w:val="000000"/>
          <w:sz w:val="28"/>
        </w:rPr>
        <w:t>
      11) в иных случаях необходимой обороны и крайней необходимости.</w:t>
      </w:r>
      <w:r>
        <w:br/>
      </w:r>
      <w:r>
        <w:rPr>
          <w:rFonts w:ascii="Times New Roman"/>
          <w:b w:val="false"/>
          <w:i w:val="false"/>
          <w:color w:val="000000"/>
          <w:sz w:val="28"/>
        </w:rPr>
        <w:t>
      2. Запрещается применять оружие в сторону охраняемых лиц, а также в отношении женщин, лиц с явными признаками инвалидности и несовершеннолетних, за исключением случаев наличия реальной угрозы здоровью и жизни граждан, сотрудников, а также совершения ими вооруженного нападения, оказания ими вооруженного сопротивления, группового нападения, захвата заложников, объектов, транспортных средств, в том числе воздушных судов.</w:t>
      </w:r>
      <w:r>
        <w:br/>
      </w:r>
      <w:r>
        <w:rPr>
          <w:rFonts w:ascii="Times New Roman"/>
          <w:b w:val="false"/>
          <w:i w:val="false"/>
          <w:color w:val="000000"/>
          <w:sz w:val="28"/>
        </w:rPr>
        <w:t>
      3. Во всех случаях применения оружия сотрудники обязаны принять необходимые меры для обеспечения безопасности окружающих граждан и оказания неотложной медицинской помощи пострадавшим, доложить непосредственному начальнику о применении оружия.</w:t>
      </w:r>
      <w:r>
        <w:br/>
      </w:r>
      <w:r>
        <w:rPr>
          <w:rFonts w:ascii="Times New Roman"/>
          <w:b w:val="false"/>
          <w:i w:val="false"/>
          <w:color w:val="000000"/>
          <w:sz w:val="28"/>
        </w:rPr>
        <w:t>
      4. О каждом случае применения оружия, специальных средств, физической силы, повлекшем гибель людей или иные тяжкие последствия, в течение двадцати четырех часов информируется прокурор.</w:t>
      </w:r>
      <w:r>
        <w:br/>
      </w:r>
      <w:r>
        <w:rPr>
          <w:rFonts w:ascii="Times New Roman"/>
          <w:b w:val="false"/>
          <w:i w:val="false"/>
          <w:color w:val="000000"/>
          <w:sz w:val="28"/>
        </w:rPr>
        <w:t>
      5. Перечень видов оружия, боевой техники и боевых комплектов боеприпасов, состоящих на вооружении специальных государственных органов, утверждается Правительством Республики Казахстан.</w:t>
      </w:r>
    </w:p>
    <w:p>
      <w:pPr>
        <w:spacing w:after="0"/>
        <w:ind w:left="0"/>
        <w:jc w:val="left"/>
      </w:pPr>
      <w:r>
        <w:rPr>
          <w:rFonts w:ascii="Times New Roman"/>
          <w:b/>
          <w:i w:val="false"/>
          <w:color w:val="000000"/>
        </w:rPr>
        <w:t xml:space="preserve"> Глава 10. Денежное обеспечение и социальная защита сотрудников Статья 75. Денежное обеспечение сотрудников</w:t>
      </w:r>
    </w:p>
    <w:p>
      <w:pPr>
        <w:spacing w:after="0"/>
        <w:ind w:left="0"/>
        <w:jc w:val="both"/>
      </w:pPr>
      <w:r>
        <w:rPr>
          <w:rFonts w:ascii="Times New Roman"/>
          <w:b w:val="false"/>
          <w:i w:val="false"/>
          <w:color w:val="000000"/>
          <w:sz w:val="28"/>
        </w:rPr>
        <w:t>      1. Сотрудники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государственного бюджета, утверждаемой Президентом Республики Казахстан.</w:t>
      </w:r>
      <w:r>
        <w:br/>
      </w:r>
      <w:r>
        <w:rPr>
          <w:rFonts w:ascii="Times New Roman"/>
          <w:b w:val="false"/>
          <w:i w:val="false"/>
          <w:color w:val="000000"/>
          <w:sz w:val="28"/>
        </w:rPr>
        <w:t>
      2. Денежное довольствие включает в себя денежное содержание (должностной оклад и оклад по специальному званию), надбавки за особые условия прохождения службы и другие надбавки, устанавливаемые законодательством Республики Казахстан.</w:t>
      </w:r>
      <w:r>
        <w:br/>
      </w:r>
      <w:r>
        <w:rPr>
          <w:rFonts w:ascii="Times New Roman"/>
          <w:b w:val="false"/>
          <w:i w:val="false"/>
          <w:color w:val="000000"/>
          <w:sz w:val="28"/>
        </w:rPr>
        <w:t>
      3. В случаях нахождения сотрудника в распоряжении уполномоченного руководителя, предусмотренных подпунктами 1) и 2) пункта 4 статьи 32 настоящего Закона, сотрудник обеспечивается денежным довольствием по последней, занимаемой до вывода в распоряжение, должности.</w:t>
      </w:r>
      <w:r>
        <w:br/>
      </w:r>
      <w:r>
        <w:rPr>
          <w:rFonts w:ascii="Times New Roman"/>
          <w:b w:val="false"/>
          <w:i w:val="false"/>
          <w:color w:val="000000"/>
          <w:sz w:val="28"/>
        </w:rPr>
        <w:t>
      В случаях, предусмотренных подпунктами 3) и 4) пункта 4 статьи 32 и пункта 5 статьи 63 настоящего Закона, сотруднику производится выплата оклада по званию.</w:t>
      </w:r>
      <w:r>
        <w:br/>
      </w:r>
      <w:r>
        <w:rPr>
          <w:rFonts w:ascii="Times New Roman"/>
          <w:b w:val="false"/>
          <w:i w:val="false"/>
          <w:color w:val="000000"/>
          <w:sz w:val="28"/>
        </w:rPr>
        <w:t>
      4. С предоставлением ежегодного отпуска сотрудникам производится выплата пособия для оздоровления в размере двух должностных окладов независимо от продолжительности отпуска.</w:t>
      </w:r>
      <w:r>
        <w:br/>
      </w:r>
      <w:r>
        <w:rPr>
          <w:rFonts w:ascii="Times New Roman"/>
          <w:b w:val="false"/>
          <w:i w:val="false"/>
          <w:color w:val="000000"/>
          <w:sz w:val="28"/>
        </w:rPr>
        <w:t>
      В случае предоставления сотруднику ежегодного отпуска по частям пособие на оздоровление выплачивается в первой части отпуска.</w:t>
      </w:r>
      <w:r>
        <w:br/>
      </w:r>
      <w:r>
        <w:rPr>
          <w:rFonts w:ascii="Times New Roman"/>
          <w:b w:val="false"/>
          <w:i w:val="false"/>
          <w:color w:val="000000"/>
          <w:sz w:val="28"/>
        </w:rPr>
        <w:t>
      5. Порядок денежного обеспечения и определения стажа службы (работы) для исчисления должностных окладов и пособий для оздоровления сотрудников утверждается первыми руководителями специальных государственных органов.</w:t>
      </w:r>
    </w:p>
    <w:p>
      <w:pPr>
        <w:spacing w:after="0"/>
        <w:ind w:left="0"/>
        <w:jc w:val="left"/>
      </w:pPr>
      <w:r>
        <w:rPr>
          <w:rFonts w:ascii="Times New Roman"/>
          <w:b/>
          <w:i w:val="false"/>
          <w:color w:val="000000"/>
        </w:rPr>
        <w:t xml:space="preserve"> Статья 76. Социальная защита сотрудников</w:t>
      </w:r>
    </w:p>
    <w:p>
      <w:pPr>
        <w:spacing w:after="0"/>
        <w:ind w:left="0"/>
        <w:jc w:val="both"/>
      </w:pPr>
      <w:r>
        <w:rPr>
          <w:rFonts w:ascii="Times New Roman"/>
          <w:b w:val="false"/>
          <w:i w:val="false"/>
          <w:color w:val="000000"/>
          <w:sz w:val="28"/>
        </w:rPr>
        <w:t>      1. Сотрудникам (кроме курсантов специальных (военных) учебных заведений) выплачивается денежная компенсация на содержание жилища и оплату коммунальных услуг в размере, определяемом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 в порядке, установленном Правительством Республики Казахстан.</w:t>
      </w:r>
      <w:r>
        <w:br/>
      </w:r>
      <w:r>
        <w:rPr>
          <w:rFonts w:ascii="Times New Roman"/>
          <w:b w:val="false"/>
          <w:i w:val="false"/>
          <w:color w:val="000000"/>
          <w:sz w:val="28"/>
        </w:rPr>
        <w:t>
      2. Пенсионное обеспечение, социальное страхование, выплата иных видов пособий сотрудникам осуществляются в соответствии с законодательством Республики Казахстан.</w:t>
      </w:r>
      <w:r>
        <w:br/>
      </w:r>
      <w:r>
        <w:rPr>
          <w:rFonts w:ascii="Times New Roman"/>
          <w:b w:val="false"/>
          <w:i w:val="false"/>
          <w:color w:val="000000"/>
          <w:sz w:val="28"/>
        </w:rPr>
        <w:t>
      Назначение пенсионных выплат за счет бюджетных средств сотрудникам, единовременных выплат на погребение и единовременных пособий семьям умерших получателей пенсий из числа сотрудников осуществляется уполномоченными подразделениями соответствующих специальных государственных органов, в которых сотрудники проходили службу на дату увольнения.</w:t>
      </w:r>
      <w:r>
        <w:br/>
      </w:r>
      <w:r>
        <w:rPr>
          <w:rFonts w:ascii="Times New Roman"/>
          <w:b w:val="false"/>
          <w:i w:val="false"/>
          <w:color w:val="000000"/>
          <w:sz w:val="28"/>
        </w:rPr>
        <w:t>
      Статус получателя пенсионных выплат подтверждается пенсионным удостоверением по форме, установленной первым руководителем соответствующего специального государственного органа.</w:t>
      </w:r>
      <w:r>
        <w:br/>
      </w:r>
      <w:r>
        <w:rPr>
          <w:rFonts w:ascii="Times New Roman"/>
          <w:b w:val="false"/>
          <w:i w:val="false"/>
          <w:color w:val="000000"/>
          <w:sz w:val="28"/>
        </w:rPr>
        <w:t>
      3. Сотрудники обеспечиваются за счет государства специальной формой одежды и другим вещевым имуществом по нормам, устанавливаемым Правительством Республики Казахстан, с учетом особенностей прохождения службы. Сотрудникам (кроме курсантов специальных (военных) учебных заведений) взамен неполученных предметов вещевого имущества выплачивается денежная компенсация в порядке, определяемом первыми руководителями специальных государственных органов.</w:t>
      </w:r>
      <w:r>
        <w:br/>
      </w:r>
      <w:r>
        <w:rPr>
          <w:rFonts w:ascii="Times New Roman"/>
          <w:b w:val="false"/>
          <w:i w:val="false"/>
          <w:color w:val="000000"/>
          <w:sz w:val="28"/>
        </w:rPr>
        <w:t>
      4. Отдельные категории сотрудников обеспечиваются продовольствием в порядке и по нормам, устанавливаемым Правительством Республики Казахстан с учетом особенностей прохождения службы.</w:t>
      </w:r>
      <w:r>
        <w:br/>
      </w:r>
      <w:r>
        <w:rPr>
          <w:rFonts w:ascii="Times New Roman"/>
          <w:b w:val="false"/>
          <w:i w:val="false"/>
          <w:color w:val="000000"/>
          <w:sz w:val="28"/>
        </w:rPr>
        <w:t>
      5. Сотрудники (кроме курсантов специальных (военных) учебных заведений) имеют право на возмещение затрат за проезд на транспорте по территории Республики Казахстан при:</w:t>
      </w:r>
      <w:r>
        <w:br/>
      </w:r>
      <w:r>
        <w:rPr>
          <w:rFonts w:ascii="Times New Roman"/>
          <w:b w:val="false"/>
          <w:i w:val="false"/>
          <w:color w:val="000000"/>
          <w:sz w:val="28"/>
        </w:rPr>
        <w:t>
      следовании на стационарное лечение по медицинским показаниям и обратно;</w:t>
      </w:r>
      <w:r>
        <w:br/>
      </w:r>
      <w:r>
        <w:rPr>
          <w:rFonts w:ascii="Times New Roman"/>
          <w:b w:val="false"/>
          <w:i w:val="false"/>
          <w:color w:val="000000"/>
          <w:sz w:val="28"/>
        </w:rPr>
        <w:t>
      следовании на медицинское обследование (освидетельствование) и обратно на основании направления, выданного в порядке, установленном Правительством;</w:t>
      </w:r>
      <w:r>
        <w:br/>
      </w:r>
      <w:r>
        <w:rPr>
          <w:rFonts w:ascii="Times New Roman"/>
          <w:b w:val="false"/>
          <w:i w:val="false"/>
          <w:color w:val="000000"/>
          <w:sz w:val="28"/>
        </w:rPr>
        <w:t>
      перемещении по службе;</w:t>
      </w:r>
      <w:r>
        <w:br/>
      </w:r>
      <w:r>
        <w:rPr>
          <w:rFonts w:ascii="Times New Roman"/>
          <w:b w:val="false"/>
          <w:i w:val="false"/>
          <w:color w:val="000000"/>
          <w:sz w:val="28"/>
        </w:rPr>
        <w:t>
      увольнении со службы.</w:t>
      </w:r>
      <w:r>
        <w:br/>
      </w:r>
      <w:r>
        <w:rPr>
          <w:rFonts w:ascii="Times New Roman"/>
          <w:b w:val="false"/>
          <w:i w:val="false"/>
          <w:color w:val="000000"/>
          <w:sz w:val="28"/>
        </w:rPr>
        <w:t>
      Возмещение затрат производится в порядке и по нормам, устанавливаемым Правительством Республики Казахстан.</w:t>
      </w:r>
      <w:r>
        <w:br/>
      </w:r>
      <w:r>
        <w:rPr>
          <w:rFonts w:ascii="Times New Roman"/>
          <w:b w:val="false"/>
          <w:i w:val="false"/>
          <w:color w:val="000000"/>
          <w:sz w:val="28"/>
        </w:rPr>
        <w:t>
      6. Сотрудникам (кроме курсантов специальных (военных) учебных заведений) при перемещении по службе, связанном с переездом из одного населенного пункта в другой на удалении более 50 километров,  выплачивается подъемное пособие в размере двухмесячного денежного содержания на самого сотрудника и половины месячного денежного содержания на каждого члена семьи, переехавшего с ним, в порядке, определяемом первыми руководителями специальных государственных органов.</w:t>
      </w:r>
      <w:r>
        <w:br/>
      </w:r>
      <w:r>
        <w:rPr>
          <w:rFonts w:ascii="Times New Roman"/>
          <w:b w:val="false"/>
          <w:i w:val="false"/>
          <w:color w:val="000000"/>
          <w:sz w:val="28"/>
        </w:rPr>
        <w:t>
      7. Сотрудники (кроме курсантов специальных  (военных) учебных заведений) имеют право на возмещение затрат за перевозку до 10 тонн собственного имущества при перемещении по службе и увольнении со службы, в порядке, устанавливаемом Правительством Республики Казахстан.</w:t>
      </w:r>
    </w:p>
    <w:p>
      <w:pPr>
        <w:spacing w:after="0"/>
        <w:ind w:left="0"/>
        <w:jc w:val="left"/>
      </w:pPr>
      <w:r>
        <w:rPr>
          <w:rFonts w:ascii="Times New Roman"/>
          <w:b/>
          <w:i w:val="false"/>
          <w:color w:val="000000"/>
        </w:rPr>
        <w:t xml:space="preserve"> Статья 77. Обеспечение жильем сотрудников</w:t>
      </w:r>
    </w:p>
    <w:p>
      <w:pPr>
        <w:spacing w:after="0"/>
        <w:ind w:left="0"/>
        <w:jc w:val="both"/>
      </w:pPr>
      <w:r>
        <w:rPr>
          <w:rFonts w:ascii="Times New Roman"/>
          <w:b w:val="false"/>
          <w:i w:val="false"/>
          <w:color w:val="000000"/>
          <w:sz w:val="28"/>
        </w:rPr>
        <w:t>      Сотрудники (кроме курсантов специальных (военных) учебных заведений) обеспечиваются жильем в порядке, предусмотренном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p>
      <w:pPr>
        <w:spacing w:after="0"/>
        <w:ind w:left="0"/>
        <w:jc w:val="left"/>
      </w:pPr>
      <w:r>
        <w:rPr>
          <w:rFonts w:ascii="Times New Roman"/>
          <w:b/>
          <w:i w:val="false"/>
          <w:color w:val="000000"/>
        </w:rPr>
        <w:t xml:space="preserve"> Статья 78. Медицинское обеспечение сотрудников</w:t>
      </w:r>
    </w:p>
    <w:p>
      <w:pPr>
        <w:spacing w:after="0"/>
        <w:ind w:left="0"/>
        <w:jc w:val="both"/>
      </w:pPr>
      <w:r>
        <w:rPr>
          <w:rFonts w:ascii="Times New Roman"/>
          <w:b w:val="false"/>
          <w:i w:val="false"/>
          <w:color w:val="000000"/>
          <w:sz w:val="28"/>
        </w:rPr>
        <w:t>      1. Медицинское обеспечение сотрудников осуществляется в военно-медицинских подразделениях и учреждениях органов национальной безопасности (далее – военно-медицинские подразделения) за счет  государства.</w:t>
      </w:r>
      <w:r>
        <w:br/>
      </w:r>
      <w:r>
        <w:rPr>
          <w:rFonts w:ascii="Times New Roman"/>
          <w:b w:val="false"/>
          <w:i w:val="false"/>
          <w:color w:val="000000"/>
          <w:sz w:val="28"/>
        </w:rPr>
        <w:t>
      При отсутствии по месту прохождения службы сотрудников или месту жительства военно-медицинских подразделений или отсутствии в них соответствующих отделений, специалистов, либо специального оборудования, медицинская помощь оказывается в пределах гарантированного объема бесплатной медицинской помощи в государственных организациях здравоохранения независимо от ведомственной принадлежности, в частных организациях здравоохранения и лицами, занимающимися частной медицинской практикой.</w:t>
      </w:r>
      <w:r>
        <w:br/>
      </w:r>
      <w:r>
        <w:rPr>
          <w:rFonts w:ascii="Times New Roman"/>
          <w:b w:val="false"/>
          <w:i w:val="false"/>
          <w:color w:val="000000"/>
          <w:sz w:val="28"/>
        </w:rPr>
        <w:t>
      Возмещение затрат частным организациям здравоохранения и лицам, занимающимся частной медицинской практикой, по оказанию медицинской помощи в пределах гарантированного объема бесплатной медицинской помощи сотрудникам осуществляется за счет средств государственного бюджета в порядке, установленном Правительством Республики Казахстан.</w:t>
      </w:r>
      <w:r>
        <w:br/>
      </w:r>
      <w:r>
        <w:rPr>
          <w:rFonts w:ascii="Times New Roman"/>
          <w:b w:val="false"/>
          <w:i w:val="false"/>
          <w:color w:val="000000"/>
          <w:sz w:val="28"/>
        </w:rPr>
        <w:t>
      2. Затраченные на лечение средства возмещаются сотрудникам специальным государственным органом, в котором они проходят службу в порядке, определяемом Правительством Республики Казахстан.</w:t>
      </w:r>
      <w:r>
        <w:br/>
      </w:r>
      <w:r>
        <w:rPr>
          <w:rFonts w:ascii="Times New Roman"/>
          <w:b w:val="false"/>
          <w:i w:val="false"/>
          <w:color w:val="000000"/>
          <w:sz w:val="28"/>
        </w:rPr>
        <w:t>
      3. Сотрудники, получившие ранения, контузии, травмы, увечья или заболевания при прохождении службы, направляются на санаторно-курортное лечение за счет средств специальных государственных органов, в которых они проходили службу.</w:t>
      </w:r>
      <w:r>
        <w:br/>
      </w:r>
      <w:r>
        <w:rPr>
          <w:rFonts w:ascii="Times New Roman"/>
          <w:b w:val="false"/>
          <w:i w:val="false"/>
          <w:color w:val="000000"/>
          <w:sz w:val="28"/>
        </w:rPr>
        <w:t>
      4. В случае, когда сотрудник не может прибыть на службу, он обязан сообщить о своем заболевании непосредственному руководителю любым доступным способом.</w:t>
      </w:r>
      <w:r>
        <w:br/>
      </w:r>
      <w:r>
        <w:rPr>
          <w:rFonts w:ascii="Times New Roman"/>
          <w:b w:val="false"/>
          <w:i w:val="false"/>
          <w:color w:val="000000"/>
          <w:sz w:val="28"/>
        </w:rPr>
        <w:t>
      5. Рекомендации врача о частичном или полном освобождении сотрудника от исполнения обязанностей службы (служебных обязанностей) подлежат обязательному выполнению должностными лицами.</w:t>
      </w:r>
    </w:p>
    <w:p>
      <w:pPr>
        <w:spacing w:after="0"/>
        <w:ind w:left="0"/>
        <w:jc w:val="left"/>
      </w:pPr>
      <w:r>
        <w:rPr>
          <w:rFonts w:ascii="Times New Roman"/>
          <w:b/>
          <w:i w:val="false"/>
          <w:color w:val="000000"/>
        </w:rPr>
        <w:t xml:space="preserve"> Статья 79.</w:t>
      </w:r>
      <w:r>
        <w:br/>
      </w:r>
      <w:r>
        <w:rPr>
          <w:rFonts w:ascii="Times New Roman"/>
          <w:b/>
          <w:i w:val="false"/>
          <w:color w:val="000000"/>
        </w:rPr>
        <w:t>
Особенности социальной защиты сотрудников, проходящих</w:t>
      </w:r>
      <w:r>
        <w:br/>
      </w:r>
      <w:r>
        <w:rPr>
          <w:rFonts w:ascii="Times New Roman"/>
          <w:b/>
          <w:i w:val="false"/>
          <w:color w:val="000000"/>
        </w:rPr>
        <w:t>
службу на должностях рядового и сержантского состава</w:t>
      </w:r>
    </w:p>
    <w:p>
      <w:pPr>
        <w:spacing w:after="0"/>
        <w:ind w:left="0"/>
        <w:jc w:val="both"/>
      </w:pPr>
      <w:r>
        <w:rPr>
          <w:rFonts w:ascii="Times New Roman"/>
          <w:b w:val="false"/>
          <w:i w:val="false"/>
          <w:color w:val="000000"/>
          <w:sz w:val="28"/>
        </w:rPr>
        <w:t>      1. Сотрудники, проходящие службу в специальных государственных органах на должностях рядового и сержантского состава, прослужившие не менее восьми лет в календарном исчислении, имеют право на возмещение затрат на обучение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Данная льгота применяется один раз.</w:t>
      </w:r>
      <w:r>
        <w:br/>
      </w:r>
      <w:r>
        <w:rPr>
          <w:rFonts w:ascii="Times New Roman"/>
          <w:b w:val="false"/>
          <w:i w:val="false"/>
          <w:color w:val="000000"/>
          <w:sz w:val="28"/>
        </w:rPr>
        <w:t>
      2. Возмещение указанных затрат сотруднику производится специальным государственным органом, в котором сотрудник проходит службу.</w:t>
      </w:r>
      <w:r>
        <w:br/>
      </w:r>
      <w:r>
        <w:rPr>
          <w:rFonts w:ascii="Times New Roman"/>
          <w:b w:val="false"/>
          <w:i w:val="false"/>
          <w:color w:val="000000"/>
          <w:sz w:val="28"/>
        </w:rPr>
        <w:t>
      3. Организации образования Республики Казахстан, в которые зачислены сотрудники, имеющие право на возмещение затрат на обучение в высших учебных заведениях Республики Казахстан, направляют в указанные специальные государственные органы заверенную копию приказа о приеме сотрудника в  организацию образования для открытия финансирования.</w:t>
      </w:r>
      <w:r>
        <w:br/>
      </w:r>
      <w:r>
        <w:rPr>
          <w:rFonts w:ascii="Times New Roman"/>
          <w:b w:val="false"/>
          <w:i w:val="false"/>
          <w:color w:val="000000"/>
          <w:sz w:val="28"/>
        </w:rPr>
        <w:t>
      При переводе сотрудника в другую организацию образования размер возмещения затрат на обучение в высших учебных заведениях Республики Казахстан подлежит корректировке.</w:t>
      </w:r>
      <w:r>
        <w:br/>
      </w:r>
      <w:r>
        <w:rPr>
          <w:rFonts w:ascii="Times New Roman"/>
          <w:b w:val="false"/>
          <w:i w:val="false"/>
          <w:color w:val="000000"/>
          <w:sz w:val="28"/>
        </w:rPr>
        <w:t>
      4. При предоставлении сотруднику академического отпуска за ним сохраняется право на возмещение затрат на обучение в высших учебных заведениях Республики Казахстан с прерыванием финансирования его обучения на период предоставленного академического отпуска.</w:t>
      </w:r>
      <w:r>
        <w:br/>
      </w:r>
      <w:r>
        <w:rPr>
          <w:rFonts w:ascii="Times New Roman"/>
          <w:b w:val="false"/>
          <w:i w:val="false"/>
          <w:color w:val="000000"/>
          <w:sz w:val="28"/>
        </w:rPr>
        <w:t>
      5. Сотруднику, имеющему право на возмещение затрат на обучение в высших учебных заведениях Республики Казахстан, гарантируется продолжение финансирования в других высших учебных заведениях в случаях ликвидации и реорганизации организации образования, приостановления действия, лишения лицензии организации образования, в которой он обучался (обучается).</w:t>
      </w:r>
      <w:r>
        <w:br/>
      </w:r>
      <w:r>
        <w:rPr>
          <w:rFonts w:ascii="Times New Roman"/>
          <w:b w:val="false"/>
          <w:i w:val="false"/>
          <w:color w:val="000000"/>
          <w:sz w:val="28"/>
        </w:rPr>
        <w:t>
      6. Сотрудникам, занимающим должность рядового и сержантского состава, выплачивается единовременное денежное вознаграждение за успешное окончание срока контракта о прохождении службы в специальных государственных органах на основании рапорта руководителя, подтверждающего безупречное выполнение служебных обязанностей и условий контракта, в зависимости от срока контракта в следующих размерах:</w:t>
      </w:r>
      <w:r>
        <w:br/>
      </w:r>
      <w:r>
        <w:rPr>
          <w:rFonts w:ascii="Times New Roman"/>
          <w:b w:val="false"/>
          <w:i w:val="false"/>
          <w:color w:val="000000"/>
          <w:sz w:val="28"/>
        </w:rPr>
        <w:t>
      3 года – в размере 1 должностного оклада;</w:t>
      </w:r>
      <w:r>
        <w:br/>
      </w:r>
      <w:r>
        <w:rPr>
          <w:rFonts w:ascii="Times New Roman"/>
          <w:b w:val="false"/>
          <w:i w:val="false"/>
          <w:color w:val="000000"/>
          <w:sz w:val="28"/>
        </w:rPr>
        <w:t>
      5 лет – в размере 10 должностных окладов;</w:t>
      </w:r>
      <w:r>
        <w:br/>
      </w:r>
      <w:r>
        <w:rPr>
          <w:rFonts w:ascii="Times New Roman"/>
          <w:b w:val="false"/>
          <w:i w:val="false"/>
          <w:color w:val="000000"/>
          <w:sz w:val="28"/>
        </w:rPr>
        <w:t>
      10 лет – в размере 20 должностных окладов.</w:t>
      </w:r>
      <w:r>
        <w:br/>
      </w:r>
      <w:r>
        <w:rPr>
          <w:rFonts w:ascii="Times New Roman"/>
          <w:b w:val="false"/>
          <w:i w:val="false"/>
          <w:color w:val="000000"/>
          <w:sz w:val="28"/>
        </w:rPr>
        <w:t>
      Выплата указанных денежных вознаграждений производится не позднее одного месяца после окончания соответствующего срока контракта.</w:t>
      </w:r>
      <w:r>
        <w:br/>
      </w:r>
      <w:r>
        <w:rPr>
          <w:rFonts w:ascii="Times New Roman"/>
          <w:b w:val="false"/>
          <w:i w:val="false"/>
          <w:color w:val="000000"/>
          <w:sz w:val="28"/>
        </w:rPr>
        <w:t>
      В случае увольнения сотрудника, заключившего контракт до достижения предельного возраста состояния на службе, единовременное денежное вознаграждение выплачивается за время действия контракта из расчета двух должностного оклада за каждый полный год службы.</w:t>
      </w:r>
      <w:r>
        <w:br/>
      </w:r>
      <w:r>
        <w:rPr>
          <w:rFonts w:ascii="Times New Roman"/>
          <w:b w:val="false"/>
          <w:i w:val="false"/>
          <w:color w:val="000000"/>
          <w:sz w:val="28"/>
        </w:rPr>
        <w:t>
      При получении сотрудником ранения, контузии, травмы, увечья или заболевания, не совместимых с дальнейшим прохождением службы, в период прохождения им службы в специальных государственных органах,  единовременное денежное вознаграждение выплачивается в полном объеме.</w:t>
      </w:r>
      <w:r>
        <w:br/>
      </w:r>
      <w:r>
        <w:rPr>
          <w:rFonts w:ascii="Times New Roman"/>
          <w:b w:val="false"/>
          <w:i w:val="false"/>
          <w:color w:val="000000"/>
          <w:sz w:val="28"/>
        </w:rPr>
        <w:t>
      Единовременное денежное вознаграждение не выплачивается в случаях, если в установленном законодательством Республики Казахстан порядке доказано, что ранение, контузия, травма, увечье или заболевание, не совместимые с дальнейшим прохождением службы в специальных  государственных органах, наступили при совершении сотрудником противоправных действий или по причине алкогольного, наркотического, психотропного, токсикоманического опьянения (их аналогов) или причинения себе какого-либо телесного повреждения (членовредительства) или иного вреда своему здоровью с целью уклонения от службы в специальных государственных органах или получения материальных благ.</w:t>
      </w:r>
      <w:r>
        <w:br/>
      </w:r>
      <w:r>
        <w:rPr>
          <w:rFonts w:ascii="Times New Roman"/>
          <w:b w:val="false"/>
          <w:i w:val="false"/>
          <w:color w:val="000000"/>
          <w:sz w:val="28"/>
        </w:rPr>
        <w:t>
      В случае гибели (смерти) сотрудника в период прохождения  им службы в специальных государственных органах единовременное денежное вознаграждение выплачивается его наследникам в полном объеме.</w:t>
      </w:r>
    </w:p>
    <w:p>
      <w:pPr>
        <w:spacing w:after="0"/>
        <w:ind w:left="0"/>
        <w:jc w:val="left"/>
      </w:pPr>
      <w:r>
        <w:rPr>
          <w:rFonts w:ascii="Times New Roman"/>
          <w:b/>
          <w:i w:val="false"/>
          <w:color w:val="000000"/>
        </w:rPr>
        <w:t xml:space="preserve"> Статья 80. Особенности социальной защиты курсантов специальных</w:t>
      </w:r>
      <w:r>
        <w:br/>
      </w:r>
      <w:r>
        <w:rPr>
          <w:rFonts w:ascii="Times New Roman"/>
          <w:b/>
          <w:i w:val="false"/>
          <w:color w:val="000000"/>
        </w:rPr>
        <w:t>
(военных) учебных заведений</w:t>
      </w:r>
    </w:p>
    <w:p>
      <w:pPr>
        <w:spacing w:after="0"/>
        <w:ind w:left="0"/>
        <w:jc w:val="both"/>
      </w:pPr>
      <w:r>
        <w:rPr>
          <w:rFonts w:ascii="Times New Roman"/>
          <w:b w:val="false"/>
          <w:i w:val="false"/>
          <w:color w:val="000000"/>
          <w:sz w:val="28"/>
        </w:rPr>
        <w:t>      1. Курсанты специальных (военных) учебных заведений обеспечиваются за счет государства специальной формой одежды и другим вещевым имуществом по нормам, устанавливаемым Правительством Республики Казахстан, с учетом особенностей прохождения службы.</w:t>
      </w:r>
      <w:r>
        <w:br/>
      </w:r>
      <w:r>
        <w:rPr>
          <w:rFonts w:ascii="Times New Roman"/>
          <w:b w:val="false"/>
          <w:i w:val="false"/>
          <w:color w:val="000000"/>
          <w:sz w:val="28"/>
        </w:rPr>
        <w:t>
      2. Курсанты специальных (военных) учебных заведений, находящиеся на казарменном положении, обеспечиваются продовольствием по нормам, устанавливаемым Правительством Республики Казахстан с учетом особенности прохождения службы.</w:t>
      </w:r>
      <w:r>
        <w:br/>
      </w:r>
      <w:r>
        <w:rPr>
          <w:rFonts w:ascii="Times New Roman"/>
          <w:b w:val="false"/>
          <w:i w:val="false"/>
          <w:color w:val="000000"/>
          <w:sz w:val="28"/>
        </w:rPr>
        <w:t>
      3. Курсантам первых и вторых курсов специальных (военных) учебных заведений за почтовые отправления выплачивается денежная компенсация в размере, определяемом Правительством Республики Казахстан.</w:t>
      </w:r>
      <w:r>
        <w:br/>
      </w:r>
      <w:r>
        <w:rPr>
          <w:rFonts w:ascii="Times New Roman"/>
          <w:b w:val="false"/>
          <w:i w:val="false"/>
          <w:color w:val="000000"/>
          <w:sz w:val="28"/>
        </w:rPr>
        <w:t>
      4. Курсанты специальных (военных) учебных заведений имеют право на возмещение затрат в порядке и по нормам, устанавливаемым Правительством Республики Казахстан за проезд:</w:t>
      </w:r>
      <w:r>
        <w:br/>
      </w:r>
      <w:r>
        <w:rPr>
          <w:rFonts w:ascii="Times New Roman"/>
          <w:b w:val="false"/>
          <w:i w:val="false"/>
          <w:color w:val="000000"/>
          <w:sz w:val="28"/>
        </w:rPr>
        <w:t>
      1) на железнодорожном, воздушном, водном и автомобильном транспорте по территории Республики Казахстан при следовании на стационарное лечение и обратно;</w:t>
      </w:r>
      <w:r>
        <w:br/>
      </w:r>
      <w:r>
        <w:rPr>
          <w:rFonts w:ascii="Times New Roman"/>
          <w:b w:val="false"/>
          <w:i w:val="false"/>
          <w:color w:val="000000"/>
          <w:sz w:val="28"/>
        </w:rPr>
        <w:t>
      2) на железнодорожном, водном и автомобильном транспорте по территории Республики Казахстан при увольнении со службы в специальных государственных органах, а также при следовании в отпуск и обратно.</w:t>
      </w:r>
      <w:r>
        <w:br/>
      </w:r>
      <w:r>
        <w:rPr>
          <w:rFonts w:ascii="Times New Roman"/>
          <w:b w:val="false"/>
          <w:i w:val="false"/>
          <w:color w:val="000000"/>
          <w:sz w:val="28"/>
        </w:rPr>
        <w:t>
      5. Курсантам специальных  (военных) учебных заведений при убытии в отпуск выплачивается денежная компенсация взамен продовольственного пайка по нормам, установленным Правительством Республики Казахстан.</w:t>
      </w:r>
      <w:r>
        <w:br/>
      </w:r>
      <w:r>
        <w:rPr>
          <w:rFonts w:ascii="Times New Roman"/>
          <w:b w:val="false"/>
          <w:i w:val="false"/>
          <w:color w:val="000000"/>
          <w:sz w:val="28"/>
        </w:rPr>
        <w:t>
      6. В случае гибели (смерти) курсанта специального (военного) учебного заведения либо после его увольнения со службы вследствие ранения (контузии), заболевания, полученных в период прохождения службы, его наследникам производится выплата единовременной компенсации  в размере 500 месячных расчетных показателей.</w:t>
      </w:r>
      <w:r>
        <w:br/>
      </w:r>
      <w:r>
        <w:rPr>
          <w:rFonts w:ascii="Times New Roman"/>
          <w:b w:val="false"/>
          <w:i w:val="false"/>
          <w:color w:val="000000"/>
          <w:sz w:val="28"/>
        </w:rPr>
        <w:t>
      7. Единовременная компенсация при установлении курсанту  специального (военного) учебного заведения инвалидности, полученной в период прохождения им службы в специальных государственных органах или наступившей в результате контузии, увечья, заболевания, связанных с прохождением службы в специальных государственных органах, до истечения одного года со дня увольнения со службы выплачивается в размерах:</w:t>
      </w:r>
      <w:r>
        <w:br/>
      </w:r>
      <w:r>
        <w:rPr>
          <w:rFonts w:ascii="Times New Roman"/>
          <w:b w:val="false"/>
          <w:i w:val="false"/>
          <w:color w:val="000000"/>
          <w:sz w:val="28"/>
        </w:rPr>
        <w:t>
      инвалиду I группы – 250 месячных расчетных показателей;</w:t>
      </w:r>
      <w:r>
        <w:br/>
      </w:r>
      <w:r>
        <w:rPr>
          <w:rFonts w:ascii="Times New Roman"/>
          <w:b w:val="false"/>
          <w:i w:val="false"/>
          <w:color w:val="000000"/>
          <w:sz w:val="28"/>
        </w:rPr>
        <w:t>
      инвалиду II группы – 150 месячных расчетных показателей;</w:t>
      </w:r>
      <w:r>
        <w:br/>
      </w:r>
      <w:r>
        <w:rPr>
          <w:rFonts w:ascii="Times New Roman"/>
          <w:b w:val="false"/>
          <w:i w:val="false"/>
          <w:color w:val="000000"/>
          <w:sz w:val="28"/>
        </w:rPr>
        <w:t>
      инвалиду III группы – 50 месячных расчетных показателей.</w:t>
      </w:r>
      <w:r>
        <w:br/>
      </w:r>
      <w:r>
        <w:rPr>
          <w:rFonts w:ascii="Times New Roman"/>
          <w:b w:val="false"/>
          <w:i w:val="false"/>
          <w:color w:val="000000"/>
          <w:sz w:val="28"/>
        </w:rPr>
        <w:t>
      8. В случае получения курсантом специального (военного) учебного заведения при исполнении обязанностей службы в специальных государственных органах тяжелого увечья (ранения, травмы, контузии), не повлекшего инвалидности, ему выплачивается единовременная компенсация в размере:</w:t>
      </w:r>
      <w:r>
        <w:br/>
      </w:r>
      <w:r>
        <w:rPr>
          <w:rFonts w:ascii="Times New Roman"/>
          <w:b w:val="false"/>
          <w:i w:val="false"/>
          <w:color w:val="000000"/>
          <w:sz w:val="28"/>
        </w:rPr>
        <w:t>
      за тяжелое увечье – 12 месячных расчетных показателей;</w:t>
      </w:r>
      <w:r>
        <w:br/>
      </w:r>
      <w:r>
        <w:rPr>
          <w:rFonts w:ascii="Times New Roman"/>
          <w:b w:val="false"/>
          <w:i w:val="false"/>
          <w:color w:val="000000"/>
          <w:sz w:val="28"/>
        </w:rPr>
        <w:t>
      за легкое увечье – 4 месячных расчетных показателей.</w:t>
      </w:r>
      <w:r>
        <w:br/>
      </w:r>
      <w:r>
        <w:rPr>
          <w:rFonts w:ascii="Times New Roman"/>
          <w:b w:val="false"/>
          <w:i w:val="false"/>
          <w:color w:val="000000"/>
          <w:sz w:val="28"/>
        </w:rPr>
        <w:t>
      9. Выплата единовременной компенсации производится в порядке, установленном Правительством Республики Казахстан.</w:t>
      </w:r>
      <w:r>
        <w:br/>
      </w:r>
      <w:r>
        <w:rPr>
          <w:rFonts w:ascii="Times New Roman"/>
          <w:b w:val="false"/>
          <w:i w:val="false"/>
          <w:color w:val="000000"/>
          <w:sz w:val="28"/>
        </w:rPr>
        <w:t>
      10. Единовременная компенсация не выплачивается, если в установленном законодательством Республики Казахстан порядке доказано, что  гибель (смерть) курсанта или полученное им увечье наступили:</w:t>
      </w:r>
      <w:r>
        <w:br/>
      </w:r>
      <w:r>
        <w:rPr>
          <w:rFonts w:ascii="Times New Roman"/>
          <w:b w:val="false"/>
          <w:i w:val="false"/>
          <w:color w:val="000000"/>
          <w:sz w:val="28"/>
        </w:rPr>
        <w:t>
      1) в результате самоубийства, за исключением случаев доведения до самоубийства;</w:t>
      </w:r>
      <w:r>
        <w:br/>
      </w:r>
      <w:r>
        <w:rPr>
          <w:rFonts w:ascii="Times New Roman"/>
          <w:b w:val="false"/>
          <w:i w:val="false"/>
          <w:color w:val="000000"/>
          <w:sz w:val="28"/>
        </w:rPr>
        <w:t>
      2) при совершении им преступлений или административных правонарушений;</w:t>
      </w:r>
      <w:r>
        <w:br/>
      </w:r>
      <w:r>
        <w:rPr>
          <w:rFonts w:ascii="Times New Roman"/>
          <w:b w:val="false"/>
          <w:i w:val="false"/>
          <w:color w:val="000000"/>
          <w:sz w:val="28"/>
        </w:rPr>
        <w:t>
      3) в результате употребления или применения веществ, вызывающих состояние алкогольного, наркотического, психотропного, токсикоманического опьянения (их аналогов);</w:t>
      </w:r>
      <w:r>
        <w:br/>
      </w: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с целью получения единовременной компенсации или уклонения от службы;</w:t>
      </w:r>
      <w:r>
        <w:br/>
      </w:r>
      <w:r>
        <w:rPr>
          <w:rFonts w:ascii="Times New Roman"/>
          <w:b w:val="false"/>
          <w:i w:val="false"/>
          <w:color w:val="000000"/>
          <w:sz w:val="28"/>
        </w:rPr>
        <w:t>
      5) в результате действий курсанта, нарушившего условия контракта о прохождении службы.</w:t>
      </w:r>
    </w:p>
    <w:p>
      <w:pPr>
        <w:spacing w:after="0"/>
        <w:ind w:left="0"/>
        <w:jc w:val="left"/>
      </w:pPr>
      <w:r>
        <w:rPr>
          <w:rFonts w:ascii="Times New Roman"/>
          <w:b/>
          <w:i w:val="false"/>
          <w:color w:val="000000"/>
        </w:rPr>
        <w:t xml:space="preserve"> Статья 81. Социальная защита членов семей сотрудников</w:t>
      </w:r>
    </w:p>
    <w:p>
      <w:pPr>
        <w:spacing w:after="0"/>
        <w:ind w:left="0"/>
        <w:jc w:val="both"/>
      </w:pPr>
      <w:r>
        <w:rPr>
          <w:rFonts w:ascii="Times New Roman"/>
          <w:b w:val="false"/>
          <w:i w:val="false"/>
          <w:color w:val="000000"/>
          <w:sz w:val="28"/>
        </w:rPr>
        <w:t>      1. Члены семей сотрудников (офицерского состава), а также лица, находящиеся на их иждивении, имеют право на бесплатную медицинскую помощь в военно-медицинских подразделениях. При амбулаторном лечении лекарства членам семей отпускаются за плату, за исключением случаев, когда в соответствии с законодательством Республики Казахстан плата не взимается.</w:t>
      </w:r>
      <w:r>
        <w:br/>
      </w:r>
      <w:r>
        <w:rPr>
          <w:rFonts w:ascii="Times New Roman"/>
          <w:b w:val="false"/>
          <w:i w:val="false"/>
          <w:color w:val="000000"/>
          <w:sz w:val="28"/>
        </w:rPr>
        <w:t>
      2. При отсутствии по месту прохождения службы сотрудников или месту жительства военно-медицинских подразделений или отсутствии в них соответствующих отделений, специалистов, либо специального оборудования, медицинская помощь оказывается в пределах гарантированного объема бесплатной медицинской помощи в государственных организациях здравоохранения независимо от ведомственной принадлежности, в частных организациях здравоохранения и лицами, занимающимися частной медицинской практикой.</w:t>
      </w:r>
      <w:r>
        <w:br/>
      </w:r>
      <w:r>
        <w:rPr>
          <w:rFonts w:ascii="Times New Roman"/>
          <w:b w:val="false"/>
          <w:i w:val="false"/>
          <w:color w:val="000000"/>
          <w:sz w:val="28"/>
        </w:rPr>
        <w:t>
      3. Права и льготы членов семей сотрудников (офицерского состава), указанные в пунктах 1 и 2 настоящей статьи, распространяются на членов семей сотрудников (офицерского состава), уволенных со службы по возрасту, состоянию здоровья или сокращению штатов и имеющих выслугу двадцать и более календарных лет.</w:t>
      </w:r>
      <w:r>
        <w:br/>
      </w:r>
      <w:r>
        <w:rPr>
          <w:rFonts w:ascii="Times New Roman"/>
          <w:b w:val="false"/>
          <w:i w:val="false"/>
          <w:color w:val="000000"/>
          <w:sz w:val="28"/>
        </w:rPr>
        <w:t>
      4. Членам семей сотрудников (кроме курсантов специальных (военных) учебных заведений), постоянно совместно проживающим с ними, возмещаются затраты за проезд на транспорте по территории Республики Казахстан при перемещении сотрудника, а также при увольнении сотрудника со службы в порядке и по нормам, устанавливаемым Правительством Республики Казахстан.</w:t>
      </w:r>
      <w:r>
        <w:br/>
      </w:r>
      <w:r>
        <w:rPr>
          <w:rFonts w:ascii="Times New Roman"/>
          <w:b w:val="false"/>
          <w:i w:val="false"/>
          <w:color w:val="000000"/>
          <w:sz w:val="28"/>
        </w:rPr>
        <w:t>
      5. За членами семьи сотрудника, погибшего или получившего инвалидность при прохождении службы, сохраняется право на получение медицинских услуг в военно-медицинских подразделениях за счет государства.</w:t>
      </w:r>
      <w:r>
        <w:br/>
      </w:r>
      <w:r>
        <w:rPr>
          <w:rFonts w:ascii="Times New Roman"/>
          <w:b w:val="false"/>
          <w:i w:val="false"/>
          <w:color w:val="000000"/>
          <w:sz w:val="28"/>
        </w:rPr>
        <w:t>
      6. Члены семьи сотрудника или военнослужащего, погибшего (умершего) при прохождении службы в специальных государственных органах, имеют право безвозмездно приватизировать предоставленное жилое помещение (за исключением служебных жилищ, предоставленных сотрудникам с 1 января 2013 года из жилищного фонда специальных государственных органов) независимо от выслуги лет погибшего (умершего).</w:t>
      </w:r>
      <w:r>
        <w:br/>
      </w:r>
      <w:r>
        <w:rPr>
          <w:rFonts w:ascii="Times New Roman"/>
          <w:b w:val="false"/>
          <w:i w:val="false"/>
          <w:color w:val="000000"/>
          <w:sz w:val="28"/>
        </w:rPr>
        <w:t>
      Указанные льготы распространяются в отношении членов семей военнослужащих органов национальной безопасности, уполномоченного органа в сфере внешней разведки и Службы охраны Президента Республики Казахстан, погибших (умерших) при прохождении воинской службы, не использовавших право приватизации жилого помещения (служебного жилища или жилища, приравненного к служебному) до введения в действие  настоящего Закона.</w:t>
      </w:r>
      <w:r>
        <w:br/>
      </w:r>
      <w:r>
        <w:rPr>
          <w:rFonts w:ascii="Times New Roman"/>
          <w:b w:val="false"/>
          <w:i w:val="false"/>
          <w:color w:val="000000"/>
          <w:sz w:val="28"/>
        </w:rPr>
        <w:t>
      7. Дети сотрудников, погибших или получивших инвалидность при прохождении службы, пользуются правом зачисления в военные школы-интернаты и кадетские корпуса вне конкурса, а дети, набравшие пороговый уровень баллов по установленным для поступающих требованиям, зачисляются в специальные (военные) учебные заведения Республики Казахстан вне конкурса.</w:t>
      </w:r>
      <w:r>
        <w:br/>
      </w:r>
      <w:r>
        <w:rPr>
          <w:rFonts w:ascii="Times New Roman"/>
          <w:b w:val="false"/>
          <w:i w:val="false"/>
          <w:color w:val="000000"/>
          <w:sz w:val="28"/>
        </w:rPr>
        <w:t>
      8. Женам (мужьям) сотрудников (кроме курсантов специальных (военных) учебных заведений) включается в общий стаж работы, необходимый для назначения пенсии по возрасту, весь период проживания вместе с мужьями (женами) в местностях, где отсутствовала возможность трудоустройства по специальности, но не более 10 лет.</w:t>
      </w:r>
      <w:r>
        <w:br/>
      </w:r>
      <w:r>
        <w:rPr>
          <w:rFonts w:ascii="Times New Roman"/>
          <w:b w:val="false"/>
          <w:i w:val="false"/>
          <w:color w:val="000000"/>
          <w:sz w:val="28"/>
        </w:rPr>
        <w:t>
      Кадровым подразделением специального государственного органа, в котором проходит службу сотрудник, письменно подтверждается факт отсутствия возможности трудоустройства жены (мужа).</w:t>
      </w:r>
      <w:r>
        <w:br/>
      </w:r>
      <w:r>
        <w:rPr>
          <w:rFonts w:ascii="Times New Roman"/>
          <w:b w:val="false"/>
          <w:i w:val="false"/>
          <w:color w:val="000000"/>
          <w:sz w:val="28"/>
        </w:rPr>
        <w:t>
      9. Работающим женам (мужьям) сотрудников ежегодные отпуска должны предоставляться одновременно с очередным отпуском их мужей (жен). При этом продолжительность отпуска может быть равна продолжительности отпуска мужа (жены) за счет предоставления дополнительного отпуска без сохранения заработной платы.</w:t>
      </w:r>
      <w:r>
        <w:br/>
      </w:r>
      <w:r>
        <w:rPr>
          <w:rFonts w:ascii="Times New Roman"/>
          <w:b w:val="false"/>
          <w:i w:val="false"/>
          <w:color w:val="000000"/>
          <w:sz w:val="28"/>
        </w:rPr>
        <w:t>
      10. Детям сотрудников, в том числе тех, которые погибли, умерли или пропали без вести во время прохождения службы, местные исполнительные органы представляют вне очереди места в детских дошкольных учреждениях по месту жительства, оплата взимается в размере, установленном для государственных дошкольных учреждений.</w:t>
      </w:r>
      <w:r>
        <w:br/>
      </w:r>
      <w:r>
        <w:rPr>
          <w:rFonts w:ascii="Times New Roman"/>
          <w:b w:val="false"/>
          <w:i w:val="false"/>
          <w:color w:val="000000"/>
          <w:sz w:val="28"/>
        </w:rPr>
        <w:t>
      11. Членам семьи умерших получателей пенсионных выплат за выслугу лет из числа сотрудников, независимо от назначения пособия по случаю потери кормильца, выплачивается единовременные пособия: жене (мужу) – в размере трехмесячной пенсионной выплаты кормильца и на каждого нетрудоспособного члена семьи – в размере месячной пенсионной выплаты кормильца, выплачивающейся ему ко дню смерти.</w:t>
      </w:r>
      <w:r>
        <w:br/>
      </w:r>
      <w:r>
        <w:rPr>
          <w:rFonts w:ascii="Times New Roman"/>
          <w:b w:val="false"/>
          <w:i w:val="false"/>
          <w:color w:val="000000"/>
          <w:sz w:val="28"/>
        </w:rPr>
        <w:t>
      При определении размера единовременного пособия, предусмотренного настоящим пунктом, в число членов семьи, имеющих право на пособие, включаются: жена (муж) независимо от возраста и трудоспособности; дети, не достигшие 18 лет или старше этого возраста, если они стали инвалидами до достижения 18 лет или являлись на день смерти кормильца обучающимися очных учебных заведений и не достигли 23-летнего возраста; находящиеся на иждивении  умершего родители, достигшие установленного законодательством Республики Казахстан пенсионного возраста либо являющиеся инвалидами.</w:t>
      </w:r>
      <w:r>
        <w:br/>
      </w:r>
      <w:r>
        <w:rPr>
          <w:rFonts w:ascii="Times New Roman"/>
          <w:b w:val="false"/>
          <w:i w:val="false"/>
          <w:color w:val="000000"/>
          <w:sz w:val="28"/>
        </w:rPr>
        <w:t>
      12. Льготы, указанные в пунктах 5 и 7 настоящей статьи   распространяются в отношении членов семей военнослужащих органов национальной безопасности, уполномоченного органа в сфере внешней разведки и Службы охраны Президента Республики Казахстан, погибших (умерших) или  получивших инвалидность при прохождении воинской службы до введения в действие настоящего Закона.</w:t>
      </w:r>
      <w:r>
        <w:br/>
      </w:r>
      <w:r>
        <w:rPr>
          <w:rFonts w:ascii="Times New Roman"/>
          <w:b w:val="false"/>
          <w:i w:val="false"/>
          <w:color w:val="000000"/>
          <w:sz w:val="28"/>
        </w:rPr>
        <w:t>
      Примечание. В настоящей статье под членами семьи сотрудников понимаются: супруга (супруг), совместные или одного из супругов несовершеннолетние дети (усыновленные, находящиеся на иждивении или под опекой); дети (усыновленные, находящиеся на иждивении или под опекой) и дети супруга (супруги), обучающиеся в организациях образования по очной форме обучения в возрасте до 23 лет; дети-инвалиды (усыновленные, находящиеся на иждивении или под опекой) и дети-инвалиды супруга (супруги), ставшие инвалидами до 18 лет; родители и родители супруга (супруги), находящиеся на иждивении сотрудника.</w:t>
      </w:r>
      <w:r>
        <w:br/>
      </w:r>
      <w:r>
        <w:rPr>
          <w:rFonts w:ascii="Times New Roman"/>
          <w:b w:val="false"/>
          <w:i w:val="false"/>
          <w:color w:val="000000"/>
          <w:sz w:val="28"/>
        </w:rPr>
        <w:t>
      В настоящей статье под лицами, находящимися на иждивении, признаются члены семьи сотрудника, проживающие за счет его дохода и не имеющие самостоятельного источника дохода.</w:t>
      </w:r>
    </w:p>
    <w:p>
      <w:pPr>
        <w:spacing w:after="0"/>
        <w:ind w:left="0"/>
        <w:jc w:val="left"/>
      </w:pPr>
      <w:r>
        <w:rPr>
          <w:rFonts w:ascii="Times New Roman"/>
          <w:b/>
          <w:i w:val="false"/>
          <w:color w:val="000000"/>
        </w:rPr>
        <w:t xml:space="preserve"> Статья 82. Социальная защита сотрудников, уволенных со службы в специальных государственных органах</w:t>
      </w:r>
    </w:p>
    <w:p>
      <w:pPr>
        <w:spacing w:after="0"/>
        <w:ind w:left="0"/>
        <w:jc w:val="both"/>
      </w:pPr>
      <w:r>
        <w:rPr>
          <w:rFonts w:ascii="Times New Roman"/>
          <w:b w:val="false"/>
          <w:i w:val="false"/>
          <w:color w:val="000000"/>
          <w:sz w:val="28"/>
        </w:rPr>
        <w:t>      1. Сотрудникам (кроме курсантов специальных (военных) учебных заведений) при увольнении со службы в специальных государственных органах:</w:t>
      </w:r>
      <w:r>
        <w:br/>
      </w:r>
      <w:r>
        <w:rPr>
          <w:rFonts w:ascii="Times New Roman"/>
          <w:b w:val="false"/>
          <w:i w:val="false"/>
          <w:color w:val="000000"/>
          <w:sz w:val="28"/>
        </w:rPr>
        <w:t>
      1) по возрасту, болезни, ограниченному состоянию здоровья или сокращению штатов выплачивается единовременное пособие в следующих размерах:</w:t>
      </w:r>
      <w:r>
        <w:br/>
      </w:r>
      <w:r>
        <w:rPr>
          <w:rFonts w:ascii="Times New Roman"/>
          <w:b w:val="false"/>
          <w:i w:val="false"/>
          <w:color w:val="000000"/>
          <w:sz w:val="28"/>
        </w:rPr>
        <w:t>
      имеющим выслугу лет в календарном исчислении:</w:t>
      </w:r>
      <w:r>
        <w:br/>
      </w:r>
      <w:r>
        <w:rPr>
          <w:rFonts w:ascii="Times New Roman"/>
          <w:b w:val="false"/>
          <w:i w:val="false"/>
          <w:color w:val="000000"/>
          <w:sz w:val="28"/>
        </w:rPr>
        <w:t>
      от 10 до 15 лет – четырехмесячного денежного содержания;</w:t>
      </w:r>
      <w:r>
        <w:br/>
      </w:r>
      <w:r>
        <w:rPr>
          <w:rFonts w:ascii="Times New Roman"/>
          <w:b w:val="false"/>
          <w:i w:val="false"/>
          <w:color w:val="000000"/>
          <w:sz w:val="28"/>
        </w:rPr>
        <w:t>
      от 15 до 20 лет – пятимесячного денежного содержания;</w:t>
      </w:r>
      <w:r>
        <w:br/>
      </w:r>
      <w:r>
        <w:rPr>
          <w:rFonts w:ascii="Times New Roman"/>
          <w:b w:val="false"/>
          <w:i w:val="false"/>
          <w:color w:val="000000"/>
          <w:sz w:val="28"/>
        </w:rPr>
        <w:t>
      от 20 до 25 лет – шестимесячного денежного содержания;</w:t>
      </w:r>
      <w:r>
        <w:br/>
      </w:r>
      <w:r>
        <w:rPr>
          <w:rFonts w:ascii="Times New Roman"/>
          <w:b w:val="false"/>
          <w:i w:val="false"/>
          <w:color w:val="000000"/>
          <w:sz w:val="28"/>
        </w:rPr>
        <w:t>
      от 25 до 30 лет – семимесячного денежного содержания;</w:t>
      </w:r>
      <w:r>
        <w:br/>
      </w:r>
      <w:r>
        <w:rPr>
          <w:rFonts w:ascii="Times New Roman"/>
          <w:b w:val="false"/>
          <w:i w:val="false"/>
          <w:color w:val="000000"/>
          <w:sz w:val="28"/>
        </w:rPr>
        <w:t>
      свыше 30 лет – восьмимесячного денежного содержания;</w:t>
      </w:r>
      <w:r>
        <w:br/>
      </w:r>
      <w:r>
        <w:rPr>
          <w:rFonts w:ascii="Times New Roman"/>
          <w:b w:val="false"/>
          <w:i w:val="false"/>
          <w:color w:val="000000"/>
          <w:sz w:val="28"/>
        </w:rPr>
        <w:t>
      2) по болезни, ограниченному состоянию здоровья и сокращению штатов имеющим выслугу менее 10 лет выплачивается единовременное пособие в размере трехмесячного денежного содержания.</w:t>
      </w:r>
      <w:r>
        <w:br/>
      </w:r>
      <w:r>
        <w:rPr>
          <w:rFonts w:ascii="Times New Roman"/>
          <w:b w:val="false"/>
          <w:i w:val="false"/>
          <w:color w:val="000000"/>
          <w:sz w:val="28"/>
        </w:rPr>
        <w:t>
      Сотрудникам, уволенным со службы в случаях, предусмотренных подпунктами 4), 6), 7), 10)-13) пункта 1 статьи 48 настоящего Закона, единовременное пособие не выплачивается. Не подлежит выплате единовременное пособие также сотрудникам, уволенным со службы в связи с переводом на воинскую службу, службу в правоохранительные или другие специальные государственные органы.</w:t>
      </w:r>
      <w:r>
        <w:br/>
      </w:r>
      <w:r>
        <w:rPr>
          <w:rFonts w:ascii="Times New Roman"/>
          <w:b w:val="false"/>
          <w:i w:val="false"/>
          <w:color w:val="000000"/>
          <w:sz w:val="28"/>
        </w:rPr>
        <w:t>
      2. При увольнении сотрудника после повторного (последующего) зачисления на воинскую службу или службу в специальных государственных органах, размер выплаты единовременного пособия определяется с учетом ранее выплаченного пособия.</w:t>
      </w:r>
      <w:r>
        <w:br/>
      </w:r>
      <w:r>
        <w:rPr>
          <w:rFonts w:ascii="Times New Roman"/>
          <w:b w:val="false"/>
          <w:i w:val="false"/>
          <w:color w:val="000000"/>
          <w:sz w:val="28"/>
        </w:rPr>
        <w:t>
      3. Сотрудникам, награжденным в период прохождения службы в специальных государственных органах государственными наградами – орденами, размер единовременного пособия увеличивается на два оклада денежного содержания.</w:t>
      </w:r>
      <w:r>
        <w:br/>
      </w:r>
      <w:r>
        <w:rPr>
          <w:rFonts w:ascii="Times New Roman"/>
          <w:b w:val="false"/>
          <w:i w:val="false"/>
          <w:color w:val="000000"/>
          <w:sz w:val="28"/>
        </w:rPr>
        <w:t>
      4. За сотрудниками, уволенными со службы в специальных государственных органах по возрасту, состоянию здоровья или сокращению штатов и имеющими выслугу двадцать и более календарных лет, сохраняется право медицинского обеспечения за счет государства в военно-медицинских подразделениях.</w:t>
      </w:r>
      <w:r>
        <w:br/>
      </w:r>
      <w:r>
        <w:rPr>
          <w:rFonts w:ascii="Times New Roman"/>
          <w:b w:val="false"/>
          <w:i w:val="false"/>
          <w:color w:val="000000"/>
          <w:sz w:val="28"/>
        </w:rPr>
        <w:t>
      При отсутствии военно-медицинских подразделений по месту их жительства или отсутствии в них соответствующих отделений, специалистов, либо специального оборудования, медицинская помощь оказывается в пределах гарантированного объема бесплатной медицинской помощи в государственных организациях здравоохранения независимо от ведомственной принадлежности, в частных организациях здравоохранения и лицами, занимающимися частной медицинской практикой.</w:t>
      </w:r>
      <w:r>
        <w:br/>
      </w:r>
      <w:r>
        <w:rPr>
          <w:rFonts w:ascii="Times New Roman"/>
          <w:b w:val="false"/>
          <w:i w:val="false"/>
          <w:color w:val="000000"/>
          <w:sz w:val="28"/>
        </w:rPr>
        <w:t>
      Возмещение затрат частным организациям здравоохранения и лицам, занимающимся частной медицинской практикой, по оказанию медицинской помощи в пределах гарантированного объема бесплатной медицинской помощи указанным лицам осуществляется за счет средств государственного бюджета в порядке, установленном Правительством Республики Казахстан.</w:t>
      </w:r>
      <w:r>
        <w:br/>
      </w:r>
      <w:r>
        <w:rPr>
          <w:rFonts w:ascii="Times New Roman"/>
          <w:b w:val="false"/>
          <w:i w:val="false"/>
          <w:color w:val="000000"/>
          <w:sz w:val="28"/>
        </w:rPr>
        <w:t>
      5. Участники и инвалиды Великой Отечественной войны 1941-1945 годов, другие участники боевых действий и миротворческих операций, сотрудники, уволенные со службы в специальных государственных органах, получившие инвалидность вследствие ранения, контузии, травмы, увечья или заболевания, полученных при исполнении обязанностей службы в специальных государственных органах, имеют первоочередное право на медицинское обеспечение и санаторно-курортное лечение.</w:t>
      </w:r>
    </w:p>
    <w:p>
      <w:pPr>
        <w:spacing w:after="0"/>
        <w:ind w:left="0"/>
        <w:jc w:val="left"/>
      </w:pPr>
      <w:r>
        <w:rPr>
          <w:rFonts w:ascii="Times New Roman"/>
          <w:b/>
          <w:i w:val="false"/>
          <w:color w:val="000000"/>
        </w:rPr>
        <w:t xml:space="preserve"> Статья 83. Компенсации в случае гибели (смерти)</w:t>
      </w:r>
      <w:r>
        <w:br/>
      </w:r>
      <w:r>
        <w:rPr>
          <w:rFonts w:ascii="Times New Roman"/>
          <w:b/>
          <w:i w:val="false"/>
          <w:color w:val="000000"/>
        </w:rPr>
        <w:t>
или получения увечья</w:t>
      </w:r>
    </w:p>
    <w:p>
      <w:pPr>
        <w:spacing w:after="0"/>
        <w:ind w:left="0"/>
        <w:jc w:val="both"/>
      </w:pPr>
      <w:r>
        <w:rPr>
          <w:rFonts w:ascii="Times New Roman"/>
          <w:b w:val="false"/>
          <w:i w:val="false"/>
          <w:color w:val="000000"/>
          <w:sz w:val="28"/>
        </w:rPr>
        <w:t>      1. В случае гибели (смерти) сотрудника в период прохождения службы или после его увольнения со службы вследствие ранения (контузии), заболевания, полученных в период прохождения службы, его наследникам производится выплата единовременной компенсации в размере шестидесятимесячного денежного содержания по последней занимаемой должности на день гибели.</w:t>
      </w:r>
      <w:r>
        <w:br/>
      </w:r>
      <w:r>
        <w:rPr>
          <w:rFonts w:ascii="Times New Roman"/>
          <w:b w:val="false"/>
          <w:i w:val="false"/>
          <w:color w:val="000000"/>
          <w:sz w:val="28"/>
        </w:rPr>
        <w:t xml:space="preserve">
      2. Единовременная компенсация при установлении сотруднику  инвалидности, полученной в период прохождения им службы или наступившей в результате контузии, увечья, заболевания, связанных с прохождением службы, до истечения одного года со дня увольнения со службы выплачивается в размерах: </w:t>
      </w:r>
      <w:r>
        <w:br/>
      </w:r>
      <w:r>
        <w:rPr>
          <w:rFonts w:ascii="Times New Roman"/>
          <w:b w:val="false"/>
          <w:i w:val="false"/>
          <w:color w:val="000000"/>
          <w:sz w:val="28"/>
        </w:rPr>
        <w:t>
      инвалиду I группы – тридцатимесячного денежного содержания; инвалиду II группы – восемнадцатимесячного денежного содержания;</w:t>
      </w:r>
      <w:r>
        <w:br/>
      </w:r>
      <w:r>
        <w:rPr>
          <w:rFonts w:ascii="Times New Roman"/>
          <w:b w:val="false"/>
          <w:i w:val="false"/>
          <w:color w:val="000000"/>
          <w:sz w:val="28"/>
        </w:rPr>
        <w:t>
      инвалиду III группы – шестимесячного денежного содержания.</w:t>
      </w:r>
      <w:r>
        <w:br/>
      </w:r>
      <w:r>
        <w:rPr>
          <w:rFonts w:ascii="Times New Roman"/>
          <w:b w:val="false"/>
          <w:i w:val="false"/>
          <w:color w:val="000000"/>
          <w:sz w:val="28"/>
        </w:rPr>
        <w:t>
      3. В случае получения сотрудником при исполнении обязанностей службы тяжелого увечья (ранения, травмы, контузии), не повлекшего инвалидности, ему выплачивается единовременная компенсация в размере полуторамесячного денежного содержания; а легкого увечья – половины месячного денежного содержания.</w:t>
      </w:r>
      <w:r>
        <w:br/>
      </w:r>
      <w:r>
        <w:rPr>
          <w:rFonts w:ascii="Times New Roman"/>
          <w:b w:val="false"/>
          <w:i w:val="false"/>
          <w:color w:val="000000"/>
          <w:sz w:val="28"/>
        </w:rPr>
        <w:t>
      4. Порядок выплаты единовременной компенсации устанавливается Правительством Республики Казахстан.</w:t>
      </w:r>
      <w:r>
        <w:br/>
      </w:r>
      <w:r>
        <w:rPr>
          <w:rFonts w:ascii="Times New Roman"/>
          <w:b w:val="false"/>
          <w:i w:val="false"/>
          <w:color w:val="000000"/>
          <w:sz w:val="28"/>
        </w:rPr>
        <w:t>
      5. Единовременная компенсация не выплачивается, если в установленном законодательством Республики Казахстан порядке доказано, что гибель (смерть) сотрудника или полученное им увечье наступили:</w:t>
      </w:r>
      <w:r>
        <w:br/>
      </w:r>
      <w:r>
        <w:rPr>
          <w:rFonts w:ascii="Times New Roman"/>
          <w:b w:val="false"/>
          <w:i w:val="false"/>
          <w:color w:val="000000"/>
          <w:sz w:val="28"/>
        </w:rPr>
        <w:t>
      1) в результате самоубийства, за исключением случаев доведения до самоубийства;</w:t>
      </w:r>
      <w:r>
        <w:br/>
      </w:r>
      <w:r>
        <w:rPr>
          <w:rFonts w:ascii="Times New Roman"/>
          <w:b w:val="false"/>
          <w:i w:val="false"/>
          <w:color w:val="000000"/>
          <w:sz w:val="28"/>
        </w:rPr>
        <w:t>
      2) при совершении преступлений или административных правонарушений;</w:t>
      </w:r>
      <w:r>
        <w:br/>
      </w:r>
      <w:r>
        <w:rPr>
          <w:rFonts w:ascii="Times New Roman"/>
          <w:b w:val="false"/>
          <w:i w:val="false"/>
          <w:color w:val="000000"/>
          <w:sz w:val="28"/>
        </w:rPr>
        <w:t>
      3) в результате употребления веществ, вызывающих состояние  алкогольного, наркотического, психотропного, токсикоманического опьянения (их аналогов);</w:t>
      </w:r>
      <w:r>
        <w:br/>
      </w:r>
      <w:r>
        <w:rPr>
          <w:rFonts w:ascii="Times New Roman"/>
          <w:b w:val="false"/>
          <w:i w:val="false"/>
          <w:color w:val="000000"/>
          <w:sz w:val="28"/>
        </w:rPr>
        <w:t>
      4) в результате умышленного причинения себе какого-либо телесного повреждения (членовредительства) или иного вреда своему здоровью с целью получения единовременной компенсации или уклонения от службы;</w:t>
      </w:r>
      <w:r>
        <w:br/>
      </w:r>
      <w:r>
        <w:rPr>
          <w:rFonts w:ascii="Times New Roman"/>
          <w:b w:val="false"/>
          <w:i w:val="false"/>
          <w:color w:val="000000"/>
          <w:sz w:val="28"/>
        </w:rPr>
        <w:t>
      5) в результате действий сотрудника, нарушившего условия контракта о прохождении службы.</w:t>
      </w:r>
    </w:p>
    <w:p>
      <w:pPr>
        <w:spacing w:after="0"/>
        <w:ind w:left="0"/>
        <w:jc w:val="left"/>
      </w:pPr>
      <w:r>
        <w:rPr>
          <w:rFonts w:ascii="Times New Roman"/>
          <w:b/>
          <w:i w:val="false"/>
          <w:color w:val="000000"/>
        </w:rPr>
        <w:t xml:space="preserve"> Статья 84. Компенсация расходов на погребение</w:t>
      </w:r>
    </w:p>
    <w:p>
      <w:pPr>
        <w:spacing w:after="0"/>
        <w:ind w:left="0"/>
        <w:jc w:val="both"/>
      </w:pPr>
      <w:r>
        <w:rPr>
          <w:rFonts w:ascii="Times New Roman"/>
          <w:b w:val="false"/>
          <w:i w:val="false"/>
          <w:color w:val="000000"/>
          <w:sz w:val="28"/>
        </w:rPr>
        <w:t>      1. Погребение сотрудников, погибших при прохождении службы или умерших в результате увечья (ранения, травмы, контузии), заболевания, производится по месту службы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специальных государственных органов, в которых сотрудники проходили службу в размерах, установленных Правительством Республики Казахстан.</w:t>
      </w:r>
      <w:r>
        <w:br/>
      </w:r>
      <w:r>
        <w:rPr>
          <w:rFonts w:ascii="Times New Roman"/>
          <w:b w:val="false"/>
          <w:i w:val="false"/>
          <w:color w:val="000000"/>
          <w:sz w:val="28"/>
        </w:rPr>
        <w:t>
      Отдание почестей сотрудникам при погребении осуществляется в порядке, определенном первыми руководителями специальных государственных органов.</w:t>
      </w:r>
      <w:r>
        <w:br/>
      </w:r>
      <w:r>
        <w:rPr>
          <w:rFonts w:ascii="Times New Roman"/>
          <w:b w:val="false"/>
          <w:i w:val="false"/>
          <w:color w:val="000000"/>
          <w:sz w:val="28"/>
        </w:rPr>
        <w:t>
      2. Указанные положения распространяются на сотрудников, уволенных со службы в специальных государственных органах по достижении предельного возраста состояния на службе, состоянию здоровья или в связи с сокращением штатов, имеющих общую продолжительность службы 25 лет и более, а также на участников Великой Отечественной войны 1941-1945 годов, боевых действий и миротворческих операций на территории других государств, независимо от общей продолжительности службы в специальных государственных органах.</w:t>
      </w:r>
    </w:p>
    <w:p>
      <w:pPr>
        <w:spacing w:after="0"/>
        <w:ind w:left="0"/>
        <w:jc w:val="left"/>
      </w:pPr>
      <w:r>
        <w:rPr>
          <w:rFonts w:ascii="Times New Roman"/>
          <w:b/>
          <w:i w:val="false"/>
          <w:color w:val="000000"/>
        </w:rPr>
        <w:t xml:space="preserve"> Статья 85. Иные меры социальной защиты сотрудников</w:t>
      </w:r>
    </w:p>
    <w:p>
      <w:pPr>
        <w:spacing w:after="0"/>
        <w:ind w:left="0"/>
        <w:jc w:val="both"/>
      </w:pPr>
      <w:r>
        <w:rPr>
          <w:rFonts w:ascii="Times New Roman"/>
          <w:b w:val="false"/>
          <w:i w:val="false"/>
          <w:color w:val="000000"/>
          <w:sz w:val="28"/>
        </w:rPr>
        <w:t>      1. Трудоустройство сотрудников, уволенных со службы в специальных  государственных органах, приобретение ими профессий, обеспечение занятости лиц, уволенных со службы в специальных государственных органах без права на пенсию, производятся в соответствии с законодательством Республики Казахстан о занятости населения.</w:t>
      </w:r>
      <w:r>
        <w:br/>
      </w:r>
      <w:r>
        <w:rPr>
          <w:rFonts w:ascii="Times New Roman"/>
          <w:b w:val="false"/>
          <w:i w:val="false"/>
          <w:color w:val="000000"/>
          <w:sz w:val="28"/>
        </w:rPr>
        <w:t>
      2. Первые руководители специальных государственных органов отдельным категориям сотрудников могут засчитывать в выслугу лет стаж их трудовой деятельности до зачисления на службу в установленном ими   порядке.</w:t>
      </w:r>
      <w:r>
        <w:br/>
      </w:r>
      <w:r>
        <w:rPr>
          <w:rFonts w:ascii="Times New Roman"/>
          <w:b w:val="false"/>
          <w:i w:val="false"/>
          <w:color w:val="000000"/>
          <w:sz w:val="28"/>
        </w:rPr>
        <w:t>
      3. Служба в местностях с тяжелыми климатическими и экологическими условиями ограничивается сроками, и порядок ее прохождения определяется законодательством Республики Казахстан.</w:t>
      </w:r>
    </w:p>
    <w:p>
      <w:pPr>
        <w:spacing w:after="0"/>
        <w:ind w:left="0"/>
        <w:jc w:val="left"/>
      </w:pPr>
      <w:r>
        <w:rPr>
          <w:rFonts w:ascii="Times New Roman"/>
          <w:b/>
          <w:i w:val="false"/>
          <w:color w:val="000000"/>
        </w:rPr>
        <w:t xml:space="preserve"> Глава 11. Финансовое и материально-техническое обеспечение</w:t>
      </w:r>
      <w:r>
        <w:br/>
      </w:r>
      <w:r>
        <w:rPr>
          <w:rFonts w:ascii="Times New Roman"/>
          <w:b/>
          <w:i w:val="false"/>
          <w:color w:val="000000"/>
        </w:rPr>
        <w:t>
специальных государственных органов Статья 86. Финансовое обеспечение специальных</w:t>
      </w:r>
      <w:r>
        <w:br/>
      </w:r>
      <w:r>
        <w:rPr>
          <w:rFonts w:ascii="Times New Roman"/>
          <w:b/>
          <w:i w:val="false"/>
          <w:color w:val="000000"/>
        </w:rPr>
        <w:t>
государственных органов</w:t>
      </w:r>
    </w:p>
    <w:p>
      <w:pPr>
        <w:spacing w:after="0"/>
        <w:ind w:left="0"/>
        <w:jc w:val="both"/>
      </w:pPr>
      <w:r>
        <w:rPr>
          <w:rFonts w:ascii="Times New Roman"/>
          <w:b w:val="false"/>
          <w:i w:val="false"/>
          <w:color w:val="000000"/>
          <w:sz w:val="28"/>
        </w:rPr>
        <w:t>      1. Финансовое обеспечение специальных государственных органов осуществляется за счет средств республиканского бюджета.</w:t>
      </w:r>
      <w:r>
        <w:br/>
      </w:r>
      <w:r>
        <w:rPr>
          <w:rFonts w:ascii="Times New Roman"/>
          <w:b w:val="false"/>
          <w:i w:val="false"/>
          <w:color w:val="000000"/>
          <w:sz w:val="28"/>
        </w:rPr>
        <w:t>
      2. Порядок финансирования расходов, связанных с осуществлением разведывательной, контрразведывательной и иной оперативно-розыскной деятельности в конспиративной (негласной) форме, определяется нормативными правовыми актами специальных государственных органов.</w:t>
      </w:r>
    </w:p>
    <w:p>
      <w:pPr>
        <w:spacing w:after="0"/>
        <w:ind w:left="0"/>
        <w:jc w:val="left"/>
      </w:pPr>
      <w:r>
        <w:rPr>
          <w:rFonts w:ascii="Times New Roman"/>
          <w:b/>
          <w:i w:val="false"/>
          <w:color w:val="000000"/>
        </w:rPr>
        <w:t xml:space="preserve"> Статья 87. Материально-техническое обеспечение и имущество</w:t>
      </w:r>
      <w:r>
        <w:br/>
      </w:r>
      <w:r>
        <w:rPr>
          <w:rFonts w:ascii="Times New Roman"/>
          <w:b/>
          <w:i w:val="false"/>
          <w:color w:val="000000"/>
        </w:rPr>
        <w:t>
специальных государственных органов</w:t>
      </w:r>
    </w:p>
    <w:p>
      <w:pPr>
        <w:spacing w:after="0"/>
        <w:ind w:left="0"/>
        <w:jc w:val="both"/>
      </w:pPr>
      <w:r>
        <w:rPr>
          <w:rFonts w:ascii="Times New Roman"/>
          <w:b w:val="false"/>
          <w:i w:val="false"/>
          <w:color w:val="000000"/>
          <w:sz w:val="28"/>
        </w:rPr>
        <w:t>      1.Материально-техническое обеспечение специальных государственных органов осуществляется за счет средств республиканского бюджета.</w:t>
      </w:r>
      <w:r>
        <w:br/>
      </w:r>
      <w:r>
        <w:rPr>
          <w:rFonts w:ascii="Times New Roman"/>
          <w:b w:val="false"/>
          <w:i w:val="false"/>
          <w:color w:val="000000"/>
          <w:sz w:val="28"/>
        </w:rPr>
        <w:t>
      2. Имущество специальных органов является республиканским и находится на праве оперативного управления.</w:t>
      </w:r>
      <w:r>
        <w:br/>
      </w:r>
      <w:r>
        <w:rPr>
          <w:rFonts w:ascii="Times New Roman"/>
          <w:b w:val="false"/>
          <w:i w:val="false"/>
          <w:color w:val="000000"/>
          <w:sz w:val="28"/>
        </w:rPr>
        <w:t>
      3. Специальные государственные органы имеют служебные жилища, порядок формирования и предоставления которых устанавливается  Правительством Республики Казахстан. Не могут быть приватизированы  жилища, предоставленные из жилищного фонда специальных государственных органов сотрудникам с 1 января 2013 года, за исключением случаев, предусмотренных настоящим Законом.</w:t>
      </w:r>
      <w:r>
        <w:br/>
      </w:r>
      <w:r>
        <w:rPr>
          <w:rFonts w:ascii="Times New Roman"/>
          <w:b w:val="false"/>
          <w:i w:val="false"/>
          <w:color w:val="000000"/>
          <w:sz w:val="28"/>
        </w:rPr>
        <w:t>
      4. Нормы снабжения, порядок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r>
        <w:br/>
      </w:r>
      <w:r>
        <w:rPr>
          <w:rFonts w:ascii="Times New Roman"/>
          <w:b w:val="false"/>
          <w:i w:val="false"/>
          <w:color w:val="000000"/>
          <w:sz w:val="28"/>
        </w:rPr>
        <w:t>
      5. Недвижимое имущество, не используемое специальными государственными органами в мирное время, подлежит консервации за счет бюджетных средств или может быть передано в имущественный наем (аренду) в порядке, установленном Правительством Республики Казахстан.</w:t>
      </w:r>
      <w:r>
        <w:br/>
      </w:r>
      <w:r>
        <w:rPr>
          <w:rFonts w:ascii="Times New Roman"/>
          <w:b w:val="false"/>
          <w:i w:val="false"/>
          <w:color w:val="000000"/>
          <w:sz w:val="28"/>
        </w:rPr>
        <w:t>
      6. Организации, созданные или создаваемые для обеспечения деятельности специальных государственных органов, приватизации не подлежат.</w:t>
      </w:r>
    </w:p>
    <w:p>
      <w:pPr>
        <w:spacing w:after="0"/>
        <w:ind w:left="0"/>
        <w:jc w:val="left"/>
      </w:pPr>
      <w:r>
        <w:rPr>
          <w:rFonts w:ascii="Times New Roman"/>
          <w:b/>
          <w:i w:val="false"/>
          <w:color w:val="000000"/>
        </w:rPr>
        <w:t xml:space="preserve"> Глава 12. Заключительные и переходные положения Статья 88. Переходные положения</w:t>
      </w:r>
    </w:p>
    <w:p>
      <w:pPr>
        <w:spacing w:after="0"/>
        <w:ind w:left="0"/>
        <w:jc w:val="both"/>
      </w:pPr>
      <w:r>
        <w:rPr>
          <w:rFonts w:ascii="Times New Roman"/>
          <w:b w:val="false"/>
          <w:i w:val="false"/>
          <w:color w:val="000000"/>
          <w:sz w:val="28"/>
        </w:rPr>
        <w:t>      1. Контракты о прохождении воинской службы, заключенные сотрудниками до введения в действие настоящего Закона, действуют в течение сроков, на которые они были заключены.</w:t>
      </w:r>
      <w:r>
        <w:br/>
      </w:r>
      <w:r>
        <w:rPr>
          <w:rFonts w:ascii="Times New Roman"/>
          <w:b w:val="false"/>
          <w:i w:val="false"/>
          <w:color w:val="000000"/>
          <w:sz w:val="28"/>
        </w:rPr>
        <w:t>
      2. Положения пункта 6 статьи 79 настоящего Закона не распространяются на лиц, получивших денежное вознаграждение при заключении контракта о прохождении воинской службы.</w:t>
      </w:r>
      <w:r>
        <w:br/>
      </w:r>
      <w:r>
        <w:rPr>
          <w:rFonts w:ascii="Times New Roman"/>
          <w:b w:val="false"/>
          <w:i w:val="false"/>
          <w:color w:val="000000"/>
          <w:sz w:val="28"/>
        </w:rPr>
        <w:t>
      3. Сотрудники, которым до введения в действие настоящего Закона было присвоено воинские звания «старший лейтенант», «подполковник» срок выслуги в указанных воинских или специальных званиях устанавливается три года и пять лет, соответственно.</w:t>
      </w:r>
      <w:r>
        <w:br/>
      </w:r>
      <w:r>
        <w:rPr>
          <w:rFonts w:ascii="Times New Roman"/>
          <w:b w:val="false"/>
          <w:i w:val="false"/>
          <w:color w:val="000000"/>
          <w:sz w:val="28"/>
        </w:rPr>
        <w:t>
      4. Сотрудники, которые переведены с воинской на службу в специальные государственные органы в связи с принятием настоящего Закона и которым изменены предельные возрасты состояния на воинской службе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воинской обязанности и воинской службе» от 8 июля 2005 года, вправе уволиться или уйти в отставку по достижении следующих предельных возрастов:</w:t>
      </w:r>
      <w:r>
        <w:br/>
      </w:r>
      <w:r>
        <w:rPr>
          <w:rFonts w:ascii="Times New Roman"/>
          <w:b w:val="false"/>
          <w:i w:val="false"/>
          <w:color w:val="000000"/>
          <w:sz w:val="28"/>
        </w:rPr>
        <w:t>
      1) до подполковника включительно – сорока пяти лет;</w:t>
      </w:r>
      <w:r>
        <w:br/>
      </w:r>
      <w:r>
        <w:rPr>
          <w:rFonts w:ascii="Times New Roman"/>
          <w:b w:val="false"/>
          <w:i w:val="false"/>
          <w:color w:val="000000"/>
          <w:sz w:val="28"/>
        </w:rPr>
        <w:t>
      2) полковники – пятидесяти трех лет;</w:t>
      </w:r>
      <w:r>
        <w:br/>
      </w:r>
      <w:r>
        <w:rPr>
          <w:rFonts w:ascii="Times New Roman"/>
          <w:b w:val="false"/>
          <w:i w:val="false"/>
          <w:color w:val="000000"/>
          <w:sz w:val="28"/>
        </w:rPr>
        <w:t>
      3) полковники, которым воинское звание было присвоено до 21 июля 2005 года – пятидесяти лет;</w:t>
      </w:r>
      <w:r>
        <w:br/>
      </w:r>
      <w:r>
        <w:rPr>
          <w:rFonts w:ascii="Times New Roman"/>
          <w:b w:val="false"/>
          <w:i w:val="false"/>
          <w:color w:val="000000"/>
          <w:sz w:val="28"/>
        </w:rPr>
        <w:t>
      4) генерал-майоры и генерал-лейтенанты – пятидесяти восьми лет;</w:t>
      </w:r>
      <w:r>
        <w:br/>
      </w:r>
      <w:r>
        <w:rPr>
          <w:rFonts w:ascii="Times New Roman"/>
          <w:b w:val="false"/>
          <w:i w:val="false"/>
          <w:color w:val="000000"/>
          <w:sz w:val="28"/>
        </w:rPr>
        <w:t>
      5) генерал-майоры и генерал-лейтенанты, которым воинское звание было присвоено до 21 июля 2005 года – пятидесяти пяти лет;</w:t>
      </w:r>
      <w:r>
        <w:br/>
      </w:r>
      <w:r>
        <w:rPr>
          <w:rFonts w:ascii="Times New Roman"/>
          <w:b w:val="false"/>
          <w:i w:val="false"/>
          <w:color w:val="000000"/>
          <w:sz w:val="28"/>
        </w:rPr>
        <w:t>
      6) генерал-полковники – шестидесяти лет.</w:t>
      </w:r>
      <w:r>
        <w:br/>
      </w:r>
      <w:r>
        <w:rPr>
          <w:rFonts w:ascii="Times New Roman"/>
          <w:b w:val="false"/>
          <w:i w:val="false"/>
          <w:color w:val="000000"/>
          <w:sz w:val="28"/>
        </w:rPr>
        <w:t xml:space="preserve">
      5. Сотрудники (кроме курсантов специальных (военных) учебных заведений) до 1 января 2013 года обеспечиваются жильем в порядке, предусмотренном для военнослужащих </w:t>
      </w:r>
      <w:r>
        <w:rPr>
          <w:rFonts w:ascii="Times New Roman"/>
          <w:b w:val="false"/>
          <w:i w:val="false"/>
          <w:color w:val="000000"/>
          <w:sz w:val="28"/>
          <w:u w:val="single"/>
        </w:rPr>
        <w:t>Законом</w:t>
      </w:r>
      <w:r>
        <w:rPr>
          <w:rFonts w:ascii="Times New Roman"/>
          <w:b w:val="false"/>
          <w:i w:val="false"/>
          <w:color w:val="000000"/>
          <w:sz w:val="28"/>
        </w:rPr>
        <w:t xml:space="preserve"> Республики Казахстан «О статусе и социальной защите военнослужащих и членов их семей».</w:t>
      </w:r>
      <w:r>
        <w:br/>
      </w:r>
      <w:r>
        <w:rPr>
          <w:rFonts w:ascii="Times New Roman"/>
          <w:b w:val="false"/>
          <w:i w:val="false"/>
          <w:color w:val="000000"/>
          <w:sz w:val="28"/>
        </w:rPr>
        <w:t>
      6. Сотрудники, обеспеченные в срок до 1 января 2013 года служебным жилищем, либо жилищем, приравненным к служебному, сохраняют за собой право проживания в этом жилище, а также право на его приватизацию, предусмотренное для военнослужащих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p>
      <w:pPr>
        <w:spacing w:after="0"/>
        <w:ind w:left="0"/>
        <w:jc w:val="left"/>
      </w:pPr>
      <w:r>
        <w:rPr>
          <w:rFonts w:ascii="Times New Roman"/>
          <w:b/>
          <w:i w:val="false"/>
          <w:color w:val="000000"/>
        </w:rPr>
        <w:t xml:space="preserve"> Статья 89.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2012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