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1a8d" w14:textId="14e1a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2011 года № 1536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w:t>
      </w:r>
      <w:r>
        <w:br/>
      </w:r>
      <w:r>
        <w:rPr>
          <w:rFonts w:ascii="Times New Roman"/>
          <w:b/>
          <w:i w:val="false"/>
          <w:color w:val="000000"/>
        </w:rPr>
        <w:t>
в некоторые законодательные акты Республики Казахстан</w:t>
      </w:r>
      <w:r>
        <w:br/>
      </w:r>
      <w:r>
        <w:rPr>
          <w:rFonts w:ascii="Times New Roman"/>
          <w:b/>
          <w:i w:val="false"/>
          <w:color w:val="000000"/>
        </w:rPr>
        <w:t>
по вопросам специальных государственных органов</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Уголовно-процессуальный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 71; № 20-21, ст. 119; № 22, ст. 130; № 24, ст. 149; 2011 г., № 1, ст. 9; № 2, ст. 19, 28;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и «Казахстанская правда» 15 и 16 ноября 2011 г.):</w:t>
      </w:r>
      <w:r>
        <w:br/>
      </w:r>
      <w:r>
        <w:rPr>
          <w:rFonts w:ascii="Times New Roman"/>
          <w:b w:val="false"/>
          <w:i w:val="false"/>
          <w:color w:val="000000"/>
          <w:sz w:val="28"/>
        </w:rPr>
        <w:t>
      1) в части второй статьи 65:</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органы военной полиции – по делам обо всех преступлениях, совершенных военнослужащими, проходящими воинскую службу по призыву или контракту в Вооруженных Силах Республики Казахстан, других войсках и воинских формированиях Республики Казахстан; гражданами, пребывающими в запасе, во время прохождения ими воинских сборов; лицами гражданского персонала воинских частей, соединений, учреждений в связи с исполнением ими служебных обязанностей или в расположении этих частей, соединений и учреждений.</w:t>
      </w:r>
      <w:r>
        <w:br/>
      </w:r>
      <w:r>
        <w:rPr>
          <w:rFonts w:ascii="Times New Roman"/>
          <w:b w:val="false"/>
          <w:i w:val="false"/>
          <w:color w:val="000000"/>
          <w:sz w:val="28"/>
        </w:rPr>
        <w:t>
      Органы военной полиции Комитета национальной безопасности – также по делам о всех преступлениях, совершенных сотрудниками специальных государственных органов;»;</w:t>
      </w:r>
      <w:r>
        <w:br/>
      </w:r>
      <w:r>
        <w:rPr>
          <w:rFonts w:ascii="Times New Roman"/>
          <w:b w:val="false"/>
          <w:i w:val="false"/>
          <w:color w:val="000000"/>
          <w:sz w:val="28"/>
        </w:rPr>
        <w:t>
      дополнить подпунктом 9-1) следующего содержания:</w:t>
      </w:r>
      <w:r>
        <w:br/>
      </w:r>
      <w:r>
        <w:rPr>
          <w:rFonts w:ascii="Times New Roman"/>
          <w:b w:val="false"/>
          <w:i w:val="false"/>
          <w:color w:val="000000"/>
          <w:sz w:val="28"/>
        </w:rPr>
        <w:t>
      «9-1) Служба охраны Президента Республики Казахстан - по делам о преступлениях, непосредственно направленных против охраняемых лиц, перечень которых установлен Законом, и (или) совершенных в зоне проведения охранных мероприятий;»;</w:t>
      </w:r>
      <w:r>
        <w:br/>
      </w:r>
      <w:r>
        <w:rPr>
          <w:rFonts w:ascii="Times New Roman"/>
          <w:b w:val="false"/>
          <w:i w:val="false"/>
          <w:color w:val="000000"/>
          <w:sz w:val="28"/>
        </w:rPr>
        <w:t>
      2) в статье 285:</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По делам о преступлениях, указанных в частях второй, третьей, пятой, 5-1, шестой, седьмой, 7-1, восьмой, 8-1, 8-2, 8-3, 8-4 и девятой настоящей статьи, производство предварительного следствия не обязательно и материалы дознания являются основанием для рассмотрения дела в суде.»;</w:t>
      </w:r>
      <w:r>
        <w:br/>
      </w:r>
      <w:r>
        <w:rPr>
          <w:rFonts w:ascii="Times New Roman"/>
          <w:b w:val="false"/>
          <w:i w:val="false"/>
          <w:color w:val="000000"/>
          <w:sz w:val="28"/>
        </w:rPr>
        <w:t>
      дополнить частями 5-1, 8-3 и 8-4 следующего содержания:</w:t>
      </w:r>
      <w:r>
        <w:br/>
      </w:r>
      <w:r>
        <w:rPr>
          <w:rFonts w:ascii="Times New Roman"/>
          <w:b w:val="false"/>
          <w:i w:val="false"/>
          <w:color w:val="000000"/>
          <w:sz w:val="28"/>
        </w:rPr>
        <w:t>
      «5-1.Органами военной полиции Комитета национальной безопасности дознание производится по делам о преступлениях, предусмотренных частью пятой настоящей статьи, а также по всем иным преступлениям, совершенным сотрудниками специальных государственных органов, по которым производство предварительного следствия не обязательно.»;</w:t>
      </w:r>
      <w:r>
        <w:br/>
      </w:r>
      <w:r>
        <w:rPr>
          <w:rFonts w:ascii="Times New Roman"/>
          <w:b w:val="false"/>
          <w:i w:val="false"/>
          <w:color w:val="000000"/>
          <w:sz w:val="28"/>
        </w:rPr>
        <w:t>
      «8-3. Дознание по делам о преступлениях, предусмотренных статьями 142 (частью первой), 145 (частями первой и второй), 175 (частью первой), 187 (частью первой), 230 (частью первой), 251 (частями первой и четвертой), 257 (частью первой), 288 (частью первой), 296, 298 (частями первой и второй), 299 (частью первой), 300 (частью первой), 302 (частью первой), 333 (частью второй) Уголовного кодекса Республики Казахстан, производится возбудившим уголовное дело органом внутренних дел или Службой охраны Президента Республики Казахстан.</w:t>
      </w:r>
      <w:r>
        <w:br/>
      </w:r>
      <w:r>
        <w:rPr>
          <w:rFonts w:ascii="Times New Roman"/>
          <w:b w:val="false"/>
          <w:i w:val="false"/>
          <w:color w:val="000000"/>
          <w:sz w:val="28"/>
        </w:rPr>
        <w:t>
      8-4. Дознание по делам о преступлении, предусмотренном статьей 325 Уголовного кодекса Республики Казахстан, производится возбудившим уголовное дело органом внутренних дел, финансовой полиции или Службой охраны Президента Республики Казахстан.»;</w:t>
      </w:r>
      <w:r>
        <w:br/>
      </w:r>
      <w:r>
        <w:rPr>
          <w:rFonts w:ascii="Times New Roman"/>
          <w:b w:val="false"/>
          <w:i w:val="false"/>
          <w:color w:val="000000"/>
          <w:sz w:val="28"/>
        </w:rPr>
        <w:t>
      3) часть первую статьи 288 изложить в следующей редакции:</w:t>
      </w:r>
      <w:r>
        <w:br/>
      </w:r>
      <w:r>
        <w:rPr>
          <w:rFonts w:ascii="Times New Roman"/>
          <w:b w:val="false"/>
          <w:i w:val="false"/>
          <w:color w:val="000000"/>
          <w:sz w:val="28"/>
        </w:rPr>
        <w:t>
      «1. По делам о преступлениях, предусмотренных частями второй, третьей, пятой, шестой, седьмой, восьмой, 8-3, 8-4 и девятой статьи 285 настоящего Кодекса, если не известно лицо, подозреваемое в их совершении, или если они совершены несовершеннолетними или лицами, которые в силу своих физических или психических недостатков не могут сами осуществить свое право на защиту, производство предварительного следствия обязательно.».</w:t>
      </w:r>
      <w:r>
        <w:br/>
      </w:r>
      <w:r>
        <w:rPr>
          <w:rFonts w:ascii="Times New Roman"/>
          <w:b w:val="false"/>
          <w:i w:val="false"/>
          <w:color w:val="000000"/>
          <w:sz w:val="28"/>
        </w:rPr>
        <w:t>
      2. В Уголовно-исполнительный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ст. 140; № 20, ст. 152; 2008 г., № 23, ст. 114; 2009 г., № 15-16, ст. 73; № 24, ст. 128, 130; 2010 г., № 7, ст. 28; 2011 г., № 2, ст. 19;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и «Казахстанская правда» 15 и 16 ноября 2011 г.):</w:t>
      </w:r>
      <w:r>
        <w:br/>
      </w:r>
      <w:r>
        <w:rPr>
          <w:rFonts w:ascii="Times New Roman"/>
          <w:b w:val="false"/>
          <w:i w:val="false"/>
          <w:color w:val="000000"/>
          <w:sz w:val="28"/>
        </w:rPr>
        <w:t>
      в статье 14:</w:t>
      </w:r>
      <w:r>
        <w:br/>
      </w:r>
      <w:r>
        <w:rPr>
          <w:rFonts w:ascii="Times New Roman"/>
          <w:b w:val="false"/>
          <w:i w:val="false"/>
          <w:color w:val="000000"/>
          <w:sz w:val="28"/>
        </w:rPr>
        <w:t>
      часть пятую изложить в следующей редакции:</w:t>
      </w:r>
      <w:r>
        <w:br/>
      </w:r>
      <w:r>
        <w:rPr>
          <w:rFonts w:ascii="Times New Roman"/>
          <w:b w:val="false"/>
          <w:i w:val="false"/>
          <w:color w:val="000000"/>
          <w:sz w:val="28"/>
        </w:rPr>
        <w:t>
      «5. Наказания в виде смертной казни исполняются учреждениями уголовно-исполнительной системы.»;</w:t>
      </w:r>
      <w:r>
        <w:br/>
      </w:r>
      <w:r>
        <w:rPr>
          <w:rFonts w:ascii="Times New Roman"/>
          <w:b w:val="false"/>
          <w:i w:val="false"/>
          <w:color w:val="000000"/>
          <w:sz w:val="28"/>
        </w:rPr>
        <w:t>
      дополнить частью 5-1 следующего содержания:</w:t>
      </w:r>
      <w:r>
        <w:br/>
      </w:r>
      <w:r>
        <w:rPr>
          <w:rFonts w:ascii="Times New Roman"/>
          <w:b w:val="false"/>
          <w:i w:val="false"/>
          <w:color w:val="000000"/>
          <w:sz w:val="28"/>
        </w:rPr>
        <w:t>
      «5-1. Наказание в виде лишения свободы исполняется исправительными учреждениями уголовно-исполнительной системы, а также следственными изоляторами в отношении осужденных, оставленных или этапированных для выполнения работ по хозяйственному обслуживанию.».</w:t>
      </w:r>
      <w:r>
        <w:br/>
      </w: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ст.146, 149; 2011 г., № 1, ст. 2, 3, 7, 9; № 2, ст. 19, 25, 26, 28; № 3, ст. 32; № 6, ст. 50; № 8, ст. 64; № 11, ст. 102; № 12, ст. 111; № 13, ст. 115, 116;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и «Казахстанская правда» 15 и 16 ноября 2011 г.):</w:t>
      </w:r>
      <w:r>
        <w:br/>
      </w:r>
      <w:r>
        <w:rPr>
          <w:rFonts w:ascii="Times New Roman"/>
          <w:b w:val="false"/>
          <w:i w:val="false"/>
          <w:color w:val="000000"/>
          <w:sz w:val="28"/>
        </w:rPr>
        <w:t>
      1) часть первую статьи 35 изложить в следующей редакции:</w:t>
      </w:r>
      <w:r>
        <w:br/>
      </w:r>
      <w:r>
        <w:rPr>
          <w:rFonts w:ascii="Times New Roman"/>
          <w:b w:val="false"/>
          <w:i w:val="false"/>
          <w:color w:val="000000"/>
          <w:sz w:val="28"/>
        </w:rPr>
        <w:t>
      «1. Военнослужащие и находящиеся на воинских сборах военнообязанные несут ответственность за административные правонарушения по дисциплинарным уставам, за исключением случаев, предусмотренных статьями 512-1 – 512-5 настоящего Кодекса. Прокуроры, лица рядового и начальствующего состава органов внутренних дел, уголовно-исполнительной системы, сотрудники финансовой полиции, специальных государственных органов и таможенных органов за административные правонарушения несут ответственность в соответствии с нормативными правовыми актами, регламентирующими порядок прохождения службы в соответствующих органах.»;</w:t>
      </w:r>
      <w:r>
        <w:br/>
      </w:r>
      <w:r>
        <w:rPr>
          <w:rFonts w:ascii="Times New Roman"/>
          <w:b w:val="false"/>
          <w:i w:val="false"/>
          <w:color w:val="000000"/>
          <w:sz w:val="28"/>
        </w:rPr>
        <w:t>
      2) в статье 575:</w:t>
      </w:r>
      <w:r>
        <w:br/>
      </w:r>
      <w:r>
        <w:rPr>
          <w:rFonts w:ascii="Times New Roman"/>
          <w:b w:val="false"/>
          <w:i w:val="false"/>
          <w:color w:val="000000"/>
          <w:sz w:val="28"/>
        </w:rPr>
        <w:t>
      заголовок, часть первую и абзац первый части второй изложить в следующей редакции:</w:t>
      </w:r>
      <w:r>
        <w:br/>
      </w:r>
      <w:r>
        <w:rPr>
          <w:rFonts w:ascii="Times New Roman"/>
          <w:b w:val="false"/>
          <w:i w:val="false"/>
          <w:color w:val="000000"/>
          <w:sz w:val="28"/>
        </w:rPr>
        <w:t>
      «Статья 575. Пограничная служба Комитета национальной  безопасности Республики Казахстан</w:t>
      </w:r>
      <w:r>
        <w:br/>
      </w:r>
      <w:r>
        <w:rPr>
          <w:rFonts w:ascii="Times New Roman"/>
          <w:b w:val="false"/>
          <w:i w:val="false"/>
          <w:color w:val="000000"/>
          <w:sz w:val="28"/>
        </w:rPr>
        <w:t>
      1.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статьями 298 (частью первой), 306 (частью первой), 389, 390 (частью первой), 391 (частью первой), 391-1 (частью первой), 392, 394 (частью первой)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r>
        <w:br/>
      </w:r>
      <w:r>
        <w:rPr>
          <w:rFonts w:ascii="Times New Roman"/>
          <w:b w:val="false"/>
          <w:i w:val="false"/>
          <w:color w:val="000000"/>
          <w:sz w:val="28"/>
        </w:rPr>
        <w:t>
      3) подпункт 4) части первой статьи 619 изложить в следующей редакции:</w:t>
      </w:r>
      <w:r>
        <w:br/>
      </w:r>
      <w:r>
        <w:rPr>
          <w:rFonts w:ascii="Times New Roman"/>
          <w:b w:val="false"/>
          <w:i w:val="false"/>
          <w:color w:val="000000"/>
          <w:sz w:val="28"/>
        </w:rPr>
        <w:t>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таможенного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r>
        <w:br/>
      </w:r>
      <w:r>
        <w:rPr>
          <w:rFonts w:ascii="Times New Roman"/>
          <w:b w:val="false"/>
          <w:i w:val="false"/>
          <w:color w:val="000000"/>
          <w:sz w:val="28"/>
        </w:rPr>
        <w:t>
      4) в статье 620:</w:t>
      </w:r>
      <w:r>
        <w:br/>
      </w:r>
      <w:r>
        <w:rPr>
          <w:rFonts w:ascii="Times New Roman"/>
          <w:b w:val="false"/>
          <w:i w:val="false"/>
          <w:color w:val="000000"/>
          <w:sz w:val="28"/>
        </w:rPr>
        <w:t>
      подпункты 3), 4) и 10) изложить в следующей редакции:</w:t>
      </w:r>
      <w:r>
        <w:br/>
      </w:r>
      <w:r>
        <w:rPr>
          <w:rFonts w:ascii="Times New Roman"/>
          <w:b w:val="false"/>
          <w:i w:val="false"/>
          <w:color w:val="000000"/>
          <w:sz w:val="28"/>
        </w:rPr>
        <w:t>
      «3) Пограничной службой Комитета национальной безопасности Республики Казахстан – при совершении нарушений режима Государственной границы, пограничного режима, режима в пунктах пропуска через Государственную границу Республики Казахстан, незаконном провозе через Государственную границу Республики Казахстан, незаконной передаче минеральных и живых ресурсов континентального шельфа, территориальных вод (моря) и внутренних вод Республики Казахстан, неповиновении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r>
        <w:br/>
      </w:r>
      <w:r>
        <w:rPr>
          <w:rFonts w:ascii="Times New Roman"/>
          <w:b w:val="false"/>
          <w:i w:val="false"/>
          <w:color w:val="000000"/>
          <w:sz w:val="28"/>
        </w:rPr>
        <w:t>
      4)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r>
        <w:br/>
      </w:r>
      <w:r>
        <w:rPr>
          <w:rFonts w:ascii="Times New Roman"/>
          <w:b w:val="false"/>
          <w:i w:val="false"/>
          <w:color w:val="000000"/>
          <w:sz w:val="28"/>
        </w:rPr>
        <w:t>
      «10)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r>
        <w:br/>
      </w:r>
      <w:r>
        <w:rPr>
          <w:rFonts w:ascii="Times New Roman"/>
          <w:b w:val="false"/>
          <w:i w:val="false"/>
          <w:color w:val="000000"/>
          <w:sz w:val="28"/>
        </w:rPr>
        <w:t>
      5) в подпункте 1) части первой статьи 636:</w:t>
      </w:r>
      <w:r>
        <w:br/>
      </w:r>
      <w:r>
        <w:rPr>
          <w:rFonts w:ascii="Times New Roman"/>
          <w:b w:val="false"/>
          <w:i w:val="false"/>
          <w:color w:val="000000"/>
          <w:sz w:val="28"/>
        </w:rPr>
        <w:t>
      дополнить абзацем шестым следующего содержания:</w:t>
      </w:r>
      <w:r>
        <w:br/>
      </w:r>
      <w:r>
        <w:rPr>
          <w:rFonts w:ascii="Times New Roman"/>
          <w:b w:val="false"/>
          <w:i w:val="false"/>
          <w:color w:val="000000"/>
          <w:sz w:val="28"/>
        </w:rPr>
        <w:t>
      «военной дорожной полиции Комитета национальной безопасности Республики Казахстан (о правонарушениях, предусмотренных статьями 461 (части первая – третья, 3-1, четвертая – седьмая), 461-1, 462, 463, 463-1, 463-2, 463-3, 463-4, 463-5, 463-6, 463-7, 463-8, 464, 464-1, 465, 466, 467 (части первая, вторая, третья, пятая), 468-2, 469, 470, 474 (часть первая), 475, 476, 477 (части вторая, третья, четвертая) настоящего Кодекса, совершенных лицами управляющими военными транспортными средствами специальных государственных органов);»;</w:t>
      </w:r>
      <w:r>
        <w:br/>
      </w:r>
      <w:r>
        <w:rPr>
          <w:rFonts w:ascii="Times New Roman"/>
          <w:b w:val="false"/>
          <w:i w:val="false"/>
          <w:color w:val="000000"/>
          <w:sz w:val="28"/>
        </w:rPr>
        <w:t>
      абзац сорок восьмой изложить в следующей редакции:</w:t>
      </w:r>
      <w:r>
        <w:br/>
      </w:r>
      <w:r>
        <w:rPr>
          <w:rFonts w:ascii="Times New Roman"/>
          <w:b w:val="false"/>
          <w:i w:val="false"/>
          <w:color w:val="000000"/>
          <w:sz w:val="28"/>
        </w:rPr>
        <w:t>
      «Пограничной службы Комитета национальной безопасности Республики Казахстан (статьи 298 (части вторая и третья), 298-1 (часть вторая), 303 (часть вторая), 304 (часть вторая), 305 (часть вторая), 306 (часть вторая), 355, 388, 390 (часть вторая), 391 (часть вторая), 391-1 (части вторая и третья), 393;»;</w:t>
      </w:r>
      <w:r>
        <w:br/>
      </w:r>
      <w:r>
        <w:rPr>
          <w:rFonts w:ascii="Times New Roman"/>
          <w:b w:val="false"/>
          <w:i w:val="false"/>
          <w:color w:val="000000"/>
          <w:sz w:val="28"/>
        </w:rPr>
        <w:t>
      7) подпункт 1) статьи 730 изложить в следующей редакции:</w:t>
      </w:r>
      <w:r>
        <w:br/>
      </w:r>
      <w:r>
        <w:rPr>
          <w:rFonts w:ascii="Times New Roman"/>
          <w:b w:val="false"/>
          <w:i w:val="false"/>
          <w:color w:val="000000"/>
          <w:sz w:val="28"/>
        </w:rPr>
        <w:t>
      «1) Пограничной службой Комитета национальной безопасности Республики Казахстан при совершении правонарушений, предусмотренных частью второй статьи 391 и частью третьей статьи 391-1 настоящего Кодекса;»;</w:t>
      </w:r>
      <w:r>
        <w:br/>
      </w:r>
      <w:r>
        <w:rPr>
          <w:rFonts w:ascii="Times New Roman"/>
          <w:b w:val="false"/>
          <w:i w:val="false"/>
          <w:color w:val="000000"/>
          <w:sz w:val="28"/>
        </w:rPr>
        <w:t>
      8) часть вторую статьи 731 изложить в следующей редакции:</w:t>
      </w:r>
      <w:r>
        <w:br/>
      </w:r>
      <w:r>
        <w:rPr>
          <w:rFonts w:ascii="Times New Roman"/>
          <w:b w:val="false"/>
          <w:i w:val="false"/>
          <w:color w:val="000000"/>
          <w:sz w:val="28"/>
        </w:rPr>
        <w:t>
      «2.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r>
        <w:br/>
      </w:r>
      <w:r>
        <w:rPr>
          <w:rFonts w:ascii="Times New Roman"/>
          <w:b w:val="false"/>
          <w:i w:val="false"/>
          <w:color w:val="000000"/>
          <w:sz w:val="28"/>
        </w:rPr>
        <w:t>
      4. В </w:t>
      </w:r>
      <w:r>
        <w:rPr>
          <w:rFonts w:ascii="Times New Roman"/>
          <w:b w:val="false"/>
          <w:i w:val="false"/>
          <w:color w:val="000000"/>
          <w:sz w:val="28"/>
        </w:rPr>
        <w:t>Земельный</w:t>
      </w:r>
      <w:r>
        <w:rPr>
          <w:rFonts w:ascii="Times New Roman"/>
          <w:b w:val="false"/>
          <w:i w:val="false"/>
          <w:color w:val="000000"/>
          <w:sz w:val="28"/>
        </w:rPr>
        <w:t xml:space="preserve"> кодекс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13, ст. 114):</w:t>
      </w:r>
      <w:r>
        <w:br/>
      </w:r>
      <w:r>
        <w:rPr>
          <w:rFonts w:ascii="Times New Roman"/>
          <w:b w:val="false"/>
          <w:i w:val="false"/>
          <w:color w:val="000000"/>
          <w:sz w:val="28"/>
        </w:rPr>
        <w:t>
      1) подпункт 3) пункта 1 статьи 1 изложить в следующей редакции:</w:t>
      </w:r>
      <w:r>
        <w:br/>
      </w:r>
      <w:r>
        <w:rPr>
          <w:rFonts w:ascii="Times New Roman"/>
          <w:b w:val="false"/>
          <w:i w:val="false"/>
          <w:color w:val="000000"/>
          <w:sz w:val="28"/>
        </w:rPr>
        <w:t>
      «3) земли промышленности, транспорта, связи, обороны, национальной безопасности и иного несельскохозяйственного назначения;»;</w:t>
      </w:r>
      <w:r>
        <w:br/>
      </w:r>
      <w:r>
        <w:rPr>
          <w:rFonts w:ascii="Times New Roman"/>
          <w:b w:val="false"/>
          <w:i w:val="false"/>
          <w:color w:val="000000"/>
          <w:sz w:val="28"/>
        </w:rPr>
        <w:t>
      2) подпункт 3) статьи 13 изложить в следующей редакции:</w:t>
      </w:r>
      <w:r>
        <w:br/>
      </w:r>
      <w:r>
        <w:rPr>
          <w:rFonts w:ascii="Times New Roman"/>
          <w:b w:val="false"/>
          <w:i w:val="false"/>
          <w:color w:val="000000"/>
          <w:sz w:val="28"/>
        </w:rPr>
        <w:t>
      «3)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 выполнением международных обязательств и использованием земель для нужд обороны и национальной безопасности;»;</w:t>
      </w:r>
      <w:r>
        <w:br/>
      </w:r>
      <w:r>
        <w:rPr>
          <w:rFonts w:ascii="Times New Roman"/>
          <w:b w:val="false"/>
          <w:i w:val="false"/>
          <w:color w:val="000000"/>
          <w:sz w:val="28"/>
        </w:rPr>
        <w:t>
      3) пункт 1 статьи 26 изложить в следующей редакции:</w:t>
      </w:r>
      <w:r>
        <w:br/>
      </w:r>
      <w:r>
        <w:rPr>
          <w:rFonts w:ascii="Times New Roman"/>
          <w:b w:val="false"/>
          <w:i w:val="false"/>
          <w:color w:val="000000"/>
          <w:sz w:val="28"/>
        </w:rPr>
        <w:t>
      «1. В государственной собственности находятся земельные участки, предоставленные органам государственной власти, государственным организациям и учреждениям, используемые для нужд обороны и национальной безопасности, занятые особо охраняемыми природными территориями оздоровительного и историко-культурного назначения, лесного и водного фондов, общего пользования на землях населенных пунктов, запаса, в том числе специального земельного фонда, пастбищные и сенокосные угодья при поселках и сельских населенных пунктах, а также отгонные пастбища и другие земли, не переданные в частную собственность.»;</w:t>
      </w:r>
      <w:r>
        <w:br/>
      </w:r>
      <w:r>
        <w:rPr>
          <w:rFonts w:ascii="Times New Roman"/>
          <w:b w:val="false"/>
          <w:i w:val="false"/>
          <w:color w:val="000000"/>
          <w:sz w:val="28"/>
        </w:rPr>
        <w:t>
      4) подпункт 2) пункта 2 статьи 33 изложить в следующей редакции:</w:t>
      </w:r>
      <w:r>
        <w:br/>
      </w:r>
      <w:r>
        <w:rPr>
          <w:rFonts w:ascii="Times New Roman"/>
          <w:b w:val="false"/>
          <w:i w:val="false"/>
          <w:color w:val="000000"/>
          <w:sz w:val="28"/>
        </w:rPr>
        <w:t>
      «2) предоставленных для нужд обороны и национальной безопасности;»;</w:t>
      </w:r>
      <w:r>
        <w:br/>
      </w:r>
      <w:r>
        <w:rPr>
          <w:rFonts w:ascii="Times New Roman"/>
          <w:b w:val="false"/>
          <w:i w:val="false"/>
          <w:color w:val="000000"/>
          <w:sz w:val="28"/>
        </w:rPr>
        <w:t>
      5) подпункт 2) пункта 2 статьи 84 изложить в следующей редакции:</w:t>
      </w:r>
      <w:r>
        <w:br/>
      </w:r>
      <w:r>
        <w:rPr>
          <w:rFonts w:ascii="Times New Roman"/>
          <w:b w:val="false"/>
          <w:i w:val="false"/>
          <w:color w:val="000000"/>
          <w:sz w:val="28"/>
        </w:rPr>
        <w:t>
      «2) предоставление земель для нужд обороны и национальной безопасности, особо охраняемых природных территорий, оздоровительного, рекреационного и историко-культурного назначения, создание и функционирование специальных экономических зон;»;</w:t>
      </w:r>
      <w:r>
        <w:br/>
      </w:r>
      <w:r>
        <w:rPr>
          <w:rFonts w:ascii="Times New Roman"/>
          <w:b w:val="false"/>
          <w:i w:val="false"/>
          <w:color w:val="000000"/>
          <w:sz w:val="28"/>
        </w:rPr>
        <w:t>
      6) часть первую пункта 2 статьи 105 изложить в следующей редакции:</w:t>
      </w:r>
      <w:r>
        <w:br/>
      </w:r>
      <w:r>
        <w:rPr>
          <w:rFonts w:ascii="Times New Roman"/>
          <w:b w:val="false"/>
          <w:i w:val="false"/>
          <w:color w:val="000000"/>
          <w:sz w:val="28"/>
        </w:rPr>
        <w:t>
      «2. Возмещение потерь сельскохозяйственного производства производится лицами, которым предоставляются сельскохозяйственные угодья из состава всех категорий земель, за исключением земель промышленности, транспорта, связи, обороны, национальной безопасности и иного несельскохозяйственного назначения, для нужд, не связанных с ведением сельского хозяйства, а также лицами, для которых устанавливаются охранные, санитарные и защитные зоны.»;</w:t>
      </w:r>
      <w:r>
        <w:br/>
      </w:r>
      <w:r>
        <w:rPr>
          <w:rFonts w:ascii="Times New Roman"/>
          <w:b w:val="false"/>
          <w:i w:val="false"/>
          <w:color w:val="000000"/>
          <w:sz w:val="28"/>
        </w:rPr>
        <w:t>
      7) подпункт 11) пункта 3 статьи 107 изложить в следующей редакции:</w:t>
      </w:r>
      <w:r>
        <w:br/>
      </w:r>
      <w:r>
        <w:rPr>
          <w:rFonts w:ascii="Times New Roman"/>
          <w:b w:val="false"/>
          <w:i w:val="false"/>
          <w:color w:val="000000"/>
          <w:sz w:val="28"/>
        </w:rPr>
        <w:t>
      «11) предоставленные для нужд обороны и национальной безопасности, а также иного режима использования.»;</w:t>
      </w:r>
      <w:r>
        <w:br/>
      </w:r>
      <w:r>
        <w:rPr>
          <w:rFonts w:ascii="Times New Roman"/>
          <w:b w:val="false"/>
          <w:i w:val="false"/>
          <w:color w:val="000000"/>
          <w:sz w:val="28"/>
        </w:rPr>
        <w:t>
      8) заголовок главы 12 изложить в следующей редакции:</w:t>
      </w:r>
      <w:r>
        <w:br/>
      </w:r>
      <w:r>
        <w:rPr>
          <w:rFonts w:ascii="Times New Roman"/>
          <w:b w:val="false"/>
          <w:i w:val="false"/>
          <w:color w:val="000000"/>
          <w:sz w:val="28"/>
        </w:rPr>
        <w:t>
      «Глава 12. Земли промышленности, транспорта, связи, обороны, национальной безопасности и иного несельскохозяйственного назначения»;</w:t>
      </w:r>
      <w:r>
        <w:br/>
      </w:r>
      <w:r>
        <w:rPr>
          <w:rFonts w:ascii="Times New Roman"/>
          <w:b w:val="false"/>
          <w:i w:val="false"/>
          <w:color w:val="000000"/>
          <w:sz w:val="28"/>
        </w:rPr>
        <w:t>
      9) заголовок, пункт 1 и часть первую пункта 2 статьи 120 изложить в следующей редакции:</w:t>
      </w:r>
      <w:r>
        <w:br/>
      </w:r>
      <w:r>
        <w:rPr>
          <w:rFonts w:ascii="Times New Roman"/>
          <w:b w:val="false"/>
          <w:i w:val="false"/>
          <w:color w:val="000000"/>
          <w:sz w:val="28"/>
        </w:rPr>
        <w:t>
      «Статья 120. Земли для нужд обороны и национальной безопасности</w:t>
      </w:r>
      <w:r>
        <w:br/>
      </w:r>
      <w:r>
        <w:rPr>
          <w:rFonts w:ascii="Times New Roman"/>
          <w:b w:val="false"/>
          <w:i w:val="false"/>
          <w:color w:val="000000"/>
          <w:sz w:val="28"/>
        </w:rPr>
        <w:t>
      1. Землями для нужд обороны и национальной безопасности признаются земельные участки, предоставленные Правительством Республики Казахстан для размещения и постоянной деятельности войсковых частей, военных полигонов, военно-учебных заведений, учебных заведений специальных государственных органов и иных организаций Вооруженных Сил, других войск, воинских формирований, специальных государственных органов их объектов и сооружений, выполняющих задачи в области обороны и национальной безопасности.</w:t>
      </w:r>
      <w:r>
        <w:br/>
      </w:r>
      <w:r>
        <w:rPr>
          <w:rFonts w:ascii="Times New Roman"/>
          <w:b w:val="false"/>
          <w:i w:val="false"/>
          <w:color w:val="000000"/>
          <w:sz w:val="28"/>
        </w:rPr>
        <w:t>
      2. При необходимости временного использования земель для проведения учений и других мероприятий, связанных с нуждами обороны и национальной безопасности, земельные участки у собственников земельных участков и землепользователей не изымаются.»;</w:t>
      </w:r>
      <w:r>
        <w:br/>
      </w:r>
      <w:r>
        <w:rPr>
          <w:rFonts w:ascii="Times New Roman"/>
          <w:b w:val="false"/>
          <w:i w:val="false"/>
          <w:color w:val="000000"/>
          <w:sz w:val="28"/>
        </w:rPr>
        <w:t>
      10) в пункте 2 статьи 121:</w:t>
      </w:r>
      <w:r>
        <w:br/>
      </w:r>
      <w:r>
        <w:rPr>
          <w:rFonts w:ascii="Times New Roman"/>
          <w:b w:val="false"/>
          <w:i w:val="false"/>
          <w:color w:val="000000"/>
          <w:sz w:val="28"/>
        </w:rPr>
        <w:t>
      в подпункте 7) слово «полигонов.» заменить словом «полигонов;»;</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территории, находящиеся в пользовании специальных государственных органов.».</w:t>
      </w:r>
      <w:r>
        <w:br/>
      </w:r>
      <w:r>
        <w:rPr>
          <w:rFonts w:ascii="Times New Roman"/>
          <w:b w:val="false"/>
          <w:i w:val="false"/>
          <w:color w:val="000000"/>
          <w:sz w:val="28"/>
        </w:rPr>
        <w:t>
      5. В Трудовой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w:t>
      </w:r>
      <w:r>
        <w:br/>
      </w:r>
      <w:r>
        <w:rPr>
          <w:rFonts w:ascii="Times New Roman"/>
          <w:b w:val="false"/>
          <w:i w:val="false"/>
          <w:color w:val="000000"/>
          <w:sz w:val="28"/>
        </w:rPr>
        <w:t>
      1) пункт 1-1 статьи 156 изложить в следующей редакции:</w:t>
      </w:r>
      <w:r>
        <w:br/>
      </w:r>
      <w:r>
        <w:rPr>
          <w:rFonts w:ascii="Times New Roman"/>
          <w:b w:val="false"/>
          <w:i w:val="false"/>
          <w:color w:val="000000"/>
          <w:sz w:val="28"/>
        </w:rPr>
        <w:t>
      «1-1.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Государственной границы Республики Казахстан.»;</w:t>
      </w:r>
      <w:r>
        <w:br/>
      </w:r>
      <w:r>
        <w:rPr>
          <w:rFonts w:ascii="Times New Roman"/>
          <w:b w:val="false"/>
          <w:i w:val="false"/>
          <w:color w:val="000000"/>
          <w:sz w:val="28"/>
        </w:rPr>
        <w:t>
      2) заголовок главы 28 изложить в следующей редакции:</w:t>
      </w:r>
      <w:r>
        <w:br/>
      </w:r>
      <w:r>
        <w:rPr>
          <w:rFonts w:ascii="Times New Roman"/>
          <w:b w:val="false"/>
          <w:i w:val="false"/>
          <w:color w:val="000000"/>
          <w:sz w:val="28"/>
        </w:rPr>
        <w:t>
      «Глава 28. ОСОБЕННОСТИ РЕГУЛИРОВАНИЯ ТРУДА ГОСУДАРСТВЕННЫХ СЛУЖАЩИХ, ДЕПУТАТОВ ПАРЛАМЕНТА И МАСЛИХАТОВ, СУДЕЙ РЕСПУБЛИКИ КАЗАХСТАН, ЛИЦ, СОСТОЯЩИХ НА ВОИНСКОЙ СЛУЖБЕ, СОТРУДНИКОВ СПЕЦИАЛЬНЫХ ГОСУДАРСТВЕННЫХ И ПРАВООХРАНИТЕЛЬНЫХ ОРГАНОВ»;</w:t>
      </w:r>
      <w:r>
        <w:br/>
      </w:r>
      <w:r>
        <w:rPr>
          <w:rFonts w:ascii="Times New Roman"/>
          <w:b w:val="false"/>
          <w:i w:val="false"/>
          <w:color w:val="000000"/>
          <w:sz w:val="28"/>
        </w:rPr>
        <w:t>
      3) статьи 256 и 257 изложить в следующей редакции:</w:t>
      </w:r>
      <w:r>
        <w:br/>
      </w:r>
      <w:r>
        <w:rPr>
          <w:rFonts w:ascii="Times New Roman"/>
          <w:b w:val="false"/>
          <w:i w:val="false"/>
          <w:color w:val="000000"/>
          <w:sz w:val="28"/>
        </w:rPr>
        <w:t>
      «Статья 256. Лица, состоящие на воинской службе, сотрудники  специальных государственных и правоохранительных органов</w:t>
      </w:r>
      <w:r>
        <w:br/>
      </w:r>
      <w:r>
        <w:rPr>
          <w:rFonts w:ascii="Times New Roman"/>
          <w:b w:val="false"/>
          <w:i w:val="false"/>
          <w:color w:val="000000"/>
          <w:sz w:val="28"/>
        </w:rPr>
        <w:t>
      1. К лицам, состоящим на воинской службе, относятся лица, проходящие службу в Вооруженных Силах Республики Казахстан, органах военной контрразведки и Пограничной службе Комитета национальной безопасности Республики Казахстан, Республиканской гвардии, во внутренних войсках, военно-следственных органах и военной полиции, органах управления и частях гражданской обороны центрального исполнительного органа Республики Казахстан по чрезвычайным ситуациям и органах военной прокуратуры.</w:t>
      </w:r>
      <w:r>
        <w:br/>
      </w:r>
      <w:r>
        <w:rPr>
          <w:rFonts w:ascii="Times New Roman"/>
          <w:b w:val="false"/>
          <w:i w:val="false"/>
          <w:color w:val="000000"/>
          <w:sz w:val="28"/>
        </w:rPr>
        <w:t>
      2. К сотрудникам правоохранительных органов относятся лица, состоящие на службе в органах внутренних дел, уголовно-исполнительной системы, финансовой полиции, государственной противопожарной службе, таможенных органах, органах прокуратуры Республики Казахстан, осуществляющие правоохранительную деятельность в соответствии с законами Республики Казахстан.</w:t>
      </w:r>
      <w:r>
        <w:br/>
      </w:r>
      <w:r>
        <w:rPr>
          <w:rFonts w:ascii="Times New Roman"/>
          <w:b w:val="false"/>
          <w:i w:val="false"/>
          <w:color w:val="000000"/>
          <w:sz w:val="28"/>
        </w:rPr>
        <w:t>
      3. К сотрудникам специальных государственных органов, относятся лица, проходящие службу в органах национальной безопасности, уполномоченном органе в сфере внешней разведки и Службе охраны Президента Республики Казахстан.</w:t>
      </w:r>
      <w:r>
        <w:br/>
      </w:r>
      <w:r>
        <w:rPr>
          <w:rFonts w:ascii="Times New Roman"/>
          <w:b w:val="false"/>
          <w:i w:val="false"/>
          <w:color w:val="000000"/>
          <w:sz w:val="28"/>
        </w:rPr>
        <w:t>
      Статья 257. Регулирование труда лиц, состоящих на воинской</w:t>
      </w:r>
      <w:r>
        <w:br/>
      </w:r>
      <w:r>
        <w:rPr>
          <w:rFonts w:ascii="Times New Roman"/>
          <w:b w:val="false"/>
          <w:i w:val="false"/>
          <w:color w:val="000000"/>
          <w:sz w:val="28"/>
        </w:rPr>
        <w:t>
                  службе, сотрудников специальных государственных и</w:t>
      </w:r>
      <w:r>
        <w:br/>
      </w:r>
      <w:r>
        <w:rPr>
          <w:rFonts w:ascii="Times New Roman"/>
          <w:b w:val="false"/>
          <w:i w:val="false"/>
          <w:color w:val="000000"/>
          <w:sz w:val="28"/>
        </w:rPr>
        <w:t>
                  правоохранительных органов</w:t>
      </w:r>
      <w:r>
        <w:br/>
      </w:r>
      <w:r>
        <w:rPr>
          <w:rFonts w:ascii="Times New Roman"/>
          <w:b w:val="false"/>
          <w:i w:val="false"/>
          <w:color w:val="000000"/>
          <w:sz w:val="28"/>
        </w:rPr>
        <w:t>
      Труд лиц, состоящих на воинской службе, сотрудников специальных государственных и правоохранительных органов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r>
        <w:br/>
      </w:r>
      <w:r>
        <w:rPr>
          <w:rFonts w:ascii="Times New Roman"/>
          <w:b w:val="false"/>
          <w:i w:val="false"/>
          <w:color w:val="000000"/>
          <w:sz w:val="28"/>
        </w:rPr>
        <w:t>
      4) подпункт 1) пункта 1 статьи 303 изложить в следующей редакции:</w:t>
      </w:r>
      <w:r>
        <w:br/>
      </w: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r>
        <w:br/>
      </w:r>
      <w:r>
        <w:rPr>
          <w:rFonts w:ascii="Times New Roman"/>
          <w:b w:val="false"/>
          <w:i w:val="false"/>
          <w:color w:val="000000"/>
          <w:sz w:val="28"/>
        </w:rPr>
        <w:t>
      5) подпункт 2) пункта 1 статьи 322 изложить в следующей редакции:</w:t>
      </w:r>
      <w:r>
        <w:br/>
      </w: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r>
        <w:br/>
      </w:r>
      <w:r>
        <w:rPr>
          <w:rFonts w:ascii="Times New Roman"/>
          <w:b w:val="false"/>
          <w:i w:val="false"/>
          <w:color w:val="000000"/>
          <w:sz w:val="28"/>
        </w:rPr>
        <w:t>
      6. Бюджетный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организации исламского финансирования»,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1) абзац десятый подпункта 6) пункта 1 статьи 53 изложить в следующей редакции:</w:t>
      </w:r>
      <w:r>
        <w:br/>
      </w:r>
      <w:r>
        <w:rPr>
          <w:rFonts w:ascii="Times New Roman"/>
          <w:b w:val="false"/>
          <w:i w:val="false"/>
          <w:color w:val="000000"/>
          <w:sz w:val="28"/>
        </w:rPr>
        <w:t>
      «социальные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государственной противопожарной службы, предусмотренные законодательными актами Республики Казахстан;».</w:t>
      </w:r>
      <w:r>
        <w:br/>
      </w:r>
      <w:r>
        <w:rPr>
          <w:rFonts w:ascii="Times New Roman"/>
          <w:b w:val="false"/>
          <w:i w:val="false"/>
          <w:color w:val="000000"/>
          <w:sz w:val="28"/>
        </w:rPr>
        <w:t>
      7.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специальных экономических зон»,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w:t>
      </w:r>
      <w:r>
        <w:br/>
      </w:r>
      <w:r>
        <w:rPr>
          <w:rFonts w:ascii="Times New Roman"/>
          <w:b w:val="false"/>
          <w:i w:val="false"/>
          <w:color w:val="000000"/>
          <w:sz w:val="28"/>
        </w:rPr>
        <w:t>
      подпункт 8) пункта 1 статьи 156 изложить в следующей редакции:</w:t>
      </w:r>
      <w:r>
        <w:br/>
      </w:r>
      <w:r>
        <w:rPr>
          <w:rFonts w:ascii="Times New Roman"/>
          <w:b w:val="false"/>
          <w:i w:val="false"/>
          <w:color w:val="000000"/>
          <w:sz w:val="28"/>
        </w:rPr>
        <w:t>
      «8) все виды выплат военнослужащим при исполнении обязанностей воинской службы, сотрудникам специальных государственных и правоохранительных органов, которым в установленном порядке присвоено специальное звание, получаемых ими в связи с исполнением служебных обязанностей;».</w:t>
      </w:r>
      <w:r>
        <w:br/>
      </w:r>
      <w:r>
        <w:rPr>
          <w:rFonts w:ascii="Times New Roman"/>
          <w:b w:val="false"/>
          <w:i w:val="false"/>
          <w:color w:val="000000"/>
          <w:sz w:val="28"/>
        </w:rPr>
        <w:t>
      8.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1) статью 60 изложить в следующей редакции:</w:t>
      </w:r>
      <w:r>
        <w:br/>
      </w:r>
      <w:r>
        <w:rPr>
          <w:rFonts w:ascii="Times New Roman"/>
          <w:b w:val="false"/>
          <w:i w:val="false"/>
          <w:color w:val="000000"/>
          <w:sz w:val="28"/>
        </w:rPr>
        <w:t>
      «Статья 60. Военно-врачебная экспертиза</w:t>
      </w:r>
      <w:r>
        <w:br/>
      </w:r>
      <w:r>
        <w:rPr>
          <w:rFonts w:ascii="Times New Roman"/>
          <w:b w:val="false"/>
          <w:i w:val="false"/>
          <w:color w:val="000000"/>
          <w:sz w:val="28"/>
        </w:rPr>
        <w:t>
      1. Военно-врачебная экспертиза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службе в специальных государственных органах, органах внутренних дел, уголовно-исполнительной системы, противопожарной службы, финансовой полиции, таможенных органах, органах прокуратуры (далее – воинская служба или служба в специальных государственных органах, правоохранительных органах), а также для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r>
        <w:br/>
      </w:r>
      <w:r>
        <w:rPr>
          <w:rFonts w:ascii="Times New Roman"/>
          <w:b w:val="false"/>
          <w:i w:val="false"/>
          <w:color w:val="000000"/>
          <w:sz w:val="28"/>
        </w:rPr>
        <w:t>
      2. Военно-врачебная экспертиза проводится:</w:t>
      </w:r>
      <w:r>
        <w:br/>
      </w:r>
      <w:r>
        <w:rPr>
          <w:rFonts w:ascii="Times New Roman"/>
          <w:b w:val="false"/>
          <w:i w:val="false"/>
          <w:color w:val="000000"/>
          <w:sz w:val="28"/>
        </w:rPr>
        <w:t>
      1) при медицинском освидетельствовании:</w:t>
      </w:r>
      <w:r>
        <w:br/>
      </w:r>
      <w:r>
        <w:rPr>
          <w:rFonts w:ascii="Times New Roman"/>
          <w:b w:val="false"/>
          <w:i w:val="false"/>
          <w:color w:val="000000"/>
          <w:sz w:val="28"/>
        </w:rPr>
        <w:t>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r>
        <w:br/>
      </w:r>
      <w:r>
        <w:rPr>
          <w:rFonts w:ascii="Times New Roman"/>
          <w:b w:val="false"/>
          <w:i w:val="false"/>
          <w:color w:val="000000"/>
          <w:sz w:val="28"/>
        </w:rPr>
        <w:t>
      граждан, поступающих на воинскую службу или службу в специальные государственные и правоохранительные органы, в том числе по контракту;</w:t>
      </w:r>
      <w:r>
        <w:br/>
      </w:r>
      <w:r>
        <w:rPr>
          <w:rFonts w:ascii="Times New Roman"/>
          <w:b w:val="false"/>
          <w:i w:val="false"/>
          <w:color w:val="000000"/>
          <w:sz w:val="28"/>
        </w:rPr>
        <w:t>
      военнослужащих, проходящих воинскую службу по призыву или по контракту;</w:t>
      </w:r>
      <w:r>
        <w:br/>
      </w:r>
      <w:r>
        <w:rPr>
          <w:rFonts w:ascii="Times New Roman"/>
          <w:b w:val="false"/>
          <w:i w:val="false"/>
          <w:color w:val="000000"/>
          <w:sz w:val="28"/>
        </w:rPr>
        <w:t>
      сотрудников специальных государственных органов;</w:t>
      </w:r>
      <w:r>
        <w:br/>
      </w:r>
      <w:r>
        <w:rPr>
          <w:rFonts w:ascii="Times New Roman"/>
          <w:b w:val="false"/>
          <w:i w:val="false"/>
          <w:color w:val="000000"/>
          <w:sz w:val="28"/>
        </w:rPr>
        <w:t>
      курсантов военных (специальных) учебных заведений, учебных заведений специальных государственных органов, кадетов и воспитанников;</w:t>
      </w:r>
      <w:r>
        <w:br/>
      </w:r>
      <w:r>
        <w:rPr>
          <w:rFonts w:ascii="Times New Roman"/>
          <w:b w:val="false"/>
          <w:i w:val="false"/>
          <w:color w:val="000000"/>
          <w:sz w:val="28"/>
        </w:rPr>
        <w:t>
      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ионизирующими источниками излучений, компонентами ракетного топлива, источниками электромагнитных полей;</w:t>
      </w:r>
      <w:r>
        <w:br/>
      </w:r>
      <w:r>
        <w:rPr>
          <w:rFonts w:ascii="Times New Roman"/>
          <w:b w:val="false"/>
          <w:i w:val="false"/>
          <w:color w:val="000000"/>
          <w:sz w:val="28"/>
        </w:rPr>
        <w:t>
      авиационного персонала государственной авиации;</w:t>
      </w:r>
      <w:r>
        <w:br/>
      </w:r>
      <w:r>
        <w:rPr>
          <w:rFonts w:ascii="Times New Roman"/>
          <w:b w:val="false"/>
          <w:i w:val="false"/>
          <w:color w:val="000000"/>
          <w:sz w:val="28"/>
        </w:rPr>
        <w:t>
      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r>
        <w:br/>
      </w:r>
      <w:r>
        <w:rPr>
          <w:rFonts w:ascii="Times New Roman"/>
          <w:b w:val="false"/>
          <w:i w:val="false"/>
          <w:color w:val="000000"/>
          <w:sz w:val="28"/>
        </w:rPr>
        <w:t>
      2) при осуществлении психофизиологического отбора граждан, поступающих на службу в специальные государственные и правоохранительные органы;</w:t>
      </w:r>
      <w:r>
        <w:br/>
      </w:r>
      <w:r>
        <w:rPr>
          <w:rFonts w:ascii="Times New Roman"/>
          <w:b w:val="false"/>
          <w:i w:val="false"/>
          <w:color w:val="000000"/>
          <w:sz w:val="28"/>
        </w:rPr>
        <w:t>
      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r>
        <w:br/>
      </w:r>
      <w:r>
        <w:rPr>
          <w:rFonts w:ascii="Times New Roman"/>
          <w:b w:val="false"/>
          <w:i w:val="false"/>
          <w:color w:val="000000"/>
          <w:sz w:val="28"/>
        </w:rPr>
        <w:t>
      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r>
        <w:br/>
      </w:r>
      <w:r>
        <w:rPr>
          <w:rFonts w:ascii="Times New Roman"/>
          <w:b w:val="false"/>
          <w:i w:val="false"/>
          <w:color w:val="000000"/>
          <w:sz w:val="28"/>
        </w:rPr>
        <w:t>
      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r>
        <w:br/>
      </w:r>
      <w:r>
        <w:rPr>
          <w:rFonts w:ascii="Times New Roman"/>
          <w:b w:val="false"/>
          <w:i w:val="false"/>
          <w:color w:val="000000"/>
          <w:sz w:val="28"/>
        </w:rPr>
        <w:t>
      3. Органы военно-врачебной экспертизы проводят военно-врачебную экспертизу в Вооруженных Силах, других войсках и воинских формированиях Республики Казахстан, специальных государственных органах и органах внутренних дел.</w:t>
      </w:r>
      <w:r>
        <w:br/>
      </w:r>
      <w:r>
        <w:rPr>
          <w:rFonts w:ascii="Times New Roman"/>
          <w:b w:val="false"/>
          <w:i w:val="false"/>
          <w:color w:val="000000"/>
          <w:sz w:val="28"/>
        </w:rPr>
        <w:t>
      Для специальных государственных органов военно-врачебную экспертизу проводят органы военно-врачебной экспертизы органов национальной безопасности.</w:t>
      </w:r>
      <w:r>
        <w:br/>
      </w:r>
      <w:r>
        <w:rPr>
          <w:rFonts w:ascii="Times New Roman"/>
          <w:b w:val="false"/>
          <w:i w:val="false"/>
          <w:color w:val="000000"/>
          <w:sz w:val="28"/>
        </w:rPr>
        <w:t>
      4. Требования,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утверждаются центральными исполнительными органами в области обороны, внутренних дел и центральным государственным органом в области обеспечения национальной безопасности по согласованию с уполномоченным органом.»;</w:t>
      </w:r>
      <w:r>
        <w:br/>
      </w:r>
      <w:r>
        <w:rPr>
          <w:rFonts w:ascii="Times New Roman"/>
          <w:b w:val="false"/>
          <w:i w:val="false"/>
          <w:color w:val="000000"/>
          <w:sz w:val="28"/>
        </w:rPr>
        <w:t>
      2) статью 135 изложить в следующей редакции:</w:t>
      </w:r>
      <w:r>
        <w:br/>
      </w:r>
      <w:r>
        <w:rPr>
          <w:rFonts w:ascii="Times New Roman"/>
          <w:b w:val="false"/>
          <w:i w:val="false"/>
          <w:color w:val="000000"/>
          <w:sz w:val="28"/>
        </w:rPr>
        <w:t>
      «Статья 135. Оказание медицинской помощи военнослужащим,  сотрудникам специальных государственных и правоохранительных органов, членам их семей и пенсионерам этих органов</w:t>
      </w:r>
      <w:r>
        <w:br/>
      </w:r>
      <w:r>
        <w:rPr>
          <w:rFonts w:ascii="Times New Roman"/>
          <w:b w:val="false"/>
          <w:i w:val="false"/>
          <w:color w:val="000000"/>
          <w:sz w:val="28"/>
        </w:rPr>
        <w:t>
      1. Военнослужащим, сотрудникам специальных государственных и правоохранительных органов, членам их семей и пенсионерам этих органов медицинская помощь организуется в соответствии с законами Республики Казахстан.</w:t>
      </w:r>
      <w:r>
        <w:br/>
      </w:r>
      <w:r>
        <w:rPr>
          <w:rFonts w:ascii="Times New Roman"/>
          <w:b w:val="false"/>
          <w:i w:val="false"/>
          <w:color w:val="000000"/>
          <w:sz w:val="28"/>
        </w:rPr>
        <w:t>
      2. При их отсутствии по месту прохождения службы или по месту жительства или при отсутствии в ведомственных медицинских организациях соответствующих отделений, специалистов либо специального оборудования медицинская помощь оказывается в медицинских организациях в рамках гарантированного объема бесплатной медицинской помощи.».</w:t>
      </w:r>
      <w:r>
        <w:br/>
      </w: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1992 года «О социальной защите граждан, пострадавших вследствие экологического бедствия в Приаралье» (Ведомости Верховного Совета Республики Казахстан 1992 г., № 13-14, ст. 348; 1994 г., № 8, ст. 140; Ведомости Парламента Республики Казахстан, 1997 г., № 7, ст. 79; № 12, ст. 184; № 21, ст. 274; 1998 г., № 24, ст. 432; 1999 г., № 8, ст. 247; № 23, ст. 924; 2004 г., № 24, ст. 150; 2007 г., № 20, ст. 152;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статью 10 исключить.</w:t>
      </w:r>
      <w:r>
        <w:br/>
      </w: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1992 года «О социальной защите граждан, пострадавших вследствие ядерных испытаний на Семипалатинском испытательном ядерном полигоне» (Ведомости Верховного Совета Республики Казахстан, 1992 г., № 23, ст. 560; 1994 г., № 8, ст. 140; № 20, ст. 252; Ведомости Парламента Республики Казахстан, 1997 г., № 12, ст. 184; № 22, ст. 334; 1998 г., № 24, ст. 432; 1999 г., № 8, ст. 247; № 23,ст. 923; 2007 г., № 10, ст. 69):</w:t>
      </w:r>
      <w:r>
        <w:br/>
      </w:r>
      <w:r>
        <w:rPr>
          <w:rFonts w:ascii="Times New Roman"/>
          <w:b w:val="false"/>
          <w:i w:val="false"/>
          <w:color w:val="000000"/>
          <w:sz w:val="28"/>
        </w:rPr>
        <w:t>
      статью 15 изложить в следующей редакции:</w:t>
      </w:r>
      <w:r>
        <w:br/>
      </w:r>
      <w:r>
        <w:rPr>
          <w:rFonts w:ascii="Times New Roman"/>
          <w:b w:val="false"/>
          <w:i w:val="false"/>
          <w:color w:val="000000"/>
          <w:sz w:val="28"/>
        </w:rPr>
        <w:t>
      «Статья 15. О льготах военнослужащим и сотрудникам специальных   государственных органов</w:t>
      </w:r>
      <w:r>
        <w:br/>
      </w:r>
      <w:r>
        <w:rPr>
          <w:rFonts w:ascii="Times New Roman"/>
          <w:b w:val="false"/>
          <w:i w:val="false"/>
          <w:color w:val="000000"/>
          <w:sz w:val="28"/>
        </w:rPr>
        <w:t>
      При прохождении воинской службы и службы в специальных государственных органах на загрязненных территориях военнослужащие и сотрудники этих органов пользуются правами и льготами в соответствии с настоящим Законом и другими законодательными актами Республики Казахстан.».</w:t>
      </w:r>
      <w:r>
        <w:br/>
      </w: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1993 года «О Пограничной службе Комитета национальной безопасности Республики Казахстан» (Ведомости Верховного Совета Республики Казахстан, 1993 г., № 1, ст. 3; 1995 г., № 8, ст. 56; Ведомости Парламента Республики Казахстан, 1996 г., № 14, ст. 275; 2002 г., № 15, ст. 147; 2004 г., № 23, ст. 142; 2007 г., № 9, ст. 67; № 24, ст. 180; 2011 г., № 1, ст. 7):</w:t>
      </w:r>
      <w:r>
        <w:br/>
      </w:r>
      <w:r>
        <w:rPr>
          <w:rFonts w:ascii="Times New Roman"/>
          <w:b w:val="false"/>
          <w:i w:val="false"/>
          <w:color w:val="000000"/>
          <w:sz w:val="28"/>
        </w:rPr>
        <w:t>
      1) статью 3 изложить в следующей редакции:</w:t>
      </w:r>
      <w:r>
        <w:br/>
      </w:r>
      <w:r>
        <w:rPr>
          <w:rFonts w:ascii="Times New Roman"/>
          <w:b w:val="false"/>
          <w:i w:val="false"/>
          <w:color w:val="000000"/>
          <w:sz w:val="28"/>
        </w:rPr>
        <w:t>
      «Статья 3. Принципы деятельности Пограничной службы</w:t>
      </w:r>
      <w:r>
        <w:br/>
      </w:r>
      <w:r>
        <w:rPr>
          <w:rFonts w:ascii="Times New Roman"/>
          <w:b w:val="false"/>
          <w:i w:val="false"/>
          <w:color w:val="000000"/>
          <w:sz w:val="28"/>
        </w:rPr>
        <w:t>
      Деятельность Пограничной службы строится на принципах законности, гуманизма, гласности, соблюдения прав и свобод граждан, конспирации, единоначалия, единства системы органов национальной безопасности, во взаимодействии с местными представительными и исполнительными органами, организациями и населением. Деятельность политических партий в Пограничной службе запрещается.»;</w:t>
      </w:r>
      <w:r>
        <w:br/>
      </w:r>
      <w:r>
        <w:rPr>
          <w:rFonts w:ascii="Times New Roman"/>
          <w:b w:val="false"/>
          <w:i w:val="false"/>
          <w:color w:val="000000"/>
          <w:sz w:val="28"/>
        </w:rPr>
        <w:t>
      2) пункт 2 статьи 5 изложить в следующей редакции:</w:t>
      </w:r>
      <w:r>
        <w:br/>
      </w:r>
      <w:r>
        <w:rPr>
          <w:rFonts w:ascii="Times New Roman"/>
          <w:b w:val="false"/>
          <w:i w:val="false"/>
          <w:color w:val="000000"/>
          <w:sz w:val="28"/>
        </w:rPr>
        <w:t>
      «2. Структуру Пограничной службы составляют: Центральный аппарат Пограничной службы, специальные объединения, соединения, авиационные, морские, специальные и другие части, которые образуются в порядке, предусмотренном законодательством Республики Казахстан.»;</w:t>
      </w:r>
      <w:r>
        <w:br/>
      </w:r>
      <w:r>
        <w:rPr>
          <w:rFonts w:ascii="Times New Roman"/>
          <w:b w:val="false"/>
          <w:i w:val="false"/>
          <w:color w:val="000000"/>
          <w:sz w:val="28"/>
        </w:rPr>
        <w:t>
      3) статью 5-1 исключить;</w:t>
      </w:r>
      <w:r>
        <w:br/>
      </w:r>
      <w:r>
        <w:rPr>
          <w:rFonts w:ascii="Times New Roman"/>
          <w:b w:val="false"/>
          <w:i w:val="false"/>
          <w:color w:val="000000"/>
          <w:sz w:val="28"/>
        </w:rPr>
        <w:t>
      4) статьи 6, 7, 8 изложить в следующей редакции:</w:t>
      </w:r>
      <w:r>
        <w:br/>
      </w:r>
      <w:r>
        <w:rPr>
          <w:rFonts w:ascii="Times New Roman"/>
          <w:b w:val="false"/>
          <w:i w:val="false"/>
          <w:color w:val="000000"/>
          <w:sz w:val="28"/>
        </w:rPr>
        <w:t>
      «Статья 6. Руководство и контроль за деятельностью Пограничной  службы</w:t>
      </w:r>
      <w:r>
        <w:br/>
      </w:r>
      <w:r>
        <w:rPr>
          <w:rFonts w:ascii="Times New Roman"/>
          <w:b w:val="false"/>
          <w:i w:val="false"/>
          <w:color w:val="000000"/>
          <w:sz w:val="28"/>
        </w:rPr>
        <w:t>
      Комитет национальной безопасности Республики Казахстан осуществляет руководство и контроль за деятельностью Пограничной службы.</w:t>
      </w:r>
      <w:r>
        <w:br/>
      </w:r>
      <w:r>
        <w:rPr>
          <w:rFonts w:ascii="Times New Roman"/>
          <w:b w:val="false"/>
          <w:i w:val="false"/>
          <w:color w:val="000000"/>
          <w:sz w:val="28"/>
        </w:rPr>
        <w:t>
      Статья 7. Обязанности Пограничной службы</w:t>
      </w:r>
      <w:r>
        <w:br/>
      </w:r>
      <w:r>
        <w:rPr>
          <w:rFonts w:ascii="Times New Roman"/>
          <w:b w:val="false"/>
          <w:i w:val="false"/>
          <w:color w:val="000000"/>
          <w:sz w:val="28"/>
        </w:rPr>
        <w:t>
      Охраняя Государственную границу Республики Казахстан, Пограничная служба обязана:</w:t>
      </w:r>
      <w:r>
        <w:br/>
      </w:r>
      <w:r>
        <w:rPr>
          <w:rFonts w:ascii="Times New Roman"/>
          <w:b w:val="false"/>
          <w:i w:val="false"/>
          <w:color w:val="000000"/>
          <w:sz w:val="28"/>
        </w:rPr>
        <w:t>
      1) пресекать попытки незаконного изменения прохождения Государственной границы Республики Казахстан на местности;</w:t>
      </w:r>
      <w:r>
        <w:br/>
      </w:r>
      <w:r>
        <w:rPr>
          <w:rFonts w:ascii="Times New Roman"/>
          <w:b w:val="false"/>
          <w:i w:val="false"/>
          <w:color w:val="000000"/>
          <w:sz w:val="28"/>
        </w:rPr>
        <w:t>
      2) отражать вооруженное вторжение на территорию Республики Казахстан, пресекать вооруженные и иные провокации на Государственной границе Республики Казахстан, защищать от указанных преступных посягательств население, государственную и частную собственность;</w:t>
      </w:r>
      <w:r>
        <w:br/>
      </w:r>
      <w:r>
        <w:rPr>
          <w:rFonts w:ascii="Times New Roman"/>
          <w:b w:val="false"/>
          <w:i w:val="false"/>
          <w:color w:val="000000"/>
          <w:sz w:val="28"/>
        </w:rPr>
        <w:t>
      3) предупреждать и не допускать пересечения Государственной границы Республики Казахстан лицами и транспортными средствами, а также перемещения грузов и товаров вне пунктов пропуска или незаконными способами, выявлять и задерживать нарушителей Государственной границы Республики Казахстан;</w:t>
      </w:r>
      <w:r>
        <w:br/>
      </w:r>
      <w:r>
        <w:rPr>
          <w:rFonts w:ascii="Times New Roman"/>
          <w:b w:val="false"/>
          <w:i w:val="false"/>
          <w:color w:val="000000"/>
          <w:sz w:val="28"/>
        </w:rPr>
        <w:t>
      4) осуществлять в установленном порядке пропуск через Государственную границу Республики Казахстан лиц, транспортных средств, грузов и товаров;</w:t>
      </w:r>
      <w:r>
        <w:br/>
      </w:r>
      <w:r>
        <w:rPr>
          <w:rFonts w:ascii="Times New Roman"/>
          <w:b w:val="false"/>
          <w:i w:val="false"/>
          <w:color w:val="000000"/>
          <w:sz w:val="28"/>
        </w:rPr>
        <w:t>
      5) пресекать в установленном порядке самостоятельно или совместно с таможенными органами перемещение через Государственную границу Республики Казахстан взрывчатых, отравляющих, радиоактивных, наркотических веществ, оружия, боеприпасов, других предметов, запрещенных к ввозу или вывозу из Республики Казахстан, а также предметов контрабанды;</w:t>
      </w:r>
      <w:r>
        <w:br/>
      </w:r>
      <w:r>
        <w:rPr>
          <w:rFonts w:ascii="Times New Roman"/>
          <w:b w:val="false"/>
          <w:i w:val="false"/>
          <w:color w:val="000000"/>
          <w:sz w:val="28"/>
        </w:rPr>
        <w:t>
      6) обеспечивать выполнение обязательств, вытекающих из международных договоров Республики Казахстан, по вопросам режима государственной границы;</w:t>
      </w:r>
      <w:r>
        <w:br/>
      </w:r>
      <w:r>
        <w:rPr>
          <w:rFonts w:ascii="Times New Roman"/>
          <w:b w:val="false"/>
          <w:i w:val="false"/>
          <w:color w:val="000000"/>
          <w:sz w:val="28"/>
        </w:rPr>
        <w:t>
      7) контролировать самостоятельно или совместно с органами внутренних дел соблюдение пограничного режима;</w:t>
      </w:r>
      <w:r>
        <w:br/>
      </w:r>
      <w:r>
        <w:rPr>
          <w:rFonts w:ascii="Times New Roman"/>
          <w:b w:val="false"/>
          <w:i w:val="false"/>
          <w:color w:val="000000"/>
          <w:sz w:val="28"/>
        </w:rPr>
        <w:t>
      8) контролировать самостоятельно или совместно с органами внутренних дел, администрацией аэропортов (аэродромов), открытых для международных полетов, пограничных железнодорожных станций, морских и речных портов, служб международных автомобильных перевозок выполнение установленного режима в пунктах пропуска через Государственную границу Республики Казахстан;</w:t>
      </w:r>
      <w:r>
        <w:br/>
      </w:r>
      <w:r>
        <w:rPr>
          <w:rFonts w:ascii="Times New Roman"/>
          <w:b w:val="false"/>
          <w:i w:val="false"/>
          <w:color w:val="000000"/>
          <w:sz w:val="28"/>
        </w:rPr>
        <w:t>
      9) осуществлять контроль за соблюдением казахстанскими и иностранными невоенными судами и военными кораблями установленного порядка плавания и пребывания в территориальных водах (море) Республики Казахстан и внутренних водах казахстанской части вод пограничных рек и иных водоемов;</w:t>
      </w:r>
      <w:r>
        <w:br/>
      </w:r>
      <w:r>
        <w:rPr>
          <w:rFonts w:ascii="Times New Roman"/>
          <w:b w:val="false"/>
          <w:i w:val="false"/>
          <w:color w:val="000000"/>
          <w:sz w:val="28"/>
        </w:rPr>
        <w:t>
      10) оказывать в районах несения пограничной службы специально уполномоченным на то государственным органам Республики Казахстан необходимое содействие в их деятельности по контролю за охраной окружающей среды, соблюдением правил промысловой деятельности.</w:t>
      </w:r>
      <w:r>
        <w:br/>
      </w:r>
      <w:r>
        <w:rPr>
          <w:rFonts w:ascii="Times New Roman"/>
          <w:b w:val="false"/>
          <w:i w:val="false"/>
          <w:color w:val="000000"/>
          <w:sz w:val="28"/>
        </w:rPr>
        <w:t>
      Статья 8. Права Пограничной службы</w:t>
      </w:r>
      <w:r>
        <w:br/>
      </w:r>
      <w:r>
        <w:rPr>
          <w:rFonts w:ascii="Times New Roman"/>
          <w:b w:val="false"/>
          <w:i w:val="false"/>
          <w:color w:val="000000"/>
          <w:sz w:val="28"/>
        </w:rPr>
        <w:t>
      Пограничная служба имеет право:</w:t>
      </w:r>
      <w:r>
        <w:br/>
      </w:r>
      <w:r>
        <w:rPr>
          <w:rFonts w:ascii="Times New Roman"/>
          <w:b w:val="false"/>
          <w:i w:val="false"/>
          <w:color w:val="000000"/>
          <w:sz w:val="28"/>
        </w:rPr>
        <w:t>
      1) в пределах пограничного пространства располагать пограничные наряды, передвигаться при исполнении служебных обязанностей по дорогам, тропам и маршрутам, проверять документы, производить досмотр транспортных средств и перевозимых на них грузов и товаров, сопровождать транспортные средства и располагать на них пограничные наряды;</w:t>
      </w:r>
      <w:r>
        <w:br/>
      </w:r>
      <w:r>
        <w:rPr>
          <w:rFonts w:ascii="Times New Roman"/>
          <w:b w:val="false"/>
          <w:i w:val="false"/>
          <w:color w:val="000000"/>
          <w:sz w:val="28"/>
        </w:rPr>
        <w:t>
      2) в установленном порядке возводить необходимые инженерно-технические сооружения, осуществлять строительство линий связи и коммуникаций, размещать и использовать технику и вооружение;</w:t>
      </w:r>
      <w:r>
        <w:br/>
      </w:r>
      <w:r>
        <w:rPr>
          <w:rFonts w:ascii="Times New Roman"/>
          <w:b w:val="false"/>
          <w:i w:val="false"/>
          <w:color w:val="000000"/>
          <w:sz w:val="28"/>
        </w:rPr>
        <w:t>
      3) в соответствии с уголовно-процессуальным законодательством Республики Казахстан вести дознание по делам, отнесенным законом к ее ведению;</w:t>
      </w:r>
      <w:r>
        <w:br/>
      </w:r>
      <w:r>
        <w:rPr>
          <w:rFonts w:ascii="Times New Roman"/>
          <w:b w:val="false"/>
          <w:i w:val="false"/>
          <w:color w:val="000000"/>
          <w:sz w:val="28"/>
        </w:rPr>
        <w:t>
      4) осуществлять административное задержание, составлять протоколы и вести производство по делам об административных правонарушениях, отнесенным к ее ведению, в соответствии с законодательством Республики Казахстан об административных правонарушениях;</w:t>
      </w:r>
      <w:r>
        <w:br/>
      </w:r>
      <w:r>
        <w:rPr>
          <w:rFonts w:ascii="Times New Roman"/>
          <w:b w:val="false"/>
          <w:i w:val="false"/>
          <w:color w:val="000000"/>
          <w:sz w:val="28"/>
        </w:rPr>
        <w:t>
      5) содержать лиц, подвергнутых административному задержанию, в помещениях, специально оборудованных для этих целей;</w:t>
      </w:r>
      <w:r>
        <w:br/>
      </w:r>
      <w:r>
        <w:rPr>
          <w:rFonts w:ascii="Times New Roman"/>
          <w:b w:val="false"/>
          <w:i w:val="false"/>
          <w:color w:val="000000"/>
          <w:sz w:val="28"/>
        </w:rPr>
        <w:t>
      6) приглашать лиц и в установленных законом случаях доставлять в подразделения Пограничной службы для выяснения обстоятельств правонарушений, отнесенных к ее ведению. В необходимых случаях выяснение обстоятельств указанных правонарушений может осуществляться и в иных местах;</w:t>
      </w:r>
      <w:r>
        <w:br/>
      </w:r>
      <w:r>
        <w:rPr>
          <w:rFonts w:ascii="Times New Roman"/>
          <w:b w:val="false"/>
          <w:i w:val="false"/>
          <w:color w:val="000000"/>
          <w:sz w:val="28"/>
        </w:rPr>
        <w:t>
      7) осуществлять профилактику правонарушений, борьба с которыми входит в компетенцию Пограничной службы;</w:t>
      </w:r>
      <w:r>
        <w:br/>
      </w:r>
      <w:r>
        <w:rPr>
          <w:rFonts w:ascii="Times New Roman"/>
          <w:b w:val="false"/>
          <w:i w:val="false"/>
          <w:color w:val="000000"/>
          <w:sz w:val="28"/>
        </w:rPr>
        <w:t>
      8) проводить оперативно-розыскную деятельность, пользоваться базой данных правоохранительных органов, организаций приграничных районов в интересах охраны Государственной границы Республики Казахстан;</w:t>
      </w:r>
      <w:r>
        <w:br/>
      </w:r>
      <w:r>
        <w:rPr>
          <w:rFonts w:ascii="Times New Roman"/>
          <w:b w:val="false"/>
          <w:i w:val="false"/>
          <w:color w:val="000000"/>
          <w:sz w:val="28"/>
        </w:rPr>
        <w:t>
      9) проверять у лиц, следующих через Государственную границу Республики Казахстан, документы на право въезда в Республику Казахстан или выезда из Республики Казахстан, делать в них соответствующие отметки и при необходимости изымать, не пропускать и оставлять в режимной зоне или специально оборудованных для этих целей местах граждан Республики Казахстан и других лиц, утративших документы в период пребывания за границей или в Республике Казахстан, до установления их личности;</w:t>
      </w:r>
      <w:r>
        <w:br/>
      </w:r>
      <w:r>
        <w:rPr>
          <w:rFonts w:ascii="Times New Roman"/>
          <w:b w:val="false"/>
          <w:i w:val="false"/>
          <w:color w:val="000000"/>
          <w:sz w:val="28"/>
        </w:rPr>
        <w:t>
      10) осуществлять в установленном порядке самостоятельно или совместно с таможенными органами досмотр транспортных средств, грузов и товаров у лиц, следующих через Государственную границу Республики Казахстан;</w:t>
      </w:r>
      <w:r>
        <w:br/>
      </w:r>
      <w:r>
        <w:rPr>
          <w:rFonts w:ascii="Times New Roman"/>
          <w:b w:val="false"/>
          <w:i w:val="false"/>
          <w:color w:val="000000"/>
          <w:sz w:val="28"/>
        </w:rPr>
        <w:t>
      11) в установленном порядке изымать провозимые через Государственную границу Республики Казахстан предметы, запрещенные к вывозу или ввозу в Республику Казахстан, а также предметы контрабанды;</w:t>
      </w:r>
      <w:r>
        <w:br/>
      </w:r>
      <w:r>
        <w:rPr>
          <w:rFonts w:ascii="Times New Roman"/>
          <w:b w:val="false"/>
          <w:i w:val="false"/>
          <w:color w:val="000000"/>
          <w:sz w:val="28"/>
        </w:rPr>
        <w:t>
      12) определять совместно с заинтересованными организациями места и продолжительность остановок (стоянок) в пунктах пропуска через государственную границу Республики Казахстан транспортных средств;</w:t>
      </w:r>
      <w:r>
        <w:br/>
      </w:r>
      <w:r>
        <w:rPr>
          <w:rFonts w:ascii="Times New Roman"/>
          <w:b w:val="false"/>
          <w:i w:val="false"/>
          <w:color w:val="000000"/>
          <w:sz w:val="28"/>
        </w:rPr>
        <w:t>
      13) запрещать сход на берег и пребывание на берегу членам экипажей иностранных невоенных судов и другим, находящимся на них, лицам, допустившим правонарушения при плавании в территориальных и внутренних водах Республики Казахстан, или во время стоянки судов в казахстанских портах;</w:t>
      </w:r>
      <w:r>
        <w:br/>
      </w:r>
      <w:r>
        <w:rPr>
          <w:rFonts w:ascii="Times New Roman"/>
          <w:b w:val="false"/>
          <w:i w:val="false"/>
          <w:color w:val="000000"/>
          <w:sz w:val="28"/>
        </w:rPr>
        <w:t>
      14) при возникновении угрозы интересам Республики Казахстан временно ограничивать пребывание граждан, движение транспорта и производство работ в пограничной полосе, за исключением работ оборонного значения, работ, связанных с выполнением международных обязательств и ликвидацией последствий, возникших при чрезвычайных ситуациях природного и техногенного характера;</w:t>
      </w:r>
      <w:r>
        <w:br/>
      </w:r>
      <w:r>
        <w:rPr>
          <w:rFonts w:ascii="Times New Roman"/>
          <w:b w:val="false"/>
          <w:i w:val="false"/>
          <w:color w:val="000000"/>
          <w:sz w:val="28"/>
        </w:rPr>
        <w:t>
      15) передвигаться по любым участкам местности и акватории, входить в помещения организаций и жилые (нежилые) помещения граждан при преследовании нарушителей Государственной границы Республики Казахстан;</w:t>
      </w:r>
      <w:r>
        <w:br/>
      </w:r>
      <w:r>
        <w:rPr>
          <w:rFonts w:ascii="Times New Roman"/>
          <w:b w:val="false"/>
          <w:i w:val="false"/>
          <w:color w:val="000000"/>
          <w:sz w:val="28"/>
        </w:rPr>
        <w:t>
      16) использовать в служебных целях средства связи, а при отражении вторжений на территорию Республики Казахстан, при пресечении провокаций на Государственной границе Республики Казахстан транспортные средства организаций, а в необходимых случаях - граждан с их согласия с последующим возмещением убытков;</w:t>
      </w:r>
      <w:r>
        <w:br/>
      </w:r>
      <w:r>
        <w:rPr>
          <w:rFonts w:ascii="Times New Roman"/>
          <w:b w:val="false"/>
          <w:i w:val="false"/>
          <w:color w:val="000000"/>
          <w:sz w:val="28"/>
        </w:rPr>
        <w:t>
      17) применять оружие, боевую технику, специальные средства и служебных животных в порядке и случаях, предусмотренных законами;</w:t>
      </w:r>
      <w:r>
        <w:br/>
      </w:r>
      <w:r>
        <w:rPr>
          <w:rFonts w:ascii="Times New Roman"/>
          <w:b w:val="false"/>
          <w:i w:val="false"/>
          <w:color w:val="000000"/>
          <w:sz w:val="28"/>
        </w:rPr>
        <w:t>
      18) создавать в населенных пунктах пограничных районов и в пунктах пропуска через Государственную границу Республики Казахстан добровольные формирования из местных жителей для участия в охране Государственной границы Республики Казахстан;</w:t>
      </w:r>
      <w:r>
        <w:br/>
      </w:r>
      <w:r>
        <w:rPr>
          <w:rFonts w:ascii="Times New Roman"/>
          <w:b w:val="false"/>
          <w:i w:val="false"/>
          <w:color w:val="000000"/>
          <w:sz w:val="28"/>
        </w:rPr>
        <w:t>
      19) в порядке, установленном Правительством Республики Казахстан, в целях обеспечения служебно-боевой деятельности соединений и частей Пограничной службы приобретать специальную технику;</w:t>
      </w:r>
      <w:r>
        <w:br/>
      </w:r>
      <w:r>
        <w:rPr>
          <w:rFonts w:ascii="Times New Roman"/>
          <w:b w:val="false"/>
          <w:i w:val="false"/>
          <w:color w:val="000000"/>
          <w:sz w:val="28"/>
        </w:rPr>
        <w:t>
      20) вести переписку с пограничными представителями сопредельных государств по вопросам поддержания режима государственной границы, урегулирования пограничных инцидентов, обмена информацией;</w:t>
      </w:r>
      <w:r>
        <w:br/>
      </w:r>
      <w:r>
        <w:rPr>
          <w:rFonts w:ascii="Times New Roman"/>
          <w:b w:val="false"/>
          <w:i w:val="false"/>
          <w:color w:val="000000"/>
          <w:sz w:val="28"/>
        </w:rPr>
        <w:t>
      21)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 установленном законодательством Республики Казахстан;</w:t>
      </w:r>
      <w:r>
        <w:br/>
      </w:r>
      <w:r>
        <w:rPr>
          <w:rFonts w:ascii="Times New Roman"/>
          <w:b w:val="false"/>
          <w:i w:val="false"/>
          <w:color w:val="000000"/>
          <w:sz w:val="28"/>
        </w:rPr>
        <w:t>
      22) вносить государственным органам и юридическим лицам, а также иным организациям представления об устранении причин и условий, способствующих совершению правонарушений, касающихся Государственной границы Республики Казахстан;</w:t>
      </w:r>
      <w:r>
        <w:br/>
      </w:r>
      <w:r>
        <w:rPr>
          <w:rFonts w:ascii="Times New Roman"/>
          <w:b w:val="false"/>
          <w:i w:val="false"/>
          <w:color w:val="000000"/>
          <w:sz w:val="28"/>
        </w:rPr>
        <w:t>
      23) создавать информационную базу данных;</w:t>
      </w:r>
      <w:r>
        <w:br/>
      </w:r>
      <w:r>
        <w:rPr>
          <w:rFonts w:ascii="Times New Roman"/>
          <w:b w:val="false"/>
          <w:i w:val="false"/>
          <w:color w:val="000000"/>
          <w:sz w:val="28"/>
        </w:rPr>
        <w:t>
      24) осуществлять обмен информацией с государственными органами Республики Казахстан на безвозмездной основе и с государственными органами других государств в порядке, предусмотренном ратифицированными международными договорами;</w:t>
      </w:r>
      <w:r>
        <w:br/>
      </w:r>
      <w:r>
        <w:rPr>
          <w:rFonts w:ascii="Times New Roman"/>
          <w:b w:val="false"/>
          <w:i w:val="false"/>
          <w:color w:val="000000"/>
          <w:sz w:val="28"/>
        </w:rPr>
        <w:t>
      25) осуществлять другие действия по охране Государственной границы Республики Казахстан в соответствии с законодательством Республики Казахстан, международными договорами, а также общепринятыми принципами и нормами международного права.</w:t>
      </w:r>
      <w:r>
        <w:br/>
      </w:r>
      <w:r>
        <w:rPr>
          <w:rFonts w:ascii="Times New Roman"/>
          <w:b w:val="false"/>
          <w:i w:val="false"/>
          <w:color w:val="000000"/>
          <w:sz w:val="28"/>
        </w:rPr>
        <w:t>
      Кроме того, в территориальных водах (море) и внутренних водах, казахстанской части вод пограничных рек и водоемов по отношению к невоенным судам Пограничная служба имеет право:</w:t>
      </w:r>
      <w:r>
        <w:br/>
      </w:r>
      <w:r>
        <w:rPr>
          <w:rFonts w:ascii="Times New Roman"/>
          <w:b w:val="false"/>
          <w:i w:val="false"/>
          <w:color w:val="000000"/>
          <w:sz w:val="28"/>
        </w:rPr>
        <w:t>
      1) остановить судно и произвести его осмотр, если оно не отвечает на сигналы опроса, находится в запрещенном на условиях и в порядке, определяемых Правительством Республики Казахстан, для плавания районе, нарушает порядок захода в воды Республики Казахстан, плавания и пребывания в них. Осмотр судна включает проверку судовых и навигационных документов, документов членов экипажа и пассажиров, документов на грузы, а в необходимых случаях и судовых помещений. По результатам осмотра судна ему может быть разрешено продолжить плавание (пребывание) в водах Республики Казахстан с соблюдением установленных правил или предложено покинуть воды Республики Казахстан или оно может быть задержано в соответствии с уголовно-процессуальным или административным законодательством;</w:t>
      </w:r>
      <w:r>
        <w:br/>
      </w:r>
      <w:r>
        <w:rPr>
          <w:rFonts w:ascii="Times New Roman"/>
          <w:b w:val="false"/>
          <w:i w:val="false"/>
          <w:color w:val="000000"/>
          <w:sz w:val="28"/>
        </w:rPr>
        <w:t>
      2) задерживать лиц, подлежащих уголовной или административной ответственности по законодательству Республики Казахстан, передавать этих лиц органам дознания и следствия или соответствующим органам, если иное не предусмотрено международными договорами Республики Казахстан;</w:t>
      </w:r>
      <w:r>
        <w:br/>
      </w:r>
      <w:r>
        <w:rPr>
          <w:rFonts w:ascii="Times New Roman"/>
          <w:b w:val="false"/>
          <w:i w:val="false"/>
          <w:color w:val="000000"/>
          <w:sz w:val="28"/>
        </w:rPr>
        <w:t>
      3) преследовать и задерживать судно, нарушившее законы или правила плавания (пребывания) в пограничных водах Республики Казахстан, до захода этого судна в территориальные воды своей страны или третьего государства, если преследование было начато в пограничных водах Республики Казахстан после подачи зрительного или звукового сигнала об остановке с дистанции, позволяющей судну увидеть или услышать этот сигнал, и велось непрерывно;</w:t>
      </w:r>
      <w:r>
        <w:br/>
      </w:r>
      <w:r>
        <w:rPr>
          <w:rFonts w:ascii="Times New Roman"/>
          <w:b w:val="false"/>
          <w:i w:val="false"/>
          <w:color w:val="000000"/>
          <w:sz w:val="28"/>
        </w:rPr>
        <w:t>
      4) предложить судну показать свой флаг, если он не поднят;</w:t>
      </w:r>
      <w:r>
        <w:br/>
      </w:r>
      <w:r>
        <w:rPr>
          <w:rFonts w:ascii="Times New Roman"/>
          <w:b w:val="false"/>
          <w:i w:val="false"/>
          <w:color w:val="000000"/>
          <w:sz w:val="28"/>
        </w:rPr>
        <w:t>
      5) предложить судну изменить курс судна, если он ведет в запрещенный для плавания район или может повлечь другие нарушения режима плавания.»;</w:t>
      </w:r>
      <w:r>
        <w:br/>
      </w:r>
      <w:r>
        <w:rPr>
          <w:rFonts w:ascii="Times New Roman"/>
          <w:b w:val="false"/>
          <w:i w:val="false"/>
          <w:color w:val="000000"/>
          <w:sz w:val="28"/>
        </w:rPr>
        <w:t>
      5) заголовок главы 3 изложить в следующей редакции:</w:t>
      </w:r>
      <w:r>
        <w:br/>
      </w:r>
      <w:r>
        <w:rPr>
          <w:rFonts w:ascii="Times New Roman"/>
          <w:b w:val="false"/>
          <w:i w:val="false"/>
          <w:color w:val="000000"/>
          <w:sz w:val="28"/>
        </w:rPr>
        <w:t>
      «3. КАДРЫ ПОГРАНИЧНОЙ СЛУЖБЫ И ОСОБЕННОСТИ ПРОХОЖДЕНИЯ ВОИНСКОЙ СЛУЖБЫ В ПОГРАНИЧНОЙ СЛУЖБЕ»;</w:t>
      </w:r>
      <w:r>
        <w:br/>
      </w:r>
      <w:r>
        <w:rPr>
          <w:rFonts w:ascii="Times New Roman"/>
          <w:b w:val="false"/>
          <w:i w:val="false"/>
          <w:color w:val="000000"/>
          <w:sz w:val="28"/>
        </w:rPr>
        <w:t>
      6) статьи 9 и 10 изложить в следующей редакции:</w:t>
      </w:r>
      <w:r>
        <w:br/>
      </w:r>
      <w:r>
        <w:rPr>
          <w:rFonts w:ascii="Times New Roman"/>
          <w:b w:val="false"/>
          <w:i w:val="false"/>
          <w:color w:val="000000"/>
          <w:sz w:val="28"/>
        </w:rPr>
        <w:t>
      «Статья 9. Кадры Пограничной службы и особенности прохождения  воинской службы в Пограничной службе</w:t>
      </w:r>
      <w:r>
        <w:br/>
      </w:r>
      <w:r>
        <w:rPr>
          <w:rFonts w:ascii="Times New Roman"/>
          <w:b w:val="false"/>
          <w:i w:val="false"/>
          <w:color w:val="000000"/>
          <w:sz w:val="28"/>
        </w:rPr>
        <w:t>
      Кадры Пограничной службы состоят из военнослужащих и работников.</w:t>
      </w:r>
      <w:r>
        <w:br/>
      </w:r>
      <w:r>
        <w:rPr>
          <w:rFonts w:ascii="Times New Roman"/>
          <w:b w:val="false"/>
          <w:i w:val="false"/>
          <w:color w:val="000000"/>
          <w:sz w:val="28"/>
        </w:rPr>
        <w:t>
      Прохождение воинской службы в Пограничной службе осуществляется в порядке, определяемом законами и актами Президента Республики Казахстан.</w:t>
      </w:r>
      <w:r>
        <w:br/>
      </w:r>
      <w:r>
        <w:rPr>
          <w:rFonts w:ascii="Times New Roman"/>
          <w:b w:val="false"/>
          <w:i w:val="false"/>
          <w:color w:val="000000"/>
          <w:sz w:val="28"/>
        </w:rPr>
        <w:t>
      Военнослужащие Пограничной службы имеют единые для Вооруженных Сил Республики Казахстан воинские звания и знаки различия. Военная форма одежды и знаки различия военнослужащих Пограничной службы утверждаются Президентом Республики Казахстан, нормы снабжения ими определяются Правительством Республики Казахстан.</w:t>
      </w:r>
      <w:r>
        <w:br/>
      </w:r>
      <w:r>
        <w:rPr>
          <w:rFonts w:ascii="Times New Roman"/>
          <w:b w:val="false"/>
          <w:i w:val="false"/>
          <w:color w:val="000000"/>
          <w:sz w:val="28"/>
        </w:rPr>
        <w:t>
      Офицеры Пограничной службы обеспечиваются удостоверениями установленного образца, солдаты (матросы) и сержанты (старшины) - военными билетами.</w:t>
      </w:r>
      <w:r>
        <w:br/>
      </w:r>
      <w:r>
        <w:rPr>
          <w:rFonts w:ascii="Times New Roman"/>
          <w:b w:val="false"/>
          <w:i w:val="false"/>
          <w:color w:val="000000"/>
          <w:sz w:val="28"/>
        </w:rPr>
        <w:t>
      Пограничная служба комплектуется военнослужащими на основе воинской обязанности по призыву и путем добровольного поступления на воинскую службу (по контракту) в порядке, установленном законодательством Республики Казахстан.</w:t>
      </w:r>
      <w:r>
        <w:br/>
      </w:r>
      <w:r>
        <w:rPr>
          <w:rFonts w:ascii="Times New Roman"/>
          <w:b w:val="false"/>
          <w:i w:val="false"/>
          <w:color w:val="000000"/>
          <w:sz w:val="28"/>
        </w:rPr>
        <w:t>
      Подготовка, переподготовка и повышение квалификации кадров и специалистов для Пограничной службы осуществляются в высших, средних профессиональных, военных и специальных учебных заведениях Республики Казахстан, в учебных отрядах, центрах (школах), а также по соглашениям (договорам) в иностранных государствах.</w:t>
      </w:r>
      <w:r>
        <w:br/>
      </w:r>
      <w:r>
        <w:rPr>
          <w:rFonts w:ascii="Times New Roman"/>
          <w:b w:val="false"/>
          <w:i w:val="false"/>
          <w:color w:val="000000"/>
          <w:sz w:val="28"/>
        </w:rPr>
        <w:t>
      Несение службы по охране и защите Государственной границы Республики Казахстан в пограничных нарядах является боевым дежурством (боевой службой).</w:t>
      </w:r>
      <w:r>
        <w:br/>
      </w:r>
      <w:r>
        <w:rPr>
          <w:rFonts w:ascii="Times New Roman"/>
          <w:b w:val="false"/>
          <w:i w:val="false"/>
          <w:color w:val="000000"/>
          <w:sz w:val="28"/>
        </w:rPr>
        <w:t>
      Военнослужащие Пограничной службы при исполнении служебных обязанностей являются представителями власти и находятся под защитой государства.</w:t>
      </w:r>
      <w:r>
        <w:br/>
      </w:r>
      <w:r>
        <w:rPr>
          <w:rFonts w:ascii="Times New Roman"/>
          <w:b w:val="false"/>
          <w:i w:val="false"/>
          <w:color w:val="000000"/>
          <w:sz w:val="28"/>
        </w:rPr>
        <w:t>
      Никто, кроме должностных лиц, уполномоченных на то законом, не вправе вмешиваться в служебную деятельность Пограничной службы.</w:t>
      </w:r>
      <w:r>
        <w:br/>
      </w:r>
      <w:r>
        <w:rPr>
          <w:rFonts w:ascii="Times New Roman"/>
          <w:b w:val="false"/>
          <w:i w:val="false"/>
          <w:color w:val="000000"/>
          <w:sz w:val="28"/>
        </w:rPr>
        <w:t>
      Статья 10. Работники Пограничной службы</w:t>
      </w:r>
      <w:r>
        <w:br/>
      </w:r>
      <w:r>
        <w:rPr>
          <w:rFonts w:ascii="Times New Roman"/>
          <w:b w:val="false"/>
          <w:i w:val="false"/>
          <w:color w:val="000000"/>
          <w:sz w:val="28"/>
        </w:rPr>
        <w:t>
      Трудовые отношения работников Пограничной службы регулируются трудовым законодательством Республики Казахстан.»;</w:t>
      </w:r>
      <w:r>
        <w:br/>
      </w:r>
      <w:r>
        <w:rPr>
          <w:rFonts w:ascii="Times New Roman"/>
          <w:b w:val="false"/>
          <w:i w:val="false"/>
          <w:color w:val="000000"/>
          <w:sz w:val="28"/>
        </w:rPr>
        <w:t>
      7) заголовок главы 4 изложить в следующей редакции:</w:t>
      </w:r>
      <w:r>
        <w:br/>
      </w:r>
      <w:r>
        <w:rPr>
          <w:rFonts w:ascii="Times New Roman"/>
          <w:b w:val="false"/>
          <w:i w:val="false"/>
          <w:color w:val="000000"/>
          <w:sz w:val="28"/>
        </w:rPr>
        <w:t>
      «4. ПРАВОВОЕ ПОЛОЖЕНИЕ, СОЦИАЛЬНАЯ ЗАЩИТА И ОТВЕТСТВЕННОСТЬ ВОЕННОСЛУЖАЩИХ ПОГРАНИЧНОЙ СЛУЖБЫ»;</w:t>
      </w:r>
      <w:r>
        <w:br/>
      </w:r>
      <w:r>
        <w:rPr>
          <w:rFonts w:ascii="Times New Roman"/>
          <w:b w:val="false"/>
          <w:i w:val="false"/>
          <w:color w:val="000000"/>
          <w:sz w:val="28"/>
        </w:rPr>
        <w:t>
      8) статью 12 изложить в следующей редакции:</w:t>
      </w:r>
      <w:r>
        <w:br/>
      </w:r>
      <w:r>
        <w:rPr>
          <w:rFonts w:ascii="Times New Roman"/>
          <w:b w:val="false"/>
          <w:i w:val="false"/>
          <w:color w:val="000000"/>
          <w:sz w:val="28"/>
        </w:rPr>
        <w:t>
      «Статья 12. Ответственность военнослужащих Пограничной службы</w:t>
      </w:r>
      <w:r>
        <w:br/>
      </w:r>
      <w:r>
        <w:rPr>
          <w:rFonts w:ascii="Times New Roman"/>
          <w:b w:val="false"/>
          <w:i w:val="false"/>
          <w:color w:val="000000"/>
          <w:sz w:val="28"/>
        </w:rPr>
        <w:t>
      Военнослужащие Пограничной службы за противоправные действия несут ответственность в соответствии с законами Республики Казахстан.».</w:t>
      </w:r>
      <w:r>
        <w:br/>
      </w: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охраны Президента Республики Казахстан»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 2004 г., № 23, ст. 142; 2007 г., № 10, ст. 69; 2010 г., № 7, ст. 32; № 11, ст. 59):</w:t>
      </w:r>
      <w:r>
        <w:br/>
      </w:r>
      <w:r>
        <w:rPr>
          <w:rFonts w:ascii="Times New Roman"/>
          <w:b w:val="false"/>
          <w:i w:val="false"/>
          <w:color w:val="000000"/>
          <w:sz w:val="28"/>
        </w:rPr>
        <w:t>
      1) часть третью статьи 1 исключить;</w:t>
      </w:r>
      <w:r>
        <w:br/>
      </w:r>
      <w:r>
        <w:rPr>
          <w:rFonts w:ascii="Times New Roman"/>
          <w:b w:val="false"/>
          <w:i w:val="false"/>
          <w:color w:val="000000"/>
          <w:sz w:val="28"/>
        </w:rPr>
        <w:t>
      2) часть первую статьи 4-1 изложить в следующей редакции:</w:t>
      </w:r>
      <w:r>
        <w:br/>
      </w:r>
      <w:r>
        <w:rPr>
          <w:rFonts w:ascii="Times New Roman"/>
          <w:b w:val="false"/>
          <w:i w:val="false"/>
          <w:color w:val="000000"/>
          <w:sz w:val="28"/>
        </w:rPr>
        <w:t>
      «Руководство Службой охраны Президента Республики Казахстан осуществляется начальником Службы охраны Президента Республики Казахстан, назначаемым на должность, освобождаемым от должности и (или) увольняемым со службы в специальных государственных органах Президентом Республики Казахстан.»;</w:t>
      </w:r>
      <w:r>
        <w:br/>
      </w:r>
      <w:r>
        <w:rPr>
          <w:rFonts w:ascii="Times New Roman"/>
          <w:b w:val="false"/>
          <w:i w:val="false"/>
          <w:color w:val="000000"/>
          <w:sz w:val="28"/>
        </w:rPr>
        <w:t>
      3) статью 9 дополнить пунктами 2-3) и 5-1) следующего содержания:</w:t>
      </w:r>
      <w:r>
        <w:br/>
      </w:r>
      <w:r>
        <w:rPr>
          <w:rFonts w:ascii="Times New Roman"/>
          <w:b w:val="false"/>
          <w:i w:val="false"/>
          <w:color w:val="000000"/>
          <w:sz w:val="28"/>
        </w:rPr>
        <w:t>
      «2-3) производить дознание в пределах полномочий, установленных законами Республики Казахстан;»;</w:t>
      </w:r>
      <w:r>
        <w:br/>
      </w:r>
      <w:r>
        <w:rPr>
          <w:rFonts w:ascii="Times New Roman"/>
          <w:b w:val="false"/>
          <w:i w:val="false"/>
          <w:color w:val="000000"/>
          <w:sz w:val="28"/>
        </w:rPr>
        <w:t>
      «5-1) организовывать и нести боевое дежурство по обеспечению безопасности охраняемых лиц, охране и обороне охраняемых объектов;»;</w:t>
      </w:r>
      <w:r>
        <w:br/>
      </w:r>
      <w:r>
        <w:rPr>
          <w:rFonts w:ascii="Times New Roman"/>
          <w:b w:val="false"/>
          <w:i w:val="false"/>
          <w:color w:val="000000"/>
          <w:sz w:val="28"/>
        </w:rPr>
        <w:t>
      4) статьи 10, 11, 12 и 13 исключить;</w:t>
      </w:r>
      <w:r>
        <w:br/>
      </w:r>
      <w:r>
        <w:rPr>
          <w:rFonts w:ascii="Times New Roman"/>
          <w:b w:val="false"/>
          <w:i w:val="false"/>
          <w:color w:val="000000"/>
          <w:sz w:val="28"/>
        </w:rPr>
        <w:t>
      5) статьи 14, 15, 16, 17, 18 и 19 изложить в следующей редакции:</w:t>
      </w:r>
      <w:r>
        <w:br/>
      </w:r>
      <w:r>
        <w:rPr>
          <w:rFonts w:ascii="Times New Roman"/>
          <w:b w:val="false"/>
          <w:i w:val="false"/>
          <w:color w:val="000000"/>
          <w:sz w:val="28"/>
        </w:rPr>
        <w:t>
      «Статья 14. Состав кадров Службы охраны Президента Республики  Казахстан</w:t>
      </w:r>
      <w:r>
        <w:br/>
      </w:r>
      <w:r>
        <w:rPr>
          <w:rFonts w:ascii="Times New Roman"/>
          <w:b w:val="false"/>
          <w:i w:val="false"/>
          <w:color w:val="000000"/>
          <w:sz w:val="28"/>
        </w:rPr>
        <w:t>
      Кадры Службы охраны Президента составляют сотрудники и работники.</w:t>
      </w:r>
      <w:r>
        <w:br/>
      </w:r>
      <w:r>
        <w:rPr>
          <w:rFonts w:ascii="Times New Roman"/>
          <w:b w:val="false"/>
          <w:i w:val="false"/>
          <w:color w:val="000000"/>
          <w:sz w:val="28"/>
        </w:rPr>
        <w:t>
      На службу и работу в Службу охраны Президента принимаются граждане Республики Казахстан на добровольной основе, способные по своим моральным и деловым качествам, образованию и состоянию здоровья выполнять обязанности, возложенные на Службу охраны Президента Республики Казахстан.</w:t>
      </w:r>
      <w:r>
        <w:br/>
      </w:r>
      <w:r>
        <w:rPr>
          <w:rFonts w:ascii="Times New Roman"/>
          <w:b w:val="false"/>
          <w:i w:val="false"/>
          <w:color w:val="000000"/>
          <w:sz w:val="28"/>
        </w:rPr>
        <w:t>
      Лимит штатной численности Службы охраны Президента утверждается Президентом Республики Казахстан по представлению начальника Службы охраны Президента.</w:t>
      </w:r>
      <w:r>
        <w:br/>
      </w:r>
      <w:r>
        <w:rPr>
          <w:rFonts w:ascii="Times New Roman"/>
          <w:b w:val="false"/>
          <w:i w:val="false"/>
          <w:color w:val="000000"/>
          <w:sz w:val="28"/>
        </w:rPr>
        <w:t>
      Численность работников Службы охраны Президента устанавливается начальником Службы охраны Президента в пределах выделенных для этих целей средств.</w:t>
      </w:r>
      <w:r>
        <w:br/>
      </w:r>
      <w:r>
        <w:rPr>
          <w:rFonts w:ascii="Times New Roman"/>
          <w:b w:val="false"/>
          <w:i w:val="false"/>
          <w:color w:val="000000"/>
          <w:sz w:val="28"/>
        </w:rPr>
        <w:t>
      Статья 15. Сотрудники Службы охраны Президента Республики</w:t>
      </w:r>
      <w:r>
        <w:br/>
      </w:r>
      <w:r>
        <w:rPr>
          <w:rFonts w:ascii="Times New Roman"/>
          <w:b w:val="false"/>
          <w:i w:val="false"/>
          <w:color w:val="000000"/>
          <w:sz w:val="28"/>
        </w:rPr>
        <w:t>
                 Казахстан</w:t>
      </w:r>
      <w:r>
        <w:br/>
      </w:r>
      <w:r>
        <w:rPr>
          <w:rFonts w:ascii="Times New Roman"/>
          <w:b w:val="false"/>
          <w:i w:val="false"/>
          <w:color w:val="000000"/>
          <w:sz w:val="28"/>
        </w:rPr>
        <w:t>
      Сотрудниками Службы охраны Президента являются лица, состоящие на службе в Службе охраны Президента Республики Казахстан.</w:t>
      </w:r>
      <w:r>
        <w:br/>
      </w:r>
      <w:r>
        <w:rPr>
          <w:rFonts w:ascii="Times New Roman"/>
          <w:b w:val="false"/>
          <w:i w:val="false"/>
          <w:color w:val="000000"/>
          <w:sz w:val="28"/>
        </w:rPr>
        <w:t>
      Сотрудники Службы охраны Президента состоят в кадрах или действующем резерве Службы охраны Президента.</w:t>
      </w:r>
      <w:r>
        <w:br/>
      </w:r>
      <w:r>
        <w:rPr>
          <w:rFonts w:ascii="Times New Roman"/>
          <w:b w:val="false"/>
          <w:i w:val="false"/>
          <w:color w:val="000000"/>
          <w:sz w:val="28"/>
        </w:rPr>
        <w:t>
      Порядок зачисления сотрудников в действующий резерв и прохождения ими службы устанавливается начальником Службы охраны Президента.</w:t>
      </w:r>
      <w:r>
        <w:br/>
      </w:r>
      <w:r>
        <w:rPr>
          <w:rFonts w:ascii="Times New Roman"/>
          <w:b w:val="false"/>
          <w:i w:val="false"/>
          <w:color w:val="000000"/>
          <w:sz w:val="28"/>
        </w:rPr>
        <w:t>
      Для решения вопросов обеспечения безопасности охраняемых лиц, объектов и транспортных средств, охраняемых Службой охраны Президента, в государственные органах и организациях, независимо от форм собственности, с их согласия в установленном порядке могут быть прикомандированы для замещения штатных должностей сотрудники Службы охраны Президента с оставлением их на службе в специальных государственных органах.</w:t>
      </w:r>
      <w:r>
        <w:br/>
      </w:r>
      <w:r>
        <w:rPr>
          <w:rFonts w:ascii="Times New Roman"/>
          <w:b w:val="false"/>
          <w:i w:val="false"/>
          <w:color w:val="000000"/>
          <w:sz w:val="28"/>
        </w:rPr>
        <w:t>
      Статья 16. Работники Службы охраны Президента Республики</w:t>
      </w:r>
      <w:r>
        <w:br/>
      </w:r>
      <w:r>
        <w:rPr>
          <w:rFonts w:ascii="Times New Roman"/>
          <w:b w:val="false"/>
          <w:i w:val="false"/>
          <w:color w:val="000000"/>
          <w:sz w:val="28"/>
        </w:rPr>
        <w:t>
                 Казахстан</w:t>
      </w:r>
      <w:r>
        <w:br/>
      </w:r>
      <w:r>
        <w:rPr>
          <w:rFonts w:ascii="Times New Roman"/>
          <w:b w:val="false"/>
          <w:i w:val="false"/>
          <w:color w:val="000000"/>
          <w:sz w:val="28"/>
        </w:rPr>
        <w:t>
      Трудовая деятельность работников Службы охраны Президента регулируется Трудовым кодексом Республики Казахстан и законодательством Республики Казахстан о государственной службе.</w:t>
      </w:r>
      <w:r>
        <w:br/>
      </w:r>
      <w:r>
        <w:rPr>
          <w:rFonts w:ascii="Times New Roman"/>
          <w:b w:val="false"/>
          <w:i w:val="false"/>
          <w:color w:val="000000"/>
          <w:sz w:val="28"/>
        </w:rPr>
        <w:t>
      Статья 17. Правовое положение сотрудников Службы охраны</w:t>
      </w:r>
      <w:r>
        <w:br/>
      </w:r>
      <w:r>
        <w:rPr>
          <w:rFonts w:ascii="Times New Roman"/>
          <w:b w:val="false"/>
          <w:i w:val="false"/>
          <w:color w:val="000000"/>
          <w:sz w:val="28"/>
        </w:rPr>
        <w:t>
                 Президента Республики Казахстан</w:t>
      </w:r>
      <w:r>
        <w:br/>
      </w:r>
      <w:r>
        <w:rPr>
          <w:rFonts w:ascii="Times New Roman"/>
          <w:b w:val="false"/>
          <w:i w:val="false"/>
          <w:color w:val="000000"/>
          <w:sz w:val="28"/>
        </w:rPr>
        <w:t>
      Сотрудники Службы охраны Президента при исполнении служебных обязанностей являются представителями власти и находятся под защитой государства.</w:t>
      </w:r>
      <w:r>
        <w:br/>
      </w:r>
      <w:r>
        <w:rPr>
          <w:rFonts w:ascii="Times New Roman"/>
          <w:b w:val="false"/>
          <w:i w:val="false"/>
          <w:color w:val="000000"/>
          <w:sz w:val="28"/>
        </w:rPr>
        <w:t>
      Сотруднику Службы охраны Президента в подтверждение его личности и полномочий выдается служебное удостоверение и жетон установленного образца.</w:t>
      </w:r>
      <w:r>
        <w:br/>
      </w:r>
      <w:r>
        <w:rPr>
          <w:rFonts w:ascii="Times New Roman"/>
          <w:b w:val="false"/>
          <w:i w:val="false"/>
          <w:color w:val="000000"/>
          <w:sz w:val="28"/>
        </w:rPr>
        <w:t>
      Никто, кроме прямых и непосредственных начальников, не имеет права вмешиваться в служебную деятельность сотрудников Службы охраны Президента Республики Казахстан. Законные требования сотрудников Службы охраны Президента Республики Казахстан обязательны для исполнения гражданами и должностными лицами.</w:t>
      </w:r>
      <w:r>
        <w:br/>
      </w:r>
      <w:r>
        <w:rPr>
          <w:rFonts w:ascii="Times New Roman"/>
          <w:b w:val="false"/>
          <w:i w:val="false"/>
          <w:color w:val="000000"/>
          <w:sz w:val="28"/>
        </w:rPr>
        <w:t>
      Воспрепятствование исполнению ими служебных обязанностей, оскорбление их чести и достоинства, оказание сопротивления, угроза или насилие в отношении сотрудников Службы охраны Президента, посягательства на их жизнь, здоровье и имущество в связи с осуществлением ими служебной деятельности влекут за собой ответственность, установленную законом.</w:t>
      </w:r>
      <w:r>
        <w:br/>
      </w:r>
      <w:r>
        <w:rPr>
          <w:rFonts w:ascii="Times New Roman"/>
          <w:b w:val="false"/>
          <w:i w:val="false"/>
          <w:color w:val="000000"/>
          <w:sz w:val="28"/>
        </w:rPr>
        <w:t>
      При получении приказа или указания, явно противоречащих закону, сотрудник Службы охраны Президента обязан руководствоваться законом.</w:t>
      </w:r>
      <w:r>
        <w:br/>
      </w:r>
      <w:r>
        <w:rPr>
          <w:rFonts w:ascii="Times New Roman"/>
          <w:b w:val="false"/>
          <w:i w:val="false"/>
          <w:color w:val="000000"/>
          <w:sz w:val="28"/>
        </w:rPr>
        <w:t>
      Сотрудники Службы охраны Президента Республики Казахстан не должны состоять в партиях, иных общественных объединениях, а также выступать в поддержку какой-либо политической партии.</w:t>
      </w:r>
      <w:r>
        <w:br/>
      </w:r>
      <w:r>
        <w:rPr>
          <w:rFonts w:ascii="Times New Roman"/>
          <w:b w:val="false"/>
          <w:i w:val="false"/>
          <w:color w:val="000000"/>
          <w:sz w:val="28"/>
        </w:rPr>
        <w:t>
      Сотрудники Службы охраны Президента Республики Казахстан не вправе занимать иные оплачиваемые должности,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w:t>
      </w:r>
      <w:r>
        <w:br/>
      </w:r>
      <w:r>
        <w:rPr>
          <w:rFonts w:ascii="Times New Roman"/>
          <w:b w:val="false"/>
          <w:i w:val="false"/>
          <w:color w:val="000000"/>
          <w:sz w:val="28"/>
        </w:rPr>
        <w:t>
      Статья 18. Служебные обязанности и права сотрудников Службы</w:t>
      </w:r>
      <w:r>
        <w:br/>
      </w:r>
      <w:r>
        <w:rPr>
          <w:rFonts w:ascii="Times New Roman"/>
          <w:b w:val="false"/>
          <w:i w:val="false"/>
          <w:color w:val="000000"/>
          <w:sz w:val="28"/>
        </w:rPr>
        <w:t>
                 охраны Президента Республики Казахстан</w:t>
      </w:r>
      <w:r>
        <w:br/>
      </w:r>
      <w:r>
        <w:rPr>
          <w:rFonts w:ascii="Times New Roman"/>
          <w:b w:val="false"/>
          <w:i w:val="false"/>
          <w:color w:val="000000"/>
          <w:sz w:val="28"/>
        </w:rPr>
        <w:t>
      1. Сотрудники Службы охраны Президента Республики Казахстан обязаны:</w:t>
      </w:r>
      <w:r>
        <w:br/>
      </w:r>
      <w:r>
        <w:rPr>
          <w:rFonts w:ascii="Times New Roman"/>
          <w:b w:val="false"/>
          <w:i w:val="false"/>
          <w:color w:val="000000"/>
          <w:sz w:val="28"/>
        </w:rPr>
        <w:t>
      1) квалифицированно и точно решать поставленные перед ними задачи;</w:t>
      </w:r>
      <w:r>
        <w:br/>
      </w:r>
      <w:r>
        <w:rPr>
          <w:rFonts w:ascii="Times New Roman"/>
          <w:b w:val="false"/>
          <w:i w:val="false"/>
          <w:color w:val="000000"/>
          <w:sz w:val="28"/>
        </w:rPr>
        <w:t>
      2) поддерживать необходимый уровень профессиональных и правовых знаний, физической, специальной и боевой подготовки.</w:t>
      </w:r>
      <w:r>
        <w:br/>
      </w:r>
      <w:r>
        <w:rPr>
          <w:rFonts w:ascii="Times New Roman"/>
          <w:b w:val="false"/>
          <w:i w:val="false"/>
          <w:color w:val="000000"/>
          <w:sz w:val="28"/>
        </w:rPr>
        <w:t>
      2. Сотрудники Службы охраны Президента при исполнении ими служебных обязанностей в пределах и порядке, предусмотренных действующим законодательством, имеют право:</w:t>
      </w:r>
      <w:r>
        <w:br/>
      </w:r>
      <w:r>
        <w:rPr>
          <w:rFonts w:ascii="Times New Roman"/>
          <w:b w:val="false"/>
          <w:i w:val="false"/>
          <w:color w:val="000000"/>
          <w:sz w:val="28"/>
        </w:rPr>
        <w:t>
      1) требовать от граждан и должностных лиц соблюдения установленного порядка в местах проведения охранных мероприятий;</w:t>
      </w:r>
      <w:r>
        <w:br/>
      </w:r>
      <w:r>
        <w:rPr>
          <w:rFonts w:ascii="Times New Roman"/>
          <w:b w:val="false"/>
          <w:i w:val="false"/>
          <w:color w:val="000000"/>
          <w:sz w:val="28"/>
        </w:rPr>
        <w:t>
      2) выявлять, предупреждать и пресекать преступления, административные правонарушения;</w:t>
      </w:r>
      <w:r>
        <w:br/>
      </w:r>
      <w:r>
        <w:rPr>
          <w:rFonts w:ascii="Times New Roman"/>
          <w:b w:val="false"/>
          <w:i w:val="false"/>
          <w:color w:val="000000"/>
          <w:sz w:val="28"/>
        </w:rPr>
        <w:t>
      3) проверять при необходимости у граждан и должностных лиц документы, удостоверяющие их личность;</w:t>
      </w:r>
      <w:r>
        <w:br/>
      </w:r>
      <w:r>
        <w:rPr>
          <w:rFonts w:ascii="Times New Roman"/>
          <w:b w:val="false"/>
          <w:i w:val="false"/>
          <w:color w:val="000000"/>
          <w:sz w:val="28"/>
        </w:rPr>
        <w:t>
      4) задерживать, доставлять в органы внутренних дел, служебные помещения иных правоохранительных или специальных государственных органов граждан в случае совершения ими правонарушений или преступлений;</w:t>
      </w:r>
      <w:r>
        <w:br/>
      </w:r>
      <w:r>
        <w:rPr>
          <w:rFonts w:ascii="Times New Roman"/>
          <w:b w:val="false"/>
          <w:i w:val="false"/>
          <w:color w:val="000000"/>
          <w:sz w:val="28"/>
        </w:rPr>
        <w:t>
      5) использовать в служебных целях средства связи, принадлежащие организациям, а в неотложных случаях и гражданам;</w:t>
      </w:r>
      <w:r>
        <w:br/>
      </w:r>
      <w:r>
        <w:rPr>
          <w:rFonts w:ascii="Times New Roman"/>
          <w:b w:val="false"/>
          <w:i w:val="false"/>
          <w:color w:val="000000"/>
          <w:sz w:val="28"/>
        </w:rPr>
        <w:t>
      6) использовать в служебных целях транспортные средства организаций (кроме транспортных средств, принадлежащих дипломатическим, консульским и иным представительствам иностранных государств и международных организаций) для предотвращения преступлений, преследования и задержания лиц, совершивших преступления или подозреваемых в их совершении, для доставления лиц, нуждающихся в срочной медицинской помощи, в лечебные учреждения, а также для проезда к месту происшествия;</w:t>
      </w:r>
      <w:r>
        <w:br/>
      </w:r>
      <w:r>
        <w:rPr>
          <w:rFonts w:ascii="Times New Roman"/>
          <w:b w:val="false"/>
          <w:i w:val="false"/>
          <w:color w:val="000000"/>
          <w:sz w:val="28"/>
        </w:rPr>
        <w:t>
      7) беспрепятственно входить в жилые и иные принадлежащие гражданам помещения, на территорию и в помещения предприятий, учреждений и организаций, независимо от форм собственности (кроме дипломатических консульских иных представительств иностранных государств и международных организаций), при пресечении преступлений, создающих угрозу охраняемым лицам и объектам, а также при преследовании подозреваемых в совершении таких преступлений, если промедление может создать реальную угрозу охраняемым лицам и объектам;</w:t>
      </w:r>
      <w:r>
        <w:br/>
      </w:r>
      <w:r>
        <w:rPr>
          <w:rFonts w:ascii="Times New Roman"/>
          <w:b w:val="false"/>
          <w:i w:val="false"/>
          <w:color w:val="000000"/>
          <w:sz w:val="28"/>
        </w:rPr>
        <w:t>
      8) производить в соответствии с Законом Республики Казахстан «Об оперативно-розыскной деятельности» оперативно-розыскные действия в целях безопасности охраняемых лиц и объектов;</w:t>
      </w:r>
      <w:r>
        <w:br/>
      </w:r>
      <w:r>
        <w:rPr>
          <w:rFonts w:ascii="Times New Roman"/>
          <w:b w:val="false"/>
          <w:i w:val="false"/>
          <w:color w:val="000000"/>
          <w:sz w:val="28"/>
        </w:rPr>
        <w:t>
      9) временно ограничивать или запрещать движение транспорта и пешеходов на улицах и дорогах, не допускать граждан на отдельные участки местности и объекты, обязывать их оставаться на конкретных участках местности или объектах либо покинуть эти участки или объекты в целях обеспечения безопасности охраняемых лиц и объектов.</w:t>
      </w:r>
      <w:r>
        <w:br/>
      </w:r>
      <w:r>
        <w:rPr>
          <w:rFonts w:ascii="Times New Roman"/>
          <w:b w:val="false"/>
          <w:i w:val="false"/>
          <w:color w:val="000000"/>
          <w:sz w:val="28"/>
        </w:rPr>
        <w:t>
      Применение физической силы, специальных средств, оружия и боевой техники сотрудниками Службы охраны Президента Республики Казахстан осуществляется в соответствии с законами Республики Казахстан.</w:t>
      </w:r>
      <w:r>
        <w:br/>
      </w:r>
      <w:r>
        <w:rPr>
          <w:rFonts w:ascii="Times New Roman"/>
          <w:b w:val="false"/>
          <w:i w:val="false"/>
          <w:color w:val="000000"/>
          <w:sz w:val="28"/>
        </w:rPr>
        <w:t>
      Запрещается привлекать сотрудников Службы охраны Президента Республики Казахстан для выполнения функций, не относящихся к их служебным обязанностям.</w:t>
      </w:r>
      <w:r>
        <w:br/>
      </w:r>
      <w:r>
        <w:rPr>
          <w:rFonts w:ascii="Times New Roman"/>
          <w:b w:val="false"/>
          <w:i w:val="false"/>
          <w:color w:val="000000"/>
          <w:sz w:val="28"/>
        </w:rPr>
        <w:t>
      Статья 19. Гарантия личной безопасности и правовой защиты</w:t>
      </w:r>
      <w:r>
        <w:br/>
      </w:r>
      <w:r>
        <w:rPr>
          <w:rFonts w:ascii="Times New Roman"/>
          <w:b w:val="false"/>
          <w:i w:val="false"/>
          <w:color w:val="000000"/>
          <w:sz w:val="28"/>
        </w:rPr>
        <w:t>
                 сотрудников Службы охраны Президента Республики</w:t>
      </w:r>
      <w:r>
        <w:br/>
      </w:r>
      <w:r>
        <w:rPr>
          <w:rFonts w:ascii="Times New Roman"/>
          <w:b w:val="false"/>
          <w:i w:val="false"/>
          <w:color w:val="000000"/>
          <w:sz w:val="28"/>
        </w:rPr>
        <w:t>
                 Казахстан</w:t>
      </w:r>
      <w:r>
        <w:br/>
      </w:r>
      <w:r>
        <w:rPr>
          <w:rFonts w:ascii="Times New Roman"/>
          <w:b w:val="false"/>
          <w:i w:val="false"/>
          <w:color w:val="000000"/>
          <w:sz w:val="28"/>
        </w:rPr>
        <w:t>
      При исполнении сотрудником Службы охраны Президента служебных обязанностей не допускается его административное задержание, а также личный досмотр, досмотр находящихся при нем вещей, используемых им служебных транспортных средств.»;</w:t>
      </w:r>
      <w:r>
        <w:br/>
      </w:r>
      <w:r>
        <w:rPr>
          <w:rFonts w:ascii="Times New Roman"/>
          <w:b w:val="false"/>
          <w:i w:val="false"/>
          <w:color w:val="000000"/>
          <w:sz w:val="28"/>
        </w:rPr>
        <w:t>
      6) статьи 20 и 21 исключить.</w:t>
      </w:r>
      <w:r>
        <w:br/>
      </w: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1995 года «О Республиканской гвардии Республики Казахстан» (Ведомости Верховного Совета Республики Казахстан, 1995 г., № 22, ст. 139; Ведомости Парламента Республики Казахстан, 1997 г., № 12, ст. 184, 190; 1998 г., № 11-12, ст. 174; № 24, ст. 436; 2001 г., № 20, ст. 257; 2002 г., № 15, ст. 147; 2004 г., № 1, ст. 2; № 23, ст. 142; 2007 г., № 9, ст. 67; № 10, ст. 69; 2010 г., № 7, ст. 32; 2011 г., № 1, ст. 7):</w:t>
      </w:r>
      <w:r>
        <w:br/>
      </w:r>
      <w:r>
        <w:rPr>
          <w:rFonts w:ascii="Times New Roman"/>
          <w:b w:val="false"/>
          <w:i w:val="false"/>
          <w:color w:val="000000"/>
          <w:sz w:val="28"/>
        </w:rPr>
        <w:t>
      статью 1 изложить в следующей редакции:</w:t>
      </w:r>
      <w:r>
        <w:br/>
      </w:r>
      <w:r>
        <w:rPr>
          <w:rFonts w:ascii="Times New Roman"/>
          <w:b w:val="false"/>
          <w:i w:val="false"/>
          <w:color w:val="000000"/>
          <w:sz w:val="28"/>
        </w:rPr>
        <w:t>
      «Статья 1. Республиканская гвардия Республики Казахстан</w:t>
      </w:r>
      <w:r>
        <w:br/>
      </w:r>
      <w:r>
        <w:rPr>
          <w:rFonts w:ascii="Times New Roman"/>
          <w:b w:val="false"/>
          <w:i w:val="false"/>
          <w:color w:val="000000"/>
          <w:sz w:val="28"/>
        </w:rPr>
        <w:t>
      Республиканская гвардия Республики Казахстан (далее - Республиканская гвардия) - непосредственно подчиненный и подотчетный Президенту Республики Казахстан государственный орган, относящийся к силам обеспечения национальной безопасности Республики Казахстан и осуществляющий в пределах своей компетенции охранные мероприятия по обеспечению безопасности охраняемых лиц и объектов.».</w:t>
      </w:r>
      <w:r>
        <w:br/>
      </w: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декабря 1995 года «О государственных наградах Республики Казахстан» (Ведомости Верховного Совета Республики Казахстан, 1995 г., № 23, ст. 143; Ведомости Парламента Республики Казахстан, 1996 г., № 18, ст. 366; 1997 г., № 7, ст. 79; № 12, ст. 184; 1999 г., № 8, ст. 247; № 21, ст. 782; 2001 г., № 10, ст. 121; 2002 г., № 15, ст. 147; 2003 г., № 15, ст. 131; 2007 г., № 10, ст. 69; № 17, ст. 139; № 20, ст. 152; 2008 г., № 21, ст. 94; 2009 г., № 23, ст. 111; 2010 г., № 11, ст. 59; 2011 г., № 1, ст. 7):</w:t>
      </w:r>
      <w:r>
        <w:br/>
      </w:r>
      <w:r>
        <w:rPr>
          <w:rFonts w:ascii="Times New Roman"/>
          <w:b w:val="false"/>
          <w:i w:val="false"/>
          <w:color w:val="000000"/>
          <w:sz w:val="28"/>
        </w:rPr>
        <w:t>
      1) абзац первый части первой статьи 13 изложить в следующей редакции:</w:t>
      </w:r>
      <w:r>
        <w:br/>
      </w:r>
      <w:r>
        <w:rPr>
          <w:rFonts w:ascii="Times New Roman"/>
          <w:b w:val="false"/>
          <w:i w:val="false"/>
          <w:color w:val="000000"/>
          <w:sz w:val="28"/>
        </w:rPr>
        <w:t>
      «Статья 13. Орденом «Данқ» награждаются лица высшего офицерского состава Вооруженных Сил, других войск и воинских формирований, а также руководящего состава специальных государственных органов, органов прокуратуры, внутренних дел и уголовно-исполнительной системы:»;</w:t>
      </w:r>
      <w:r>
        <w:br/>
      </w:r>
      <w:r>
        <w:rPr>
          <w:rFonts w:ascii="Times New Roman"/>
          <w:b w:val="false"/>
          <w:i w:val="false"/>
          <w:color w:val="000000"/>
          <w:sz w:val="28"/>
        </w:rPr>
        <w:t>
      2) абзац первый части первой статьи 14 изложить в следующей редакции:</w:t>
      </w:r>
      <w:r>
        <w:br/>
      </w:r>
      <w:r>
        <w:rPr>
          <w:rFonts w:ascii="Times New Roman"/>
          <w:b w:val="false"/>
          <w:i w:val="false"/>
          <w:color w:val="000000"/>
          <w:sz w:val="28"/>
        </w:rPr>
        <w:t>
      «Статья 14. Орденом «Айбын» награждаются военнослужащие Вооруженных Сил, других войск и воинских формирований, а также сотрудники специальных государственных органов, органов прокуратуры, внутренних дел и уголовно-исполнительной системы:»;</w:t>
      </w:r>
      <w:r>
        <w:br/>
      </w:r>
      <w:r>
        <w:rPr>
          <w:rFonts w:ascii="Times New Roman"/>
          <w:b w:val="false"/>
          <w:i w:val="false"/>
          <w:color w:val="000000"/>
          <w:sz w:val="28"/>
        </w:rPr>
        <w:t>
      3) абзац первый статьи 25 изложить в следующей редакции:</w:t>
      </w:r>
      <w:r>
        <w:br/>
      </w:r>
      <w:r>
        <w:rPr>
          <w:rFonts w:ascii="Times New Roman"/>
          <w:b w:val="false"/>
          <w:i w:val="false"/>
          <w:color w:val="000000"/>
          <w:sz w:val="28"/>
        </w:rPr>
        <w:t>
      «Статья 20. Медалью «Жауынгерлiк ерлiгi үшiн» награждаются военнослужащие Вооруженных Сил, других войск и воинских формирований Республики Казахстан, а также сотрудники специальных государственных органов, органов прокуратуры, внутренних дел и уголовно-исполнительной системы:».</w:t>
      </w:r>
      <w:r>
        <w:br/>
      </w: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1) дополнить статьей 1-1 следующего содержания:</w:t>
      </w:r>
      <w:r>
        <w:br/>
      </w:r>
      <w:r>
        <w:rPr>
          <w:rFonts w:ascii="Times New Roman"/>
          <w:b w:val="false"/>
          <w:i w:val="false"/>
          <w:color w:val="000000"/>
          <w:sz w:val="28"/>
        </w:rPr>
        <w:t>
      «Статья 1-1.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конспирация – сокрытие сил, средств, действий, планов и намерений контрразведки путем оперативной зашифровки и закрытия доступа к источникам секретной информации и установление особого порядка надзора;</w:t>
      </w:r>
      <w:r>
        <w:br/>
      </w:r>
      <w:r>
        <w:rPr>
          <w:rFonts w:ascii="Times New Roman"/>
          <w:b w:val="false"/>
          <w:i w:val="false"/>
          <w:color w:val="000000"/>
          <w:sz w:val="28"/>
        </w:rPr>
        <w:t>
      2) контрразведывательная деятельность – система оперативных и организационных мероприятий по защите основ конституционного строя, экономического и оборонного потенциала Республики Казахстан от разведывательной и подрывной деятельности специальных служб иностранных государств и иных зарубежных организаций.»;</w:t>
      </w:r>
      <w:r>
        <w:br/>
      </w:r>
      <w:r>
        <w:rPr>
          <w:rFonts w:ascii="Times New Roman"/>
          <w:b w:val="false"/>
          <w:i w:val="false"/>
          <w:color w:val="000000"/>
          <w:sz w:val="28"/>
        </w:rPr>
        <w:t>
      2) статью 4 изложить в следующей редакции:</w:t>
      </w:r>
      <w:r>
        <w:br/>
      </w:r>
      <w:r>
        <w:rPr>
          <w:rFonts w:ascii="Times New Roman"/>
          <w:b w:val="false"/>
          <w:i w:val="false"/>
          <w:color w:val="000000"/>
          <w:sz w:val="28"/>
        </w:rPr>
        <w:t>
      «Статья 4. Основные принципы деятельности органов национальной безопасности</w:t>
      </w:r>
      <w:r>
        <w:br/>
      </w:r>
      <w:r>
        <w:rPr>
          <w:rFonts w:ascii="Times New Roman"/>
          <w:b w:val="false"/>
          <w:i w:val="false"/>
          <w:color w:val="000000"/>
          <w:sz w:val="28"/>
        </w:rPr>
        <w:t>
      Деятельность органов национальной безопасности строится на принципах законности, конспирации, единоначалия, равенства всех перед законом, уважения и соблюдения прав и свобод человека и гражданина, независимо от деятельности политических партий и иных общественных объединений.»;</w:t>
      </w:r>
      <w:r>
        <w:br/>
      </w:r>
      <w:r>
        <w:rPr>
          <w:rFonts w:ascii="Times New Roman"/>
          <w:b w:val="false"/>
          <w:i w:val="false"/>
          <w:color w:val="000000"/>
          <w:sz w:val="28"/>
        </w:rPr>
        <w:t>
      3) статью 7 изложить в следующей редакции:</w:t>
      </w:r>
      <w:r>
        <w:br/>
      </w:r>
      <w:r>
        <w:rPr>
          <w:rFonts w:ascii="Times New Roman"/>
          <w:b w:val="false"/>
          <w:i w:val="false"/>
          <w:color w:val="000000"/>
          <w:sz w:val="28"/>
        </w:rPr>
        <w:t>
      «Статья 7. Система органов национальной безопасности</w:t>
      </w:r>
      <w:r>
        <w:br/>
      </w:r>
      <w:r>
        <w:rPr>
          <w:rFonts w:ascii="Times New Roman"/>
          <w:b w:val="false"/>
          <w:i w:val="false"/>
          <w:color w:val="000000"/>
          <w:sz w:val="28"/>
        </w:rPr>
        <w:t>
      Единую систему органов национальной безопасности Республики Казахстан составляют: Комитет национальной безопасности Республики Казахстан (далее – Комитет национальной безопасности), его ведомства, территориальные и иные органы национальной безопасности, подразделения специального назначения, учебные заведения, научно-исследовательские учреждения и другие подведомственные организации.»;</w:t>
      </w:r>
      <w:r>
        <w:br/>
      </w:r>
      <w:r>
        <w:rPr>
          <w:rFonts w:ascii="Times New Roman"/>
          <w:b w:val="false"/>
          <w:i w:val="false"/>
          <w:color w:val="000000"/>
          <w:sz w:val="28"/>
        </w:rPr>
        <w:t>
      4) в статьи 8:</w:t>
      </w:r>
      <w:r>
        <w:br/>
      </w:r>
      <w:r>
        <w:rPr>
          <w:rFonts w:ascii="Times New Roman"/>
          <w:b w:val="false"/>
          <w:i w:val="false"/>
          <w:color w:val="000000"/>
          <w:sz w:val="28"/>
        </w:rPr>
        <w:t>
      в пункте 1:</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осуществляет руководство ведомствами Комитета национальной безопасности, территориальными и иными органами национальной безопасности, а также подведомственными организациями;»;</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организует планирование обеспечения органов национальной безопасности имуществом, его эксплуатацию, сохранность, учет и списание;»;</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является юридическим лицом, имеет действительное и условное наименования, свою символику и знаки отличия.»;</w:t>
      </w:r>
      <w:r>
        <w:br/>
      </w:r>
      <w:r>
        <w:rPr>
          <w:rFonts w:ascii="Times New Roman"/>
          <w:b w:val="false"/>
          <w:i w:val="false"/>
          <w:color w:val="000000"/>
          <w:sz w:val="28"/>
        </w:rPr>
        <w:t>
      пункт 2-1 изложить в следующей редакции:</w:t>
      </w:r>
      <w:r>
        <w:br/>
      </w:r>
      <w:r>
        <w:rPr>
          <w:rFonts w:ascii="Times New Roman"/>
          <w:b w:val="false"/>
          <w:i w:val="false"/>
          <w:color w:val="000000"/>
          <w:sz w:val="28"/>
        </w:rPr>
        <w:t>
      «2-1. Символику, знаки отличия и ведомственные награды органов национальной безопасности утверждает Президент Республики Казахстан по представлению Председателя Комитета национальной безопасности Республики Казахстан.»;</w:t>
      </w:r>
      <w:r>
        <w:br/>
      </w:r>
      <w:r>
        <w:rPr>
          <w:rFonts w:ascii="Times New Roman"/>
          <w:b w:val="false"/>
          <w:i w:val="false"/>
          <w:color w:val="000000"/>
          <w:sz w:val="28"/>
        </w:rPr>
        <w:t>
      5) подпункт 3) пункта 2 статьи 8-1 изложить в следующей редакции:</w:t>
      </w:r>
      <w:r>
        <w:br/>
      </w:r>
      <w:r>
        <w:rPr>
          <w:rFonts w:ascii="Times New Roman"/>
          <w:b w:val="false"/>
          <w:i w:val="false"/>
          <w:color w:val="000000"/>
          <w:sz w:val="28"/>
        </w:rPr>
        <w:t>
      «3) являются юридическими лицами, имеют действительное и условное наименования.»;</w:t>
      </w:r>
      <w:r>
        <w:br/>
      </w:r>
      <w:r>
        <w:rPr>
          <w:rFonts w:ascii="Times New Roman"/>
          <w:b w:val="false"/>
          <w:i w:val="false"/>
          <w:color w:val="000000"/>
          <w:sz w:val="28"/>
        </w:rPr>
        <w:t>
      6) статью 10 дополнить подпунктом 1-1) следующего содержания:</w:t>
      </w:r>
      <w:r>
        <w:br/>
      </w:r>
      <w:r>
        <w:rPr>
          <w:rFonts w:ascii="Times New Roman"/>
          <w:b w:val="false"/>
          <w:i w:val="false"/>
          <w:color w:val="000000"/>
          <w:sz w:val="28"/>
        </w:rPr>
        <w:t>
      «1-1) являются воинским формированием;»;</w:t>
      </w:r>
      <w:r>
        <w:br/>
      </w:r>
      <w:r>
        <w:rPr>
          <w:rFonts w:ascii="Times New Roman"/>
          <w:b w:val="false"/>
          <w:i w:val="false"/>
          <w:color w:val="000000"/>
          <w:sz w:val="28"/>
        </w:rPr>
        <w:t>
      7) статью 10-1 исключить;</w:t>
      </w:r>
      <w:r>
        <w:br/>
      </w:r>
      <w:r>
        <w:rPr>
          <w:rFonts w:ascii="Times New Roman"/>
          <w:b w:val="false"/>
          <w:i w:val="false"/>
          <w:color w:val="000000"/>
          <w:sz w:val="28"/>
        </w:rPr>
        <w:t>
      8) дополнить статьей 10-2 следующего содержания:</w:t>
      </w:r>
      <w:r>
        <w:br/>
      </w:r>
      <w:r>
        <w:rPr>
          <w:rFonts w:ascii="Times New Roman"/>
          <w:b w:val="false"/>
          <w:i w:val="false"/>
          <w:color w:val="000000"/>
          <w:sz w:val="28"/>
        </w:rPr>
        <w:t>
      «Статья 10-2. Органы военной полиции Комитета национальной безопасности.</w:t>
      </w:r>
      <w:r>
        <w:br/>
      </w:r>
      <w:r>
        <w:rPr>
          <w:rFonts w:ascii="Times New Roman"/>
          <w:b w:val="false"/>
          <w:i w:val="false"/>
          <w:color w:val="000000"/>
          <w:sz w:val="28"/>
        </w:rPr>
        <w:t>
      Органы военной полиции Комитета национальной безопасности предназначены для выполнения возложенных на них задач в соответствии с законодательством Республики Казахстан.»;</w:t>
      </w:r>
      <w:r>
        <w:br/>
      </w:r>
      <w:r>
        <w:rPr>
          <w:rFonts w:ascii="Times New Roman"/>
          <w:b w:val="false"/>
          <w:i w:val="false"/>
          <w:color w:val="000000"/>
          <w:sz w:val="28"/>
        </w:rPr>
        <w:t>
      9) в статье 12:</w:t>
      </w:r>
      <w:r>
        <w:br/>
      </w:r>
      <w:r>
        <w:rPr>
          <w:rFonts w:ascii="Times New Roman"/>
          <w:b w:val="false"/>
          <w:i w:val="false"/>
          <w:color w:val="000000"/>
          <w:sz w:val="28"/>
        </w:rPr>
        <w:t>
      подпункты 3) и 7) изложить в следующей редакции</w:t>
      </w:r>
      <w:r>
        <w:br/>
      </w:r>
      <w:r>
        <w:rPr>
          <w:rFonts w:ascii="Times New Roman"/>
          <w:b w:val="false"/>
          <w:i w:val="false"/>
          <w:color w:val="000000"/>
          <w:sz w:val="28"/>
        </w:rPr>
        <w:t>
      «3) осуществлять контрразведывательную деятельность по выявлению, предупреждению, пресечению разведывательной и иной направленной на нанесение ущерба безопасности Республики Казахстан деятельности специальных служб и организаций иностранных государств, а также отдельных лиц;</w:t>
      </w:r>
      <w:r>
        <w:br/>
      </w:r>
      <w:r>
        <w:rPr>
          <w:rFonts w:ascii="Times New Roman"/>
          <w:b w:val="false"/>
          <w:i w:val="false"/>
          <w:color w:val="000000"/>
          <w:sz w:val="28"/>
        </w:rPr>
        <w:t>
      7) разрабатывать и осуществлять меры по контрразведывательной защите сведений, составляющих государственные секреты, в государственных органах, воинских формированиях, частях и организациях, а также контролировать их деятельность в указанной сфере. Проводить специальную проверку граждан Республики Казахстан, оформляемых (переоформляемых) на допуск к информации, составляющей государственную и служебную тайну;»;</w:t>
      </w:r>
      <w:r>
        <w:br/>
      </w:r>
      <w:r>
        <w:rPr>
          <w:rFonts w:ascii="Times New Roman"/>
          <w:b w:val="false"/>
          <w:i w:val="false"/>
          <w:color w:val="000000"/>
          <w:sz w:val="28"/>
        </w:rPr>
        <w:t>
      дополнить подпунктом 17-1) следующего содержания:</w:t>
      </w:r>
      <w:r>
        <w:br/>
      </w:r>
      <w:r>
        <w:rPr>
          <w:rFonts w:ascii="Times New Roman"/>
          <w:b w:val="false"/>
          <w:i w:val="false"/>
          <w:color w:val="000000"/>
          <w:sz w:val="28"/>
        </w:rPr>
        <w:t>
      «17-1) принимать необходимые меры по обеспечению конспирации при проведении разведывательной, контрразведывательной и иной оперативно-розыскной деятельности, при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Председателя Комитета национальной безопасности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r>
        <w:br/>
      </w:r>
      <w:r>
        <w:rPr>
          <w:rFonts w:ascii="Times New Roman"/>
          <w:b w:val="false"/>
          <w:i w:val="false"/>
          <w:color w:val="000000"/>
          <w:sz w:val="28"/>
        </w:rPr>
        <w:t>
      10) подпункты 10) и 19) статьи 13 изложить в следующей редакции:</w:t>
      </w:r>
      <w:r>
        <w:br/>
      </w:r>
      <w:r>
        <w:rPr>
          <w:rFonts w:ascii="Times New Roman"/>
          <w:b w:val="false"/>
          <w:i w:val="false"/>
          <w:color w:val="000000"/>
          <w:sz w:val="28"/>
        </w:rPr>
        <w:t>
      «10) иметь изоляторы временного содержания, следственные изоляторы для содержания в установленном законодательством Республики Казахстан порядке лиц, в отношении которых в качестве меры пресечения избрано заключение под стражу или задержанных органами национальной безопасности по подозрению в совершении преступлений. В отдельных случаях, по согласованию с органами национальной безопасности, - задержанных и арестованных правоохранительными органами и судами, а также осужденных;</w:t>
      </w:r>
      <w:r>
        <w:br/>
      </w:r>
      <w:r>
        <w:rPr>
          <w:rFonts w:ascii="Times New Roman"/>
          <w:b w:val="false"/>
          <w:i w:val="false"/>
          <w:color w:val="000000"/>
          <w:sz w:val="28"/>
        </w:rPr>
        <w:t>
      19) разрабатывать, создавать, приобретать и использовать средства специальной связи, вооружения и оснащения, включая специальные технические и иные средства. Заключать в этих целях договоры, контракты с государственными органами и организациями Республики Казахстан, специальными службами и организациями иностранных государств;»;</w:t>
      </w:r>
      <w:r>
        <w:br/>
      </w:r>
      <w:r>
        <w:rPr>
          <w:rFonts w:ascii="Times New Roman"/>
          <w:b w:val="false"/>
          <w:i w:val="false"/>
          <w:color w:val="000000"/>
          <w:sz w:val="28"/>
        </w:rPr>
        <w:t>
      11) статью 14 исключить;</w:t>
      </w:r>
      <w:r>
        <w:br/>
      </w:r>
      <w:r>
        <w:rPr>
          <w:rFonts w:ascii="Times New Roman"/>
          <w:b w:val="false"/>
          <w:i w:val="false"/>
          <w:color w:val="000000"/>
          <w:sz w:val="28"/>
        </w:rPr>
        <w:t>
      12) статьи 16, 17 и 18 изложить в следующей редакции:</w:t>
      </w:r>
      <w:r>
        <w:br/>
      </w:r>
      <w:r>
        <w:rPr>
          <w:rFonts w:ascii="Times New Roman"/>
          <w:b w:val="false"/>
          <w:i w:val="false"/>
          <w:color w:val="000000"/>
          <w:sz w:val="28"/>
        </w:rPr>
        <w:t>
      «Статья 16. Состав кадров органов национальной безопасности</w:t>
      </w:r>
      <w:r>
        <w:br/>
      </w:r>
      <w:r>
        <w:rPr>
          <w:rFonts w:ascii="Times New Roman"/>
          <w:b w:val="false"/>
          <w:i w:val="false"/>
          <w:color w:val="000000"/>
          <w:sz w:val="28"/>
        </w:rPr>
        <w:t>
      1. Кадры органов национальной безопасности составляют сотрудники, военнослужащие и работники.</w:t>
      </w:r>
      <w:r>
        <w:br/>
      </w:r>
      <w:r>
        <w:rPr>
          <w:rFonts w:ascii="Times New Roman"/>
          <w:b w:val="false"/>
          <w:i w:val="false"/>
          <w:color w:val="000000"/>
          <w:sz w:val="28"/>
        </w:rPr>
        <w:t>
      2. На службу в органы национальной безопасности зачисляются на добровольной основе граждане Республики Казахстан, достигшие восемнадцатилетнего возраста, но не старше предельного возраста по званиям, установленным законами, имеющие необходимые личные, моральные и профессиональные качества, уровень образования, состояние здоровья и физическое развитие.</w:t>
      </w:r>
      <w:r>
        <w:br/>
      </w:r>
      <w:r>
        <w:rPr>
          <w:rFonts w:ascii="Times New Roman"/>
          <w:b w:val="false"/>
          <w:i w:val="false"/>
          <w:color w:val="000000"/>
          <w:sz w:val="28"/>
        </w:rPr>
        <w:t>
      3. Лимит штатной численности органов национальной безопасности утверждается Президентом Республики Казахстан по представлению Председателя Комитета национальной безопасности.</w:t>
      </w:r>
      <w:r>
        <w:br/>
      </w:r>
      <w:r>
        <w:rPr>
          <w:rFonts w:ascii="Times New Roman"/>
          <w:b w:val="false"/>
          <w:i w:val="false"/>
          <w:color w:val="000000"/>
          <w:sz w:val="28"/>
        </w:rPr>
        <w:t>
      Штатная численность сотрудников, военнослужащих и работников органов национальной безопасности, а также подведомственных Комитету национальной безопасности государственных учреждений устанавливается Председателем Комитета национальной безопасности в пределах лимита штатной численности органов национальной безопасности, утвержденного Президентом Республики Казахстан.</w:t>
      </w:r>
      <w:r>
        <w:br/>
      </w:r>
      <w:r>
        <w:rPr>
          <w:rFonts w:ascii="Times New Roman"/>
          <w:b w:val="false"/>
          <w:i w:val="false"/>
          <w:color w:val="000000"/>
          <w:sz w:val="28"/>
        </w:rPr>
        <w:t>
      Статья 17. Сотрудники органов национальной безопасности</w:t>
      </w:r>
      <w:r>
        <w:br/>
      </w:r>
      <w:r>
        <w:rPr>
          <w:rFonts w:ascii="Times New Roman"/>
          <w:b w:val="false"/>
          <w:i w:val="false"/>
          <w:color w:val="000000"/>
          <w:sz w:val="28"/>
        </w:rPr>
        <w:t>
      1. Сотрудники органов национальной безопасности проходят службу в соответствии с Законом Республики Казахстан «О специальных государственных органах».</w:t>
      </w:r>
      <w:r>
        <w:br/>
      </w:r>
      <w:r>
        <w:rPr>
          <w:rFonts w:ascii="Times New Roman"/>
          <w:b w:val="false"/>
          <w:i w:val="false"/>
          <w:color w:val="000000"/>
          <w:sz w:val="28"/>
        </w:rPr>
        <w:t>
      Военнослужащие органов национальной безопасности проходят воинскую службу в соответствии с законодательством Республики Казахстан о прохождении воинской службы, с учетом особенностей, предусмотренных статьями 7, 14-18, 21, 23, 28-36, главами 5-7, 9 и 10 Закона Республики Казахстан «О специальных государственных органах Республики Казахстан».</w:t>
      </w:r>
      <w:r>
        <w:br/>
      </w:r>
      <w:r>
        <w:rPr>
          <w:rFonts w:ascii="Times New Roman"/>
          <w:b w:val="false"/>
          <w:i w:val="false"/>
          <w:color w:val="000000"/>
          <w:sz w:val="28"/>
        </w:rPr>
        <w:t>
      2. Органы военной контрразведки могут комплектоваться военнослужащими, перемещенными из Вооруженных Сил, других войск и воинских формирований Республики Казахстан.</w:t>
      </w:r>
      <w:r>
        <w:br/>
      </w:r>
      <w:r>
        <w:rPr>
          <w:rFonts w:ascii="Times New Roman"/>
          <w:b w:val="false"/>
          <w:i w:val="false"/>
          <w:color w:val="000000"/>
          <w:sz w:val="28"/>
        </w:rPr>
        <w:t>
      3. Для решения задач по обеспечению безопасности государства сотрудники и военнослужащие органов национальной безопасности могут быть прикомандированы к государственным органам, а также организациям с согласия их руководителей в установленном порядке с оставлением на службе в специальных государственных органах и действительной воинской службе.</w:t>
      </w:r>
      <w:r>
        <w:br/>
      </w:r>
      <w:r>
        <w:rPr>
          <w:rFonts w:ascii="Times New Roman"/>
          <w:b w:val="false"/>
          <w:i w:val="false"/>
          <w:color w:val="000000"/>
          <w:sz w:val="28"/>
        </w:rPr>
        <w:t>
      4. Сотрудники состоят на специальном учете в органах национальной безопасности.</w:t>
      </w:r>
      <w:r>
        <w:br/>
      </w:r>
      <w:r>
        <w:rPr>
          <w:rFonts w:ascii="Times New Roman"/>
          <w:b w:val="false"/>
          <w:i w:val="false"/>
          <w:color w:val="000000"/>
          <w:sz w:val="28"/>
        </w:rPr>
        <w:t>
      Офицерский состав и военнослужащие, проходящие воинскую службу по контракту на должностях солдат, матросов, сержантов и старшин органов национальной безопасности, состоят в кадрах, действующем резерве или запасе органов национальной безопасности.</w:t>
      </w:r>
      <w:r>
        <w:br/>
      </w:r>
      <w:r>
        <w:rPr>
          <w:rFonts w:ascii="Times New Roman"/>
          <w:b w:val="false"/>
          <w:i w:val="false"/>
          <w:color w:val="000000"/>
          <w:sz w:val="28"/>
        </w:rPr>
        <w:t>
      5. Порядок зачисления сотрудников и военнослужащих в действующий резерв органов национальной безопасности и прохождения ими службы устанавливается Председателем Комитета национальной безопасности.</w:t>
      </w:r>
      <w:r>
        <w:br/>
      </w:r>
      <w:r>
        <w:rPr>
          <w:rFonts w:ascii="Times New Roman"/>
          <w:b w:val="false"/>
          <w:i w:val="false"/>
          <w:color w:val="000000"/>
          <w:sz w:val="28"/>
        </w:rPr>
        <w:t>
      Статья 18. Правовое положение сотрудников и военнослужащих</w:t>
      </w:r>
      <w:r>
        <w:br/>
      </w:r>
      <w:r>
        <w:rPr>
          <w:rFonts w:ascii="Times New Roman"/>
          <w:b w:val="false"/>
          <w:i w:val="false"/>
          <w:color w:val="000000"/>
          <w:sz w:val="28"/>
        </w:rPr>
        <w:t>
                 органов национальной безопасности</w:t>
      </w:r>
      <w:r>
        <w:br/>
      </w:r>
      <w:r>
        <w:rPr>
          <w:rFonts w:ascii="Times New Roman"/>
          <w:b w:val="false"/>
          <w:i w:val="false"/>
          <w:color w:val="000000"/>
          <w:sz w:val="28"/>
        </w:rPr>
        <w:t>
      1. Сотрудники и военнослужащих органов национальной безопасности находятся под защитой государства.</w:t>
      </w:r>
      <w:r>
        <w:br/>
      </w:r>
      <w:r>
        <w:rPr>
          <w:rFonts w:ascii="Times New Roman"/>
          <w:b w:val="false"/>
          <w:i w:val="false"/>
          <w:color w:val="000000"/>
          <w:sz w:val="28"/>
        </w:rPr>
        <w:t>
      2. Законные требования сотрудников и военнослужащих органов национальной безопасности обязательны для исполнения гражданами, должностными лицами и организациями. Неповиновение законным требованиям сотрудников и военнослужащих органов национальной безопасности, сопротивление, оскорбление, угроза, насилие или посягательство на их жизнь, здоровье и имущество, а также другие действия, препятствующие выполнению возложенных на сотрудников и военнослужащих органов национальной безопасности обязанностей, влекут ответственность в соответствии с законами Республики Казахстан.</w:t>
      </w:r>
      <w:r>
        <w:br/>
      </w:r>
      <w:r>
        <w:rPr>
          <w:rFonts w:ascii="Times New Roman"/>
          <w:b w:val="false"/>
          <w:i w:val="false"/>
          <w:color w:val="000000"/>
          <w:sz w:val="28"/>
        </w:rPr>
        <w:t>
      3. Сведения о сотрудниках и военнослужащих органов национальной безопасности, выполняющих (выполнявших) задания в специальных службах и организациях иностранных государств, преступных группах, составляют государственные секреты и могут быть преданы гласности лишь в случаях, предусмотренных законодательством Республики Казахстан.</w:t>
      </w:r>
      <w:r>
        <w:br/>
      </w:r>
      <w:r>
        <w:rPr>
          <w:rFonts w:ascii="Times New Roman"/>
          <w:b w:val="false"/>
          <w:i w:val="false"/>
          <w:color w:val="000000"/>
          <w:sz w:val="28"/>
        </w:rPr>
        <w:t>
      4. При исполнении сотрудником или военнослужащим органов национальной безопасности служебных обязанностей не допускается его административное задержание, а также личный досмотр, досмотр находящихся при нем вещей, используемых им служебных транспортных средств.</w:t>
      </w:r>
      <w:r>
        <w:br/>
      </w:r>
      <w:r>
        <w:rPr>
          <w:rFonts w:ascii="Times New Roman"/>
          <w:b w:val="false"/>
          <w:i w:val="false"/>
          <w:color w:val="000000"/>
          <w:sz w:val="28"/>
        </w:rPr>
        <w:t>
      5. Сотрудники и военнослужащие органов национальной безопасности не должны состоять в партиях, профессиональных союзах, выступать в поддержку какой-либо политической партии.</w:t>
      </w:r>
      <w:r>
        <w:br/>
      </w:r>
      <w:r>
        <w:rPr>
          <w:rFonts w:ascii="Times New Roman"/>
          <w:b w:val="false"/>
          <w:i w:val="false"/>
          <w:color w:val="000000"/>
          <w:sz w:val="28"/>
        </w:rPr>
        <w:t>
      6. Сотрудники и военнослужащие органов национальной безопасности за совершение преступлений и иных правонарушений несут ответственность в соответствии с законами Республики Казахстан.</w:t>
      </w:r>
      <w:r>
        <w:br/>
      </w:r>
      <w:r>
        <w:rPr>
          <w:rFonts w:ascii="Times New Roman"/>
          <w:b w:val="false"/>
          <w:i w:val="false"/>
          <w:color w:val="000000"/>
          <w:sz w:val="28"/>
        </w:rPr>
        <w:t>
      Порядок привлечения военнослужащих органов национальной безопасности к ответственности за нарушения воинской дисциплины устанавливается воинскими уставами.</w:t>
      </w:r>
      <w:r>
        <w:br/>
      </w:r>
      <w:r>
        <w:rPr>
          <w:rFonts w:ascii="Times New Roman"/>
          <w:b w:val="false"/>
          <w:i w:val="false"/>
          <w:color w:val="000000"/>
          <w:sz w:val="28"/>
        </w:rPr>
        <w:t>
      Порядок привлечения сотрудников органов национальной безопасности к ответственности за нарушения дисциплины устанавливается Законом Республики Казахстан «О специальных государственных органах Республики Казахстан».</w:t>
      </w:r>
      <w:r>
        <w:br/>
      </w:r>
      <w:r>
        <w:rPr>
          <w:rFonts w:ascii="Times New Roman"/>
          <w:b w:val="false"/>
          <w:i w:val="false"/>
          <w:color w:val="000000"/>
          <w:sz w:val="28"/>
        </w:rPr>
        <w:t>
      7. Государство гарантирует социальную защиту сотрудников и военнослужащих органов национальной безопасности.»;</w:t>
      </w:r>
      <w:r>
        <w:br/>
      </w:r>
      <w:r>
        <w:rPr>
          <w:rFonts w:ascii="Times New Roman"/>
          <w:b w:val="false"/>
          <w:i w:val="false"/>
          <w:color w:val="000000"/>
          <w:sz w:val="28"/>
        </w:rPr>
        <w:t>
      13) статью 19 исключить;</w:t>
      </w:r>
      <w:r>
        <w:br/>
      </w:r>
      <w:r>
        <w:rPr>
          <w:rFonts w:ascii="Times New Roman"/>
          <w:b w:val="false"/>
          <w:i w:val="false"/>
          <w:color w:val="000000"/>
          <w:sz w:val="28"/>
        </w:rPr>
        <w:t>
      14) статью 20 изложить в следующей редакции:</w:t>
      </w:r>
      <w:r>
        <w:br/>
      </w:r>
      <w:r>
        <w:rPr>
          <w:rFonts w:ascii="Times New Roman"/>
          <w:b w:val="false"/>
          <w:i w:val="false"/>
          <w:color w:val="000000"/>
          <w:sz w:val="28"/>
        </w:rPr>
        <w:t>
      «Статья 20. Меры социальной защиты сотрудников и военнослужащих органов национальной безопасности</w:t>
      </w:r>
      <w:r>
        <w:br/>
      </w:r>
      <w:r>
        <w:rPr>
          <w:rFonts w:ascii="Times New Roman"/>
          <w:b w:val="false"/>
          <w:i w:val="false"/>
          <w:color w:val="000000"/>
          <w:sz w:val="28"/>
        </w:rPr>
        <w:t>
      1. Время выполнения сотрудником и военнослужащим органов национальной безопасности заданий в специальных службах и организациях иностранных государств, преступных группах, подлежит зачету в выслугу лет в льготном исчислении для начисления пенсии, присвоения воинского или специального звания и исчисления должностного оклада в порядке, определяемом Правительством Республики Казахстан.</w:t>
      </w:r>
      <w:r>
        <w:br/>
      </w:r>
      <w:r>
        <w:rPr>
          <w:rFonts w:ascii="Times New Roman"/>
          <w:b w:val="false"/>
          <w:i w:val="false"/>
          <w:color w:val="000000"/>
          <w:sz w:val="28"/>
        </w:rPr>
        <w:t>
      2. В установленном Комитетом национальной безопасности порядке Председатель Комитета отдельным категориям сотрудников и военнослужащих органов национальной безопасности может засчитывать в выслугу лет стаж их трудовой деятельности до зачисления на службу в специальные государственные органы и на воинскую службу.</w:t>
      </w:r>
      <w:r>
        <w:br/>
      </w:r>
      <w:r>
        <w:rPr>
          <w:rFonts w:ascii="Times New Roman"/>
          <w:b w:val="false"/>
          <w:i w:val="false"/>
          <w:color w:val="000000"/>
          <w:sz w:val="28"/>
        </w:rPr>
        <w:t>
      3. Сотрудники и военнослужащие органов национальной безопасности и члены их семей пользуются медицинским и санаторно-курортным обслуживанием в порядке, установленном законодательством Республики Казахстан.</w:t>
      </w:r>
      <w:r>
        <w:br/>
      </w:r>
      <w:r>
        <w:rPr>
          <w:rFonts w:ascii="Times New Roman"/>
          <w:b w:val="false"/>
          <w:i w:val="false"/>
          <w:color w:val="000000"/>
          <w:sz w:val="28"/>
        </w:rPr>
        <w:t>
      4. В случае гибели сотрудника или военнослужащего органов национальной безопасности при исполнении служебных обязанностей или профессионального долга семья погибшего имеет право на получение не позднее одного года со дня его гибели жилища из государственного жилищного фонда на условиях и в порядке, установленных жилищным законодательством Республики Казахстан.»;</w:t>
      </w:r>
      <w:r>
        <w:br/>
      </w:r>
      <w:r>
        <w:rPr>
          <w:rFonts w:ascii="Times New Roman"/>
          <w:b w:val="false"/>
          <w:i w:val="false"/>
          <w:color w:val="000000"/>
          <w:sz w:val="28"/>
        </w:rPr>
        <w:t>
      15) пункт 1 статьи 21 изложить в следующей редакции:</w:t>
      </w:r>
      <w:r>
        <w:br/>
      </w:r>
      <w:r>
        <w:rPr>
          <w:rFonts w:ascii="Times New Roman"/>
          <w:b w:val="false"/>
          <w:i w:val="false"/>
          <w:color w:val="000000"/>
          <w:sz w:val="28"/>
        </w:rPr>
        <w:t>
      «1. Условия труда работников органов национальной безопасности регулируются Трудовым кодексом Республики Казахстан и законодательством Республики Казахстан о государственной службе.»;</w:t>
      </w:r>
      <w:r>
        <w:br/>
      </w:r>
      <w:r>
        <w:rPr>
          <w:rFonts w:ascii="Times New Roman"/>
          <w:b w:val="false"/>
          <w:i w:val="false"/>
          <w:color w:val="000000"/>
          <w:sz w:val="28"/>
        </w:rPr>
        <w:t>
      16) пункт 2 статьи 23 изложить в следующей редакции:</w:t>
      </w:r>
      <w:r>
        <w:br/>
      </w:r>
      <w:r>
        <w:rPr>
          <w:rFonts w:ascii="Times New Roman"/>
          <w:b w:val="false"/>
          <w:i w:val="false"/>
          <w:color w:val="000000"/>
          <w:sz w:val="28"/>
        </w:rPr>
        <w:t>
      «2. Подразделения органов национальной безопасности, участвующие в обеспечении безопасности на железнодорожном, водном и воздушном транспорте, а также оборонных и стратегических объектах, перечень которых определяется Правительством Республики Казахстан, обеспечиваются оборудованными, в том числе средствами связи, служебными помещениями за счет соответствующих органов и организаций, которые также несут расходы по их содержанию и эксплуатации, а также годовыми служебными билетами для проезда. Органы военной контрразведки, кроме того, обеспечиваются автотранспортом, горюче-смазочными материалами, вооружением и другим необходимым для жизнедеятельности имуществом, а также жильем и охраной административных зданий – за счет бюджетных средств, выделяемых для этих целей Вооруженным Силам, другим войскам и воинским формированиям Республики Казахстан».»;</w:t>
      </w:r>
      <w:r>
        <w:br/>
      </w:r>
      <w:r>
        <w:rPr>
          <w:rFonts w:ascii="Times New Roman"/>
          <w:b w:val="false"/>
          <w:i w:val="false"/>
          <w:color w:val="000000"/>
          <w:sz w:val="28"/>
        </w:rPr>
        <w:t>
      17) статью 25 изложить в следующей редакции:</w:t>
      </w:r>
      <w:r>
        <w:br/>
      </w:r>
      <w:r>
        <w:rPr>
          <w:rFonts w:ascii="Times New Roman"/>
          <w:b w:val="false"/>
          <w:i w:val="false"/>
          <w:color w:val="000000"/>
          <w:sz w:val="28"/>
        </w:rPr>
        <w:t>
      «Статья 25. Прокурорский надзор за деятельностью органов национальной безопасности</w:t>
      </w:r>
      <w:r>
        <w:br/>
      </w:r>
      <w:r>
        <w:rPr>
          <w:rFonts w:ascii="Times New Roman"/>
          <w:b w:val="false"/>
          <w:i w:val="false"/>
          <w:color w:val="000000"/>
          <w:sz w:val="28"/>
        </w:rPr>
        <w:t>
      Высший надзор за точным и единообразным применением законов и иных нормативных правовых актов, законностью дознания, следствия и оперативно-розыскной деятельности органов национальной безопасности осуществляет Генеральный Прокурор Республики Казахстан и уполномоченные им прокуроры.»;</w:t>
      </w:r>
      <w:r>
        <w:br/>
      </w:r>
      <w:r>
        <w:rPr>
          <w:rFonts w:ascii="Times New Roman"/>
          <w:b w:val="false"/>
          <w:i w:val="false"/>
          <w:color w:val="000000"/>
          <w:sz w:val="28"/>
        </w:rPr>
        <w:t>
      18) пункты 2 и 3 статьи 28 исключить.</w:t>
      </w:r>
      <w:r>
        <w:br/>
      </w: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внутренних дел Республики Казахстан» (Ведомости Верховного Совета Республики Казахстан, 1995 г., № 23, ст. 154; Ведомости Парламента Республики Казахстан, 1997 г., № 7, ст. 79; № 12, ст. 184; 1998 г., № 17-18, ст. 225; № 23, ст. 416; № 24, ст. 436; 1999 г., № 8, ст. 233, 247; № 23, ст. 920; 2000 г., № 3-4, ст. 66; 2001 г., № 13-14, ст. 174; № 17-18, ст. 245; № 20, ст. 257; № 23, ст. 309; 2002 г., № 17, ст. 155; 2003 г., № 12, ст. 82; 2004 г., № 23, ст. 142; № 24, ст. 154, 155; 2006 г., № 1, ст. 5; № 3, ст. 22; 2007 г., № 2, ст. 18; № 3, ст. 20; № 9, ст. 67; № 10, ст. 69; 2008 г., № 15-16, ст. 61; 2009 г., № 8, ст. 44; № 18, ст. 84; № 19, ст. 88; 2010 г., № 5, ст. 23; № 7, ст. 28, 32; № 8, ст. 41; № 24, ст. 149; 2011 г., № 1, ст. 2, 3; № 2, ст. 25; № 11, ст. 102; № 12, ст. 111):</w:t>
      </w:r>
      <w:r>
        <w:br/>
      </w:r>
      <w:r>
        <w:rPr>
          <w:rFonts w:ascii="Times New Roman"/>
          <w:b w:val="false"/>
          <w:i w:val="false"/>
          <w:color w:val="000000"/>
          <w:sz w:val="28"/>
        </w:rPr>
        <w:t>
      статью 1 изложить в следующей редакции:</w:t>
      </w:r>
      <w:r>
        <w:br/>
      </w:r>
      <w:r>
        <w:rPr>
          <w:rFonts w:ascii="Times New Roman"/>
          <w:b w:val="false"/>
          <w:i w:val="false"/>
          <w:color w:val="000000"/>
          <w:sz w:val="28"/>
        </w:rPr>
        <w:t>
      «Статья 1. Статус органов внутренних дел Республики Казахстан</w:t>
      </w:r>
      <w:r>
        <w:br/>
      </w:r>
      <w:r>
        <w:rPr>
          <w:rFonts w:ascii="Times New Roman"/>
          <w:b w:val="false"/>
          <w:i w:val="false"/>
          <w:color w:val="000000"/>
          <w:sz w:val="28"/>
        </w:rPr>
        <w:t>
      Органы внутренних дел Республики Казахстан (в дальнейшем – органы внутренних дел) являются государственными органами, осуществляющими в соответствии с законодательством Республики Казахстан дознание, предварительное следствие и оперативно-розыскную деятельность, а также исполнительные и распорядительные функции по охране общественного порядка и обеспечению общественной безопасности, предупреждению и пресечению преступных и иных противоправных посягательств на права и свободы человека и гражданина, интересы общества и государства.».</w:t>
      </w:r>
      <w:r>
        <w:br/>
      </w: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ноября 1996 года «О пожарной безопасности» (Ведомости Парламента Республики Казахстан, 1996 г., № 18, ст. 368; 1998 г., № 23, ст. 416; 1999 г., № 20, ст. 728; № 23, ст. 931; 2000 г., № 6, ст. 142; 2002 г., № 17, ст. 155; 2003 г., № 14, ст. 112; № 24, ст. 177; 2004 г., № 23, ст. 142; 2006 г., № 3, ст. 22; № 24, ст. 148; 2007 г., № 2, ст. 18; № 9, ст. 67; № 10, ст. 69; № 20, ст. 152; 2008 г., № 6-7, ст. 27; 2009 г., № 18, ст. 84; 2010 г., № 5, ст. 23; № 13, ст. 67; 2011 г., № 1, ст. 2, 3; № 11, ст. 102):</w:t>
      </w:r>
      <w:r>
        <w:br/>
      </w:r>
      <w:r>
        <w:rPr>
          <w:rFonts w:ascii="Times New Roman"/>
          <w:b w:val="false"/>
          <w:i w:val="false"/>
          <w:color w:val="000000"/>
          <w:sz w:val="28"/>
        </w:rPr>
        <w:t>
      статью 9 изложить в следующей редакции:</w:t>
      </w:r>
      <w:r>
        <w:br/>
      </w:r>
      <w:r>
        <w:rPr>
          <w:rFonts w:ascii="Times New Roman"/>
          <w:b w:val="false"/>
          <w:i w:val="false"/>
          <w:color w:val="000000"/>
          <w:sz w:val="28"/>
        </w:rPr>
        <w:t>
      «Статья 9. Статус органов государственной противопожарной службы</w:t>
      </w:r>
      <w:r>
        <w:br/>
      </w:r>
      <w:r>
        <w:rPr>
          <w:rFonts w:ascii="Times New Roman"/>
          <w:b w:val="false"/>
          <w:i w:val="false"/>
          <w:color w:val="000000"/>
          <w:sz w:val="28"/>
        </w:rPr>
        <w:t>
      Органы государственной противопожарной службы являются государственными органами, осуществляющими в соответствии с законодательством Республики Казахстан предупреждение пожаров, контроль в области пожарной безопасности и тушение пожаров.».</w:t>
      </w:r>
      <w:r>
        <w:br/>
      </w: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 (Ведомости Парламента Республики Казахстан, 1997 г., № 8, ст. 84; 1999 г., № 13, ст. 431; № 23, ст. 921; 2001 г., № 15-16, ст. 228; 2002 г., № 6, ст. 71; 2003 г., № 11, ст. 67; 2004 г., № 14, ст. 82; № 17, ст. 101; № 23, ст. 142; 2006 г., № 16, ст. 103; 2007 г., № 9, ст. 67; № 10, ст. 69; № 15, ст. 106, 108; № 18, ст. 143; 2009 г., № 11-12, ст. 54; № 18, ст. 84; № 24, ст. 122; 2010 г., № 5, ст. 23; № 10, ст. 52; 2011 г., № 1, ст. 2, 3; № 5, ст. 43; № 6, ст. 50; № 10, ст. 86; № 11, ст. 102;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w:t>
      </w:r>
      <w:r>
        <w:br/>
      </w:r>
      <w:r>
        <w:rPr>
          <w:rFonts w:ascii="Times New Roman"/>
          <w:b w:val="false"/>
          <w:i w:val="false"/>
          <w:color w:val="000000"/>
          <w:sz w:val="28"/>
        </w:rPr>
        <w:t>
      1) в пункте 1 статьи 1:</w:t>
      </w:r>
      <w:r>
        <w:br/>
      </w:r>
      <w:r>
        <w:rPr>
          <w:rFonts w:ascii="Times New Roman"/>
          <w:b w:val="false"/>
          <w:i w:val="false"/>
          <w:color w:val="000000"/>
          <w:sz w:val="28"/>
        </w:rPr>
        <w:t>
      в подпункте 5) слово «фонда.» заменить словом «фонда;»;</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особенностями регулирования жилищных отношений с участием сотрудников специальных государственных органов.»;</w:t>
      </w:r>
      <w:r>
        <w:br/>
      </w:r>
      <w:r>
        <w:rPr>
          <w:rFonts w:ascii="Times New Roman"/>
          <w:b w:val="false"/>
          <w:i w:val="false"/>
          <w:color w:val="000000"/>
          <w:sz w:val="28"/>
        </w:rPr>
        <w:t>
      2) в статье 2:</w:t>
      </w:r>
      <w:r>
        <w:br/>
      </w:r>
      <w:r>
        <w:rPr>
          <w:rFonts w:ascii="Times New Roman"/>
          <w:b w:val="false"/>
          <w:i w:val="false"/>
          <w:color w:val="000000"/>
          <w:sz w:val="28"/>
        </w:rPr>
        <w:t>
      подпункт 21) изложить в следующей редакции:</w:t>
      </w:r>
      <w:r>
        <w:br/>
      </w:r>
      <w:r>
        <w:rPr>
          <w:rFonts w:ascii="Times New Roman"/>
          <w:b w:val="false"/>
          <w:i w:val="false"/>
          <w:color w:val="000000"/>
          <w:sz w:val="28"/>
        </w:rPr>
        <w:t>
      «21) жилище, приравненное к служебному – жилище, предоставляемое из коммунального жилищного фонда государственным служащим, работникам бюджетных организаций, военнослужащим, сотрудникам специальных государственных органов и лицам, занимающим государственные выборные должности, или из жилищного фонда государственного предприятия работникам данного государственного предприятия;»</w:t>
      </w:r>
      <w:r>
        <w:br/>
      </w:r>
      <w:r>
        <w:rPr>
          <w:rFonts w:ascii="Times New Roman"/>
          <w:b w:val="false"/>
          <w:i w:val="false"/>
          <w:color w:val="000000"/>
          <w:sz w:val="28"/>
        </w:rPr>
        <w:t>
      дополнить подпунктами 51), 52) и 53) следующего содержания:</w:t>
      </w:r>
      <w:r>
        <w:br/>
      </w:r>
      <w:r>
        <w:rPr>
          <w:rFonts w:ascii="Times New Roman"/>
          <w:b w:val="false"/>
          <w:i w:val="false"/>
          <w:color w:val="000000"/>
          <w:sz w:val="28"/>
        </w:rPr>
        <w:t>
      «51) жилищные выплаты – это дифференцированные по регионам и составу семьи объемы денежных средств, выплачиваемые в виде специального денежного обеспечения, взамен предоставления жилища нуждающимся в нем сотрудникам специальных государственных органов за счет средств государственного бюджета;</w:t>
      </w:r>
      <w:r>
        <w:br/>
      </w:r>
      <w:r>
        <w:rPr>
          <w:rFonts w:ascii="Times New Roman"/>
          <w:b w:val="false"/>
          <w:i w:val="false"/>
          <w:color w:val="000000"/>
          <w:sz w:val="28"/>
        </w:rPr>
        <w:t>
      52) личный специальный счет – текущий банковский счет, открываемый сотрудниками специальных государственных органов в банке второго уровня для зачисления жилищных выплат и осуществления платежей на установленные цели;</w:t>
      </w:r>
      <w:r>
        <w:br/>
      </w:r>
      <w:r>
        <w:rPr>
          <w:rFonts w:ascii="Times New Roman"/>
          <w:b w:val="false"/>
          <w:i w:val="false"/>
          <w:color w:val="000000"/>
          <w:sz w:val="28"/>
        </w:rPr>
        <w:t>
      53) получатели жилищных выплат – сотрудники специальных государственных органов, признанные в установленном настоящим Законом порядке нуждающимися в жилье.»;</w:t>
      </w:r>
      <w:r>
        <w:br/>
      </w:r>
      <w:r>
        <w:rPr>
          <w:rFonts w:ascii="Times New Roman"/>
          <w:b w:val="false"/>
          <w:i w:val="false"/>
          <w:color w:val="000000"/>
          <w:sz w:val="28"/>
        </w:rPr>
        <w:t>
      3) статью 3 дополнить пунктом 2-1 следующего содержания:</w:t>
      </w:r>
      <w:r>
        <w:br/>
      </w:r>
      <w:r>
        <w:rPr>
          <w:rFonts w:ascii="Times New Roman"/>
          <w:b w:val="false"/>
          <w:i w:val="false"/>
          <w:color w:val="000000"/>
          <w:sz w:val="28"/>
        </w:rPr>
        <w:t>
      «2-1.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 Не могут быть приватизированы жилища, предоставленные из жилищного фонда специальных государственных органов сотрудникам с 1 января 2013 года, за исключением случаев, предусмотренных Законом Республики Казахстан «О специальных государственных органах Республики Казахстан».»;</w:t>
      </w:r>
      <w:r>
        <w:br/>
      </w:r>
      <w:r>
        <w:rPr>
          <w:rFonts w:ascii="Times New Roman"/>
          <w:b w:val="false"/>
          <w:i w:val="false"/>
          <w:color w:val="000000"/>
          <w:sz w:val="28"/>
        </w:rPr>
        <w:t>
      4) в статье 13:</w:t>
      </w:r>
      <w:r>
        <w:br/>
      </w:r>
      <w:r>
        <w:rPr>
          <w:rFonts w:ascii="Times New Roman"/>
          <w:b w:val="false"/>
          <w:i w:val="false"/>
          <w:color w:val="000000"/>
          <w:sz w:val="28"/>
        </w:rPr>
        <w:t>
      в части первой пункта 7:</w:t>
      </w:r>
      <w:r>
        <w:br/>
      </w:r>
      <w:r>
        <w:rPr>
          <w:rFonts w:ascii="Times New Roman"/>
          <w:b w:val="false"/>
          <w:i w:val="false"/>
          <w:color w:val="000000"/>
          <w:sz w:val="28"/>
        </w:rPr>
        <w:t>
      в подпункте 8) слово «Казахстан.» заменить словом «Казахстан;»;</w:t>
      </w:r>
      <w:r>
        <w:br/>
      </w:r>
      <w:r>
        <w:rPr>
          <w:rFonts w:ascii="Times New Roman"/>
          <w:b w:val="false"/>
          <w:i w:val="false"/>
          <w:color w:val="000000"/>
          <w:sz w:val="28"/>
        </w:rPr>
        <w:t>
      дополнить подпунктом 9) следующего содержания:</w:t>
      </w:r>
      <w:r>
        <w:br/>
      </w:r>
      <w:r>
        <w:rPr>
          <w:rFonts w:ascii="Times New Roman"/>
          <w:b w:val="false"/>
          <w:i w:val="false"/>
          <w:color w:val="000000"/>
          <w:sz w:val="28"/>
        </w:rPr>
        <w:t>
      «9) предоставленные с 1 января 2013 года из жилищного фонда специальных государственных органов сотрудникам, за исключением случаев, предусмотренных Законом Республики Казахстан «О специальных государственных органах Республики Казахстан».»;</w:t>
      </w:r>
      <w:r>
        <w:br/>
      </w:r>
      <w:r>
        <w:rPr>
          <w:rFonts w:ascii="Times New Roman"/>
          <w:b w:val="false"/>
          <w:i w:val="false"/>
          <w:color w:val="000000"/>
          <w:sz w:val="28"/>
        </w:rPr>
        <w:t>
      подпункт 7) пункта 8 изложить в следующей редакции:</w:t>
      </w:r>
      <w:r>
        <w:br/>
      </w:r>
      <w:r>
        <w:rPr>
          <w:rFonts w:ascii="Times New Roman"/>
          <w:b w:val="false"/>
          <w:i w:val="false"/>
          <w:color w:val="000000"/>
          <w:sz w:val="28"/>
        </w:rPr>
        <w:t>
      «7) военнослужащие, а также сотрудники специальных государственных органов, имеющие выслугу двадцать лет и более в календарном исчислении.»;</w:t>
      </w:r>
      <w:r>
        <w:br/>
      </w:r>
      <w:r>
        <w:rPr>
          <w:rFonts w:ascii="Times New Roman"/>
          <w:b w:val="false"/>
          <w:i w:val="false"/>
          <w:color w:val="000000"/>
          <w:sz w:val="28"/>
        </w:rPr>
        <w:t>
      5) в пункте 1 статьи 67:</w:t>
      </w:r>
      <w:r>
        <w:br/>
      </w:r>
      <w:r>
        <w:rPr>
          <w:rFonts w:ascii="Times New Roman"/>
          <w:b w:val="false"/>
          <w:i w:val="false"/>
          <w:color w:val="000000"/>
          <w:sz w:val="28"/>
        </w:rPr>
        <w:t>
      подпункт 3) части второй изложить в следующей редакции:</w:t>
      </w:r>
      <w:r>
        <w:br/>
      </w:r>
      <w:r>
        <w:rPr>
          <w:rFonts w:ascii="Times New Roman"/>
          <w:b w:val="false"/>
          <w:i w:val="false"/>
          <w:color w:val="000000"/>
          <w:sz w:val="28"/>
        </w:rPr>
        <w:t>
      «3) государственным служащим, работникам бюджетных организаций, военнослужащим, сотрудникам специальных государственных органов и лицам, занимающим государственные выборные должности;»;</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«Предоставляемые государственным служащим, работникам бюджетных организаций, военнослужащим, сотрудникам специальных государственных органов и лицам, занимающим государственные выборные должности, жилища, кроме жилищ, арендованных местным исполнительным органом в частном жилищном фонде, приравниваются к служебным.»;</w:t>
      </w:r>
      <w:r>
        <w:br/>
      </w:r>
      <w:r>
        <w:rPr>
          <w:rFonts w:ascii="Times New Roman"/>
          <w:b w:val="false"/>
          <w:i w:val="false"/>
          <w:color w:val="000000"/>
          <w:sz w:val="28"/>
        </w:rPr>
        <w:t>
      6) подпункт 3) пункта 2 статьи 74 изложить в следующей редакции:</w:t>
      </w:r>
      <w:r>
        <w:br/>
      </w:r>
      <w:r>
        <w:rPr>
          <w:rFonts w:ascii="Times New Roman"/>
          <w:b w:val="false"/>
          <w:i w:val="false"/>
          <w:color w:val="000000"/>
          <w:sz w:val="28"/>
        </w:rPr>
        <w:t>
      «3) государственных служащих, работников бюджетных организаций, военнослужащих, сотрудников специальных государственных органов и лиц, занимающих государственные выборные должности;»;</w:t>
      </w:r>
      <w:r>
        <w:br/>
      </w:r>
      <w:r>
        <w:rPr>
          <w:rFonts w:ascii="Times New Roman"/>
          <w:b w:val="false"/>
          <w:i w:val="false"/>
          <w:color w:val="000000"/>
          <w:sz w:val="28"/>
        </w:rPr>
        <w:t>
      7) пункт 4 статьи 101 изложить в следующей редакции:</w:t>
      </w:r>
      <w:r>
        <w:br/>
      </w:r>
      <w:r>
        <w:rPr>
          <w:rFonts w:ascii="Times New Roman"/>
          <w:b w:val="false"/>
          <w:i w:val="false"/>
          <w:color w:val="000000"/>
          <w:sz w:val="28"/>
        </w:rPr>
        <w:t>
      «4. Военнослужащие, сотрудники специальных государственных органов, которым жилище, приравненное к служебному, было предоставлено на период прохождения службы в данном населенном пункте, вправе приватизировать его (за исключением жилых помещений, расположенных в военных городках, пограничных заставах и иных закрытых объектах) после десятилетнего стажа воинской службы, службы в специальных государственных органах, а при увольнении по выслуге лет, болезни или по сокращению штатов – независимо от срока службы.</w:t>
      </w:r>
      <w:r>
        <w:br/>
      </w:r>
      <w:r>
        <w:rPr>
          <w:rFonts w:ascii="Times New Roman"/>
          <w:b w:val="false"/>
          <w:i w:val="false"/>
          <w:color w:val="000000"/>
          <w:sz w:val="28"/>
        </w:rPr>
        <w:t>
      В случаях невозможности приватизации такого жилища вследствие его расположения в закрытых и обособленных военных городках, пограничных заставах право приватизации компенсируется стоимостью соответствующего жилища для приобретения (строительства) в другой местности.</w:t>
      </w:r>
      <w:r>
        <w:br/>
      </w:r>
      <w:r>
        <w:rPr>
          <w:rFonts w:ascii="Times New Roman"/>
          <w:b w:val="false"/>
          <w:i w:val="false"/>
          <w:color w:val="000000"/>
          <w:sz w:val="28"/>
        </w:rPr>
        <w:t>
      Военнослужащие, сотрудники специальных государственных органов, имеющие выслугу двадцать и более лет в календарном исчислении, имеют право приватизировать жилое помещение безвозмездно.</w:t>
      </w:r>
      <w:r>
        <w:br/>
      </w:r>
      <w:r>
        <w:rPr>
          <w:rFonts w:ascii="Times New Roman"/>
          <w:b w:val="false"/>
          <w:i w:val="false"/>
          <w:color w:val="000000"/>
          <w:sz w:val="28"/>
        </w:rPr>
        <w:t>
      В случае смерти военнослужащего или сотрудника специального государственного органа, которому было предоставлено жилище, приравненное к служебному, право приватизации переходит к членам семьи умершего (погибшего) независимо от срока работы умершего (погибшего).</w:t>
      </w:r>
      <w:r>
        <w:br/>
      </w:r>
      <w:r>
        <w:rPr>
          <w:rFonts w:ascii="Times New Roman"/>
          <w:b w:val="false"/>
          <w:i w:val="false"/>
          <w:color w:val="000000"/>
          <w:sz w:val="28"/>
        </w:rPr>
        <w:t>
      Льготы, предусмотренные настоящим пунктом, применяются один раз.</w:t>
      </w:r>
      <w:r>
        <w:br/>
      </w:r>
      <w:r>
        <w:rPr>
          <w:rFonts w:ascii="Times New Roman"/>
          <w:b w:val="false"/>
          <w:i w:val="false"/>
          <w:color w:val="000000"/>
          <w:sz w:val="28"/>
        </w:rPr>
        <w:t>
      Указанные льготы распространяются также в отношении лиц, прослуживших не менее двадцати лет, права которых иметь воинские звания и носить форменную одежду упразднены с 1 января 2012 года.»;</w:t>
      </w:r>
      <w:r>
        <w:br/>
      </w:r>
      <w:r>
        <w:rPr>
          <w:rFonts w:ascii="Times New Roman"/>
          <w:b w:val="false"/>
          <w:i w:val="false"/>
          <w:color w:val="000000"/>
          <w:sz w:val="28"/>
        </w:rPr>
        <w:t>
      8) дополнить главой 13-1 следующего содержания:</w:t>
      </w:r>
      <w:r>
        <w:br/>
      </w:r>
      <w:r>
        <w:rPr>
          <w:rFonts w:ascii="Times New Roman"/>
          <w:b w:val="false"/>
          <w:i w:val="false"/>
          <w:color w:val="000000"/>
          <w:sz w:val="28"/>
        </w:rPr>
        <w:t>
      «Глава 13-1 Особенности регулирования жилищных отношений с участием сотрудников специальных государственных органов</w:t>
      </w:r>
      <w:r>
        <w:br/>
      </w:r>
      <w:r>
        <w:rPr>
          <w:rFonts w:ascii="Times New Roman"/>
          <w:b w:val="false"/>
          <w:i w:val="false"/>
          <w:color w:val="000000"/>
          <w:sz w:val="28"/>
        </w:rPr>
        <w:t>
      Статья 101-1. Реализация права на жилище сотрудниками</w:t>
      </w:r>
      <w:r>
        <w:br/>
      </w:r>
      <w:r>
        <w:rPr>
          <w:rFonts w:ascii="Times New Roman"/>
          <w:b w:val="false"/>
          <w:i w:val="false"/>
          <w:color w:val="000000"/>
          <w:sz w:val="28"/>
        </w:rPr>
        <w:t>
                    специальных государственных органов</w:t>
      </w:r>
      <w:r>
        <w:br/>
      </w:r>
      <w:r>
        <w:rPr>
          <w:rFonts w:ascii="Times New Roman"/>
          <w:b w:val="false"/>
          <w:i w:val="false"/>
          <w:color w:val="000000"/>
          <w:sz w:val="28"/>
        </w:rPr>
        <w:t>
      1. Реализация права на жилище сотрудниками специальных государственных органов осуществляется со дня признания их нуждающимися в жилье в установленном настоящим Законом порядке, путем ежемесячного перечисления на их личный специальный счет жилищных выплат из средств государственного бюджета, выделяемых соответствующему специальному государственному органу.</w:t>
      </w:r>
      <w:r>
        <w:br/>
      </w:r>
      <w:r>
        <w:rPr>
          <w:rFonts w:ascii="Times New Roman"/>
          <w:b w:val="false"/>
          <w:i w:val="false"/>
          <w:color w:val="000000"/>
          <w:sz w:val="28"/>
        </w:rPr>
        <w:t>
      Размер жилищных выплат определяется путем умножения размера стоимости аренды одного квадратного метра жилья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w:t>
      </w:r>
      <w:r>
        <w:br/>
      </w:r>
      <w:r>
        <w:rPr>
          <w:rFonts w:ascii="Times New Roman"/>
          <w:b w:val="false"/>
          <w:i w:val="false"/>
          <w:color w:val="000000"/>
          <w:sz w:val="28"/>
        </w:rPr>
        <w:t>
      Правила определения размера, назначения, перерасчета, осуществления и прекращения жилищных выплат утверждаются Правительством Республики Казахстан.</w:t>
      </w:r>
      <w:r>
        <w:br/>
      </w:r>
      <w:r>
        <w:rPr>
          <w:rFonts w:ascii="Times New Roman"/>
          <w:b w:val="false"/>
          <w:i w:val="false"/>
          <w:color w:val="000000"/>
          <w:sz w:val="28"/>
        </w:rPr>
        <w:t>
      2. Жилищные выплаты производятся на ежемесячной основе путем их перевода на личный специальный счет сотрудника специального государственного органа, открытый в одном из банков второго уровня по его выбору.</w:t>
      </w:r>
      <w:r>
        <w:br/>
      </w:r>
      <w:r>
        <w:rPr>
          <w:rFonts w:ascii="Times New Roman"/>
          <w:b w:val="false"/>
          <w:i w:val="false"/>
          <w:color w:val="000000"/>
          <w:sz w:val="28"/>
        </w:rPr>
        <w:t>
      Личный специальный счет для жилищных выплат открывается и обслуживается каждым сотрудником специального государственного органа, признанным нуждающимся в жилье, самостоятельно.</w:t>
      </w:r>
      <w:r>
        <w:br/>
      </w:r>
      <w:r>
        <w:rPr>
          <w:rFonts w:ascii="Times New Roman"/>
          <w:b w:val="false"/>
          <w:i w:val="false"/>
          <w:color w:val="000000"/>
          <w:sz w:val="28"/>
        </w:rPr>
        <w:t>
      3. Жилищные выплаты производятся специальным государственным органом в месячный срок со дня их назначения.</w:t>
      </w:r>
      <w:r>
        <w:br/>
      </w:r>
      <w:r>
        <w:rPr>
          <w:rFonts w:ascii="Times New Roman"/>
          <w:b w:val="false"/>
          <w:i w:val="false"/>
          <w:color w:val="000000"/>
          <w:sz w:val="28"/>
        </w:rPr>
        <w:t>
      4. Сотрудники специальных государственных органов, обеспеченные в срок до 1 января 2013 года служебным жилищем, либо жилищем, приравненным к служебному, сохраняют за собой право проживания в этом жилище и право его приватизации в порядке, установленном настоящим Законом.</w:t>
      </w:r>
      <w:r>
        <w:br/>
      </w:r>
      <w:r>
        <w:rPr>
          <w:rFonts w:ascii="Times New Roman"/>
          <w:b w:val="false"/>
          <w:i w:val="false"/>
          <w:color w:val="000000"/>
          <w:sz w:val="28"/>
        </w:rPr>
        <w:t>
      5. Сотрудники специальных государственных органов, нуждающиеся в жилье, но не обеспеченные им в срок до 1 января 2013 года, получают жилищные выплаты за весь период службы со дня признания их нуждающимися в жилье, за исключением сотрудников, имеющих стаж воинской службы менее десяти лет.</w:t>
      </w:r>
      <w:r>
        <w:br/>
      </w:r>
      <w:r>
        <w:rPr>
          <w:rFonts w:ascii="Times New Roman"/>
          <w:b w:val="false"/>
          <w:i w:val="false"/>
          <w:color w:val="000000"/>
          <w:sz w:val="28"/>
        </w:rPr>
        <w:t>
      6.Сотрудники специальных государственных органов, признанные нуждающимися в жилье до 1 января 2013 года, при увольнении со службы получают жилищные выплаты за весь период службы, со дня признания их нуждающимися в жилье, за минусом разницы, выплаченной на дату увольнения со службы, если жилищные выплаты производились.</w:t>
      </w:r>
      <w:r>
        <w:br/>
      </w:r>
      <w:r>
        <w:rPr>
          <w:rFonts w:ascii="Times New Roman"/>
          <w:b w:val="false"/>
          <w:i w:val="false"/>
          <w:color w:val="000000"/>
          <w:sz w:val="28"/>
        </w:rPr>
        <w:t>
      7. Сотрудники специальных государственных органов при увольнении со службы по выслуге лет, болезни или сокращению штатов сохраняют право получения жилищных выплат за весь период службы со дня признания их нуждающимися в жилье, за минусом разницы, выплаченной на дату увольнения со службы.</w:t>
      </w:r>
      <w:r>
        <w:br/>
      </w:r>
      <w:r>
        <w:rPr>
          <w:rFonts w:ascii="Times New Roman"/>
          <w:b w:val="false"/>
          <w:i w:val="false"/>
          <w:color w:val="000000"/>
          <w:sz w:val="28"/>
        </w:rPr>
        <w:t>
      Если причиной увольнения со службы сотрудников явилось заболевание, приобретенное в период ее прохождения, жилищные выплаты перечисляются им в течение срока, равного двадцати календарным годам выслуги лет за минусом сумм, фактически перечисленных на момент увольнения.</w:t>
      </w:r>
      <w:r>
        <w:br/>
      </w:r>
      <w:r>
        <w:rPr>
          <w:rFonts w:ascii="Times New Roman"/>
          <w:b w:val="false"/>
          <w:i w:val="false"/>
          <w:color w:val="000000"/>
          <w:sz w:val="28"/>
        </w:rPr>
        <w:t>
      8.Сотрудники специальных государственных органов, проходящие службу в закрытых и обособленных военных городках, пограничных заставах и иных отдаленных объектах, перечень которых определен постановлением Правительства Республики Казахстан, обеспечиваются жильем в порядке, установленном настоящим Законом на период прохождения службы в данном регионе без права на его приватизацию.</w:t>
      </w:r>
      <w:r>
        <w:br/>
      </w:r>
      <w:r>
        <w:rPr>
          <w:rFonts w:ascii="Times New Roman"/>
          <w:b w:val="false"/>
          <w:i w:val="false"/>
          <w:color w:val="000000"/>
          <w:sz w:val="28"/>
        </w:rPr>
        <w:t>
      Жилищные выплаты данной категории сотрудников производятся в соответствии с настоящей главой.</w:t>
      </w:r>
      <w:r>
        <w:br/>
      </w:r>
      <w:r>
        <w:rPr>
          <w:rFonts w:ascii="Times New Roman"/>
          <w:b w:val="false"/>
          <w:i w:val="false"/>
          <w:color w:val="000000"/>
          <w:sz w:val="28"/>
        </w:rPr>
        <w:t>
      Статья 101-2. Получатели жилищных выплат</w:t>
      </w:r>
      <w:r>
        <w:br/>
      </w:r>
      <w:r>
        <w:rPr>
          <w:rFonts w:ascii="Times New Roman"/>
          <w:b w:val="false"/>
          <w:i w:val="false"/>
          <w:color w:val="000000"/>
          <w:sz w:val="28"/>
        </w:rPr>
        <w:t>
      1. К получателям жилищных выплат относятся следующие нуждающиеся в жилье сотрудники специальных государственных органов:</w:t>
      </w:r>
      <w:r>
        <w:br/>
      </w:r>
      <w:r>
        <w:rPr>
          <w:rFonts w:ascii="Times New Roman"/>
          <w:b w:val="false"/>
          <w:i w:val="false"/>
          <w:color w:val="000000"/>
          <w:sz w:val="28"/>
        </w:rPr>
        <w:t>
      1) окончившие высшие учебные заведения и получившие в связи с этим первое специальное звание начиная с 1 января 2013 года;</w:t>
      </w:r>
      <w:r>
        <w:br/>
      </w:r>
      <w:r>
        <w:rPr>
          <w:rFonts w:ascii="Times New Roman"/>
          <w:b w:val="false"/>
          <w:i w:val="false"/>
          <w:color w:val="000000"/>
          <w:sz w:val="28"/>
        </w:rPr>
        <w:t>
      2) заключившие первые контракты о прохождении службы в специальных государственных органах до 1 января 2013 года;</w:t>
      </w:r>
      <w:r>
        <w:br/>
      </w:r>
      <w:r>
        <w:rPr>
          <w:rFonts w:ascii="Times New Roman"/>
          <w:b w:val="false"/>
          <w:i w:val="false"/>
          <w:color w:val="000000"/>
          <w:sz w:val="28"/>
        </w:rPr>
        <w:t>
      3) призванные на службу из запаса или поступившие в добровольном порядке на службу и заключившие первый контракт о прохождении специальной службы начиная с 1 января 2013 года;</w:t>
      </w:r>
      <w:r>
        <w:br/>
      </w:r>
      <w:r>
        <w:rPr>
          <w:rFonts w:ascii="Times New Roman"/>
          <w:b w:val="false"/>
          <w:i w:val="false"/>
          <w:color w:val="000000"/>
          <w:sz w:val="28"/>
        </w:rPr>
        <w:t>
      4) прапорщики (сержанты) и мичманы (матросы), общая продолжительность службы которых по контракту составит три года начиная с 1 января 2013 года;</w:t>
      </w:r>
      <w:r>
        <w:br/>
      </w:r>
      <w:r>
        <w:rPr>
          <w:rFonts w:ascii="Times New Roman"/>
          <w:b w:val="false"/>
          <w:i w:val="false"/>
          <w:color w:val="000000"/>
          <w:sz w:val="28"/>
        </w:rPr>
        <w:t>
      5) прапорщики (сержанты) и мичманы (матросы), заключившие первые контракты о прохождении специальной службы до 1 января 2013 года.</w:t>
      </w:r>
      <w:r>
        <w:br/>
      </w:r>
      <w:r>
        <w:rPr>
          <w:rFonts w:ascii="Times New Roman"/>
          <w:b w:val="false"/>
          <w:i w:val="false"/>
          <w:color w:val="000000"/>
          <w:sz w:val="28"/>
        </w:rPr>
        <w:t>
      2. Если оба супруга являются сотрудниками специальных государственных органов, то жилищные выплаты производятся только одному из них, признанному в установленном законом порядке нуждающимся в жилье.</w:t>
      </w:r>
      <w:r>
        <w:br/>
      </w:r>
      <w:r>
        <w:rPr>
          <w:rFonts w:ascii="Times New Roman"/>
          <w:b w:val="false"/>
          <w:i w:val="false"/>
          <w:color w:val="000000"/>
          <w:sz w:val="28"/>
        </w:rPr>
        <w:t>
      Статья 101-3. Основания прекращения жилищных выплат.</w:t>
      </w:r>
      <w:r>
        <w:br/>
      </w:r>
      <w:r>
        <w:rPr>
          <w:rFonts w:ascii="Times New Roman"/>
          <w:b w:val="false"/>
          <w:i w:val="false"/>
          <w:color w:val="000000"/>
          <w:sz w:val="28"/>
        </w:rPr>
        <w:t>
      Жилищные выплаты прекращаются в случаях:</w:t>
      </w:r>
      <w:r>
        <w:br/>
      </w:r>
      <w:r>
        <w:rPr>
          <w:rFonts w:ascii="Times New Roman"/>
          <w:b w:val="false"/>
          <w:i w:val="false"/>
          <w:color w:val="000000"/>
          <w:sz w:val="28"/>
        </w:rPr>
        <w:t>
      1) увольнения сотрудников из специальных государственных органов;</w:t>
      </w:r>
      <w:r>
        <w:br/>
      </w:r>
      <w:r>
        <w:rPr>
          <w:rFonts w:ascii="Times New Roman"/>
          <w:b w:val="false"/>
          <w:i w:val="false"/>
          <w:color w:val="000000"/>
          <w:sz w:val="28"/>
        </w:rPr>
        <w:t>
      2) утраты сотрудниками специальных государственных органов статуса нуждающихся в жилье;</w:t>
      </w:r>
      <w:r>
        <w:br/>
      </w:r>
      <w:r>
        <w:rPr>
          <w:rFonts w:ascii="Times New Roman"/>
          <w:b w:val="false"/>
          <w:i w:val="false"/>
          <w:color w:val="000000"/>
          <w:sz w:val="28"/>
        </w:rPr>
        <w:t>
      3) исключения сотрудников специальных государственных органов из списков личного состава в связи с гибелью или смертью, признанием в установленном законом порядке безвестно отсутствующими или объявлением умершими.</w:t>
      </w:r>
      <w:r>
        <w:br/>
      </w:r>
      <w:r>
        <w:rPr>
          <w:rFonts w:ascii="Times New Roman"/>
          <w:b w:val="false"/>
          <w:i w:val="false"/>
          <w:color w:val="000000"/>
          <w:sz w:val="28"/>
        </w:rPr>
        <w:t>
      Статья 101-4. Цели использования сотрудниками специальных</w:t>
      </w:r>
      <w:r>
        <w:br/>
      </w:r>
      <w:r>
        <w:rPr>
          <w:rFonts w:ascii="Times New Roman"/>
          <w:b w:val="false"/>
          <w:i w:val="false"/>
          <w:color w:val="000000"/>
          <w:sz w:val="28"/>
        </w:rPr>
        <w:t>
                    государственных органов жилищных выплат</w:t>
      </w:r>
      <w:r>
        <w:br/>
      </w:r>
      <w:r>
        <w:rPr>
          <w:rFonts w:ascii="Times New Roman"/>
          <w:b w:val="false"/>
          <w:i w:val="false"/>
          <w:color w:val="000000"/>
          <w:sz w:val="28"/>
        </w:rPr>
        <w:t>
      Получатель жилищных выплат использует имеющиеся на личном специальном счете средства на основе соответствующих договоров, зарегистрированных в установленном законодательством порядке, в целях:</w:t>
      </w:r>
      <w:r>
        <w:br/>
      </w:r>
      <w:r>
        <w:rPr>
          <w:rFonts w:ascii="Times New Roman"/>
          <w:b w:val="false"/>
          <w:i w:val="false"/>
          <w:color w:val="000000"/>
          <w:sz w:val="28"/>
        </w:rPr>
        <w:t>
      1) приобретения в собственность жилого помещения или жилых помещений с использованием ипотечного кредита (займа);</w:t>
      </w:r>
      <w:r>
        <w:br/>
      </w:r>
      <w:r>
        <w:rPr>
          <w:rFonts w:ascii="Times New Roman"/>
          <w:b w:val="false"/>
          <w:i w:val="false"/>
          <w:color w:val="000000"/>
          <w:sz w:val="28"/>
        </w:rPr>
        <w:t>
      2) использования средств для оплаты аренды жилья или оплаты аренды жилья с последующим выкупом;</w:t>
      </w:r>
      <w:r>
        <w:br/>
      </w:r>
      <w:r>
        <w:rPr>
          <w:rFonts w:ascii="Times New Roman"/>
          <w:b w:val="false"/>
          <w:i w:val="false"/>
          <w:color w:val="000000"/>
          <w:sz w:val="28"/>
        </w:rPr>
        <w:t>
      3) использования средств для погашения ранее полученного ипотечного кредита (займа);</w:t>
      </w:r>
      <w:r>
        <w:br/>
      </w:r>
      <w:r>
        <w:rPr>
          <w:rFonts w:ascii="Times New Roman"/>
          <w:b w:val="false"/>
          <w:i w:val="false"/>
          <w:color w:val="000000"/>
          <w:sz w:val="28"/>
        </w:rPr>
        <w:t>
      4) использования средств для уплаты взносов при участии в долевом строительстве жилья;</w:t>
      </w:r>
      <w:r>
        <w:br/>
      </w:r>
      <w:r>
        <w:rPr>
          <w:rFonts w:ascii="Times New Roman"/>
          <w:b w:val="false"/>
          <w:i w:val="false"/>
          <w:color w:val="000000"/>
          <w:sz w:val="28"/>
        </w:rPr>
        <w:t>
      5) использования средств для уплаты взносов при участии в кооперативе собственников жилья;</w:t>
      </w:r>
      <w:r>
        <w:br/>
      </w:r>
      <w:r>
        <w:rPr>
          <w:rFonts w:ascii="Times New Roman"/>
          <w:b w:val="false"/>
          <w:i w:val="false"/>
          <w:color w:val="000000"/>
          <w:sz w:val="28"/>
        </w:rPr>
        <w:t>
      6) использования средств для пополнения накоплений в виде жилищных строительных сбережений;</w:t>
      </w:r>
      <w:r>
        <w:br/>
      </w:r>
      <w:r>
        <w:rPr>
          <w:rFonts w:ascii="Times New Roman"/>
          <w:b w:val="false"/>
          <w:i w:val="false"/>
          <w:color w:val="000000"/>
          <w:sz w:val="28"/>
        </w:rPr>
        <w:t>
      7) использования средств для улучшения жилищных условий.</w:t>
      </w:r>
      <w:r>
        <w:br/>
      </w:r>
      <w:r>
        <w:rPr>
          <w:rFonts w:ascii="Times New Roman"/>
          <w:b w:val="false"/>
          <w:i w:val="false"/>
          <w:color w:val="000000"/>
          <w:sz w:val="28"/>
        </w:rPr>
        <w:t>
      Статья 101-5. Права сотрудников специальных государственных</w:t>
      </w:r>
      <w:r>
        <w:br/>
      </w:r>
      <w:r>
        <w:rPr>
          <w:rFonts w:ascii="Times New Roman"/>
          <w:b w:val="false"/>
          <w:i w:val="false"/>
          <w:color w:val="000000"/>
          <w:sz w:val="28"/>
        </w:rPr>
        <w:t>
                    органов, являющихся получателями жилищных выплат</w:t>
      </w:r>
      <w:r>
        <w:br/>
      </w:r>
      <w:r>
        <w:rPr>
          <w:rFonts w:ascii="Times New Roman"/>
          <w:b w:val="false"/>
          <w:i w:val="false"/>
          <w:color w:val="000000"/>
          <w:sz w:val="28"/>
        </w:rPr>
        <w:t>
      Сотрудники специальных государственных органов, являющиеся получателями жилищных выплат, вправе:</w:t>
      </w:r>
      <w:r>
        <w:br/>
      </w:r>
      <w:r>
        <w:rPr>
          <w:rFonts w:ascii="Times New Roman"/>
          <w:b w:val="false"/>
          <w:i w:val="false"/>
          <w:color w:val="000000"/>
          <w:sz w:val="28"/>
        </w:rPr>
        <w:t>
      1) ежегодно требовать в специальном государственном органе, в котором проходит службу, сведения о средствах, перечисленных на его личный специальный счет;</w:t>
      </w:r>
      <w:r>
        <w:br/>
      </w:r>
      <w:r>
        <w:rPr>
          <w:rFonts w:ascii="Times New Roman"/>
          <w:b w:val="false"/>
          <w:i w:val="false"/>
          <w:color w:val="000000"/>
          <w:sz w:val="28"/>
        </w:rPr>
        <w:t>
      2) накапливать на личном специальном счете суммы неиспользованных жилищных выплат;</w:t>
      </w:r>
      <w:r>
        <w:br/>
      </w:r>
      <w:r>
        <w:rPr>
          <w:rFonts w:ascii="Times New Roman"/>
          <w:b w:val="false"/>
          <w:i w:val="false"/>
          <w:color w:val="000000"/>
          <w:sz w:val="28"/>
        </w:rPr>
        <w:t>
      3) использовать жилищные выплаты по их назначению в любом регионе Казахстана независимо от того, где проходят службу;</w:t>
      </w:r>
      <w:r>
        <w:br/>
      </w:r>
      <w:r>
        <w:rPr>
          <w:rFonts w:ascii="Times New Roman"/>
          <w:b w:val="false"/>
          <w:i w:val="false"/>
          <w:color w:val="000000"/>
          <w:sz w:val="28"/>
        </w:rPr>
        <w:t>
      4) с согласия специального государственного органа и банка, где был открыт личный специальный счет, переводить неиспользованные суммы жилищных выплат из одного банка второго уровня в другой.</w:t>
      </w:r>
      <w:r>
        <w:br/>
      </w:r>
      <w:r>
        <w:rPr>
          <w:rFonts w:ascii="Times New Roman"/>
          <w:b w:val="false"/>
          <w:i w:val="false"/>
          <w:color w:val="000000"/>
          <w:sz w:val="28"/>
        </w:rPr>
        <w:t>
      Статья 101-6. Обязанности сотрудников специальных</w:t>
      </w:r>
      <w:r>
        <w:br/>
      </w:r>
      <w:r>
        <w:rPr>
          <w:rFonts w:ascii="Times New Roman"/>
          <w:b w:val="false"/>
          <w:i w:val="false"/>
          <w:color w:val="000000"/>
          <w:sz w:val="28"/>
        </w:rPr>
        <w:t>
                    государственных органов, являющихся получателями</w:t>
      </w:r>
      <w:r>
        <w:br/>
      </w:r>
      <w:r>
        <w:rPr>
          <w:rFonts w:ascii="Times New Roman"/>
          <w:b w:val="false"/>
          <w:i w:val="false"/>
          <w:color w:val="000000"/>
          <w:sz w:val="28"/>
        </w:rPr>
        <w:t>
                    жилищных выплат</w:t>
      </w:r>
      <w:r>
        <w:br/>
      </w:r>
      <w:r>
        <w:rPr>
          <w:rFonts w:ascii="Times New Roman"/>
          <w:b w:val="false"/>
          <w:i w:val="false"/>
          <w:color w:val="000000"/>
          <w:sz w:val="28"/>
        </w:rPr>
        <w:t>
      Получатель жилищных выплат обязан:</w:t>
      </w:r>
      <w:r>
        <w:br/>
      </w:r>
      <w:r>
        <w:rPr>
          <w:rFonts w:ascii="Times New Roman"/>
          <w:b w:val="false"/>
          <w:i w:val="false"/>
          <w:color w:val="000000"/>
          <w:sz w:val="28"/>
        </w:rPr>
        <w:t>
      1) при изменении состава семьи уведомить об этом специальный государственный орган, в котором проходит службу в срок не более 10 дней со дня регистрации актов гражданского состояния и получения соответствующего свидетельства в органах юстиции;</w:t>
      </w:r>
      <w:r>
        <w:br/>
      </w:r>
      <w:r>
        <w:rPr>
          <w:rFonts w:ascii="Times New Roman"/>
          <w:b w:val="false"/>
          <w:i w:val="false"/>
          <w:color w:val="000000"/>
          <w:sz w:val="28"/>
        </w:rPr>
        <w:t>
      2) при утрате статуса нуждающегося в жилье уведомить об этом специальный государственный орган, в котором проходит службу в срок не более 10 дней со дня утраты статуса нуждающегося в жилье;</w:t>
      </w:r>
      <w:r>
        <w:br/>
      </w:r>
      <w:r>
        <w:rPr>
          <w:rFonts w:ascii="Times New Roman"/>
          <w:b w:val="false"/>
          <w:i w:val="false"/>
          <w:color w:val="000000"/>
          <w:sz w:val="28"/>
        </w:rPr>
        <w:t>
      3) направить их на цели, предусмотренные статьей 101-4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и банком второго уровня, в котором открыт личный специальный счет сотрудника специального государственного органа.</w:t>
      </w:r>
      <w:r>
        <w:br/>
      </w:r>
      <w:r>
        <w:rPr>
          <w:rFonts w:ascii="Times New Roman"/>
          <w:b w:val="false"/>
          <w:i w:val="false"/>
          <w:color w:val="000000"/>
          <w:sz w:val="28"/>
        </w:rPr>
        <w:t>
      Статья 101-7. Гарантии неприкосновенности жилищных выплат</w:t>
      </w:r>
      <w:r>
        <w:br/>
      </w:r>
      <w:r>
        <w:rPr>
          <w:rFonts w:ascii="Times New Roman"/>
          <w:b w:val="false"/>
          <w:i w:val="false"/>
          <w:color w:val="000000"/>
          <w:sz w:val="28"/>
        </w:rPr>
        <w:t>
      Жилищные выплаты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жилье получателей выплат.</w:t>
      </w:r>
      <w:r>
        <w:br/>
      </w:r>
      <w:r>
        <w:rPr>
          <w:rFonts w:ascii="Times New Roman"/>
          <w:b w:val="false"/>
          <w:i w:val="false"/>
          <w:color w:val="000000"/>
          <w:sz w:val="28"/>
        </w:rPr>
        <w:t>
      Статья 101-8. Права членов семьи сотрудников специальных</w:t>
      </w:r>
      <w:r>
        <w:br/>
      </w:r>
      <w:r>
        <w:rPr>
          <w:rFonts w:ascii="Times New Roman"/>
          <w:b w:val="false"/>
          <w:i w:val="false"/>
          <w:color w:val="000000"/>
          <w:sz w:val="28"/>
        </w:rPr>
        <w:t>
                    государственных органов, исключенных из списков</w:t>
      </w:r>
      <w:r>
        <w:br/>
      </w:r>
      <w:r>
        <w:rPr>
          <w:rFonts w:ascii="Times New Roman"/>
          <w:b w:val="false"/>
          <w:i w:val="false"/>
          <w:color w:val="000000"/>
          <w:sz w:val="28"/>
        </w:rPr>
        <w:t>
                    личного состава в связи с гибелью или смертью,</w:t>
      </w:r>
      <w:r>
        <w:br/>
      </w:r>
      <w:r>
        <w:rPr>
          <w:rFonts w:ascii="Times New Roman"/>
          <w:b w:val="false"/>
          <w:i w:val="false"/>
          <w:color w:val="000000"/>
          <w:sz w:val="28"/>
        </w:rPr>
        <w:t>
                    признанием безвестно отсутствующими или</w:t>
      </w:r>
      <w:r>
        <w:br/>
      </w:r>
      <w:r>
        <w:rPr>
          <w:rFonts w:ascii="Times New Roman"/>
          <w:b w:val="false"/>
          <w:i w:val="false"/>
          <w:color w:val="000000"/>
          <w:sz w:val="28"/>
        </w:rPr>
        <w:t>
                    объявлением умершими при прохождении службы</w:t>
      </w:r>
      <w:r>
        <w:br/>
      </w:r>
      <w:r>
        <w:rPr>
          <w:rFonts w:ascii="Times New Roman"/>
          <w:b w:val="false"/>
          <w:i w:val="false"/>
          <w:color w:val="000000"/>
          <w:sz w:val="28"/>
        </w:rPr>
        <w:t>
      1. В случае исключения сотрудников специальных государственных органов из списков личного состава в связи с гибелью или смертью, признанием их в установленном законом порядке безвестно отсутствующими или объявлением умершими члены их семьи имеют право использования жилищных выплат, находящихся на личном специальном счете на цели, предусмотренные статьей 101-4 настоящего Закона. При этом личный специальный счет таких сотрудников закрывается.</w:t>
      </w:r>
      <w:r>
        <w:br/>
      </w:r>
      <w:r>
        <w:rPr>
          <w:rFonts w:ascii="Times New Roman"/>
          <w:b w:val="false"/>
          <w:i w:val="false"/>
          <w:color w:val="000000"/>
          <w:sz w:val="28"/>
        </w:rPr>
        <w:t>
      2. Семьям сотрудников специальных государственных органов, погибших при прохождении службы, жилищные выплаты производятся в виде единовременной денежной компенсации в размере, равном стоимости приобретения, соответствующей на момент его гибели составу семьи норме полезной площади жилья по установленной законодательством на соответствующий финансовый год цене за 1 квадратный метр за минусом всех, ранее осуществленных жилищных выплат, в период службы погибшего.</w:t>
      </w:r>
      <w:r>
        <w:br/>
      </w:r>
      <w:r>
        <w:rPr>
          <w:rFonts w:ascii="Times New Roman"/>
          <w:b w:val="false"/>
          <w:i w:val="false"/>
          <w:color w:val="000000"/>
          <w:sz w:val="28"/>
        </w:rPr>
        <w:t>
      Статья 101-9. Члены семьи сотрудников специальных</w:t>
      </w:r>
      <w:r>
        <w:br/>
      </w:r>
      <w:r>
        <w:rPr>
          <w:rFonts w:ascii="Times New Roman"/>
          <w:b w:val="false"/>
          <w:i w:val="false"/>
          <w:color w:val="000000"/>
          <w:sz w:val="28"/>
        </w:rPr>
        <w:t>
                    государственных органов</w:t>
      </w:r>
      <w:r>
        <w:br/>
      </w:r>
      <w:r>
        <w:rPr>
          <w:rFonts w:ascii="Times New Roman"/>
          <w:b w:val="false"/>
          <w:i w:val="false"/>
          <w:color w:val="000000"/>
          <w:sz w:val="28"/>
        </w:rPr>
        <w:t>
      В целях настоящего Закона к членам семьи сотрудников специальных государственных органов относятся:</w:t>
      </w:r>
      <w:r>
        <w:br/>
      </w:r>
      <w:r>
        <w:rPr>
          <w:rFonts w:ascii="Times New Roman"/>
          <w:b w:val="false"/>
          <w:i w:val="false"/>
          <w:color w:val="000000"/>
          <w:sz w:val="28"/>
        </w:rPr>
        <w:t>
      1) супруга или супруг;</w:t>
      </w:r>
      <w:r>
        <w:br/>
      </w:r>
      <w:r>
        <w:rPr>
          <w:rFonts w:ascii="Times New Roman"/>
          <w:b w:val="false"/>
          <w:i w:val="false"/>
          <w:color w:val="000000"/>
          <w:sz w:val="28"/>
        </w:rPr>
        <w:t>
      2) несовершеннолетние дети;</w:t>
      </w:r>
      <w:r>
        <w:br/>
      </w:r>
      <w:r>
        <w:rPr>
          <w:rFonts w:ascii="Times New Roman"/>
          <w:b w:val="false"/>
          <w:i w:val="false"/>
          <w:color w:val="000000"/>
          <w:sz w:val="28"/>
        </w:rPr>
        <w:t>
      3) дети старше восемнадцати лет, ставшие инвалидами до достижения ими возраста восемнадцати лет.».</w:t>
      </w:r>
      <w:r>
        <w:br/>
      </w: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мая 1997 года «О Гражданской обороне» (Ведомости Парламента Республики Казахстан, 1997 г., № 9, ст. 93; 1998 г., № 23, ст. 416; 1999 г., № 4, ст. 101; 2000 г., № 6, ст. 142; 2004 г., № 23, ст. 142; 2006 г., № 1, ст. 5; № 16, ст. 104; 2007 г., № 10, ст. 69; 2008 г., № 6-7, ст. 27; № 21, ст. 97; 2009 г., № 18, ст. 84; 2010 г., № 5, ст. 23; 2011 г., № 1, ст. 2, 7; № 5, ст. 43; № 11, ст. 102):</w:t>
      </w:r>
      <w:r>
        <w:br/>
      </w:r>
      <w:r>
        <w:rPr>
          <w:rFonts w:ascii="Times New Roman"/>
          <w:b w:val="false"/>
          <w:i w:val="false"/>
          <w:color w:val="000000"/>
          <w:sz w:val="28"/>
        </w:rPr>
        <w:t>
      часть вторую пункта 1 статьи 16 изложить в следующей редакции:</w:t>
      </w:r>
      <w:r>
        <w:br/>
      </w:r>
      <w:r>
        <w:rPr>
          <w:rFonts w:ascii="Times New Roman"/>
          <w:b w:val="false"/>
          <w:i w:val="false"/>
          <w:color w:val="000000"/>
          <w:sz w:val="28"/>
        </w:rPr>
        <w:t>
      «Часть должностей в уполномоченном органе, его территориальных органах и подведомственных государственных учреждениях комплектуется военнослужащими и сотрудниками, в том числе переведенными (прикомандированными) из Министерства обороны, Министерства внутренних дел, Комитета национальной безопасности Республики Казахстан, других войск и воинских формирований.».</w:t>
      </w:r>
      <w:r>
        <w:br/>
      </w: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мобилизационной подготовке и мобилизации» (Ведомости Парламента Республики Казахстан, 1997 г., № 11, ст. 155; 2004 г., № 23, ст. 142; 2006 г., № 16, ст. 104; 2007 г., № 10, ст. 69; 2010 г., № 17-18, ст. 108; 2011 г., № 5, ст. 43; № 11, ст. 102):</w:t>
      </w:r>
      <w:r>
        <w:br/>
      </w:r>
      <w:r>
        <w:rPr>
          <w:rFonts w:ascii="Times New Roman"/>
          <w:b w:val="false"/>
          <w:i w:val="false"/>
          <w:color w:val="000000"/>
          <w:sz w:val="28"/>
        </w:rPr>
        <w:t>
      1) абзацы третий и десятый статьи 1 изложить в следующей редакции:</w:t>
      </w:r>
      <w:r>
        <w:br/>
      </w:r>
      <w:r>
        <w:rPr>
          <w:rFonts w:ascii="Times New Roman"/>
          <w:b w:val="false"/>
          <w:i w:val="false"/>
          <w:color w:val="000000"/>
          <w:sz w:val="28"/>
        </w:rPr>
        <w:t>
      «мобилизационная подготовка – комплекс мероприятий, проводимых в мирное время и направленных на устойчивое управление государством в военное время, организованный перевод экономики страны на обеспечение потребностей Вооруженных Сил, других войск и воинских формирований, специальных государственных органов и населения Республики Казахстан, вооруженную защиту и оборону страны, обеспечение функционирования административно-территориальных единиц в период мобилизации, военного положения и в военное время;»;</w:t>
      </w:r>
      <w:r>
        <w:br/>
      </w:r>
      <w:r>
        <w:rPr>
          <w:rFonts w:ascii="Times New Roman"/>
          <w:b w:val="false"/>
          <w:i w:val="false"/>
          <w:color w:val="000000"/>
          <w:sz w:val="28"/>
        </w:rPr>
        <w:t>
      «мобилизационный план Республики Казахстан – утверждаемый Президентом Республики Казахстан план мероприятий, направленный на реализацию мер по мобилизационному развертыванию Вооруженных Сил, других войск и воинских формирований, специальных государственных органов, перевод экономики, государственных органов, организаций, административно-территориальных единиц и населения Республики Казахстан на режим деятельности в период мобилизации, военного положения и в военное время путем выполнения мобилизационных заказов (заданий), а также иных мероприятий мобилизационной подготовки;»;</w:t>
      </w:r>
      <w:r>
        <w:br/>
      </w:r>
      <w:r>
        <w:rPr>
          <w:rFonts w:ascii="Times New Roman"/>
          <w:b w:val="false"/>
          <w:i w:val="false"/>
          <w:color w:val="000000"/>
          <w:sz w:val="28"/>
        </w:rPr>
        <w:t>
      2) подпункты 3), 4), 8), 15) и 16) статьи 4 изложить в следующей редакции:</w:t>
      </w:r>
      <w:r>
        <w:br/>
      </w:r>
      <w:r>
        <w:rPr>
          <w:rFonts w:ascii="Times New Roman"/>
          <w:b w:val="false"/>
          <w:i w:val="false"/>
          <w:color w:val="000000"/>
          <w:sz w:val="28"/>
        </w:rPr>
        <w:t>
      «3) подготовку населения, Вооруженных Сил, других войск и воинских формирований, специальных государственных органов Республики Казахстан к мобилизации, военному положению и военному времени;</w:t>
      </w:r>
      <w:r>
        <w:br/>
      </w:r>
      <w:r>
        <w:rPr>
          <w:rFonts w:ascii="Times New Roman"/>
          <w:b w:val="false"/>
          <w:i w:val="false"/>
          <w:color w:val="000000"/>
          <w:sz w:val="28"/>
        </w:rPr>
        <w:t>
      4) подготовку граждан по военно-учетным специальностям для укомплектования Вооруженных Сил, других войск и воинских формирований, специальных государственных органов Республики Казахстан к мобилизации;»;</w:t>
      </w:r>
      <w:r>
        <w:br/>
      </w:r>
      <w:r>
        <w:rPr>
          <w:rFonts w:ascii="Times New Roman"/>
          <w:b w:val="false"/>
          <w:i w:val="false"/>
          <w:color w:val="000000"/>
          <w:sz w:val="28"/>
        </w:rPr>
        <w:t>
      «8) подготовку специальных формирований и техники, предназначенных при объявлении мобилизации к поставке в Вооруженные Силы,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r>
        <w:br/>
      </w:r>
      <w:r>
        <w:rPr>
          <w:rFonts w:ascii="Times New Roman"/>
          <w:b w:val="false"/>
          <w:i w:val="false"/>
          <w:color w:val="000000"/>
          <w:sz w:val="28"/>
        </w:rPr>
        <w:t>
      «15) проведение мобилизационного развертывания Вооруженных Сил Республики Казахстан, других войск и воинских формирований, специальных государственных органов;</w:t>
      </w:r>
      <w:r>
        <w:br/>
      </w:r>
      <w:r>
        <w:rPr>
          <w:rFonts w:ascii="Times New Roman"/>
          <w:b w:val="false"/>
          <w:i w:val="false"/>
          <w:color w:val="000000"/>
          <w:sz w:val="28"/>
        </w:rPr>
        <w:t>
      16) перевод экономики, организаций на военное положение, включая передачу сил и средств в состав Вооруженных Сил, других войск и воинских формирований, специальных государственных органов Республики Казахстан;»;</w:t>
      </w:r>
      <w:r>
        <w:br/>
      </w:r>
      <w:r>
        <w:rPr>
          <w:rFonts w:ascii="Times New Roman"/>
          <w:b w:val="false"/>
          <w:i w:val="false"/>
          <w:color w:val="000000"/>
          <w:sz w:val="28"/>
        </w:rPr>
        <w:t>
      3) подпункты 13) и 16) статьи 7 изложить в следующей редакции:</w:t>
      </w:r>
      <w:r>
        <w:br/>
      </w:r>
      <w:r>
        <w:rPr>
          <w:rFonts w:ascii="Times New Roman"/>
          <w:b w:val="false"/>
          <w:i w:val="false"/>
          <w:color w:val="000000"/>
          <w:sz w:val="28"/>
        </w:rPr>
        <w:t>
      «13) при объявлении мобилизации организует выполнение и контроль за проведением мероприятий по мобилизационному развертыванию Вооруженных Сил, других войск и воинских формирований, специальных государственных органов и решений о переводе экономики Республики Казахстан на режим военного положения;</w:t>
      </w:r>
      <w:r>
        <w:br/>
      </w:r>
      <w:r>
        <w:rPr>
          <w:rFonts w:ascii="Times New Roman"/>
          <w:b w:val="false"/>
          <w:i w:val="false"/>
          <w:color w:val="000000"/>
          <w:sz w:val="28"/>
        </w:rPr>
        <w:t>
      16) организует проведение военно-экономических и командно-штабных учений (тренировок) по мобилизационному развертыванию и выполнению мобилизационных мероприятий в организациях, в Вооруженных Силах, других войсках и воинских формированиях, специальных государственных органах Республики Казахстан;»;</w:t>
      </w:r>
      <w:r>
        <w:br/>
      </w:r>
      <w:r>
        <w:rPr>
          <w:rFonts w:ascii="Times New Roman"/>
          <w:b w:val="false"/>
          <w:i w:val="false"/>
          <w:color w:val="000000"/>
          <w:sz w:val="28"/>
        </w:rPr>
        <w:t>
      4) пункт 2 статьи 12 изложить в следующей редакции:</w:t>
      </w:r>
      <w:r>
        <w:br/>
      </w:r>
      <w:r>
        <w:rPr>
          <w:rFonts w:ascii="Times New Roman"/>
          <w:b w:val="false"/>
          <w:i w:val="false"/>
          <w:color w:val="000000"/>
          <w:sz w:val="28"/>
        </w:rPr>
        <w:t>
      «2. Организация и порядок мобилизационной подготовки и мобилизации Вооруженных Сил, других войск и воинских формирований, а также специальных государственных органов Республики Казахстан определяются настоящим Законом и другими нормативными правовыми актами.»;</w:t>
      </w:r>
      <w:r>
        <w:br/>
      </w:r>
      <w:r>
        <w:rPr>
          <w:rFonts w:ascii="Times New Roman"/>
          <w:b w:val="false"/>
          <w:i w:val="false"/>
          <w:color w:val="000000"/>
          <w:sz w:val="28"/>
        </w:rPr>
        <w:t>
      5) часть первую статьи 16 изложить в следующей редакции:</w:t>
      </w:r>
      <w:r>
        <w:br/>
      </w:r>
      <w:r>
        <w:rPr>
          <w:rFonts w:ascii="Times New Roman"/>
          <w:b w:val="false"/>
          <w:i w:val="false"/>
          <w:color w:val="000000"/>
          <w:sz w:val="28"/>
        </w:rPr>
        <w:t>
      «Материальные ценности мобилизационного резерва используются только в период мобилизации, военного положения и в военное время для обеспечения потребностей Вооруженных Сил, других войск и воинских формирований, а также специальных государственных органов удовлетворения мобилизационных нужд экономики.».</w:t>
      </w:r>
      <w:r>
        <w:br/>
      </w: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(Ведомости Парламента Республики Казахстан, 1997 г., № 11, ст. 154; 1999 г., № 8, ст. 239; № 23, ст. 925; 2002 г., № 6, ст. 71; 2003 г., № 1-2, ст. 13; 2004 г., № 23, ст. 142; № 24, ст. 157; 2005 г., № 23, ст. 98; 2006 г., № 12, ст. 69; 2007 г. № 10, ст. 69; № 20, ст. 152):</w:t>
      </w:r>
      <w:r>
        <w:br/>
      </w:r>
      <w:r>
        <w:rPr>
          <w:rFonts w:ascii="Times New Roman"/>
          <w:b w:val="false"/>
          <w:i w:val="false"/>
          <w:color w:val="000000"/>
          <w:sz w:val="28"/>
        </w:rPr>
        <w:t>
      1) подпункты 3) и 4) статьи 11 изложить в следующей редакции:</w:t>
      </w:r>
      <w:r>
        <w:br/>
      </w:r>
      <w:r>
        <w:rPr>
          <w:rFonts w:ascii="Times New Roman"/>
          <w:b w:val="false"/>
          <w:i w:val="false"/>
          <w:color w:val="000000"/>
          <w:sz w:val="28"/>
        </w:rPr>
        <w:t>
      «3) инвалиды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r>
        <w:br/>
      </w:r>
      <w:r>
        <w:rPr>
          <w:rFonts w:ascii="Times New Roman"/>
          <w:b w:val="false"/>
          <w:i w:val="false"/>
          <w:color w:val="000000"/>
          <w:sz w:val="28"/>
        </w:rPr>
        <w:t>
      4) инвалиды из числа военнослужащих (кроме 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при исполнении служебных обязанностей;»;</w:t>
      </w:r>
      <w:r>
        <w:br/>
      </w:r>
      <w:r>
        <w:rPr>
          <w:rFonts w:ascii="Times New Roman"/>
          <w:b w:val="false"/>
          <w:i w:val="false"/>
          <w:color w:val="000000"/>
          <w:sz w:val="28"/>
        </w:rPr>
        <w:t>
      2) пункт 4 статьи 16 изложить в следующей редакции:</w:t>
      </w:r>
      <w:r>
        <w:br/>
      </w:r>
      <w:r>
        <w:rPr>
          <w:rFonts w:ascii="Times New Roman"/>
          <w:b w:val="false"/>
          <w:i w:val="false"/>
          <w:color w:val="000000"/>
          <w:sz w:val="28"/>
        </w:rPr>
        <w:t>
      «4. 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на 0,25 прожиточного минимума на каждого нетрудоспособного члена семьи, но не более 1,96 прожиточного минимума на всех членов семьи.».</w:t>
      </w:r>
      <w:r>
        <w:br/>
      </w: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 (Ведомости Парламента Республики Казахстан, 1997 г., № 12, ст. 186; 1998 г., № 24, ст. 437; 1999 г., № 8, ст. 237; № 23, ст. 925; 2001 г., № 17-18, ст. 245; № 20, ст. 257; 2002 г., № 1, ст. 1; № 23-24, ст. 198; 2003 г., № 1-2, ст. 9; № 11, ст. 56; № 15, ст. 139; № 21-22, ст. 160; 2004 г., № 11-12, ст. 66; № 23, ст. 140, 142; 2005 г., № 7-8, ст. 19; № 11, ст. 39; № 14, ст. 55, 58; № 23, ст. 104; 2006 г., № 3, ст. 22; № 8, ст. 45; № 12, ст. 69; № 23, ст. 141; 2007 г., № 2, ст. 18; № 3, ст. 20; № 4, ст. 28, 30; № 9, ст. 67; № 10, ст. 69; № 24, ст. 178; 2008 г., № 17-18, ст. 72; № 20, ст. 88; № 23, ст. 114, 123; 2009 г., № 17, ст. 81; № 19, ст. 88; № 23, ст. 111; 2010 г., № 5, ст. 23; № 7, ст. 28; № 15, ст. 71; № 24, ст. 140; 2011 г., № 1, ст. 3; № 6, ст. 49; № 11, ст. 102; № 14, ст. 117):</w:t>
      </w:r>
      <w:r>
        <w:br/>
      </w:r>
      <w:r>
        <w:rPr>
          <w:rFonts w:ascii="Times New Roman"/>
          <w:b w:val="false"/>
          <w:i w:val="false"/>
          <w:color w:val="000000"/>
          <w:sz w:val="28"/>
        </w:rPr>
        <w:t>
      1) подпункт 3) части первой пункта 2 статьи 5 изложить в следующей редакции:</w:t>
      </w:r>
      <w:r>
        <w:br/>
      </w:r>
      <w:r>
        <w:rPr>
          <w:rFonts w:ascii="Times New Roman"/>
          <w:b w:val="false"/>
          <w:i w:val="false"/>
          <w:color w:val="000000"/>
          <w:sz w:val="28"/>
        </w:rPr>
        <w:t>
      «3) военнослужащим, сотрудникам специальных государственных и правоохранительных органов, которым присвоены специальные звания, классные чины, а также лицам, права которых иметь специальные звания, классные чины и носить форменную одежду упразднены с 1 января 2012 года, имеющим право на получение пенсионных выплат за выслугу лет.»;</w:t>
      </w:r>
      <w:r>
        <w:br/>
      </w:r>
      <w:r>
        <w:rPr>
          <w:rFonts w:ascii="Times New Roman"/>
          <w:b w:val="false"/>
          <w:i w:val="false"/>
          <w:color w:val="000000"/>
          <w:sz w:val="28"/>
        </w:rPr>
        <w:t>
      2) подпункт 3) пункта 1 статьи 8 изложить в следующей редакции:</w:t>
      </w:r>
      <w:r>
        <w:br/>
      </w:r>
      <w:r>
        <w:rPr>
          <w:rFonts w:ascii="Times New Roman"/>
          <w:b w:val="false"/>
          <w:i w:val="false"/>
          <w:color w:val="000000"/>
          <w:sz w:val="28"/>
        </w:rPr>
        <w:t>
      «3) военнослужащим, сотрудникам специальных государственных и правоохранительных органов, которым присвоены специальные звания, классные чины, а также лицам, права которых иметь специальные звания, классные чины и носить форменную одежду упразднены с 1 января 2012 года, имеющим право на получение пенсионных выплат за выслугу лет.»;</w:t>
      </w:r>
      <w:r>
        <w:br/>
      </w:r>
      <w:r>
        <w:rPr>
          <w:rFonts w:ascii="Times New Roman"/>
          <w:b w:val="false"/>
          <w:i w:val="false"/>
          <w:color w:val="000000"/>
          <w:sz w:val="28"/>
        </w:rPr>
        <w:t>
      3) в пункте 1 статьи 11:</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«3) служба в специальных государственных и правоохранительных органах;»;</w:t>
      </w:r>
      <w:r>
        <w:br/>
      </w:r>
      <w:r>
        <w:rPr>
          <w:rFonts w:ascii="Times New Roman"/>
          <w:b w:val="false"/>
          <w:i w:val="false"/>
          <w:color w:val="000000"/>
          <w:sz w:val="28"/>
        </w:rPr>
        <w:t>
      дополнить подпунктом 13-1) следующего содержания:</w:t>
      </w:r>
      <w:r>
        <w:br/>
      </w:r>
      <w:r>
        <w:rPr>
          <w:rFonts w:ascii="Times New Roman"/>
          <w:b w:val="false"/>
          <w:i w:val="false"/>
          <w:color w:val="000000"/>
          <w:sz w:val="28"/>
        </w:rPr>
        <w:t>
      «13-1) период проживания супруги (супруга) сотрудника специального государственного органа с последним в местностях, где отсутствовала возможность ее (его) трудоустройства по специальности, но не более 10 лет;»;</w:t>
      </w:r>
      <w:r>
        <w:br/>
      </w:r>
      <w:r>
        <w:rPr>
          <w:rFonts w:ascii="Times New Roman"/>
          <w:b w:val="false"/>
          <w:i w:val="false"/>
          <w:color w:val="000000"/>
          <w:sz w:val="28"/>
        </w:rPr>
        <w:t>
      4) заголовок раздела 4 изложить в следующей редакции:</w:t>
      </w:r>
      <w:r>
        <w:br/>
      </w:r>
      <w:r>
        <w:rPr>
          <w:rFonts w:ascii="Times New Roman"/>
          <w:b w:val="false"/>
          <w:i w:val="false"/>
          <w:color w:val="000000"/>
          <w:sz w:val="28"/>
        </w:rPr>
        <w:t>
      «РАЗДЕЛ 4. Особенности пенсионного обеспечения военнослужащих, сотрудников специальных государственных и правоохранительных органов»;</w:t>
      </w:r>
      <w:r>
        <w:br/>
      </w:r>
      <w:r>
        <w:rPr>
          <w:rFonts w:ascii="Times New Roman"/>
          <w:b w:val="false"/>
          <w:i w:val="false"/>
          <w:color w:val="000000"/>
          <w:sz w:val="28"/>
        </w:rPr>
        <w:t>
      5) статью 60 изложить в следующей редакции:</w:t>
      </w:r>
      <w:r>
        <w:br/>
      </w:r>
      <w:r>
        <w:rPr>
          <w:rFonts w:ascii="Times New Roman"/>
          <w:b w:val="false"/>
          <w:i w:val="false"/>
          <w:color w:val="000000"/>
          <w:sz w:val="28"/>
        </w:rPr>
        <w:t>
      «Статья 60. Право на пенсионные выплаты за выслугу лет</w:t>
      </w:r>
      <w:r>
        <w:br/>
      </w:r>
      <w:r>
        <w:rPr>
          <w:rFonts w:ascii="Times New Roman"/>
          <w:b w:val="false"/>
          <w:i w:val="false"/>
          <w:color w:val="000000"/>
          <w:sz w:val="28"/>
        </w:rPr>
        <w:t>
      1. Право на пенсионные выплаты за выслугу лет имеют военнослужащие (кроме военнослужащих срочной службы), сотрудники специальных государственных и правоохранительных органов, которым присвоены специальные звания, классные чины, а также лица, права которых иметь специальные звания, классные чины и носить форменную одежду упразднены с 1 января 2012 года:</w:t>
      </w:r>
      <w:r>
        <w:br/>
      </w:r>
      <w:r>
        <w:rPr>
          <w:rFonts w:ascii="Times New Roman"/>
          <w:b w:val="false"/>
          <w:i w:val="false"/>
          <w:color w:val="000000"/>
          <w:sz w:val="28"/>
        </w:rPr>
        <w:t>
      1) имеющие выслугу на воинской службе, службе в специальных государственных и правоохранительных органах, которым присвоены специальные звания, классные чины, не менее двадцати пяти лет, достигшие установленного законодательством Республики Казахстан предельного возраста состояния на службе;</w:t>
      </w:r>
      <w:r>
        <w:br/>
      </w:r>
      <w:r>
        <w:rPr>
          <w:rFonts w:ascii="Times New Roman"/>
          <w:b w:val="false"/>
          <w:i w:val="false"/>
          <w:color w:val="000000"/>
          <w:sz w:val="28"/>
        </w:rPr>
        <w:t>
      2) имеющие выслугу на воинской службе, службе в специальных государственных и правоохранительных органах, которым присвоены специальные звания, классные чины, не менее двадцати пяти лет, уволенные по сокращению штатов, собственному желанию и состоянию здоровья;</w:t>
      </w:r>
      <w:r>
        <w:br/>
      </w:r>
      <w:r>
        <w:rPr>
          <w:rFonts w:ascii="Times New Roman"/>
          <w:b w:val="false"/>
          <w:i w:val="false"/>
          <w:color w:val="000000"/>
          <w:sz w:val="28"/>
        </w:rPr>
        <w:t>
      3) офицеры, прапорщики (мичманы), сотрудники специальных государственных органов, лица среднего, старшего и высшего начальствующего состава правоохранительных органов, которым присвоены специальные звания, классные чины, а также лица, проходящие воинскую службу по контракту, уволенные по достижении установленного законодательством Республики Казахстан предельного возраста состояния на воинской службе и службе в специальных государственных и правоохранительных органах, которым присвоены специальные звания, классные чины, по сокращению штатов или состоянию здоровья, имеющие общий трудовой стаж двадцать пять лет и более, из которых не менее двенадцати лет и шести месяцев составляет непрерывная воинская служба, служба в специальных государственных и правоохранительных органах.</w:t>
      </w:r>
      <w:r>
        <w:br/>
      </w:r>
      <w:r>
        <w:rPr>
          <w:rFonts w:ascii="Times New Roman"/>
          <w:b w:val="false"/>
          <w:i w:val="false"/>
          <w:color w:val="000000"/>
          <w:sz w:val="28"/>
        </w:rPr>
        <w:t>
      2. Военнослужащим, сотрудникам специальных государственных и правоохранительных органов, которым присвоены специальные звания, классные чины, лицам, права которых иметь специальные звания, классные чины и носить форменную одежду упразднены с 1 января 2012 года, уволенным со службы и имевшим на 1 января 1998 года выслугу десять лет и более, при отсутствии права на пенсию по выслуге лет согласно пункту 1 настоящей статьи пенсионные выплаты из Центра назначаются на общих основаниях в соответствии с настоящим Законом.</w:t>
      </w:r>
      <w:r>
        <w:br/>
      </w:r>
      <w:r>
        <w:rPr>
          <w:rFonts w:ascii="Times New Roman"/>
          <w:b w:val="false"/>
          <w:i w:val="false"/>
          <w:color w:val="000000"/>
          <w:sz w:val="28"/>
        </w:rPr>
        <w:t>
      3. При зачислении пенсионеров из числа военнослужащих, сотрудников специальных государственных и правоохранительных органов,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на государственную службу с присвоением воинского (специального) звания, классного чина выплата пенсии прекращается со дня назначения на должность.</w:t>
      </w:r>
      <w:r>
        <w:br/>
      </w:r>
      <w:r>
        <w:rPr>
          <w:rFonts w:ascii="Times New Roman"/>
          <w:b w:val="false"/>
          <w:i w:val="false"/>
          <w:color w:val="000000"/>
          <w:sz w:val="28"/>
        </w:rPr>
        <w:t>
      4. Право на пенсионные выплаты за выслугу лет имеют сотрудники правоохранительных органов, права которых иметь воинские и специальные звания, классные чины и носить форменную одежду упразднены с 2012 года, по достижении возраста, соответствующего предельному возрасту состояния на воинской и правоохранительной службах для данной категории лиц, зафиксированному по воинскому (специальному) званию, классному чину на 1 января 2012 года по основаниям, указанным в пункте 1 настоящей статьи.»;</w:t>
      </w:r>
      <w:r>
        <w:br/>
      </w:r>
      <w:r>
        <w:rPr>
          <w:rFonts w:ascii="Times New Roman"/>
          <w:b w:val="false"/>
          <w:i w:val="false"/>
          <w:color w:val="000000"/>
          <w:sz w:val="28"/>
        </w:rPr>
        <w:t>
      6) пункты 4 и 5 статьи 61 изложить в следующей редакции:</w:t>
      </w:r>
      <w:r>
        <w:br/>
      </w:r>
      <w:r>
        <w:rPr>
          <w:rFonts w:ascii="Times New Roman"/>
          <w:b w:val="false"/>
          <w:i w:val="false"/>
          <w:color w:val="000000"/>
          <w:sz w:val="28"/>
        </w:rPr>
        <w:t>
      «4. За каждый год выслуги лет на воинской службе, службе в специальных государственных и правоохранительных органах свыше двадцати пяти лет размер пенсионных выплат в полном объеме, назначенных в соответствии с подпунктами 1) и 2) пункта 1 статьи 60 настоящего Закона, увеличивается на два процента, за каждый год трудового стажа – на один процент от денежного содержания, определяемого в соответствии со статьей 63 настоящего Закона. За каждый год общего трудового стажа свыше двадцати пяти лет размер пенсионных выплат в полном объеме, назначенных в соответствии с подпунктом 3) пункта 1 статьи 60 настоящего Закона, увеличивается на один процент от денежного содержания, определяемого в соответствии со статьей 63 настоящего Закона.</w:t>
      </w:r>
      <w:r>
        <w:br/>
      </w:r>
      <w:r>
        <w:rPr>
          <w:rFonts w:ascii="Times New Roman"/>
          <w:b w:val="false"/>
          <w:i w:val="false"/>
          <w:color w:val="000000"/>
          <w:sz w:val="28"/>
        </w:rPr>
        <w:t>
      5. Общий размер пенсионных выплат, исчисленный в соответствии с пунктами 1-4 настоящей статьи, не может превышать шестидесяти пяти процентов от денежного содержания, определенного в соответствии со статьей 63 настоящего Закона. Максимальный размер месячных пенсионных выплат военнослужащим, сотрудникам специальных государственных и правоохранительных органов, а также лицам, права которых иметь специальные звания, классные чины и носить форменную одежду упразднены с 1 января 2012 года, не может превышать сточетырехкратный месячный расчетный показатель, установленный законом о республиканском бюджете.»;</w:t>
      </w:r>
      <w:r>
        <w:br/>
      </w:r>
      <w:r>
        <w:rPr>
          <w:rFonts w:ascii="Times New Roman"/>
          <w:b w:val="false"/>
          <w:i w:val="false"/>
          <w:color w:val="000000"/>
          <w:sz w:val="28"/>
        </w:rPr>
        <w:t>
      7) часть первую статьи 62 изложить в следующей редакции:</w:t>
      </w:r>
      <w:r>
        <w:br/>
      </w:r>
      <w:r>
        <w:rPr>
          <w:rFonts w:ascii="Times New Roman"/>
          <w:b w:val="false"/>
          <w:i w:val="false"/>
          <w:color w:val="000000"/>
          <w:sz w:val="28"/>
        </w:rPr>
        <w:t>
      «Исчисление выслуги лет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производится в порядке, определяемом Правительством Республики Казахстан.»;</w:t>
      </w:r>
      <w:r>
        <w:br/>
      </w:r>
      <w:r>
        <w:rPr>
          <w:rFonts w:ascii="Times New Roman"/>
          <w:b w:val="false"/>
          <w:i w:val="false"/>
          <w:color w:val="000000"/>
          <w:sz w:val="28"/>
        </w:rPr>
        <w:t>
      8) статьи 63 и 64 изложить в следующей редакции:</w:t>
      </w:r>
      <w:r>
        <w:br/>
      </w:r>
      <w:r>
        <w:rPr>
          <w:rFonts w:ascii="Times New Roman"/>
          <w:b w:val="false"/>
          <w:i w:val="false"/>
          <w:color w:val="000000"/>
          <w:sz w:val="28"/>
        </w:rPr>
        <w:t>
      «Статья 63. Размер денежного содержания, учитываемый для пенсионного обеспечения</w:t>
      </w:r>
      <w:r>
        <w:br/>
      </w:r>
      <w:r>
        <w:rPr>
          <w:rFonts w:ascii="Times New Roman"/>
          <w:b w:val="false"/>
          <w:i w:val="false"/>
          <w:color w:val="000000"/>
          <w:sz w:val="28"/>
        </w:rPr>
        <w:t>
      1.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определяется на день увольнения (исключения из списков личного состава) со службы.</w:t>
      </w:r>
      <w:r>
        <w:br/>
      </w:r>
      <w:r>
        <w:rPr>
          <w:rFonts w:ascii="Times New Roman"/>
          <w:b w:val="false"/>
          <w:i w:val="false"/>
          <w:color w:val="000000"/>
          <w:sz w:val="28"/>
        </w:rPr>
        <w:t>
      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включаются должностной оклад, оклад по воинскому, специальному званию или доплата по специальному званию, классному чину.</w:t>
      </w:r>
      <w:r>
        <w:br/>
      </w:r>
      <w:r>
        <w:rPr>
          <w:rFonts w:ascii="Times New Roman"/>
          <w:b w:val="false"/>
          <w:i w:val="false"/>
          <w:color w:val="000000"/>
          <w:sz w:val="28"/>
        </w:rPr>
        <w:t>
      3. Размер денежного содержания, учитываемый для пенсионного обеспечения военнослужащих, сотрудников специальных государственных и правоохранительных органов, за исключением таможенных органов, а также лиц, права которых иметь воинские или специальные звания, классные чины и носить форменную одежду упразднены с 1 января 2012 года, подтверждается справкой установленного образца соответствующего финансового органа по последнему месту службы.</w:t>
      </w:r>
      <w:r>
        <w:br/>
      </w:r>
      <w:r>
        <w:rPr>
          <w:rFonts w:ascii="Times New Roman"/>
          <w:b w:val="false"/>
          <w:i w:val="false"/>
          <w:color w:val="000000"/>
          <w:sz w:val="28"/>
        </w:rPr>
        <w:t>
      Статья 64. Сроки назначения и осуществления пенсионных выплат</w:t>
      </w:r>
      <w:r>
        <w:br/>
      </w:r>
      <w:r>
        <w:rPr>
          <w:rFonts w:ascii="Times New Roman"/>
          <w:b w:val="false"/>
          <w:i w:val="false"/>
          <w:color w:val="000000"/>
          <w:sz w:val="28"/>
        </w:rPr>
        <w:t>
      1. Назначенные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пенсионные выплаты за счет бюджетных средств осуществляются со дня увольнения со службы (исключения из списков личного состава), но не ранее дня, по который им было выплачено денежное содержание.</w:t>
      </w:r>
      <w:r>
        <w:br/>
      </w:r>
      <w:r>
        <w:rPr>
          <w:rFonts w:ascii="Times New Roman"/>
          <w:b w:val="false"/>
          <w:i w:val="false"/>
          <w:color w:val="000000"/>
          <w:sz w:val="28"/>
        </w:rPr>
        <w:t>
      2. Осуществление пенсионных выплат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за счет средств, предусмотренных на содержание соответствующих служб, производится полностью независимо от наличия у получателей заработка или другого дохода.</w:t>
      </w:r>
      <w:r>
        <w:br/>
      </w:r>
      <w:r>
        <w:rPr>
          <w:rFonts w:ascii="Times New Roman"/>
          <w:b w:val="false"/>
          <w:i w:val="false"/>
          <w:color w:val="000000"/>
          <w:sz w:val="28"/>
        </w:rPr>
        <w:t>
      3. Пенсионные выплаты военнослужащим, сотрудникам специальных государственных и правоохранительных органов, которым присвоены специальные звания, классные чины, а также лицам, права которых иметь воинские или специальные звания, классные чины и носить форменную одежду упразднены с 1 января 2012 года, за счет средств индивидуальных пенсионных накоплений производятся в соответствии с пенсионным договором.</w:t>
      </w:r>
      <w:r>
        <w:br/>
      </w:r>
      <w:r>
        <w:rPr>
          <w:rFonts w:ascii="Times New Roman"/>
          <w:b w:val="false"/>
          <w:i w:val="false"/>
          <w:color w:val="000000"/>
          <w:sz w:val="28"/>
        </w:rPr>
        <w:t>
      4. При возобновлении ранее назначенных пенсионных выплат пенсионерам из числа военнослужащих, сотрудников специальных государственных органов, органов прокуратуры, органов внутренних дел и Комитета уголовно-исполнительной системы, органов финансовой полиции и государственной противопожарной службы, которым присвоены специальные звания, классные чины и на которых распространяется порядок, установленный законодательством Республики Казахстан для сотрудников органов внутренних дел, бывшего Государственного следственного комитета, прокуратуры, Таможенного комитета, Комитета по чрезвычайным ситуациям Республики Казахстан, или в случае переназначения пенсии из Центра на пенсию за выслугу лет пенсии выплачиваются в размере, определенном на момент прекращения выплаты пенсии за выслугу лет, с учетом индексации, произведенной в порядке, установленном законодательством Республики Казахстан, за период, на который была приостановлена выплата пенсии.</w:t>
      </w:r>
      <w:r>
        <w:br/>
      </w:r>
      <w:r>
        <w:rPr>
          <w:rFonts w:ascii="Times New Roman"/>
          <w:b w:val="false"/>
          <w:i w:val="false"/>
          <w:color w:val="000000"/>
          <w:sz w:val="28"/>
        </w:rPr>
        <w:t>
      5. При возобновлении ранее назначенных пенсионных выплат пенсионерам из числа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или в случае переназначения пенсии из Центра на пенсию за выслугу лет пенсии выплачиваются в размере, определенном на момент прекращения выплаты пенсии за выслугу лет, с учетом индексации, произведенной в порядке, установленном законодательством Республики Казахстан, за период, на который была приостановлена выплата пенсии.»;</w:t>
      </w:r>
      <w:r>
        <w:br/>
      </w:r>
      <w:r>
        <w:rPr>
          <w:rFonts w:ascii="Times New Roman"/>
          <w:b w:val="false"/>
          <w:i w:val="false"/>
          <w:color w:val="000000"/>
          <w:sz w:val="28"/>
        </w:rPr>
        <w:t>
      9) пункты 3, 4 и 5 статьи 65 изложить в следующей редакции:</w:t>
      </w:r>
      <w:r>
        <w:br/>
      </w:r>
      <w:r>
        <w:rPr>
          <w:rFonts w:ascii="Times New Roman"/>
          <w:b w:val="false"/>
          <w:i w:val="false"/>
          <w:color w:val="000000"/>
          <w:sz w:val="28"/>
        </w:rPr>
        <w:t>
      «3. Пенсионное обеспечение военнослужащих, сотрудников специальных государственных и правоохранительных органов, которым присвоены специальные звания, классные чины и на которых распространяется порядок, установленный законодательством Республики Казахстан для сотрудников органов прокуратуры, органов внутренних дел и бывшего Государственного следственного комитета, имеющих стаж воинской службы или службы в органах прокуратуры, внутренних дел и бывшего Государственного следственного комитета по состоянию на 1 января 1998 года более десяти лет, производится за счет бюджетных средств.</w:t>
      </w:r>
      <w:r>
        <w:br/>
      </w:r>
      <w:r>
        <w:rPr>
          <w:rFonts w:ascii="Times New Roman"/>
          <w:b w:val="false"/>
          <w:i w:val="false"/>
          <w:color w:val="000000"/>
          <w:sz w:val="28"/>
        </w:rPr>
        <w:t>
      4. Для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содержащихся за счет бюджетных средств, имеющих по состоянию на 1 января 1998 года стаж воинской службы, службы в правоохранительных органах менее десяти лет, вводится порядок обязательных пенсионных взносов в накопительный пенсионный фонд в размере двадцати процентов от размера денежного содержания, установленного пунктом 2 статьи 63 настоящего Закона, на индивидуальный пенсионный счет по выбору вкладчика за счет бюджетных средств.</w:t>
      </w:r>
      <w:r>
        <w:br/>
      </w:r>
      <w:r>
        <w:rPr>
          <w:rFonts w:ascii="Times New Roman"/>
          <w:b w:val="false"/>
          <w:i w:val="false"/>
          <w:color w:val="000000"/>
          <w:sz w:val="28"/>
        </w:rPr>
        <w:t>
      Пенсионные выплаты военнослужащим и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осуществляются из накопительных пенсионных фондов исходя из индивидуальных пенсионных накоплений, а также за счет бюджетных средств.</w:t>
      </w:r>
      <w:r>
        <w:br/>
      </w:r>
      <w:r>
        <w:rPr>
          <w:rFonts w:ascii="Times New Roman"/>
          <w:b w:val="false"/>
          <w:i w:val="false"/>
          <w:color w:val="000000"/>
          <w:sz w:val="28"/>
        </w:rPr>
        <w:t>
      5. Для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поступивших впервые на службу после 1 января 1998 года, распространяется порядок формирования пенсионных накоплений в соответствии с пунктом 3 настоящей статьи. Пенсионные выплаты для них осуществляются из накопительных пенсионных фондов исходя из индивидуальных пенсионных накоплений.»;</w:t>
      </w:r>
      <w:r>
        <w:br/>
      </w:r>
      <w:r>
        <w:rPr>
          <w:rFonts w:ascii="Times New Roman"/>
          <w:b w:val="false"/>
          <w:i w:val="false"/>
          <w:color w:val="000000"/>
          <w:sz w:val="28"/>
        </w:rPr>
        <w:t>
      10) статью 66 изложить в следующей редакции:</w:t>
      </w:r>
      <w:r>
        <w:br/>
      </w:r>
      <w:r>
        <w:rPr>
          <w:rFonts w:ascii="Times New Roman"/>
          <w:b w:val="false"/>
          <w:i w:val="false"/>
          <w:color w:val="000000"/>
          <w:sz w:val="28"/>
        </w:rPr>
        <w:t>
      «Статья 66. Органы, осуществляющие пенсионное обеспечение военнослужащих и сотрудников специальных государственных и правоохранительных органов</w:t>
      </w:r>
      <w:r>
        <w:br/>
      </w:r>
      <w:r>
        <w:rPr>
          <w:rFonts w:ascii="Times New Roman"/>
          <w:b w:val="false"/>
          <w:i w:val="false"/>
          <w:color w:val="000000"/>
          <w:sz w:val="28"/>
        </w:rPr>
        <w:t>
      1. Назначение пенсионных выплат военнослужащим, сотрудникам специальных государственных и правоохранительных органов, а также лицам, права которых иметь воинские или специальные звания, классные чины и носить форменную одежду упразднены с 1 января 2012 года, осуществляется соответствующими государственными органами в порядке, определяемом Правительством Республики Казахстан.</w:t>
      </w:r>
      <w:r>
        <w:br/>
      </w:r>
      <w:r>
        <w:rPr>
          <w:rFonts w:ascii="Times New Roman"/>
          <w:b w:val="false"/>
          <w:i w:val="false"/>
          <w:color w:val="000000"/>
          <w:sz w:val="28"/>
        </w:rPr>
        <w:t>
      2. Пенсионное обеспечение военнослужащих, сотрудников специальных государственных и правоохранительных органов, а также лиц, права которых иметь воинские или специальные звания, классные чины и носить форменную одежду упразднены с 1 января 2012 года, за счет обязательных и добровольных пенсионных взносов в накопительные пенсионные фонды осуществляется в порядке, определяемом настоящим Законом.».</w:t>
      </w:r>
      <w:r>
        <w:br/>
      </w: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w:t>
      </w:r>
      <w:r>
        <w:br/>
      </w:r>
      <w:r>
        <w:rPr>
          <w:rFonts w:ascii="Times New Roman"/>
          <w:b w:val="false"/>
          <w:i w:val="false"/>
          <w:color w:val="000000"/>
          <w:sz w:val="28"/>
        </w:rPr>
        <w:t>
      часть вторую пункта 2 статьи 7 изложить в следующей редакции:</w:t>
      </w:r>
      <w:r>
        <w:br/>
      </w:r>
      <w:r>
        <w:rPr>
          <w:rFonts w:ascii="Times New Roman"/>
          <w:b w:val="false"/>
          <w:i w:val="false"/>
          <w:color w:val="000000"/>
          <w:sz w:val="28"/>
        </w:rPr>
        <w:t>
      «Адвокатом также не может быть лицо, судимость которого погашена или снята в установленном законом порядке; освобожденное от уголовной ответственности по нереабилитирующим основаниям за совершение умышленного преступления; уволенное с государственной, воинской службы, из органов прокуратуры, иных правоохранительных органов, специальных государственных органов, судов и органов юстиции или исключенное из коллегии адвокатов по отрицательным мотивам; лишенное лицензии на занятие адвокатской деятельностью; действие лицензии которого прекращено по основаниям, предусмотренным пунктом 3 и подпунктами 3), 4) и 5) пункта 5 статьи 12 настоящего Закона, в течение трех лет после наступления таких событий.».</w:t>
      </w:r>
      <w:r>
        <w:br/>
      </w: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w:t>
      </w:r>
      <w:r>
        <w:br/>
      </w:r>
      <w:r>
        <w:rPr>
          <w:rFonts w:ascii="Times New Roman"/>
          <w:b w:val="false"/>
          <w:i w:val="false"/>
          <w:color w:val="000000"/>
          <w:sz w:val="28"/>
        </w:rPr>
        <w:t>
      статью 9 дополнить пунктом 3-2 следующего содержания:</w:t>
      </w:r>
      <w:r>
        <w:br/>
      </w:r>
      <w:r>
        <w:rPr>
          <w:rFonts w:ascii="Times New Roman"/>
          <w:b w:val="false"/>
          <w:i w:val="false"/>
          <w:color w:val="000000"/>
          <w:sz w:val="28"/>
        </w:rPr>
        <w:t>
      «3-2. Члены семьи лица, являющегося кандидатом на службу в специальный государственный орган, представляют в налоговый орган по месту жительства декларацию и сведения, указанные в пункте 3 настоящей статьи.</w:t>
      </w:r>
      <w:r>
        <w:br/>
      </w: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r>
        <w:br/>
      </w: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июля 1998 года «О наркотических средствах, психотропных веществах, прекурсорах и мерах противодействия их незаконному обороту и злоупотреблению ими» (Ведомости Парламента Республики Казахстан, 1998 г., № 17-18, ст. 221; 2000 г., № 6, ст. 141; 2002 г., № 10, ст. 106; 2004 г., № 23, ст. 142; 2006 г., № 5-6, ст. 30; № 24, ст. 148; 2009 г., № 18, ст. 84; 2011 г., № 1, ст. 2; № 9, ст. 81; № 11, ст. 102):</w:t>
      </w:r>
      <w:r>
        <w:br/>
      </w:r>
      <w:r>
        <w:rPr>
          <w:rFonts w:ascii="Times New Roman"/>
          <w:b w:val="false"/>
          <w:i w:val="false"/>
          <w:color w:val="000000"/>
          <w:sz w:val="28"/>
        </w:rPr>
        <w:t>
      пункт 7 статьи 35 изложить в следующей редакции:</w:t>
      </w:r>
      <w:r>
        <w:br/>
      </w:r>
      <w:r>
        <w:rPr>
          <w:rFonts w:ascii="Times New Roman"/>
          <w:b w:val="false"/>
          <w:i w:val="false"/>
          <w:color w:val="000000"/>
          <w:sz w:val="28"/>
        </w:rPr>
        <w:t>
      «7. Лицу, добровольно обратившемуся в наркологическое учреждение для прохождения курса лечения, обеспечивается по его просьбе анонимность лечения. Сведения о таком лечении могут быть предоставлены лишь органам внутренних дел и иным государственным органам в случае привлечения этого лица к уголовной или административной ответственности.».</w:t>
      </w:r>
      <w:r>
        <w:br/>
      </w:r>
      <w:r>
        <w:rPr>
          <w:rFonts w:ascii="Times New Roman"/>
          <w:b w:val="false"/>
          <w:i w:val="false"/>
          <w:color w:val="000000"/>
          <w:sz w:val="28"/>
        </w:rPr>
        <w:t>
      26.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1998 года «О Национальном архивном фонде и архивах» (Ведомости Парламента Республики Казахстан, 1998 г., № 24, ст. 435; 2001 г., № 21-22, ст. 286; 2003 г., № 10, ст. 53; 2004 г., № 23, ст. 142; 2006 г., № 3, ст. 22; № 13, ст. 86; 2007 г, № 8, ст. 55; 2009 г., № 11-12, ст. 53; № 18, ст. 84; 2010 г., № 5, ст. 23; № 10, ст. 48; № 17-18, ст. 111; 2011 г., № 1, ст. 2; № 5, ст. 43; № 11, ст. 102):</w:t>
      </w:r>
      <w:r>
        <w:br/>
      </w:r>
      <w:r>
        <w:rPr>
          <w:rFonts w:ascii="Times New Roman"/>
          <w:b w:val="false"/>
          <w:i w:val="false"/>
          <w:color w:val="000000"/>
          <w:sz w:val="28"/>
        </w:rPr>
        <w:t>
      1) подпункт 15) статьи 1 изложить в следующей редакции:</w:t>
      </w:r>
      <w:r>
        <w:br/>
      </w:r>
      <w:r>
        <w:rPr>
          <w:rFonts w:ascii="Times New Roman"/>
          <w:b w:val="false"/>
          <w:i w:val="false"/>
          <w:color w:val="000000"/>
          <w:sz w:val="28"/>
        </w:rPr>
        <w:t>
      «15) специальный государственный архив – архивное учреждение или подразделение государственного органа Республики Казахстан, указанного в пункте 1 статьи 22 настоящего Закона;»;</w:t>
      </w:r>
      <w:r>
        <w:br/>
      </w:r>
      <w:r>
        <w:rPr>
          <w:rFonts w:ascii="Times New Roman"/>
          <w:b w:val="false"/>
          <w:i w:val="false"/>
          <w:color w:val="000000"/>
          <w:sz w:val="28"/>
        </w:rPr>
        <w:t>
      2) пункт 2 статьи 22 изложить в следующей редакции:</w:t>
      </w:r>
      <w:r>
        <w:br/>
      </w:r>
      <w:r>
        <w:rPr>
          <w:rFonts w:ascii="Times New Roman"/>
          <w:b w:val="false"/>
          <w:i w:val="false"/>
          <w:color w:val="000000"/>
          <w:sz w:val="28"/>
        </w:rPr>
        <w:t>
      «2. Создание специальных государственных архивов осуществляется актом Президента Республики Казахстан.».</w:t>
      </w:r>
      <w:r>
        <w:br/>
      </w:r>
      <w:r>
        <w:rPr>
          <w:rFonts w:ascii="Times New Roman"/>
          <w:b w:val="false"/>
          <w:i w:val="false"/>
          <w:color w:val="000000"/>
          <w:sz w:val="28"/>
        </w:rPr>
        <w:t>
      27.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 (Ведомости Парламента Республики Казахстан, 1999 г., № 8, ст. 238; № 23, ст. 925; 2000 г., № 23, ст. 411; 2001 г., № 2, ст. 14; 2002 г., № 6, ст. 71; 2004 г., № 24, ст. 157; 2005 г., № 23, ст. 98; 2006 г., № 12, ст. 69; 2007 г., № 20, ст. 152; 2009 г., № 23, ст. 111):</w:t>
      </w:r>
      <w:r>
        <w:br/>
      </w:r>
      <w:r>
        <w:rPr>
          <w:rFonts w:ascii="Times New Roman"/>
          <w:b w:val="false"/>
          <w:i w:val="false"/>
          <w:color w:val="000000"/>
          <w:sz w:val="28"/>
        </w:rPr>
        <w:t>
      1) подпункт 3) статьи 4 изложить в следующей редакции:</w:t>
      </w:r>
      <w:r>
        <w:br/>
      </w:r>
      <w:r>
        <w:rPr>
          <w:rFonts w:ascii="Times New Roman"/>
          <w:b w:val="false"/>
          <w:i w:val="false"/>
          <w:color w:val="000000"/>
          <w:sz w:val="28"/>
        </w:rPr>
        <w:t>
      «3) семьи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семьи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семьи сотрудников органов внутренних дел, погибших при исполнении служебных обязанностей;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w:t>
      </w:r>
      <w:r>
        <w:br/>
      </w:r>
      <w:r>
        <w:rPr>
          <w:rFonts w:ascii="Times New Roman"/>
          <w:b w:val="false"/>
          <w:i w:val="false"/>
          <w:color w:val="000000"/>
          <w:sz w:val="28"/>
        </w:rPr>
        <w:t>
      2) подпункт 6) части третьей статьи 7 изложить в следующей редакции:</w:t>
      </w:r>
      <w:r>
        <w:br/>
      </w:r>
      <w:r>
        <w:rPr>
          <w:rFonts w:ascii="Times New Roman"/>
          <w:b w:val="false"/>
          <w:i w:val="false"/>
          <w:color w:val="000000"/>
          <w:sz w:val="28"/>
        </w:rPr>
        <w:t>
      «6) семьям военнослужащих, сотрудников специальных государственных органов,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семьям военнослужащих, сотрудников специальных государственных органов, погибших (умерших) при прохождении воинской службы, службы в специальных государственных органах в мирное время; семьям сотрудников органов внутренних дел, погибших при исполнении служебных обязанностей; семьям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4,3 месячного расчетного показателя;».</w:t>
      </w:r>
      <w:r>
        <w:br/>
      </w:r>
      <w:r>
        <w:rPr>
          <w:rFonts w:ascii="Times New Roman"/>
          <w:b w:val="false"/>
          <w:i w:val="false"/>
          <w:color w:val="000000"/>
          <w:sz w:val="28"/>
        </w:rPr>
        <w:t>
      28.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w:t>
      </w:r>
      <w:r>
        <w:br/>
      </w:r>
      <w:r>
        <w:rPr>
          <w:rFonts w:ascii="Times New Roman"/>
          <w:b w:val="false"/>
          <w:i w:val="false"/>
          <w:color w:val="000000"/>
          <w:sz w:val="28"/>
        </w:rPr>
        <w:t>
      часть вторую пункта 1 статьи 1-1 изложить в следующей редакции:</w:t>
      </w:r>
      <w:r>
        <w:br/>
      </w:r>
      <w:r>
        <w:rPr>
          <w:rFonts w:ascii="Times New Roman"/>
          <w:b w:val="false"/>
          <w:i w:val="false"/>
          <w:color w:val="000000"/>
          <w:sz w:val="28"/>
        </w:rPr>
        <w:t>
      «Охрана объектов, подлежащих государственной охране, осуществляется государственными органами, специализированными охранными подразделениями органов внутренних дел, Вооруженными Силами, другими войсками и воинскими формированиями Республики Казахстан, а также специальными государственными органами.».</w:t>
      </w:r>
      <w:r>
        <w:br/>
      </w:r>
      <w:r>
        <w:rPr>
          <w:rFonts w:ascii="Times New Roman"/>
          <w:b w:val="false"/>
          <w:i w:val="false"/>
          <w:color w:val="000000"/>
          <w:sz w:val="28"/>
        </w:rPr>
        <w:t>
      29.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января 2001 года «О государственном оборонном заказе» (Ведомости Парламента Республики Казахстан, 2001 г., № 2, ст. 15; 2004 г., № 23, ст. 142; 2009 г., № 17, ст. 78; 2011 г., № 11, ст. 102):</w:t>
      </w:r>
      <w:r>
        <w:br/>
      </w:r>
      <w:r>
        <w:rPr>
          <w:rFonts w:ascii="Times New Roman"/>
          <w:b w:val="false"/>
          <w:i w:val="false"/>
          <w:color w:val="000000"/>
          <w:sz w:val="28"/>
        </w:rPr>
        <w:t>
      подпункты 2), 3) и 5) пункта 1 статьи 3 изложить в следующей редакции:</w:t>
      </w:r>
      <w:r>
        <w:br/>
      </w:r>
      <w:r>
        <w:rPr>
          <w:rFonts w:ascii="Times New Roman"/>
          <w:b w:val="false"/>
          <w:i w:val="false"/>
          <w:color w:val="000000"/>
          <w:sz w:val="28"/>
        </w:rPr>
        <w:t>
      «2) научно-исследовательские и опытно-конструкторские работы по разработке опытных образцов, модернизации состоящих на оснащении Вооруженных Сил, других войск и воинских формирований, специальных государственных органов вооружения, военной техники и боеприпасов;</w:t>
      </w:r>
      <w:r>
        <w:br/>
      </w:r>
      <w:r>
        <w:rPr>
          <w:rFonts w:ascii="Times New Roman"/>
          <w:b w:val="false"/>
          <w:i w:val="false"/>
          <w:color w:val="000000"/>
          <w:sz w:val="28"/>
        </w:rPr>
        <w:t>
      3) ремонт, модернизация и регламентированное техническое обслуживание вооружения и военной техники, утилизация, дезактивация и уничтожение снятых с оснащения Вооруженных Сил, других войск и воинских формирований, специальных государственных органов вооружения, военной техники и боеприпасов;»;</w:t>
      </w:r>
      <w:r>
        <w:br/>
      </w:r>
      <w:r>
        <w:rPr>
          <w:rFonts w:ascii="Times New Roman"/>
          <w:b w:val="false"/>
          <w:i w:val="false"/>
          <w:color w:val="000000"/>
          <w:sz w:val="28"/>
        </w:rPr>
        <w:t>
      «5) производство военной и специальной формы одежды, знаков различия и средств индивидуальной защиты для военнослужащих Вооруженных Сил, других войск и воинских формирований и сотрудников специальных государственных органов.».</w:t>
      </w:r>
      <w:r>
        <w:br/>
      </w:r>
      <w:r>
        <w:rPr>
          <w:rFonts w:ascii="Times New Roman"/>
          <w:b w:val="false"/>
          <w:i w:val="false"/>
          <w:color w:val="000000"/>
          <w:sz w:val="28"/>
        </w:rPr>
        <w:t>
      30.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w:t>
      </w:r>
      <w:r>
        <w:br/>
      </w:r>
      <w:r>
        <w:rPr>
          <w:rFonts w:ascii="Times New Roman"/>
          <w:b w:val="false"/>
          <w:i w:val="false"/>
          <w:color w:val="000000"/>
          <w:sz w:val="28"/>
        </w:rPr>
        <w:t>
      1) статью 1 дополнить подпунктом 30-1) следующего содержания:</w:t>
      </w:r>
      <w:r>
        <w:br/>
      </w:r>
      <w:r>
        <w:rPr>
          <w:rFonts w:ascii="Times New Roman"/>
          <w:b w:val="false"/>
          <w:i w:val="false"/>
          <w:color w:val="000000"/>
          <w:sz w:val="28"/>
        </w:rPr>
        <w:t>
      «30-1) охраняемые объекты – здания, строения и сооружения, предназначенные для пребывания охраняемых лиц, а также прилегающие к ним территория и акватория. Перечень охраняемых объектов утверждается Президентом Республики Казахстан;»;</w:t>
      </w:r>
      <w:r>
        <w:br/>
      </w:r>
      <w:r>
        <w:rPr>
          <w:rFonts w:ascii="Times New Roman"/>
          <w:b w:val="false"/>
          <w:i w:val="false"/>
          <w:color w:val="000000"/>
          <w:sz w:val="28"/>
        </w:rPr>
        <w:t>
      2) пункт 1 статьи 56 дополнить частью второй следующего содержания:</w:t>
      </w:r>
      <w:r>
        <w:br/>
      </w:r>
      <w:r>
        <w:rPr>
          <w:rFonts w:ascii="Times New Roman"/>
          <w:b w:val="false"/>
          <w:i w:val="false"/>
          <w:color w:val="000000"/>
          <w:sz w:val="28"/>
        </w:rPr>
        <w:t>
      «Территории, в пределах населенных пунктов и вне их пределов, предназначенные для размещения охраняемых объектов являются зонами режимных территорий.».</w:t>
      </w:r>
      <w:r>
        <w:br/>
      </w:r>
      <w:r>
        <w:rPr>
          <w:rFonts w:ascii="Times New Roman"/>
          <w:b w:val="false"/>
          <w:i w:val="false"/>
          <w:color w:val="000000"/>
          <w:sz w:val="28"/>
        </w:rPr>
        <w:t>
      31.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июля 2002 года «Об органах финансовой полиции Республики Казахстан» (Ведомости Парламента Республики Казахстан, 2002 г., № 13-14, ст. 145; 2004 г., № 23, ст. 142; 2005 г., № 14, ст. 62; 2007 г., № 9, ст. 67; № 10, ст. 69; 2009 г., № 19, ст. 88; 2010 г., № 5, ст. 23; 2011 г., № 1, ст. 3, 7; № 11, ст. 102):</w:t>
      </w:r>
      <w:r>
        <w:br/>
      </w:r>
      <w:r>
        <w:rPr>
          <w:rFonts w:ascii="Times New Roman"/>
          <w:b w:val="false"/>
          <w:i w:val="false"/>
          <w:color w:val="000000"/>
          <w:sz w:val="28"/>
        </w:rPr>
        <w:t>
      статью 1 изложить в следующей редакции:</w:t>
      </w:r>
      <w:r>
        <w:br/>
      </w:r>
      <w:r>
        <w:rPr>
          <w:rFonts w:ascii="Times New Roman"/>
          <w:b w:val="false"/>
          <w:i w:val="false"/>
          <w:color w:val="000000"/>
          <w:sz w:val="28"/>
        </w:rPr>
        <w:t>
      «Статья 1. Органы финансовой полиции Республики Казахстан</w:t>
      </w:r>
      <w:r>
        <w:br/>
      </w:r>
      <w:r>
        <w:rPr>
          <w:rFonts w:ascii="Times New Roman"/>
          <w:b w:val="false"/>
          <w:i w:val="false"/>
          <w:color w:val="000000"/>
          <w:sz w:val="28"/>
        </w:rPr>
        <w:t>
      Органы финансовой полиции Республики Казахстан (далее – органы финансовой полиции) являются правоохранительным органом, осуществляющим деятельность, направленную на предупреждение, выявление, пресечение, раскрытие и расследование преступных и иных противоправных посягательств на права человека и гражданина, интересы общества и государства в сфере экономической и финансовой деятельности, борьбы с коррупцией путем проведения оперативно-розыскной деятельности, предварительного следствия и дознания, административного производства в пределах их полномочий, установленных законом.».</w:t>
      </w:r>
      <w:r>
        <w:br/>
      </w:r>
      <w:r>
        <w:rPr>
          <w:rFonts w:ascii="Times New Roman"/>
          <w:b w:val="false"/>
          <w:i w:val="false"/>
          <w:color w:val="000000"/>
          <w:sz w:val="28"/>
        </w:rPr>
        <w:t>
      32.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марта 2003 года «О военном положении» (Ведомости Парламента Республики Казахстан, 2003 г., № 4, ст. 22; 2005 г., № 14, ст. 56; 2007 г., № 10, ст. 69; 2011 г., № 11, ст. 102):</w:t>
      </w:r>
      <w:r>
        <w:br/>
      </w:r>
      <w:r>
        <w:rPr>
          <w:rFonts w:ascii="Times New Roman"/>
          <w:b w:val="false"/>
          <w:i w:val="false"/>
          <w:color w:val="000000"/>
          <w:sz w:val="28"/>
        </w:rPr>
        <w:t>
      1) пункт 4 статьи 5 изложить в следующей редакции:</w:t>
      </w:r>
      <w:r>
        <w:br/>
      </w:r>
      <w:r>
        <w:rPr>
          <w:rFonts w:ascii="Times New Roman"/>
          <w:b w:val="false"/>
          <w:i w:val="false"/>
          <w:color w:val="000000"/>
          <w:sz w:val="28"/>
        </w:rPr>
        <w:t>
      «4. Вооруженные Силы, другие войска и воинские формирования, специальные государственные органы Республики Казахстан в период действия военного положения применяются для отражения агрессии в соответствии с законодательством Республики Казахстан.»;</w:t>
      </w:r>
      <w:r>
        <w:br/>
      </w:r>
      <w:r>
        <w:rPr>
          <w:rFonts w:ascii="Times New Roman"/>
          <w:b w:val="false"/>
          <w:i w:val="false"/>
          <w:color w:val="000000"/>
          <w:sz w:val="28"/>
        </w:rPr>
        <w:t>
      2) подпункт 2) пункта 1 статьи 6 изложить в следующей редакции:</w:t>
      </w:r>
      <w:r>
        <w:br/>
      </w:r>
      <w:r>
        <w:rPr>
          <w:rFonts w:ascii="Times New Roman"/>
          <w:b w:val="false"/>
          <w:i w:val="false"/>
          <w:color w:val="000000"/>
          <w:sz w:val="28"/>
        </w:rPr>
        <w:t>
      «2) проведение мобилизационного развертывания Вооруженных Сил, других войск и воинских формирований, специальных государственных органов Республики Казахстан;».</w:t>
      </w:r>
      <w:r>
        <w:br/>
      </w:r>
      <w:r>
        <w:rPr>
          <w:rFonts w:ascii="Times New Roman"/>
          <w:b w:val="false"/>
          <w:i w:val="false"/>
          <w:color w:val="000000"/>
          <w:sz w:val="28"/>
        </w:rPr>
        <w:t>
      33.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w:t>
      </w:r>
      <w:r>
        <w:br/>
      </w:r>
      <w:r>
        <w:rPr>
          <w:rFonts w:ascii="Times New Roman"/>
          <w:b w:val="false"/>
          <w:i w:val="false"/>
          <w:color w:val="000000"/>
          <w:sz w:val="28"/>
        </w:rPr>
        <w:t>
      пункт 1 статьи 15 изложить в следующей редакции:</w:t>
      </w:r>
      <w:r>
        <w:br/>
      </w:r>
      <w:r>
        <w:rPr>
          <w:rFonts w:ascii="Times New Roman"/>
          <w:b w:val="false"/>
          <w:i w:val="false"/>
          <w:color w:val="000000"/>
          <w:sz w:val="28"/>
        </w:rPr>
        <w:t>
      «1. Исчисление расходов работодателя, выплачиваемых работнику в виде доходов, производится в порядке, предусмотренном Налоговым кодексом Республики Казахстан, с включением в расходы работодателя выплачиваемого в виде доходов работникам денежного содержания военнослужащих, сотрудников специальных государственных органов, органов внутренних дел, органов финансовой полиции и государственной противопожарной службы.».</w:t>
      </w:r>
      <w:r>
        <w:br/>
      </w:r>
      <w:r>
        <w:rPr>
          <w:rFonts w:ascii="Times New Roman"/>
          <w:b w:val="false"/>
          <w:i w:val="false"/>
          <w:color w:val="000000"/>
          <w:sz w:val="28"/>
        </w:rPr>
        <w:t>
      34.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2005 года «Об обороне и Вооруженных Силах Республики Казахстан» (Ведомости Парламента Республики Казахстан, 2005 г., № 1-2, ст. 1; 2007 г., № 9, ст. 67; 2008 г., № 6-7, ст. 27; 2010 г., № 7, ст. 32; № 10, ст. 48; 2011 г., № 1, ст. 7; № 5, ст. 43; № 8, ст. 64; № 11, ст. 102):</w:t>
      </w:r>
      <w:r>
        <w:br/>
      </w:r>
      <w:r>
        <w:rPr>
          <w:rFonts w:ascii="Times New Roman"/>
          <w:b w:val="false"/>
          <w:i w:val="false"/>
          <w:color w:val="000000"/>
          <w:sz w:val="28"/>
        </w:rPr>
        <w:t>
      1) подпункт 11) статьи 5 изложить в следующей редакции:</w:t>
      </w:r>
      <w:r>
        <w:br/>
      </w:r>
      <w:r>
        <w:rPr>
          <w:rFonts w:ascii="Times New Roman"/>
          <w:b w:val="false"/>
          <w:i w:val="false"/>
          <w:color w:val="000000"/>
          <w:sz w:val="28"/>
        </w:rPr>
        <w:t>
      «11) другие войска и воинские формирования – Пограничная служба, органы военной контрразведки и военной полиции Комитета национальной безопасности Республики Казахстан, Республиканская гвардия, внутренние войска и военно-следственные органы Министерства внутренних дел, органы управления и части гражданской обороны уполномоченного органа в области чрезвычайных ситуаций, органы военной прокуратуры;»;</w:t>
      </w:r>
      <w:r>
        <w:br/>
      </w:r>
      <w:r>
        <w:rPr>
          <w:rFonts w:ascii="Times New Roman"/>
          <w:b w:val="false"/>
          <w:i w:val="false"/>
          <w:color w:val="000000"/>
          <w:sz w:val="28"/>
        </w:rPr>
        <w:t>
      2) статью 15 дополнить пунктом 3-1 следующего содержания:</w:t>
      </w:r>
      <w:r>
        <w:br/>
      </w:r>
      <w:r>
        <w:rPr>
          <w:rFonts w:ascii="Times New Roman"/>
          <w:b w:val="false"/>
          <w:i w:val="false"/>
          <w:color w:val="000000"/>
          <w:sz w:val="28"/>
        </w:rPr>
        <w:t>
      «3-1. Охрана и содержание оборонных объектов, предназначенных для органов военной контрразведки, осуществляются Вооруженными Силами, другими войсками и воинскими формированиями за счет бюджетных средств, выделяемых им для этих целей.».</w:t>
      </w:r>
      <w:r>
        <w:br/>
      </w:r>
      <w:r>
        <w:rPr>
          <w:rFonts w:ascii="Times New Roman"/>
          <w:b w:val="false"/>
          <w:i w:val="false"/>
          <w:color w:val="000000"/>
          <w:sz w:val="28"/>
        </w:rPr>
        <w:t>
      35.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2005 года «О противодействии экстремизму» (Ведомости Парламента Республики Казахстан, 2005 г., № 5, ст. 3; № 13, ст. 53; 2010 г., № 10, ст. 48;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часть вторую статьи 15 изложить в следующей редакции:</w:t>
      </w:r>
      <w:r>
        <w:br/>
      </w:r>
      <w:r>
        <w:rPr>
          <w:rFonts w:ascii="Times New Roman"/>
          <w:b w:val="false"/>
          <w:i w:val="false"/>
          <w:color w:val="000000"/>
          <w:sz w:val="28"/>
        </w:rPr>
        <w:t>
      «Лица, признанные судом участниками экстремистских организаций или совершившими экстремистские действия, могут быть ограничены в допуске к государственной службе, воинской службе и службе в специальных государственных и правоохранительных органах.».</w:t>
      </w:r>
      <w:r>
        <w:br/>
      </w:r>
      <w:r>
        <w:rPr>
          <w:rFonts w:ascii="Times New Roman"/>
          <w:b w:val="false"/>
          <w:i w:val="false"/>
          <w:color w:val="000000"/>
          <w:sz w:val="28"/>
        </w:rPr>
        <w:t>
      36.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февраля 2005 года «Об органах военной полиции» (Ведомости Парламента Республики Казахстан, 2005 г., № 5, ст. 4; 2007 г., № 9, ст. 67; № 10, ст. 69; 2008 г., № 6-7, ст. 27; 2009 г., № 15-16, ст. 73):</w:t>
      </w:r>
      <w:r>
        <w:br/>
      </w:r>
      <w:r>
        <w:rPr>
          <w:rFonts w:ascii="Times New Roman"/>
          <w:b w:val="false"/>
          <w:i w:val="false"/>
          <w:color w:val="000000"/>
          <w:sz w:val="28"/>
        </w:rPr>
        <w:t>
      1) статью 5 дополнить часть второй следующего содержания:</w:t>
      </w:r>
      <w:r>
        <w:br/>
      </w:r>
      <w:r>
        <w:rPr>
          <w:rFonts w:ascii="Times New Roman"/>
          <w:b w:val="false"/>
          <w:i w:val="false"/>
          <w:color w:val="000000"/>
          <w:sz w:val="28"/>
        </w:rPr>
        <w:t>
      «Кроме того, задачами органов военной полиции Комитета национальной безопасности являются:</w:t>
      </w:r>
      <w:r>
        <w:br/>
      </w:r>
      <w:r>
        <w:rPr>
          <w:rFonts w:ascii="Times New Roman"/>
          <w:b w:val="false"/>
          <w:i w:val="false"/>
          <w:color w:val="000000"/>
          <w:sz w:val="28"/>
        </w:rPr>
        <w:t>
      1) производство дознания по преступлениям, совершенным сотрудниками специальных государственных органов в соответствии с уголовно-процессуальным законодательством Республики Казахстан;</w:t>
      </w:r>
      <w:r>
        <w:br/>
      </w:r>
      <w:r>
        <w:rPr>
          <w:rFonts w:ascii="Times New Roman"/>
          <w:b w:val="false"/>
          <w:i w:val="false"/>
          <w:color w:val="000000"/>
          <w:sz w:val="28"/>
        </w:rPr>
        <w:t>
      2) производство по делам об административных правонарушениях (в части нарушений правил дорожного движения, совершенных лицами, управляющими военными транспортными средствами специальных государственных органов).»;</w:t>
      </w:r>
      <w:r>
        <w:br/>
      </w:r>
      <w:r>
        <w:rPr>
          <w:rFonts w:ascii="Times New Roman"/>
          <w:b w:val="false"/>
          <w:i w:val="false"/>
          <w:color w:val="000000"/>
          <w:sz w:val="28"/>
        </w:rPr>
        <w:t>
      2) дополнить статьей 7-1 следующего содержания:</w:t>
      </w:r>
      <w:r>
        <w:br/>
      </w:r>
      <w:r>
        <w:rPr>
          <w:rFonts w:ascii="Times New Roman"/>
          <w:b w:val="false"/>
          <w:i w:val="false"/>
          <w:color w:val="000000"/>
          <w:sz w:val="28"/>
        </w:rPr>
        <w:t>
      «Статья 7-1. Полномочия органов военной полиции Комитета национальной безопасности</w:t>
      </w:r>
      <w:r>
        <w:br/>
      </w:r>
      <w:r>
        <w:rPr>
          <w:rFonts w:ascii="Times New Roman"/>
          <w:b w:val="false"/>
          <w:i w:val="false"/>
          <w:color w:val="000000"/>
          <w:sz w:val="28"/>
        </w:rPr>
        <w:t>
      Полномочия органов военной полиции Комитета национальной безопасности в части проведения дознания распространяются на военнослужащих и сотрудников специальных государственных органов.».</w:t>
      </w:r>
      <w:r>
        <w:br/>
      </w:r>
      <w:r>
        <w:rPr>
          <w:rFonts w:ascii="Times New Roman"/>
          <w:b w:val="false"/>
          <w:i w:val="false"/>
          <w:color w:val="000000"/>
          <w:sz w:val="28"/>
        </w:rPr>
        <w:t>
      37.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июля 2005 года «О воинской обязанности и воинской службе» (Ведомости Парламента Республики Казахстан, 2005 г., № 14, ст. 60; 2007 г., № 9, ст. 67; № 20, ст. 152; 2008 г., № 6-7, ст. 27; 2010 г., № 10, ст. 48; № 24, ст. 151; 2011 г., № 1, ст. 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2011 года «О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 опубликованный в газетах «Егемен Қазақстан» и «Казахстанская правда» 15 и 16 ноября 2011 г.):</w:t>
      </w:r>
      <w:r>
        <w:br/>
      </w:r>
      <w:r>
        <w:rPr>
          <w:rFonts w:ascii="Times New Roman"/>
          <w:b w:val="false"/>
          <w:i w:val="false"/>
          <w:color w:val="000000"/>
          <w:sz w:val="28"/>
        </w:rPr>
        <w:t>
      1) пункт 4 статьи 4 изложить в следующей редакции:</w:t>
      </w:r>
      <w:r>
        <w:br/>
      </w:r>
      <w:r>
        <w:rPr>
          <w:rFonts w:ascii="Times New Roman"/>
          <w:b w:val="false"/>
          <w:i w:val="false"/>
          <w:color w:val="000000"/>
          <w:sz w:val="28"/>
        </w:rPr>
        <w:t>
      «4. К прохождению срочной воинской службы приравнивается время обучения граждан на очных отделениях учебных заведений органов внутренних дел, финансовой полиции, уголовно-исполнительной системы, специальных государственных органов и пожарно-технических учебных заведений органов государственной противопожарной службы.»;</w:t>
      </w:r>
      <w:r>
        <w:br/>
      </w:r>
      <w:r>
        <w:rPr>
          <w:rFonts w:ascii="Times New Roman"/>
          <w:b w:val="false"/>
          <w:i w:val="false"/>
          <w:color w:val="000000"/>
          <w:sz w:val="28"/>
        </w:rPr>
        <w:t>
      2) статью 7 дополнить пунктом 5 следующего содержания:</w:t>
      </w:r>
      <w:r>
        <w:br/>
      </w:r>
      <w:r>
        <w:rPr>
          <w:rFonts w:ascii="Times New Roman"/>
          <w:b w:val="false"/>
          <w:i w:val="false"/>
          <w:color w:val="000000"/>
          <w:sz w:val="28"/>
        </w:rPr>
        <w:t>
      «5. При поступлении на воинскую службу гражданину, проходившему службу в специальных государственных органах, присваивается воинское звание без переаттестации и не ниже имеющегося специального звания.».</w:t>
      </w:r>
      <w:r>
        <w:br/>
      </w:r>
      <w:r>
        <w:rPr>
          <w:rFonts w:ascii="Times New Roman"/>
          <w:b w:val="false"/>
          <w:i w:val="false"/>
          <w:color w:val="000000"/>
          <w:sz w:val="28"/>
        </w:rPr>
        <w:t>
      38.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миграции населения», опубликованный в газетах «Егемен Қазақстан» и «Казахстанская правда» 6 августа 2011 г.; Закон Республики Казахстан от 24 октября 2011 года «О внесении изменений и дополнений в Закон Республики Казахстан «Об образовании», опубликованный в газетах «Егемен Қазақстан» и «Казахстанская правда» 29 октября 2011 г.):</w:t>
      </w:r>
      <w:r>
        <w:br/>
      </w:r>
      <w:r>
        <w:rPr>
          <w:rFonts w:ascii="Times New Roman"/>
          <w:b w:val="false"/>
          <w:i w:val="false"/>
          <w:color w:val="000000"/>
          <w:sz w:val="28"/>
        </w:rPr>
        <w:t>
      1) подпункт 13) статьи 4 изложить в следующей редакции:</w:t>
      </w:r>
      <w:r>
        <w:br/>
      </w: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r>
        <w:br/>
      </w:r>
      <w:r>
        <w:rPr>
          <w:rFonts w:ascii="Times New Roman"/>
          <w:b w:val="false"/>
          <w:i w:val="false"/>
          <w:color w:val="000000"/>
          <w:sz w:val="28"/>
        </w:rPr>
        <w:t>
      2) пункт 5 статьи 21 изложить в следующей редакции:</w:t>
      </w:r>
      <w:r>
        <w:br/>
      </w:r>
      <w:r>
        <w:rPr>
          <w:rFonts w:ascii="Times New Roman"/>
          <w:b w:val="false"/>
          <w:i w:val="false"/>
          <w:color w:val="000000"/>
          <w:sz w:val="28"/>
        </w:rPr>
        <w:t>
      «5. Высшие военные и специальные учебные заведения реализуют профессиональные образовательные учебные программы по военным и иным специальностям, утверждаемые руководителем соответствующего государственного органа по согласованию с уполномоченным органом в области образования.»;</w:t>
      </w:r>
      <w:r>
        <w:br/>
      </w:r>
      <w:r>
        <w:rPr>
          <w:rFonts w:ascii="Times New Roman"/>
          <w:b w:val="false"/>
          <w:i w:val="false"/>
          <w:color w:val="000000"/>
          <w:sz w:val="28"/>
        </w:rPr>
        <w:t>
      3) часть вторую пункта 2 статьи 36 изложить в следующей редакции:</w:t>
      </w:r>
      <w:r>
        <w:br/>
      </w:r>
      <w:r>
        <w:rPr>
          <w:rFonts w:ascii="Times New Roman"/>
          <w:b w:val="false"/>
          <w:i w:val="false"/>
          <w:color w:val="000000"/>
          <w:sz w:val="28"/>
        </w:rPr>
        <w:t>
      «Реализация профессиональных образовательных учебных программ послевузовского образования по военным и иным специальностям осуществляется в адъюнктуре высших военных и специальных учебных заведений.»;</w:t>
      </w:r>
      <w:r>
        <w:br/>
      </w:r>
      <w:r>
        <w:rPr>
          <w:rFonts w:ascii="Times New Roman"/>
          <w:b w:val="false"/>
          <w:i w:val="false"/>
          <w:color w:val="000000"/>
          <w:sz w:val="28"/>
        </w:rPr>
        <w:t>
      4) подпункт 2) пункта 3 статьи 43 изложить в следующей редакции:</w:t>
      </w:r>
      <w:r>
        <w:br/>
      </w:r>
      <w:r>
        <w:rPr>
          <w:rFonts w:ascii="Times New Roman"/>
          <w:b w:val="false"/>
          <w:i w:val="false"/>
          <w:color w:val="000000"/>
          <w:sz w:val="28"/>
        </w:rPr>
        <w:t>
      «2) разработка и утверждение рабочих учебных планов и рабочих учебных программ, кроме утверждения рабочих учебных программ по военным специальностям и специальностям учебных заведений специальных государственных органов;»;</w:t>
      </w:r>
      <w:r>
        <w:br/>
      </w:r>
      <w:r>
        <w:rPr>
          <w:rFonts w:ascii="Times New Roman"/>
          <w:b w:val="false"/>
          <w:i w:val="false"/>
          <w:color w:val="000000"/>
          <w:sz w:val="28"/>
        </w:rPr>
        <w:t>
      5) часть вторую пункта 2 статьи 65 изложить в следующей редакции:</w:t>
      </w:r>
      <w:r>
        <w:br/>
      </w: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r>
        <w:br/>
      </w:r>
      <w:r>
        <w:rPr>
          <w:rFonts w:ascii="Times New Roman"/>
          <w:b w:val="false"/>
          <w:i w:val="false"/>
          <w:color w:val="000000"/>
          <w:sz w:val="28"/>
        </w:rPr>
        <w:t>
      39.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мая 2010 года «О внешней разведке» (Ведомости Парламента Республики Казахстан, 2010 г., № 10, ст. 46; 2011 г., № 1, ст. 3):</w:t>
      </w:r>
      <w:r>
        <w:br/>
      </w:r>
      <w:r>
        <w:rPr>
          <w:rFonts w:ascii="Times New Roman"/>
          <w:b w:val="false"/>
          <w:i w:val="false"/>
          <w:color w:val="000000"/>
          <w:sz w:val="28"/>
        </w:rPr>
        <w:t>
      1) пункт 3 статьи 2 изложить в следующей редакции:</w:t>
      </w:r>
      <w:r>
        <w:br/>
      </w:r>
      <w:r>
        <w:rPr>
          <w:rFonts w:ascii="Times New Roman"/>
          <w:b w:val="false"/>
          <w:i w:val="false"/>
          <w:color w:val="000000"/>
          <w:sz w:val="28"/>
        </w:rPr>
        <w:t>
      «3. Орган внешней разведки является специальным государственным органом, относится к силам обеспечения национальной безопасности Республики Казахстан, имеет символику, знамя, ведомственные награды и нагрудные знаки, действительное и условные наименования.»;</w:t>
      </w:r>
      <w:r>
        <w:br/>
      </w:r>
      <w:r>
        <w:rPr>
          <w:rFonts w:ascii="Times New Roman"/>
          <w:b w:val="false"/>
          <w:i w:val="false"/>
          <w:color w:val="000000"/>
          <w:sz w:val="28"/>
        </w:rPr>
        <w:t>
      2) подпункт 7-1) статьи 7 изложить в следующей редакции:</w:t>
      </w:r>
      <w:r>
        <w:br/>
      </w:r>
      <w:r>
        <w:rPr>
          <w:rFonts w:ascii="Times New Roman"/>
          <w:b w:val="false"/>
          <w:i w:val="false"/>
          <w:color w:val="000000"/>
          <w:sz w:val="28"/>
        </w:rPr>
        <w:t>
      «7-1) утверждает перечень должностей органа внешней разведки, которым присваиваются специальные звания;»;</w:t>
      </w:r>
      <w:r>
        <w:br/>
      </w:r>
      <w:r>
        <w:rPr>
          <w:rFonts w:ascii="Times New Roman"/>
          <w:b w:val="false"/>
          <w:i w:val="false"/>
          <w:color w:val="000000"/>
          <w:sz w:val="28"/>
        </w:rPr>
        <w:t>
      3) подпункт 4) статьи 8 изложить в следующей редакции:</w:t>
      </w:r>
      <w:r>
        <w:br/>
      </w:r>
      <w:r>
        <w:rPr>
          <w:rFonts w:ascii="Times New Roman"/>
          <w:b w:val="false"/>
          <w:i w:val="false"/>
          <w:color w:val="000000"/>
          <w:sz w:val="28"/>
        </w:rPr>
        <w:t>
      «4) реализация мер по зашифровке военнослужащих, сотрудников и работников субъектов внешней разведки, организации их деятельности, в том числе с использованием в этих целях иной ведомственной принадлежности;»;</w:t>
      </w:r>
      <w:r>
        <w:br/>
      </w:r>
      <w:r>
        <w:rPr>
          <w:rFonts w:ascii="Times New Roman"/>
          <w:b w:val="false"/>
          <w:i w:val="false"/>
          <w:color w:val="000000"/>
          <w:sz w:val="28"/>
        </w:rPr>
        <w:t>
      4) подпункты 16), 20) и 21) статьи 9 изложить в следующей редакции:</w:t>
      </w:r>
      <w:r>
        <w:br/>
      </w:r>
      <w:r>
        <w:rPr>
          <w:rFonts w:ascii="Times New Roman"/>
          <w:b w:val="false"/>
          <w:i w:val="false"/>
          <w:color w:val="000000"/>
          <w:sz w:val="28"/>
        </w:rPr>
        <w:t>
      «16) отбор, проведение специальной проверки граждан Республики Казахстан для принятия решения о приеме на службу или работу в органе внешней разведки, оформление (переоформление) на зачисленных в кадры сотрудников и работников допуска к информации, составляющей государственные секреты, подготовка, переподготовка и повышение квалификации кадров в учебных заведениях и научно-исследовательских учреждениях Республики Казахстан, а также в учебных заведениях других государств, в том числе и специальных;»;</w:t>
      </w:r>
      <w:r>
        <w:br/>
      </w:r>
      <w:r>
        <w:rPr>
          <w:rFonts w:ascii="Times New Roman"/>
          <w:b w:val="false"/>
          <w:i w:val="false"/>
          <w:color w:val="000000"/>
          <w:sz w:val="28"/>
        </w:rPr>
        <w:t>
      «20) использование документов, иных методов и средств, зашифровывающих ведомственную принадлежность подразделений, объектов, помещений, транспортных средств, сотрудников и работников лиц, оказывающих конфиденциальное содействие;</w:t>
      </w:r>
      <w:r>
        <w:br/>
      </w:r>
      <w:r>
        <w:rPr>
          <w:rFonts w:ascii="Times New Roman"/>
          <w:b w:val="false"/>
          <w:i w:val="false"/>
          <w:color w:val="000000"/>
          <w:sz w:val="28"/>
        </w:rPr>
        <w:t>
      21) командирование сотрудников и работников, в том числе за пределы Республики Казахстан;»;</w:t>
      </w:r>
      <w:r>
        <w:br/>
      </w:r>
      <w:r>
        <w:rPr>
          <w:rFonts w:ascii="Times New Roman"/>
          <w:b w:val="false"/>
          <w:i w:val="false"/>
          <w:color w:val="000000"/>
          <w:sz w:val="28"/>
        </w:rPr>
        <w:t>
      5) статью 13 изложить в следующей редакции</w:t>
      </w:r>
      <w:r>
        <w:br/>
      </w:r>
      <w:r>
        <w:rPr>
          <w:rFonts w:ascii="Times New Roman"/>
          <w:b w:val="false"/>
          <w:i w:val="false"/>
          <w:color w:val="000000"/>
          <w:sz w:val="28"/>
        </w:rPr>
        <w:t>
      «Статья 13. Кадры субъектов внешней разведки</w:t>
      </w:r>
      <w:r>
        <w:br/>
      </w:r>
      <w:r>
        <w:rPr>
          <w:rFonts w:ascii="Times New Roman"/>
          <w:b w:val="false"/>
          <w:i w:val="false"/>
          <w:color w:val="000000"/>
          <w:sz w:val="28"/>
        </w:rPr>
        <w:t>
      1. Кадры органа внешней разведки составляют сотрудники и работники.</w:t>
      </w:r>
      <w:r>
        <w:br/>
      </w:r>
      <w:r>
        <w:rPr>
          <w:rFonts w:ascii="Times New Roman"/>
          <w:b w:val="false"/>
          <w:i w:val="false"/>
          <w:color w:val="000000"/>
          <w:sz w:val="28"/>
        </w:rPr>
        <w:t>
      2. Сотрудники органа внешней разведки являются представителями государственной власти и находятся под защитой государства.</w:t>
      </w:r>
      <w:r>
        <w:br/>
      </w:r>
      <w:r>
        <w:rPr>
          <w:rFonts w:ascii="Times New Roman"/>
          <w:b w:val="false"/>
          <w:i w:val="false"/>
          <w:color w:val="000000"/>
          <w:sz w:val="28"/>
        </w:rPr>
        <w:t>
      3. Сотрудники и военнослужащие субъектов внешней разведки, арестованные или взятые в заложники при исполнении обязанностей за пределами Республики Казахстан, а также интернированные в нейтральные страны, сохраняют статус сотрудников и военнослужащих. Руководители субъектов внешней разведки и других уполномоченных государственных органов обязаны принять меры по защите прав указанных сотрудников и военнослужащих в соответствии с нормами международного права.</w:t>
      </w:r>
      <w:r>
        <w:br/>
      </w:r>
      <w:r>
        <w:rPr>
          <w:rFonts w:ascii="Times New Roman"/>
          <w:b w:val="false"/>
          <w:i w:val="false"/>
          <w:color w:val="000000"/>
          <w:sz w:val="28"/>
        </w:rPr>
        <w:t>
      4. Сотрудники и военнослужащие субъектов внешней разведки для достижения целей разведывательной деятельности могут занимать должности и прикомандировываться в государственные органы и организации независимо от форм собственности с согласия их руководителей без раскрытия их ведомственной принадлежности и с оставлением на воинской службе, службе в специальных государственных органах.</w:t>
      </w:r>
      <w:r>
        <w:br/>
      </w:r>
      <w:r>
        <w:rPr>
          <w:rFonts w:ascii="Times New Roman"/>
          <w:b w:val="false"/>
          <w:i w:val="false"/>
          <w:color w:val="000000"/>
          <w:sz w:val="28"/>
        </w:rPr>
        <w:t>
      Должностные лица указанных органов и организаций несут предусмотренную законами Республики Казахстан ответственность за разглашение ставшими им известными сведений о принадлежности сотрудников и военнослужащих к субъектам внешней разведки.</w:t>
      </w:r>
      <w:r>
        <w:br/>
      </w:r>
      <w:r>
        <w:rPr>
          <w:rFonts w:ascii="Times New Roman"/>
          <w:b w:val="false"/>
          <w:i w:val="false"/>
          <w:color w:val="000000"/>
          <w:sz w:val="28"/>
        </w:rPr>
        <w:t>
      5. Сотрудники органа внешней разведки состоят в кадрах, действующем резерве и запасе. Сотрудники органа внешней разведки имеют право на ношение, хранение оружия и специальных средств в соответствии с законами Республики Казахстан.</w:t>
      </w:r>
      <w:r>
        <w:br/>
      </w:r>
      <w:r>
        <w:rPr>
          <w:rFonts w:ascii="Times New Roman"/>
          <w:b w:val="false"/>
          <w:i w:val="false"/>
          <w:color w:val="000000"/>
          <w:sz w:val="28"/>
        </w:rPr>
        <w:t>
      Руководитель органа внешней разведки отдельным категориям сотрудников засчитывает в выслугу лет стаж их трудовой деятельности до зачисления на службу в органе внешней разведки.»;</w:t>
      </w:r>
      <w:r>
        <w:br/>
      </w:r>
      <w:r>
        <w:rPr>
          <w:rFonts w:ascii="Times New Roman"/>
          <w:b w:val="false"/>
          <w:i w:val="false"/>
          <w:color w:val="000000"/>
          <w:sz w:val="28"/>
        </w:rPr>
        <w:t>
      6) статьи 14, 15 и 16 исключить;</w:t>
      </w:r>
      <w:r>
        <w:br/>
      </w:r>
      <w:r>
        <w:rPr>
          <w:rFonts w:ascii="Times New Roman"/>
          <w:b w:val="false"/>
          <w:i w:val="false"/>
          <w:color w:val="000000"/>
          <w:sz w:val="28"/>
        </w:rPr>
        <w:t>
      7) статью 17 изложить в следующей редакции:</w:t>
      </w:r>
      <w:r>
        <w:br/>
      </w:r>
      <w:r>
        <w:rPr>
          <w:rFonts w:ascii="Times New Roman"/>
          <w:b w:val="false"/>
          <w:i w:val="false"/>
          <w:color w:val="000000"/>
          <w:sz w:val="28"/>
        </w:rPr>
        <w:t>
      «Статья 17. Ответственность сотрудников органа внешней разведки</w:t>
      </w:r>
      <w:r>
        <w:br/>
      </w:r>
      <w:r>
        <w:rPr>
          <w:rFonts w:ascii="Times New Roman"/>
          <w:b w:val="false"/>
          <w:i w:val="false"/>
          <w:color w:val="000000"/>
          <w:sz w:val="28"/>
        </w:rPr>
        <w:t>
      За неисполнение или ненадлежащее исполнение сотрудниками органа внешней разведки своих служебных обязанностей и за противоправные действия они несут ответственность в соответствии с законами Республики Казахстан.».</w:t>
      </w:r>
      <w:r>
        <w:br/>
      </w:r>
      <w:r>
        <w:rPr>
          <w:rFonts w:ascii="Times New Roman"/>
          <w:b w:val="false"/>
          <w:i w:val="false"/>
          <w:color w:val="000000"/>
          <w:sz w:val="28"/>
        </w:rPr>
        <w:t>
      40.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2011 года «О внесении изменений и дополнений в некоторые законодательные акты Республики Казахстан по вопросам центров обслуживания населения»,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июля 2011 года «О внесении изменений и дополнений в некоторые законодательные акты Республики Казахстан по вопросам жилищных отношений», опубликованный в газетах «Егемен Қазақстан» и «Казахстанская правда» 6 августа 2011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октября 2011 года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опубликованный в газетах «Егемен Қазақстан» и «Казахстанская правда» 15 октября 2011 г.):</w:t>
      </w:r>
      <w:r>
        <w:br/>
      </w:r>
      <w:r>
        <w:rPr>
          <w:rFonts w:ascii="Times New Roman"/>
          <w:b w:val="false"/>
          <w:i w:val="false"/>
          <w:color w:val="000000"/>
          <w:sz w:val="28"/>
        </w:rPr>
        <w:t>
      1) подпункт 22) статьи 1 изложить в следующей редакции:</w:t>
      </w:r>
      <w:r>
        <w:br/>
      </w:r>
      <w:r>
        <w:rPr>
          <w:rFonts w:ascii="Times New Roman"/>
          <w:b w:val="false"/>
          <w:i w:val="false"/>
          <w:color w:val="000000"/>
          <w:sz w:val="28"/>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w:t>
      </w:r>
      <w:r>
        <w:br/>
      </w:r>
      <w:r>
        <w:rPr>
          <w:rFonts w:ascii="Times New Roman"/>
          <w:b w:val="false"/>
          <w:i w:val="false"/>
          <w:color w:val="000000"/>
          <w:sz w:val="28"/>
        </w:rPr>
        <w:t>
      2) статью 161 дополнить пунктом 3 следующего содержания:</w:t>
      </w:r>
      <w:r>
        <w:br/>
      </w:r>
      <w:r>
        <w:rPr>
          <w:rFonts w:ascii="Times New Roman"/>
          <w:b w:val="false"/>
          <w:i w:val="false"/>
          <w:color w:val="000000"/>
          <w:sz w:val="28"/>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с 1 января 2012 года, за исключением пункта 18 статьи 1, который вводится в действие с 1 января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