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80e7" w14:textId="4818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февраля 2011 года № 149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2011 года № 1540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2011 года № 149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из резерва Правительства Республики Казахстан, предусмотренного в республиканском бюджете на 2011 год на неотложные затраты, средства в сумме 4381376013 (четыре миллиарда триста восемьдесят один миллион триста семьдесят шесть тысяч тринадцать) тенге на проведение внеочередных выборов Президента Республики Казахстан, назначенных на 3 апреля 2011 года,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Центральной избирательной комиссии Республики Казахстан – 4362090000 (четыре миллиарда триста шестьдесят два миллиона девяносто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иностранных дел Республики Казахстан – 19286013 (девятнадцать миллионов двести восемьдесят шесть тысяч тринадцать)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