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8188" w14:textId="8818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положений объектов в сфере обращения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2011 года № 1565.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1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 положения объектов в сфере обращения лекарственных средств, изделий медицинского назначения и медицинской техники: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Типовое 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аптеке;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Типовое 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аптечном пункте в организациях здравоохранения, оказывающих первичную медико-санитарную, консультативно-диагностическую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Типовое 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передвижном аптечном пункте для отдаленных сельских местностей;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Типовое 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аптечном складе;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Типовое 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складе временного хранения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Типовое 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магазине оптики;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Типовое 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магазине медицинской техники и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Типовое 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складе медицинской техники и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Типовое 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организации по производству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1565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об аптеке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Аптека является объектом в сфере обращения лекарственных средств, изделий медицинского назначения и медицинской техники, относящимся к системе здравоохранения. Деятельностью аптеки является розничная реализация лекарственных средств, изделий медицинского назначения и медицинской техники, изготовление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аптеки обеспечивается физическими и юридическими лицами в соответствии с настоящим Положением при наличии лицензии на фармацевтическую деятельность и приложения к лицензии на изготовление лекарственных препаратов, розничную реализацию лекарственных средств, изделий медицинского назначения и медицинской техники, или талона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назначения и медицинской техники, выданных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Аптека приобретает и реализует лекарственные средства и изделия медицинского назначения, медицинскую технику, прошедшие государственную </w:t>
      </w:r>
      <w:r>
        <w:rPr>
          <w:rFonts w:ascii="Times New Roman"/>
          <w:b w:val="false"/>
          <w:i w:val="false"/>
          <w:color w:val="000000"/>
          <w:sz w:val="28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Казахстан, подтверждение соответствия, метрологическую аттестацию средств измерений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Аптека осуществляет изготовление лекарственных препаратов и изделий медицинского назначения при наличии приложения к лицензии на изготовление лекарственных препаратов и изделий медицинского назначения. Лекарственные препараты, изготовленные в аптеках, не подлежат государственной регистрации.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аптеки является обеспечение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Аптека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 (кроме ввоза) лекарственных средств, изделий медицинского назначения и медицинской техники, у поставщиков, имеющих лицензию на фармацевтическую деятельность и приложение к лицензии на оптовую реализацию лекарственных средств, изделий медицинского назначения и медицинской техники, или талона о приеме уведомления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 и медицинской техники, выданных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розничную </w:t>
      </w:r>
      <w:r>
        <w:rPr>
          <w:rFonts w:ascii="Times New Roman"/>
          <w:b w:val="false"/>
          <w:i w:val="false"/>
          <w:color w:val="000000"/>
          <w:sz w:val="28"/>
        </w:rPr>
        <w:t>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по рецептам и без рецепта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изготовление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препаратов по требованиям медицинских организаций и рецептам врачей, осуществление внутриаптечного контроля их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приема продукции путем визуального осмотра упаковок и определение соответствия маркировки и упаковки лекарственных средств, изделий медицинского назначения и медицинской техники требованиям законодательства Республики Казахстан, наличия сопроводительных документов, действия срока годности, условий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 хранения, уничтожения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извещение уполномоченного органа в области здравоохранения в случаях обнаружения фальсифицированной фармацевтической продукции, а также способствование предотвращению их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извещение государственной экспертной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медицинским работникам организаций здравоохранения информации об имеющихся в аптеке и временно отсутствующих лекарственных средствах, поступлении новых лекарственных препаратов и способах их применения при работе аптеки по обеспечению населения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консультативной и информационной помощи населению и организациям здравоохранения по применению и хранению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постановлением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деятельности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Помещения аптеки, его состав и размеры соответствуют санитарно-эпидемиологическим требованиям к объектам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Оснащение аптеки соответствует объему и характеру осуществляемой деятельности и обеспечивает сохранность качества, безопасности и эффективности лекарственных средств и товаров аптечного ассортимента.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Оснащение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аптеке в соответствии с выполняемыми функциями имеются: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стеллажи, поддоны, холодильное оборудование, шкаф-витрины, шкафы для хранения лекарственных средств, изделий медицинского назначения,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шкафы для раздельного хранения санитарной, верхней одежды и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дезинфицирующие средства и хозяйственный инвентарь для обеспечения санитарного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системы электроснабжения, отопления, водоснабжения, кондиционирования, вентиляции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системы и средства пожаротушения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пожарной безопасности.</w:t>
      </w:r>
    </w:p>
    <w:bookmarkEnd w:id="10"/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Персонал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аптекой осуществляет специалист с высшим фармацевтическим образованием и со стажем работы не менее трех лет по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Персонал аптеки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осуществляющим фармацевтическую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своей деятельности персонал аптеки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 безопасности, должностными инструкциями.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1565</w:t>
      </w:r>
    </w:p>
    <w:bookmarkEnd w:id="13"/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об аптечном пункте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оказывающих первичную медико-санитарную,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консультативно-диагностическую помощь</w:t>
      </w:r>
    </w:p>
    <w:bookmarkEnd w:id="14"/>
    <w:bookmarkStart w:name="z4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Аптечный пункт в организациях здравоохранения, оказывающих первичную медико-санитарную, консультативно-диагностическую помощь, (далее - аптечный пункт) является объектом в сфере обращения лекарственных средств, изделий медицинского назначения и медицинской техники, относящимся к системе здравоохранения. Деятельностью аптечного пункта является розничная реализация лекарственных средств,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аптечного пункта обеспечивается физическими и юридическими лицами в соответствии с настоящим Положением при наличии лицензии на фармацевтическую деятельность и приложения к лицензии на розничную реализацию лекарственных средств, изделий медицинского назначения и медицинской техники, или талона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назначения и медицинской техники, выданных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Аптечный пункт приобретает и реализует лекарственные средства, изделия медицинского назначения и медицинскую технику, прошедшие государственную регистрацию в Республике Казахстан, подтверждение соответствия, метрологическую аттестацию средств измерений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измерений. 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аптечного пункта является обеспечение населения безопасными, эффективными и качественными лекарственными средствами, изделиями медицинского назначения и медицинской техникой.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Аптечный пункт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 (кроме ввоза) лекарственных средств, изделий медицинского назначения и медицинской техники, зарегистрированных в Республике Казахстан, у поставщиков, имеющих лицензию на фармацевтическую деятельность и приложение к лицензии на оптовую реализацию лекарственных средств, изделий медицинского назначения и медицинской техники, или талона о приеме уведомления,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 и медицинской техники, выданных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розничную </w:t>
      </w:r>
      <w:r>
        <w:rPr>
          <w:rFonts w:ascii="Times New Roman"/>
          <w:b w:val="false"/>
          <w:i w:val="false"/>
          <w:color w:val="000000"/>
          <w:sz w:val="28"/>
        </w:rPr>
        <w:t>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по рецептам и без рецепта врачей, по требованиям медицинских организаций, реализацию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 хранения, уничтожения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приема продукции путем визуального осмотра упаковок и определение соответствия маркировки и упаковки лекарственных средств, изделий медицинского назначения и медицинской техники требованиям законодательства Республики Казахстан, наличия сопроводительных документов, действия срока годности, условий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извещение уполномоченного органа в области здравоохранения о случаях обнаружения фальсифицированной фармацевтической продукции, а также способствование предотвращению их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извещение государственной экспертной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медицинским работникам организаций здравоохранения информации об имеющихся в аптечном пункте и временно отсутствующих лекарственных средствах, поступлении новых лекарственных препаратов и способах их применения при работе аптечного пункта по обеспечению населения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консультативной и информационной помощи населению и организациям здравоохранения по применению и хранению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</w:p>
    <w:bookmarkEnd w:id="18"/>
    <w:bookmarkStart w:name="z6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деятельности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Помещение аптечного пункта, его состав и размеры соответствуют санитарно-эпидемиологическим требованиям к объектам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Оборудование аптечного пункта соответствует объему и характеру осуществляемой деятельности и обеспечивает сохранность качества, безопасности и эффективности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Время работы аптечного пункта устанавливается по согласованию с организацией здравоохранения, при которой организован аптечный пункт. </w:t>
      </w:r>
    </w:p>
    <w:bookmarkEnd w:id="20"/>
    <w:bookmarkStart w:name="z6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Оснащение</w:t>
      </w:r>
    </w:p>
    <w:bookmarkEnd w:id="21"/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аптечном пункте в соответствии с выполняемыми функциями имеется: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стеллажи, поддоны, холодильное оборудование, шкаф-витрины, шкафы для хранения лекарственных средств, изделий медицинского назначения,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шкафы для раздельного хранения санитарной, верхней одежды и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дезинфицирующие средства и хозяйственный инвентарь для обеспечения санитарного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системы электроснабжения, отопления, водоснабжения, кондиционирования, вентиляции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системы и средства пожаротушения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пожарной безопасности. </w:t>
      </w:r>
    </w:p>
    <w:bookmarkEnd w:id="22"/>
    <w:bookmarkStart w:name="z7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Персонал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аптечным пунктом и реализацию лекарственных средств и изделий медицинского назначения осуществляют специалисты с высшим и средним профессиональным фармацевтическим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специалистов с фармацевтическим образованием, сохранность качества, безопасность и эффективность лекарственных средств и изделий медицинского назначения обеспечивают аттестованные специалисты с профессиональным медицинским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Персонал аптечного пункта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осуществляющим фармацевтическую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своей деятельности персонал аптечного пункта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 безопасности, должностными инструкциями.</w:t>
      </w:r>
    </w:p>
    <w:bookmarkEnd w:id="24"/>
    <w:bookmarkStart w:name="z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1565</w:t>
      </w:r>
    </w:p>
    <w:bookmarkEnd w:id="25"/>
    <w:bookmarkStart w:name="z8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 передвижном аптечном пункте для отдаленных</w:t>
      </w:r>
      <w:r>
        <w:br/>
      </w:r>
      <w:r>
        <w:rPr>
          <w:rFonts w:ascii="Times New Roman"/>
          <w:b/>
          <w:i w:val="false"/>
          <w:color w:val="000000"/>
        </w:rPr>
        <w:t>
сельских местностей</w:t>
      </w:r>
    </w:p>
    <w:bookmarkEnd w:id="26"/>
    <w:bookmarkStart w:name="z8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Передвижной аптечный пункт для отдаленных сельских местностей (далее - передвижной аптечный пункт) является объектом в сфере обращения лекарственных средств, изделий медицинского назначения и медицинской техники, представляющий собой автомобильное транспортное средство с соответствующим оборудованием. Деятельностью передвижного аптечного пункта является розничная реализация лекарственных средств, изделий медицинского назначения и медицинской техники сельскому населению в отдаленных от районного центра населенных пунктах, где отсутствуют аптеки.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передвижного аптечного пункта обеспечивается физическими и юридическими лицами в соответствии с настоящим Положением и при наличии лицензии на фармацевтическую деятельность и приложения к лицензии на розничную реализацию лекарственных средств, изделий медицинского назначения и медицинской техники, или талона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назначения и медицинской техники, выданных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Передвижной аптечный пункт приобретает и реализует лекарственные средства, изделия медицинского назначения и медицинскую технику, прошедшие государственную регистрацию в Республике Казахстан, подтверждение соответствия, метрологическую аттестацию средств измерений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измерений. </w:t>
      </w:r>
    </w:p>
    <w:bookmarkEnd w:id="28"/>
    <w:bookmarkStart w:name="z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передвижного аптечного пункта является обеспечение сельского населения безопасными, эффективными и качественными лекарственными средствами, изделиями медицинского назначения и медицинской техникой.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Передвижной аптечный пункт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розничную </w:t>
      </w:r>
      <w:r>
        <w:rPr>
          <w:rFonts w:ascii="Times New Roman"/>
          <w:b w:val="false"/>
          <w:i w:val="false"/>
          <w:color w:val="000000"/>
          <w:sz w:val="28"/>
        </w:rPr>
        <w:t>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по рецептам и без рецепта врачей, по требованиям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 хранения, уничтожения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приема продукции путем визуального осмотра упаковок и определение соответствия маркировки и упаковки лекарственных средств, изделий медицинского назначения и медицинской техники требованиям законодательства Республики Казахстан, наличия сопроводительных документов, действия срока годности, условий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извещение уполномоченного органа в области здравоохранения в случаях обнаружения фальсифицированной фармацевтической продукции, а также способствование предотвращению их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извещение государственной экспертной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информации об имеющихся и временно отсутствующих лекарственных средствах, поступлении новых лекарственных препаратом и способах их применения при работе аптеки по обеспечению масс пения и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консультативной и информационной помощи населению по применению и хранению лекарственных средств, изделий медицинского назначения и медицинской техники.</w:t>
      </w:r>
    </w:p>
    <w:bookmarkEnd w:id="30"/>
    <w:bookmarkStart w:name="z9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деятельности</w:t>
      </w:r>
    </w:p>
    <w:bookmarkEnd w:id="31"/>
    <w:bookmarkStart w:name="z9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Передвижной аптечный пункт соответствует санитарно-эпидемиологическим требованиям, предъявляемым к объектам в сфере обращения лекарственных средств, изделий медицинского назначения и медицинской техники.</w:t>
      </w:r>
    </w:p>
    <w:bookmarkEnd w:id="32"/>
    <w:bookmarkStart w:name="z9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Оснащение</w:t>
      </w:r>
    </w:p>
    <w:bookmarkEnd w:id="33"/>
    <w:bookmarkStart w:name="z10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передвижном аптечном пункте в соответствии с выполняемыми функциями имеются: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шкафы и холодильное оборудование для хранения лекарственных средств,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дезинфицирующие средства и хозяйственный инвентарь для обеспечения санитарного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средства пожаротушения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пожарной безопасности.</w:t>
      </w:r>
    </w:p>
    <w:bookmarkEnd w:id="34"/>
    <w:bookmarkStart w:name="z10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Персонал</w:t>
      </w:r>
    </w:p>
    <w:bookmarkEnd w:id="35"/>
    <w:bookmarkStart w:name="z1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Руководство передвижным аптечным пунктом и реализацию лекарственных средств и изделий медицинского назначения осуществляют специалисты с фармацевтическим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специалистов с фармацевтическим образованием для работы в передвижном аптечном пункте и реализации лекарственных средств и изделий медицинского назначения допускаются аттестованные специалисты с медицинским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Персонал передвижного аптечного пункта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осуществляющим фармацевтическую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своей деятельности персонал передвижного аптечного пункта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 безопасности, должностными инструкциями.</w:t>
      </w:r>
    </w:p>
    <w:bookmarkEnd w:id="36"/>
    <w:bookmarkStart w:name="z10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1565</w:t>
      </w:r>
    </w:p>
    <w:bookmarkEnd w:id="37"/>
    <w:bookmarkStart w:name="z11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об аптечном складе</w:t>
      </w:r>
    </w:p>
    <w:bookmarkEnd w:id="38"/>
    <w:bookmarkStart w:name="z11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1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Аптечный склад является объектом в сфере обращения лекарственных средств, изделий медицинского назначения и медицинской техники, относящимся к системе здравоохранения. Деятельностью аптечного склада является оптовая реализация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аптечного склада обеспечивается физическими и юридическими лицами в соответствии с настоящим Положением и при наличии лицензии на фармацевтическую деятельность и приложения к лицензии на оптовую реализацию лекарственных средств, изделий медицинского назначения и медицинской техники, или талона о приеме уведомления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 и медицинской техники, выданных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Аптечный склад приобретает и реализует лекарственные средства, изделия медицинского назначения и медицинскую технику, прошедшие государственную регистрацию в Республике Казахстан, метрологическую аттестацию средств измерений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Аптечный склад осуществляет оптовую реализацию лекарственных средств, изделий медицинского назначения и медицинской техники, прошедших обязательное подтверждение соответствия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</w:t>
      </w:r>
    </w:p>
    <w:bookmarkEnd w:id="40"/>
    <w:bookmarkStart w:name="z11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</w:t>
      </w:r>
    </w:p>
    <w:bookmarkEnd w:id="41"/>
    <w:bookmarkStart w:name="z1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аптечного склада является обеспечение субъектов в сфере обращения лекарственных средств, изделий медицинского назначения и медицинской техники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Аптечный склад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приобретение, в том числе ввоз лекарственных средств, изделий медицинского назначения и медицинской техники, у производителей или поставщиков, имеющих лицензию на фармацевтическую деятельность и приложение к лицензии на производство или оптовую реализацию лекарственных средств, изделий медицинского назначения и медицинской техники, или талона о приеме уведомления с отметкой государственного органа или центра обслуживания населения или талона в форме электронного документа, выданных на оптовую реализацию изделий медицинского назначения и медицинской техники, выданных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оптовая реализация лекарственных средств, изделий медицинского назначения и медицинской техники субъектам в сфере обращения лекарственных средств, изделий медицинского назначения и медицинской техники, имеющим лицензию на фармацевтическую деятельность и приложения к лицензии на оптовую и (или) розничную реализацию лекарственных средств, изделий медицинского назначения и медицинской техники, или талона о приеме уведомления с отметкой государственного органа или центра обслуживания населения или талона в форме электронного документа на оптовую и (или) розничную реализацию изделий медицинского назначения и медицинской техники, выданных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 хранения, уничтожения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ведение учета и отчетности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приема продукции путем визуального осмотра упаковок и определение соответствия маркировки и упаковки лекарственных средств, изделий медицинского назначения и медицинской техники требованиям законодательства Республики Казахстан, наличия сопроводительных документов, действия срока годности, условий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извещение уполномоченного органа в области здравоохранения в случаях обнаружения фальсифицированной фармацевтической продукции, а также способствование предотвращению их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извещение государственной экспертной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консультативной и информационной помощи субъектам фармацевтической деятельности и организациям здравоохранения по применению и хранению лекарственных средств и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 постановлением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</w:p>
    <w:bookmarkEnd w:id="42"/>
    <w:bookmarkStart w:name="z12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деятельности</w:t>
      </w:r>
    </w:p>
    <w:bookmarkEnd w:id="43"/>
    <w:bookmarkStart w:name="z1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Помещение аптечного склада, его состав и размеры соответствуют санитарно-эпидемиологическим требованиям, предъявляемым к объектам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Оснащение аптечного склада соответствует объему и характеру осуществляемой деятельности и обеспечивает сохранность качества, безопасности и эффективности лекарственных средств, изделий медицинского назначения и медицинской техники.</w:t>
      </w:r>
    </w:p>
    <w:bookmarkEnd w:id="44"/>
    <w:bookmarkStart w:name="z13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Оснащение</w:t>
      </w:r>
    </w:p>
    <w:bookmarkEnd w:id="45"/>
    <w:bookmarkStart w:name="z1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аптечном складе в соответствии с выполняемыми функциями имеются: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стеллажи, паллеты, поддоны, холодильное оборудование, шкафы для хранения лекарственных средств и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шкафы для раздельного хранения санитарной, верхней одежды и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необходимая погрузочно-разгрузочная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дезинфицирующие средства и хозяйственный инвентарь для обеспечения санитарного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системы электроснабжения, отопления, водоснабжения, кондиционирования, вентиляции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системы и средства пожаротушения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пожарной безопасности.</w:t>
      </w:r>
    </w:p>
    <w:bookmarkEnd w:id="46"/>
    <w:bookmarkStart w:name="z13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Персонал</w:t>
      </w:r>
    </w:p>
    <w:bookmarkEnd w:id="47"/>
    <w:bookmarkStart w:name="z14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аптечным складом осуществляет специалист с высшим фармацевтическим образованием и со стажем работы не менее трех лет по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Персонал аптечного склада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осуществляющим фармацевтическую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аптечном складе назначается ответственное лицо за обеспечение качества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своей деятельности персонал аптечного склада соблюдает нормы этики, руководствуется действующими нормативными правовыми актами Республики Казахстан в области здравоохранения, правилами трудового распорядка, требованиями санитарно-эпидемиологических правил и норм, охраны труда, техники безопасности, должностными инструкциями.</w:t>
      </w:r>
    </w:p>
    <w:bookmarkEnd w:id="48"/>
    <w:bookmarkStart w:name="z1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1565</w:t>
      </w:r>
    </w:p>
    <w:bookmarkEnd w:id="49"/>
    <w:bookmarkStart w:name="z14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 складе временного хранения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 xml:space="preserve">
изделий медицинского назначения и медицинской техники </w:t>
      </w:r>
    </w:p>
    <w:bookmarkEnd w:id="50"/>
    <w:bookmarkStart w:name="z14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Склад временного хранения лекарственных средств, изделий медицинского назначения и медицинской техники (далее - склад временного хранения) является объектом в сфере обращения лекарственных средств, изделий медицинского назначения и медицинской техники и предназначен для временного хранения продукции на время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склада временного хранения осуществляется в соответствии с настоящим Положением при наличии разрешения, выданного в соответствии с законодательством Республики Казахстан в области здравоохранения.</w:t>
      </w:r>
    </w:p>
    <w:bookmarkEnd w:id="52"/>
    <w:bookmarkStart w:name="z14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</w:t>
      </w:r>
    </w:p>
    <w:bookmarkEnd w:id="53"/>
    <w:bookmarkStart w:name="z1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задачей склада временного хранения является осуществление процедуры временного хранения лекарственных средств, и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Склад временного хранения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хранение лекарственных средств, изделий медицинского назначения и медицинской техники согласно действующему законодательству Республики Казахстан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извещение уполномоченного органа в области здравоохранения в случаях обнаружения фальсифицированной фармацевтической продукции, а также способствование предотвращению их распространения.</w:t>
      </w:r>
    </w:p>
    <w:bookmarkEnd w:id="54"/>
    <w:bookmarkStart w:name="z15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деятельности</w:t>
      </w:r>
    </w:p>
    <w:bookmarkEnd w:id="55"/>
    <w:bookmarkStart w:name="z1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Помещения склада временного хранения лекарственных средств, изделий медицинского назначения и медицинской техники, его состав и размеры соответствуют санитарно-эпидемиологическим требованиям, предъявляемым к объектам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Оснащение склада временного хранения лекарственных средств, изделий медицинского назначения и медицинской деятельности соответствует объему и характеру осуществляемой деятельности и обеспечивает сохранность качества, безопасности и эффективности лекарственных товаров.</w:t>
      </w:r>
    </w:p>
    <w:bookmarkEnd w:id="56"/>
    <w:bookmarkStart w:name="z1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Оснащение</w:t>
      </w:r>
    </w:p>
    <w:bookmarkEnd w:id="57"/>
    <w:bookmarkStart w:name="z1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складе временного хранения в соответствии с выполняемыми функциями имеются: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стеллажи, паллеты, холодильное оборудование, поддоны, шкафы для хранения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необходимая погрузочно-разгрузочная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дезинфицирующие средства и хозяйственный инвентарь для обеспечения санитарного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системы электроснабжения, отопления, водоснабжения, кондиционирования, вентиляции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системы и средства пожаротушения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измерений.</w:t>
      </w:r>
    </w:p>
    <w:bookmarkEnd w:id="58"/>
    <w:bookmarkStart w:name="z1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1565</w:t>
      </w:r>
    </w:p>
    <w:bookmarkEnd w:id="59"/>
    <w:bookmarkStart w:name="z1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 магазине оптики</w:t>
      </w:r>
    </w:p>
    <w:bookmarkEnd w:id="60"/>
    <w:bookmarkStart w:name="z1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1"/>
    <w:bookmarkStart w:name="z1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Магазин оптики является объектом в сфере обращения лекарственных средств, изделий медицинского назначения и медицинской техники. Деятельностью магазина оптики является изготовление и (или) розничная реализация изделий медицинской оптики.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магазина оптики обеспечивается физическими и юридическими лицами в соответствии с настоящим Положением и при наличии лицензии на фармацевтическую деятельность и приложения к лицензии на изготовление и (или) розничную реализацию изделий медицинского назначения, или талона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назначения, выданных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Магазин оптики приобретает и реализует изделия медицинской оптики, прошедшие государственную регистрацию в Республике Казахстан, метрологическую аттестацию средств измерений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измерений. Изделия медицинской оптики, изготовленные в магазинах оптики, не подлежат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Магазин оптики осуществляет изготовление и реализацию изделий медицинской оптики, прошедших обязательное подтверждение соответствия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</w:t>
      </w:r>
    </w:p>
    <w:bookmarkEnd w:id="62"/>
    <w:bookmarkStart w:name="z1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</w:t>
      </w:r>
    </w:p>
    <w:bookmarkEnd w:id="63"/>
    <w:bookmarkStart w:name="z1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магазина оптики является обеспечение населения безопасными, эффективными и качественными изделиями медицинской оптики.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Магазин оптики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изготовление и (или) реализацию, хранение, уничтожение изделий медицинской оптики;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(кроме ввоза) изделий медицинской оптики от поставщиков, имеющих лицензию на фармацевтическую деятельность и приложение к лицензии на оптовую реализацию лекарственных средств и изделий медицинского назначения, или талона о приеме уведомления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назначения, выданных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приема продукции путем визуального осмотра упаковок и определение соответствия маркировки и упаковки лекарственных средств, изделий медицинского назначения и медицинской техники требованиям законодательства Республики Казахстан, наличия сопроводительных документов, условий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извещение уполномоченного органа в области здравоохранения о случаях обнаружения фальсифицированной фармацевтической продукции, а также способствование предотвращению их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консультативной и информационной помощи населению по применению и хранению изделий медицинской оптики.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постановлением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4"/>
    <w:bookmarkStart w:name="z1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</w:t>
      </w:r>
    </w:p>
    <w:bookmarkEnd w:id="65"/>
    <w:bookmarkStart w:name="z1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Помещение магазина оптики, его состав и размеры соответствуют санитарно-эпидемиологическим требованиям к объектам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Оснащение магазина оптики соответствует объему и характеру осуществляемой фармацевтической деятельности и обеспечивает сохранность качества, безопасности и эффективности изделий медицинской оптики. </w:t>
      </w:r>
    </w:p>
    <w:bookmarkEnd w:id="66"/>
    <w:bookmarkStart w:name="z18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Оснащение</w:t>
      </w:r>
    </w:p>
    <w:bookmarkEnd w:id="67"/>
    <w:bookmarkStart w:name="z1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магазинах оптики в соответствии с выполняемыми функциями имеются: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стеллажи, шкафы для хранения изделий медицинской оптики;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изготовлении очков: оборудование для обработки или изготовления линз контактных, очков;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шкафы для раздельного хранения санитарной, верхней одежды и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дезинфицирующие средства и хозяйственный инвентарь для обеспечения санитарного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системы электроснабжения, отопления, водоснабжения, кондиционирования, вентиляции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системы и средства пожаротушения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измерений.</w:t>
      </w:r>
    </w:p>
    <w:bookmarkEnd w:id="68"/>
    <w:bookmarkStart w:name="z1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Персонал</w:t>
      </w:r>
    </w:p>
    <w:bookmarkEnd w:id="69"/>
    <w:bookmarkStart w:name="z1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магазином оптики осуществляет специалист с фармацевтическим или медицинским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Персонал магазина оптики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осуществляющим фармацевтическую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Работники, обеспечивающие сохранность качества и реализацию линз контактных и для коррекции зрения, имеют фармацевтическое или медицинское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своей деятельности персонал магазина оптики соблюдает нормы этики, руководствуется действующими нормативными правовыми Республики Казахстан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 безопасности, должностными инструкциями.</w:t>
      </w:r>
    </w:p>
    <w:bookmarkEnd w:id="70"/>
    <w:bookmarkStart w:name="z1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1565</w:t>
      </w:r>
    </w:p>
    <w:bookmarkEnd w:id="71"/>
    <w:bookmarkStart w:name="z1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 магазине медицинской техники и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</w:t>
      </w:r>
    </w:p>
    <w:bookmarkEnd w:id="72"/>
    <w:bookmarkStart w:name="z20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3"/>
    <w:bookmarkStart w:name="z2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Магазин медицинской техники и изделий медицинского назначения (далее - магазин) является объектом в сфере обращения лекарственных средств, изделий медицинского назначения и медицинской техники. Деятельностью магазина является розничная реализация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магазина обеспечивается в соответствии с настоящим Положением и при наличии лицензии на фармацевтическую деятельность и приложение к лицензии на розничную реализацию изделий медицинского назначения и медицинской техники, или талона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назначения и медицинской техники, выданных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Магазин приобретает и реализует медицинскую технику и изделия медицинского назначения, прошедших государственную регистрацию в Республике Казахстан, метрологическую аттестацию средств измерений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измерений. Изделия медицинского назначения, изготовленные в магазинах медицинской техники изделий медицинского назначения, не подлежат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Магазин осуществляет реализацию медицинской техники и изделий медицинского назначения, прошедших обязательное подтверждение соответствия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 </w:t>
      </w:r>
    </w:p>
    <w:bookmarkEnd w:id="74"/>
    <w:bookmarkStart w:name="z20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</w:t>
      </w:r>
    </w:p>
    <w:bookmarkEnd w:id="75"/>
    <w:bookmarkStart w:name="z2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магазина является обеспечение населения безопасными, эффективными и качественными медицинской техникой и изделиями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Магазин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изготовление и (или) розничную </w:t>
      </w:r>
      <w:r>
        <w:rPr>
          <w:rFonts w:ascii="Times New Roman"/>
          <w:b w:val="false"/>
          <w:i w:val="false"/>
          <w:color w:val="000000"/>
          <w:sz w:val="28"/>
        </w:rPr>
        <w:t>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хранение медицинской техники и изделий медицинского назначения в условиях, обеспечивающих сохранение качества, безопасности и эффективности товара, уничтожение;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приема продукции путем визуального осмотра упаковок и определение соответствия маркировки и упаковки лекарственных средств, изделий медицинского назначения и медицинской техники требованиям законодательства Республики Казахстан, наличия сопроводительных документов, действия срока годности, условий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извещение уполномоченного органа в области здравоохранения о  случаях обнаружения фальсифицированной фармацевтической продукции, а также способствование предотвращению их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консультативной и информационной помощи населению по применению и хранению медицинской техники и изделий медицинского назначения.</w:t>
      </w:r>
    </w:p>
    <w:bookmarkEnd w:id="76"/>
    <w:bookmarkStart w:name="z21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деятельности</w:t>
      </w:r>
    </w:p>
    <w:bookmarkEnd w:id="77"/>
    <w:bookmarkStart w:name="z2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Помещение магазина, его состав и размеры соответствуют санитарно-эпидемиологическим требованиям к объектам в сфере обращения 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Оснащение магазина соответствует объему и характеру осуществляемой фармацевтической деятельности и обеспечивает сохранность качества, безопасности и эффективности медицинской техники и изделий медицинского назначения.</w:t>
      </w:r>
    </w:p>
    <w:bookmarkEnd w:id="78"/>
    <w:bookmarkStart w:name="z21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Оснащение</w:t>
      </w:r>
    </w:p>
    <w:bookmarkEnd w:id="79"/>
    <w:bookmarkStart w:name="z2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магазине в соответствии с выполняемыми функциями имеются: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стеллажи, шкафы, холодильное оборудование и поддоны для хранения медицинских техники и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шкафы для раздельного хранения санитарной, верхней одежды и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необходимая погрузочно-разгрузочная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дезинфицирующие средства и хозяйственный инвентарь для обеспечения санитарного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системы электроснабжения, отопления, водоснабжения, кондиционирования, вентиляции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системы и средства пожаротушения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Магазин оборудуется необходимым числом рабочих мест для специалистов в зависимости от объема и характера выполняемых работ, услуг.</w:t>
      </w:r>
    </w:p>
    <w:bookmarkEnd w:id="80"/>
    <w:bookmarkStart w:name="z22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Персонал</w:t>
      </w:r>
    </w:p>
    <w:bookmarkEnd w:id="81"/>
    <w:bookmarkStart w:name="z22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Руководство магазином осуществляет специалист с фармацевтическим или медицинским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Работники, обеспечивающие сохранность качества и реализацию медицинской техники, имеют фармацевтическое, медицинское или специальное техническое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Персонал магазина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осуществляющим фармацевтическую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своей деятельности персонал магазина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 безопасности, должностными инструкциями.</w:t>
      </w:r>
    </w:p>
    <w:bookmarkEnd w:id="82"/>
    <w:bookmarkStart w:name="z2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1565</w:t>
      </w:r>
    </w:p>
    <w:bookmarkEnd w:id="83"/>
    <w:bookmarkStart w:name="z23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 складе медицинской техники и изделий медицинского назначения</w:t>
      </w:r>
    </w:p>
    <w:bookmarkEnd w:id="84"/>
    <w:bookmarkStart w:name="z23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5"/>
    <w:bookmarkStart w:name="z2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Склад медицинской техники и изделий медицинского назначения (далее - склад) является объектом в сфере обращения лекарственных средств, изделий медицинского назначения и медицинской техники. Деятельностью склада является оптовая реализация медицинской техники и изделий медицинского назначения субъектам в сфере обращения лекарственных средств, изделий медицинского назначения и медицинской техники и организациям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склада обеспечивается физическими и юридическими лицами в соответствии с настоящим Положением и при наличии лицензии на фармацевтическую деятельность и приложения к лицензии на оптовую реализацию изделий медицинского назначения и медицинской техники, или талона о приеме уведомления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 и медицинской техники, выданного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Склад приобретает и осуществляет оптовую реализацию медицинской техники и изделий медицинского назначения, прошедших государственную регистрацию в Республике Казахстан, при необходимости метрологическую аттестацию средств измерений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Склад осуществляет оптовую реализацию медицинской техники и изделий медицинского назначения, прошедших обязательное подтверждение соответствия в соответствии с законодательством Республики Казахстан в области технического регулирования.</w:t>
      </w:r>
    </w:p>
    <w:bookmarkEnd w:id="86"/>
    <w:bookmarkStart w:name="z23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</w:t>
      </w:r>
    </w:p>
    <w:bookmarkEnd w:id="87"/>
    <w:bookmarkStart w:name="z23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склада является обеспечение субъектов в сфере обращения лекарственных средств, изделий медицинского назначения и медицинской техники, организаций здравоохранения безопасной, эффективной и качественной медицинской техники и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Склад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 (кроме ввоза на территорию Республики Казахстан) медицинской техники и изделий медицинского назначения у поставщиков, имеющих лицензию на фармацевтическую деятельность и приложение к лицензии на производство и (или) оптовую реализацию медицинской техники и изделий медицинского назначения, или талона о приеме уведомления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 и медицинской техники, выданных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хранение медицинской техники и изделий медицинского назначения в условиях, обеспечивающих сохранение качества, безопасности и эффективности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оптовая реализация изделий медицинского назначения и медицинской техники субъектами фармацевтической деятельности, имеющие лицензию на фармацевтическую деятельность и приложение к лицензии на оптовую и (или) розничную реализацию медицинской техники и изделий медицинского назначения, или талона о приеме уведомления с отметкой государственного органа или центра обслуживания населения или талона в форме электронного документа на оптовую и (или) розничную реализацию изделий медицинского назначения и медицинской техники, организациям здравоохранения, имеющим лицензию на медицинскую деятельность, контроль их качества, хранение и уничтожение продукции, выданных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уничтожение непригодных к реализации и медицинскому применению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приема продукции путем визуального осмотра упаковок и определение соответствия маркировки и упаковки лекарственных средств, изделий медицинского назначения и медицинской техники требованиям законодательства Республики Казахстан, наличия сопроводительных документов, действия срока годности, условий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извещение уполномоченного органа в области здравоохранения о случаях обнаружения фальсифицированной фармацевтической продукции, а также способствование предотвращению их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консультативной и информационной помощи субъектам фармацевтической деятельности и организациям здравоохранения по применению и хранению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 постановлением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</w:p>
    <w:bookmarkEnd w:id="88"/>
    <w:bookmarkStart w:name="z24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деятельности</w:t>
      </w:r>
    </w:p>
    <w:bookmarkEnd w:id="89"/>
    <w:bookmarkStart w:name="z24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Помещение склада, его состав и размеры  соответствуют санитарно-эпидемиологическим требованиям к объектам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Оснащение склада медицинской техники и изделий медицинского назначения соответствуют объему и характеру осуществляемой фармацевтической деятельности и обеспечивают сохранность качества, безопасности и эффективности изделий медицинского назначения и медицинской техники. </w:t>
      </w:r>
    </w:p>
    <w:bookmarkEnd w:id="90"/>
    <w:bookmarkStart w:name="z25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Оснащение</w:t>
      </w:r>
    </w:p>
    <w:bookmarkEnd w:id="91"/>
    <w:bookmarkStart w:name="z25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складе в соответствии с выполняемыми функциями имеются: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стеллажи, шкафы, паллеты, поддоны, холодильное оборудование (при необходимости) для хранения медицинской техники и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необходимая погрузочно-разгрузочная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шкафы для раздельного хранения санитарной, верхней одежды и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дезинфицирующие средства и хозяйственный инвентарь для обеспечения санитарного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системы электроснабжения, отопления, водоснабжения, кондиционирования, вентиляции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системы и средства пожаротушения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2"/>
    <w:bookmarkStart w:name="z26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Персонал</w:t>
      </w:r>
    </w:p>
    <w:bookmarkEnd w:id="93"/>
    <w:bookmarkStart w:name="z2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складом осуществляет специалист с высшим фармацевтическим образованием и стажем работы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Персонал склада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осуществляющим фармацевтическую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своей деятельности персонал склада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техники.</w:t>
      </w:r>
    </w:p>
    <w:bookmarkEnd w:id="94"/>
    <w:bookmarkStart w:name="z26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1565</w:t>
      </w:r>
    </w:p>
    <w:bookmarkEnd w:id="95"/>
    <w:bookmarkStart w:name="z26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об организации по производству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 и медицинской техники</w:t>
      </w:r>
    </w:p>
    <w:bookmarkEnd w:id="96"/>
    <w:bookmarkStart w:name="z26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7"/>
    <w:bookmarkStart w:name="z26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по производству лекарственных средств, изделий медицинского назначения и медицинской техники (далее - организация-производитель) является объектом в сфере обращения лекарственных средств, изделий медицинского назначения и медицинской техники. Деятельностью организации-производителя является производство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организации-производителя обеспечивается в соответствии с настоящим Положением и при наличии лицензии на фармацевтическую деятельность и приложения к лицензии на производство лекарственных средств, изделий медицинского назначения и медицинской техники, выданной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лицензирования. </w:t>
      </w:r>
    </w:p>
    <w:bookmarkEnd w:id="98"/>
    <w:bookmarkStart w:name="z27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</w:t>
      </w:r>
    </w:p>
    <w:bookmarkEnd w:id="99"/>
    <w:bookmarkStart w:name="z27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задачей организации-производителя является производство безопасных, эффективных и качественных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Организация-производитель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 лекарственных субстанций, необходимых для производства лекарственных средств, у поставщиков, имеющих лицензию на производство и (или) оптовую реализацию лекарственных средств, изделий медицинского назначения и медицинской техники, или талон о приеме уведомления с отметкой государственного органа или центра обслуживания населения или талон в форме электронного документа на оптовую реализацию изделий медицинского назначения и медицинской техники, выданных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технологического процесса 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хранение произведенной продукции в условиях, обеспечивающих  сохранение качества, безопасности и эффективности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реализация произведенной продукции субъектам в сфере обращения лекарственных средств, изделий медицинского назначения и медицинской техники, имеющим лицензии на оптовую и (или) розничную реализацию лекарственных средств, изделий медицинского назначения и медицинской техники, или талон о приеме уведомления с отметкой государственного органа или центра обслуживания населения или талон в форме электронного документа на оптовую и (или) розничную реализацию медицинской техники и изделий медицинского назначения, выданных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уничтожение лекарственных средств, изделий медицинского назначения, непригодных к реализации и медицинскому применению;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извещение уполномоченного органа в области здравоохранения в случае обнаружения фальсифицированной фармацевтической продукции, а  также способствование предотвращению их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 постановлением Правительства РК от 30.11.2013 </w:t>
      </w:r>
      <w:r>
        <w:rPr>
          <w:rFonts w:ascii="Times New Roman"/>
          <w:b w:val="false"/>
          <w:i w:val="false"/>
          <w:color w:val="00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</w:p>
    <w:bookmarkEnd w:id="100"/>
    <w:bookmarkStart w:name="z27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</w:t>
      </w:r>
    </w:p>
    <w:bookmarkEnd w:id="101"/>
    <w:bookmarkStart w:name="z28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Помещения организации-производителя, его состав и размеры соответствуют санитарно-эпидемиологическим требованиям к объектам в  сфере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Оснащение организации-производителя соответствуют объему и характеру осуществляемой фармацевтической деятельности и обеспечивают сохранность качества, безопасности и эффективности лекарственных средств, изделий медицинского назначения и медицинской техники.</w:t>
      </w:r>
    </w:p>
    <w:bookmarkEnd w:id="102"/>
    <w:bookmarkStart w:name="z28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Оснащение</w:t>
      </w:r>
    </w:p>
    <w:bookmarkEnd w:id="103"/>
    <w:bookmarkStart w:name="z28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организациях-производителях в соответствии с выполняемыми функциями имеются: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оборудование для производства выпускаемой номенклатуры лекарственных средств, изделий медицинского назначения и медицинской техники и контроля качества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стеллажи, холодильное оборудование, поддоны, шкафы для хранения лекарственных субстанций, вспомогательных веществ,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необходимая погрузочно-разгрузочная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шкафы для раздельного хранения санитарной, верхней одежды и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дезинфицирующие средства и хозяйственный инвентарь для обеспечения санитарного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системы электроснабжения, отопления, водоснабжения, кондиционирования, вентиляции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системы и средства пожаротушения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устройства для измерения параметров воздуха и контроля окружающей среды (термометр, гигрометр или психрометр) в помещениях хранения, прошедшие калибровку и поверку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обеспечении единства измерений. </w:t>
      </w:r>
    </w:p>
    <w:bookmarkEnd w:id="104"/>
    <w:bookmarkStart w:name="z29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Персонал</w:t>
      </w:r>
    </w:p>
    <w:bookmarkEnd w:id="105"/>
    <w:bookmarkStart w:name="z29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Персонал организации-производителя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осуществляющим фармацевтическую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процессе своей деятельности персоналу организации-производителя необходимо соблюдать нормы этики, руководствоваться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 безопасности, должностными инструкциями.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