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5baae" w14:textId="7b5ba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официально признанных источников информации о рыночных ценах на сырую нефть и (или) газовый конденсат и нефтепродукты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2011 года № 1568. Утратило силу постановлением Правительства Республики Казахстан от 22 декабря 2020 года № 876.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22.12.2020 </w:t>
      </w:r>
      <w:r>
        <w:rPr>
          <w:rFonts w:ascii="Times New Roman"/>
          <w:b w:val="false"/>
          <w:i w:val="false"/>
          <w:color w:val="ff0000"/>
          <w:sz w:val="28"/>
        </w:rPr>
        <w:t>№ 876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) статьи 6 Закона Республики Казахстан от 20 июля 2011 года "О государственном регулировании производства и оборота отдельных видов нефтепродуктов"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официально признанных источников информации о рыночных ценах на сырую нефть и (или) газовый конденсат и нефтепродукты.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2011 года № 1568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официально признанных источников информации о рыночных ценах</w:t>
      </w:r>
      <w:r>
        <w:br/>
      </w:r>
      <w:r>
        <w:rPr>
          <w:rFonts w:ascii="Times New Roman"/>
          <w:b/>
          <w:i w:val="false"/>
          <w:color w:val="000000"/>
        </w:rPr>
        <w:t>на сырую нефть и (или) газовый конденсат и нефтепродукты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3679"/>
        <w:gridCol w:w="4919"/>
        <w:gridCol w:w="471"/>
        <w:gridCol w:w="2833"/>
      </w:tblGrid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 и страна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издания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(услуг)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Crude Oil Market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Wire Basic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Service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McGraw-Hill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Companies (Platts),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2709 00 900 0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European Market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Scan Basic Service,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Asia-Pacific/ Arab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Gulf MarketSkan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McGraw-Hill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Companies (Platts),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2709 00 100 0,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Аргус Рынок нефти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России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(Russia) Ltd.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(Petroleumargus),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Великобритания, Россия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Аргус Экспорт нефти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(Russia) Ltd.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(Petroleumargus),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Великобритания, Россия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Аргус Экспорт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нефтепродуктов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(Russia) Ltd.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(Petroleumargus),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Великобритания, Россия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Аргус Рынок Каспия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(Russia) Ltd.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(Petroleumargus),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Великобритания, Россия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