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6bbc" w14:textId="7e66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2011 года № 1580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управления органами внутренних дел на транспорте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государственные учреждения - территориальные органы Министерства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учреждения - территориальные органы Министерства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Министерства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"220. Линейное управление внутренних дел на станции Актобе Департамента внутренних дел на транспорте Министерства внутренних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"225. Линейное управление внутренних дел на станции Астана Департамента внутренних дел на транспорте Министерства внутренних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"227. Линейное управление внутренних дел на станции Караганда-Сортировочная Департамента внутренних дел на транспорте Министерства внутренних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"232. Линейное управление внутренних дел на станции Алматы-1 Департамента внутренних дел на транспорте Министерства внутренних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233, 234, 235,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"236. Линейное управление внутренних дел на станции Жамбыл Департамента внутренних дел на транспорте Министерства внутренних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238, 240, 241, 242,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"243. Линейное управление внутренних дел на станции Шымкент Департамента внутренних дел на транспорте Министерства внутренних дел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финансирование государственных учреждений,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осуществляется за счет и в пределах средств, предусмотренных Министерству внутренних дел Республики Казахстан в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внутренних дел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1580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переименовываемых 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Министерства внутренних дел Республики Казахстан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Линейный отдел внутренних дел на станции Актобе Департамента внутренних дел на транспорте Министерства внутренних дел Республики Казахстан в Линейное управление внутренних дел на станции Актобе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Линейный отдел внутренних дел на станции Астана Департамента внутренних дел на транспорте Министерства внутренних дел Республики Казахстан в Линейное управление внутренних дел на станции Астана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Линейный отдел внутренних дел на станции Караганда-Сортировочная Департамента внутренних дел на транспорте Министерства внутренних дел Республики Казахстан в Линейное управление внутренних дел на станции Караганда-Сортировочная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Линейный отдел внутренних дел на станции Алматы-1 Департамента внутренних дел на транспорте Министерства внутренних дел Республики Казахстан в Линейное управление внутренних дел на станции Алматы-1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Линейный отдел внутренних дел на станции Жамбыл Департамента внутренних дел на транспорте Министерства внутренних дел Республики Казахстан в Линейное управление внутренних дел на станции Жамбыл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Линейный отдел внутренних дел на станции Шымкент Департамента внутренних дел на транспорте Министерства внутренних дел Республики Казахстан в Линейное управление внутренних дел на станции Шымкент Департамента внутренних дел на транспорте Министерства внутренних дел Республики Казахстан.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1580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Министерства внутренних дел Республики Казахстан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Линейный отдел внутренних дел на станции Кандыагаш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Актобе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Линейный отдел внутренних дел в аэропорту города Астана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Астана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Линейный отдел внутренних дел в аэропорту города Алматы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Алматы-1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Линейный отдел внутренних дел на станции Уштобе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Алматы-1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Линейный отдел внутренних дел на станции Достык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Алматы-1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Линейный отдел внутренних дел на станции Арысь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Шымкент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Линейный отдел внутренних дел на станции Туркестан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Шымкент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Линейный отдел внутренних дел на станции Луговая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Жамбыл Департамента внутренних дел на транспорте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Линейный отдел внутренних дел на станции Шу Департамента внутренних дел на транспорте Министерства внутренних дел Республики Казахстан путем присоединения к Линейному управлению внутренних дел на станции Жамбыл Департамента внутренних дел на транспорте Министерства внутренних дел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