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b62a6" w14:textId="42b62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Республиканского государственного казенного предприятия "Хозяйственное управление Министерства иностранных дел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декабря 2011 года № 1598.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134 Закона Республики Казахстан от 1 марта 2011 года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путем преобразования в установленном законодательством Республики Казахстан порядке Республиканское государственное казенное предприятие "Хозяйственное управление Министерства иностранных дел Республики Казахстан" в Республиканское государственное предприятие на праве хозяйственного ведения "Хозяйственное управление Министерства иностранных дел Республики Казахстан" (далее - предприятие).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Министерство иностранных дел Республики Казахстан уполномоченным органом по руководству соответствующей отраслью (сферой) государственного управления в отношении предприятия.</w:t>
      </w:r>
    </w:p>
    <w:bookmarkEnd w:id="2"/>
    <w:bookmarkStart w:name="z2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Определить предприятие юридическим лицом, на которое возложены функции по материально-техническому обеспечению и сервисному обслуживанию органов дипломатической службы.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пунктом 2-1 в соответствии с постановлением Правительства РК от 20.10.2017 </w:t>
      </w:r>
      <w:r>
        <w:rPr>
          <w:rFonts w:ascii="Times New Roman"/>
          <w:b w:val="false"/>
          <w:i w:val="false"/>
          <w:color w:val="ff0000"/>
          <w:sz w:val="28"/>
        </w:rPr>
        <w:t>№ 660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Основным предметом деятельности предприятия определить осуществление деятельности в области, способствующей осуществлению органами дипломатической службы возложенных на них функций: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эксплуатация и ремонт служебных зданий, программно-информационное и транспортное обслуживание, выполнение снабженческих функций Министерства иностранных дел Республики Казахстан, загранучреждений Республики Казахстан и резиденций глав загранучреждений Республики Казахстан;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материально-техническое обеспечение и оформление технической документации при осуществлении консульских действий Департаментом консульской службы Министерства иностранных дел Республики Казахстан;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обслуживание приемов и других протокольных мероприятий дипломатических представительств, консульских учреждений, иных государственных органов и официальных представительств иностранных государств и международных организаций.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Министерству иностранных дел Республики Казахстан в установленном законодательством Республики Казахстан порядке: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внести на утверждение в Комитет государственного имущества и приватизации Министерства финансов Республики Казахстан устав предприятия;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государственную регистрацию предприятия в органах юстиции;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принять иные меры, вытекающие из настоящего постановления.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Внести в некоторые решения Правительства Республики Казахстан следующие изменения: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796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683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 и подлежит официальному опубликованию).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постановлениями Правительства РК от 05.08.2013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28.08.2015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683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 и подлежит официальному опубликованию).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подписания.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