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5816" w14:textId="0225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декабря 2011 года № 1604. Утратило силу постановлением Правительства Республики Казахстан от 15 апреля 2015 года № 238</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15.04.2015 </w:t>
      </w:r>
      <w:r>
        <w:rPr>
          <w:rFonts w:ascii="Times New Roman"/>
          <w:b w:val="false"/>
          <w:i w:val="false"/>
          <w:color w:val="ff0000"/>
          <w:sz w:val="28"/>
        </w:rPr>
        <w:t>№ 238</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22 декабря 1998 года "О Национальном архивном фонде и архивах"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декабря 2011 года № 1604</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комплектования, хранения, учета и использования документов</w:t>
      </w:r>
      <w:r>
        <w:br/>
      </w:r>
      <w:r>
        <w:rPr>
          <w:rFonts w:ascii="Times New Roman"/>
          <w:b/>
          <w:i w:val="false"/>
          <w:color w:val="000000"/>
        </w:rPr>
        <w:t>
Национального архивного фонда, других архивных документов</w:t>
      </w:r>
      <w:r>
        <w:br/>
      </w:r>
      <w:r>
        <w:rPr>
          <w:rFonts w:ascii="Times New Roman"/>
          <w:b/>
          <w:i w:val="false"/>
          <w:color w:val="000000"/>
        </w:rPr>
        <w:t>
государственными и специальными государственными архивами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r>
        <w:br/>
      </w:r>
      <w:r>
        <w:rPr>
          <w:rFonts w:ascii="Times New Roman"/>
          <w:b w:val="false"/>
          <w:i w:val="false"/>
          <w:color w:val="000000"/>
          <w:sz w:val="28"/>
        </w:rPr>
        <w:t>
</w:t>
      </w:r>
      <w:r>
        <w:rPr>
          <w:rFonts w:ascii="Times New Roman"/>
          <w:b w:val="false"/>
          <w:i w:val="false"/>
          <w:color w:val="000000"/>
          <w:sz w:val="28"/>
        </w:rPr>
        <w:t>
      2. Правила распространяются на государственные и </w:t>
      </w:r>
      <w:r>
        <w:rPr>
          <w:rFonts w:ascii="Times New Roman"/>
          <w:b w:val="false"/>
          <w:i w:val="false"/>
          <w:color w:val="000000"/>
          <w:sz w:val="28"/>
        </w:rPr>
        <w:t>специальные</w:t>
      </w:r>
      <w:r>
        <w:rPr>
          <w:rFonts w:ascii="Times New Roman"/>
          <w:b w:val="false"/>
          <w:i w:val="false"/>
          <w:color w:val="000000"/>
          <w:sz w:val="28"/>
        </w:rPr>
        <w:t xml:space="preserve"> государственные архивы (далее - архивы), которые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осуществляют постоянное хранение документов Национального архивного фонда, а также временное хранение других архивных документов, принятых от ликвидированных организаций.</w:t>
      </w:r>
      <w:r>
        <w:br/>
      </w:r>
      <w:r>
        <w:rPr>
          <w:rFonts w:ascii="Times New Roman"/>
          <w:b w:val="false"/>
          <w:i w:val="false"/>
          <w:color w:val="000000"/>
          <w:sz w:val="28"/>
        </w:rPr>
        <w:t>
</w:t>
      </w:r>
      <w:r>
        <w:rPr>
          <w:rFonts w:ascii="Times New Roman"/>
          <w:b w:val="false"/>
          <w:i w:val="false"/>
          <w:color w:val="000000"/>
          <w:sz w:val="28"/>
        </w:rPr>
        <w:t>
      3. К документам Национального архивного фонда относятся архивные документы, прошедшие экспертизу ценности, поставленные на государственный учет и подлежащие постоянному хранению. К другим архивным документам относятся документы по личному составу, а также архивные документы, установленные сроки хранения которых не истекли.</w:t>
      </w:r>
      <w:r>
        <w:br/>
      </w:r>
      <w:r>
        <w:rPr>
          <w:rFonts w:ascii="Times New Roman"/>
          <w:b w:val="false"/>
          <w:i w:val="false"/>
          <w:color w:val="000000"/>
          <w:sz w:val="28"/>
        </w:rPr>
        <w:t>
</w:t>
      </w:r>
      <w:r>
        <w:rPr>
          <w:rFonts w:ascii="Times New Roman"/>
          <w:b w:val="false"/>
          <w:i w:val="false"/>
          <w:color w:val="000000"/>
          <w:sz w:val="28"/>
        </w:rPr>
        <w:t>
      4. Государственные музеи и библиотеки, руководствуются настоящими Правилами с учетом своего правового статуса и особенностей деятельности.</w:t>
      </w:r>
    </w:p>
    <w:bookmarkEnd w:id="5"/>
    <w:bookmarkStart w:name="z11" w:id="6"/>
    <w:p>
      <w:pPr>
        <w:spacing w:after="0"/>
        <w:ind w:left="0"/>
        <w:jc w:val="left"/>
      </w:pPr>
      <w:r>
        <w:rPr>
          <w:rFonts w:ascii="Times New Roman"/>
          <w:b/>
          <w:i w:val="false"/>
          <w:color w:val="000000"/>
        </w:rPr>
        <w:t xml:space="preserve"> 
2. Комплектование архива</w:t>
      </w:r>
      <w:r>
        <w:br/>
      </w:r>
      <w:r>
        <w:rPr>
          <w:rFonts w:ascii="Times New Roman"/>
          <w:b/>
          <w:i w:val="false"/>
          <w:color w:val="000000"/>
        </w:rPr>
        <w:t>
Порядок составления списков источников комплектования архива</w:t>
      </w:r>
    </w:p>
    <w:bookmarkEnd w:id="6"/>
    <w:bookmarkStart w:name="z13" w:id="7"/>
    <w:p>
      <w:pPr>
        <w:spacing w:after="0"/>
        <w:ind w:left="0"/>
        <w:jc w:val="both"/>
      </w:pPr>
      <w:r>
        <w:rPr>
          <w:rFonts w:ascii="Times New Roman"/>
          <w:b w:val="false"/>
          <w:i w:val="false"/>
          <w:color w:val="000000"/>
          <w:sz w:val="28"/>
        </w:rPr>
        <w:t>
      5. Комплектование архива документами Национального архивного фонда и по личному составу осуществляется путем пополнения архива в соответствии с его профилем и включает:</w:t>
      </w:r>
      <w:r>
        <w:br/>
      </w:r>
      <w:r>
        <w:rPr>
          <w:rFonts w:ascii="Times New Roman"/>
          <w:b w:val="false"/>
          <w:i w:val="false"/>
          <w:color w:val="000000"/>
          <w:sz w:val="28"/>
        </w:rPr>
        <w:t>
</w:t>
      </w:r>
      <w:r>
        <w:rPr>
          <w:rFonts w:ascii="Times New Roman"/>
          <w:b w:val="false"/>
          <w:i w:val="false"/>
          <w:color w:val="000000"/>
          <w:sz w:val="28"/>
        </w:rPr>
        <w:t>
      1) определение источников комплектования архива;</w:t>
      </w:r>
      <w:r>
        <w:br/>
      </w:r>
      <w:r>
        <w:rPr>
          <w:rFonts w:ascii="Times New Roman"/>
          <w:b w:val="false"/>
          <w:i w:val="false"/>
          <w:color w:val="000000"/>
          <w:sz w:val="28"/>
        </w:rPr>
        <w:t>
</w:t>
      </w:r>
      <w:r>
        <w:rPr>
          <w:rFonts w:ascii="Times New Roman"/>
          <w:b w:val="false"/>
          <w:i w:val="false"/>
          <w:color w:val="000000"/>
          <w:sz w:val="28"/>
        </w:rPr>
        <w:t>
      2) определение состава архивных документов, подлежащих приему в архив;</w:t>
      </w:r>
      <w:r>
        <w:br/>
      </w:r>
      <w:r>
        <w:rPr>
          <w:rFonts w:ascii="Times New Roman"/>
          <w:b w:val="false"/>
          <w:i w:val="false"/>
          <w:color w:val="000000"/>
          <w:sz w:val="28"/>
        </w:rPr>
        <w:t>
</w:t>
      </w:r>
      <w:r>
        <w:rPr>
          <w:rFonts w:ascii="Times New Roman"/>
          <w:b w:val="false"/>
          <w:i w:val="false"/>
          <w:color w:val="000000"/>
          <w:sz w:val="28"/>
        </w:rPr>
        <w:t>
      3) прием-передачу архивных документов в архив.</w:t>
      </w:r>
      <w:r>
        <w:br/>
      </w:r>
      <w:r>
        <w:rPr>
          <w:rFonts w:ascii="Times New Roman"/>
          <w:b w:val="false"/>
          <w:i w:val="false"/>
          <w:color w:val="000000"/>
          <w:sz w:val="28"/>
        </w:rPr>
        <w:t>
</w:t>
      </w:r>
      <w:r>
        <w:rPr>
          <w:rFonts w:ascii="Times New Roman"/>
          <w:b w:val="false"/>
          <w:i w:val="false"/>
          <w:color w:val="000000"/>
          <w:sz w:val="28"/>
        </w:rPr>
        <w:t>
      6. Источниками комплектования архива выступают организации и физические лица, в процессе деятельности которых образуются документы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Государственные органы и органы местного государственного управления включаются в список источников комплектования архива.</w:t>
      </w:r>
      <w:r>
        <w:br/>
      </w:r>
      <w:r>
        <w:rPr>
          <w:rFonts w:ascii="Times New Roman"/>
          <w:b w:val="false"/>
          <w:i w:val="false"/>
          <w:color w:val="000000"/>
          <w:sz w:val="28"/>
        </w:rPr>
        <w:t>
</w:t>
      </w:r>
      <w:r>
        <w:rPr>
          <w:rFonts w:ascii="Times New Roman"/>
          <w:b w:val="false"/>
          <w:i w:val="false"/>
          <w:color w:val="000000"/>
          <w:sz w:val="28"/>
        </w:rPr>
        <w:t>
      Негосударственные организации, а также физические лица включаются в списки источников комплектования архива на основании договора.</w:t>
      </w:r>
      <w:r>
        <w:br/>
      </w:r>
      <w:r>
        <w:rPr>
          <w:rFonts w:ascii="Times New Roman"/>
          <w:b w:val="false"/>
          <w:i w:val="false"/>
          <w:color w:val="000000"/>
          <w:sz w:val="28"/>
        </w:rPr>
        <w:t>
</w:t>
      </w:r>
      <w:r>
        <w:rPr>
          <w:rFonts w:ascii="Times New Roman"/>
          <w:b w:val="false"/>
          <w:i w:val="false"/>
          <w:color w:val="000000"/>
          <w:sz w:val="28"/>
        </w:rPr>
        <w:t>
      7. Негосударственные организации, временно хранящие документы Национального архивного фонда, относящиеся к республиканской или коммунальной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организации.</w:t>
      </w:r>
      <w:r>
        <w:br/>
      </w:r>
      <w:r>
        <w:rPr>
          <w:rFonts w:ascii="Times New Roman"/>
          <w:b w:val="false"/>
          <w:i w:val="false"/>
          <w:color w:val="000000"/>
          <w:sz w:val="28"/>
        </w:rPr>
        <w:t>
</w:t>
      </w:r>
      <w:r>
        <w:rPr>
          <w:rFonts w:ascii="Times New Roman"/>
          <w:b w:val="false"/>
          <w:i w:val="false"/>
          <w:color w:val="000000"/>
          <w:sz w:val="28"/>
        </w:rPr>
        <w:t>
      8. Отнесение к источникам комплектования архива производится на основании следующих критериев:</w:t>
      </w:r>
      <w:r>
        <w:br/>
      </w:r>
      <w:r>
        <w:rPr>
          <w:rFonts w:ascii="Times New Roman"/>
          <w:b w:val="false"/>
          <w:i w:val="false"/>
          <w:color w:val="000000"/>
          <w:sz w:val="28"/>
        </w:rPr>
        <w:t>
</w:t>
      </w:r>
      <w:r>
        <w:rPr>
          <w:rFonts w:ascii="Times New Roman"/>
          <w:b w:val="false"/>
          <w:i w:val="false"/>
          <w:color w:val="000000"/>
          <w:sz w:val="28"/>
        </w:rPr>
        <w:t>
      1) для организаций:</w:t>
      </w:r>
      <w:r>
        <w:br/>
      </w:r>
      <w:r>
        <w:rPr>
          <w:rFonts w:ascii="Times New Roman"/>
          <w:b w:val="false"/>
          <w:i w:val="false"/>
          <w:color w:val="000000"/>
          <w:sz w:val="28"/>
        </w:rPr>
        <w:t>
</w:t>
      </w:r>
      <w:r>
        <w:rPr>
          <w:rFonts w:ascii="Times New Roman"/>
          <w:b w:val="false"/>
          <w:i w:val="false"/>
          <w:color w:val="000000"/>
          <w:sz w:val="28"/>
        </w:rPr>
        <w:t>
      функционально-целевого назначения организации с учетом особой роли организации и типичности ее в системе управления (для группы организаций, выполняющих аналогичные функции, используется форма выборочного приема);</w:t>
      </w:r>
      <w:r>
        <w:br/>
      </w:r>
      <w:r>
        <w:rPr>
          <w:rFonts w:ascii="Times New Roman"/>
          <w:b w:val="false"/>
          <w:i w:val="false"/>
          <w:color w:val="000000"/>
          <w:sz w:val="28"/>
        </w:rPr>
        <w:t>
</w:t>
      </w:r>
      <w:r>
        <w:rPr>
          <w:rFonts w:ascii="Times New Roman"/>
          <w:b w:val="false"/>
          <w:i w:val="false"/>
          <w:color w:val="000000"/>
          <w:sz w:val="28"/>
        </w:rPr>
        <w:t>
      полноты отражения информации о деятельности организации в архивных фондах других организаций;</w:t>
      </w:r>
      <w:r>
        <w:br/>
      </w:r>
      <w:r>
        <w:rPr>
          <w:rFonts w:ascii="Times New Roman"/>
          <w:b w:val="false"/>
          <w:i w:val="false"/>
          <w:color w:val="000000"/>
          <w:sz w:val="28"/>
        </w:rPr>
        <w:t>
</w:t>
      </w:r>
      <w:r>
        <w:rPr>
          <w:rFonts w:ascii="Times New Roman"/>
          <w:b w:val="false"/>
          <w:i w:val="false"/>
          <w:color w:val="000000"/>
          <w:sz w:val="28"/>
        </w:rPr>
        <w:t>
      2) для граждан:</w:t>
      </w:r>
      <w:r>
        <w:br/>
      </w:r>
      <w:r>
        <w:rPr>
          <w:rFonts w:ascii="Times New Roman"/>
          <w:b w:val="false"/>
          <w:i w:val="false"/>
          <w:color w:val="000000"/>
          <w:sz w:val="28"/>
        </w:rPr>
        <w:t>
</w:t>
      </w:r>
      <w:r>
        <w:rPr>
          <w:rFonts w:ascii="Times New Roman"/>
          <w:b w:val="false"/>
          <w:i w:val="false"/>
          <w:color w:val="000000"/>
          <w:sz w:val="28"/>
        </w:rPr>
        <w:t>
      вклада гражданина в развитие науки, культуры и других областей деятельности;</w:t>
      </w:r>
      <w:r>
        <w:br/>
      </w:r>
      <w:r>
        <w:rPr>
          <w:rFonts w:ascii="Times New Roman"/>
          <w:b w:val="false"/>
          <w:i w:val="false"/>
          <w:color w:val="000000"/>
          <w:sz w:val="28"/>
        </w:rPr>
        <w:t>
</w:t>
      </w:r>
      <w:r>
        <w:rPr>
          <w:rFonts w:ascii="Times New Roman"/>
          <w:b w:val="false"/>
          <w:i w:val="false"/>
          <w:color w:val="000000"/>
          <w:sz w:val="28"/>
        </w:rPr>
        <w:t>
      его роли в качестве участника, очевидца выдающихся событий в жизни общества;</w:t>
      </w:r>
      <w:r>
        <w:br/>
      </w:r>
      <w:r>
        <w:rPr>
          <w:rFonts w:ascii="Times New Roman"/>
          <w:b w:val="false"/>
          <w:i w:val="false"/>
          <w:color w:val="000000"/>
          <w:sz w:val="28"/>
        </w:rPr>
        <w:t>
</w:t>
      </w:r>
      <w:r>
        <w:rPr>
          <w:rFonts w:ascii="Times New Roman"/>
          <w:b w:val="false"/>
          <w:i w:val="false"/>
          <w:color w:val="000000"/>
          <w:sz w:val="28"/>
        </w:rPr>
        <w:t>
      родственных, дружеских, творческих связей гражданина, места работы, занимаемой должности;</w:t>
      </w:r>
      <w:r>
        <w:br/>
      </w:r>
      <w:r>
        <w:rPr>
          <w:rFonts w:ascii="Times New Roman"/>
          <w:b w:val="false"/>
          <w:i w:val="false"/>
          <w:color w:val="000000"/>
          <w:sz w:val="28"/>
        </w:rPr>
        <w:t>
</w:t>
      </w:r>
      <w:r>
        <w:rPr>
          <w:rFonts w:ascii="Times New Roman"/>
          <w:b w:val="false"/>
          <w:i w:val="false"/>
          <w:color w:val="000000"/>
          <w:sz w:val="28"/>
        </w:rPr>
        <w:t>
      типичности его архивных документов для эпохи (документы "рядовых" граждан);</w:t>
      </w:r>
      <w:r>
        <w:br/>
      </w:r>
      <w:r>
        <w:rPr>
          <w:rFonts w:ascii="Times New Roman"/>
          <w:b w:val="false"/>
          <w:i w:val="false"/>
          <w:color w:val="000000"/>
          <w:sz w:val="28"/>
        </w:rPr>
        <w:t>
</w:t>
      </w:r>
      <w:r>
        <w:rPr>
          <w:rFonts w:ascii="Times New Roman"/>
          <w:b w:val="false"/>
          <w:i w:val="false"/>
          <w:color w:val="000000"/>
          <w:sz w:val="28"/>
        </w:rPr>
        <w:t>
      состава и содержания, собранных гражданином архивных документов.</w:t>
      </w:r>
      <w:r>
        <w:br/>
      </w:r>
      <w:r>
        <w:rPr>
          <w:rFonts w:ascii="Times New Roman"/>
          <w:b w:val="false"/>
          <w:i w:val="false"/>
          <w:color w:val="000000"/>
          <w:sz w:val="28"/>
        </w:rPr>
        <w:t>
</w:t>
      </w:r>
      <w:r>
        <w:rPr>
          <w:rFonts w:ascii="Times New Roman"/>
          <w:b w:val="false"/>
          <w:i w:val="false"/>
          <w:color w:val="000000"/>
          <w:sz w:val="28"/>
        </w:rPr>
        <w:t>
      9. Списки источников комплектования составляются архивом на основании нормативных правовых актов Республики Казахстан, норм </w:t>
      </w:r>
      <w:r>
        <w:rPr>
          <w:rFonts w:ascii="Times New Roman"/>
          <w:b w:val="false"/>
          <w:i w:val="false"/>
          <w:color w:val="000000"/>
          <w:sz w:val="28"/>
        </w:rPr>
        <w:t>пунктов 6</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настоящих Правил, а также рекомендаций уполномоченного органа управления архивами и документацией (далее - уполномоченный орган).</w:t>
      </w:r>
      <w:r>
        <w:br/>
      </w:r>
      <w:r>
        <w:rPr>
          <w:rFonts w:ascii="Times New Roman"/>
          <w:b w:val="false"/>
          <w:i w:val="false"/>
          <w:color w:val="000000"/>
          <w:sz w:val="28"/>
        </w:rPr>
        <w:t>
</w:t>
      </w:r>
      <w:r>
        <w:rPr>
          <w:rFonts w:ascii="Times New Roman"/>
          <w:b w:val="false"/>
          <w:i w:val="false"/>
          <w:color w:val="000000"/>
          <w:sz w:val="28"/>
        </w:rPr>
        <w:t>
      10. Архив ведет список организаций - источников комплектования по форме, установленной уполномоченным органом.</w:t>
      </w:r>
      <w:r>
        <w:br/>
      </w:r>
      <w:r>
        <w:rPr>
          <w:rFonts w:ascii="Times New Roman"/>
          <w:b w:val="false"/>
          <w:i w:val="false"/>
          <w:color w:val="000000"/>
          <w:sz w:val="28"/>
        </w:rPr>
        <w:t>
</w:t>
      </w:r>
      <w:r>
        <w:rPr>
          <w:rFonts w:ascii="Times New Roman"/>
          <w:b w:val="false"/>
          <w:i w:val="false"/>
          <w:color w:val="000000"/>
          <w:sz w:val="28"/>
        </w:rPr>
        <w:t>
      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r>
        <w:br/>
      </w:r>
      <w:r>
        <w:rPr>
          <w:rFonts w:ascii="Times New Roman"/>
          <w:b w:val="false"/>
          <w:i w:val="false"/>
          <w:color w:val="000000"/>
          <w:sz w:val="28"/>
        </w:rPr>
        <w:t>
</w:t>
      </w:r>
      <w:r>
        <w:rPr>
          <w:rFonts w:ascii="Times New Roman"/>
          <w:b w:val="false"/>
          <w:i w:val="false"/>
          <w:color w:val="000000"/>
          <w:sz w:val="28"/>
        </w:rPr>
        <w:t>
      11. Списки источников комплектования Национального архива Республики Казахстан, </w:t>
      </w:r>
      <w:r>
        <w:rPr>
          <w:rFonts w:ascii="Times New Roman"/>
          <w:b w:val="false"/>
          <w:i w:val="false"/>
          <w:color w:val="000000"/>
          <w:sz w:val="28"/>
        </w:rPr>
        <w:t>Архива Президента</w:t>
      </w:r>
      <w:r>
        <w:rPr>
          <w:rFonts w:ascii="Times New Roman"/>
          <w:b w:val="false"/>
          <w:i w:val="false"/>
          <w:color w:val="000000"/>
          <w:sz w:val="28"/>
        </w:rPr>
        <w:t xml:space="preserve"> Республики Казахстан, центральных государственных архивов Республики Казахстан после рассмотрения экспертно-проверочной комиссией архива (далее - ЭПК) представляются на утверждение </w:t>
      </w:r>
      <w:r>
        <w:rPr>
          <w:rFonts w:ascii="Times New Roman"/>
          <w:b w:val="false"/>
          <w:i w:val="false"/>
          <w:color w:val="000000"/>
          <w:sz w:val="28"/>
        </w:rPr>
        <w:t>Центральной экспертно-проверочной комиссии</w:t>
      </w:r>
      <w:r>
        <w:rPr>
          <w:rFonts w:ascii="Times New Roman"/>
          <w:b w:val="false"/>
          <w:i w:val="false"/>
          <w:color w:val="000000"/>
          <w:sz w:val="28"/>
        </w:rPr>
        <w:t xml:space="preserve"> уполномоченного органа (далее - ЦЭПК).</w:t>
      </w:r>
      <w:r>
        <w:br/>
      </w:r>
      <w:r>
        <w:rPr>
          <w:rFonts w:ascii="Times New Roman"/>
          <w:b w:val="false"/>
          <w:i w:val="false"/>
          <w:color w:val="000000"/>
          <w:sz w:val="28"/>
        </w:rPr>
        <w:t>
</w:t>
      </w:r>
      <w:r>
        <w:rPr>
          <w:rFonts w:ascii="Times New Roman"/>
          <w:b w:val="false"/>
          <w:i w:val="false"/>
          <w:color w:val="000000"/>
          <w:sz w:val="28"/>
        </w:rPr>
        <w:t>
      12. Государственные архивы областей, городов республиканского значения, столицы Республики Казахстан составляют сводные списки источников комплектования по области (городу) и представляют их на рассмотрение ЭПК местного исполнительного органа, который по согласованию с аппаратом акима области (города) направляет их на утверждение ЦЭПК.</w:t>
      </w:r>
      <w:r>
        <w:br/>
      </w:r>
      <w:r>
        <w:rPr>
          <w:rFonts w:ascii="Times New Roman"/>
          <w:b w:val="false"/>
          <w:i w:val="false"/>
          <w:color w:val="000000"/>
          <w:sz w:val="28"/>
        </w:rPr>
        <w:t>
</w:t>
      </w:r>
      <w:r>
        <w:rPr>
          <w:rFonts w:ascii="Times New Roman"/>
          <w:b w:val="false"/>
          <w:i w:val="false"/>
          <w:color w:val="000000"/>
          <w:sz w:val="28"/>
        </w:rPr>
        <w:t>
      13. Список источников комплектования специального государственного архива утверждается государственным органом, в котором создан такой архив по согласованию с ЦЭПК.</w:t>
      </w:r>
      <w:r>
        <w:br/>
      </w:r>
      <w:r>
        <w:rPr>
          <w:rFonts w:ascii="Times New Roman"/>
          <w:b w:val="false"/>
          <w:i w:val="false"/>
          <w:color w:val="000000"/>
          <w:sz w:val="28"/>
        </w:rPr>
        <w:t>
</w:t>
      </w:r>
      <w:r>
        <w:rPr>
          <w:rFonts w:ascii="Times New Roman"/>
          <w:b w:val="false"/>
          <w:i w:val="false"/>
          <w:color w:val="000000"/>
          <w:sz w:val="28"/>
        </w:rPr>
        <w:t>
      14. Архив ведет список потенциальных источников комплектования. В него вносятся негосударственные организации, в которых образуются документы Национального архивного фонда, но договоры о сотрудничестве с ними по тем или иным причинам не заключены.</w:t>
      </w:r>
      <w:r>
        <w:br/>
      </w:r>
      <w:r>
        <w:rPr>
          <w:rFonts w:ascii="Times New Roman"/>
          <w:b w:val="false"/>
          <w:i w:val="false"/>
          <w:color w:val="000000"/>
          <w:sz w:val="28"/>
        </w:rPr>
        <w:t>
</w:t>
      </w:r>
      <w:r>
        <w:rPr>
          <w:rFonts w:ascii="Times New Roman"/>
          <w:b w:val="false"/>
          <w:i w:val="false"/>
          <w:color w:val="000000"/>
          <w:sz w:val="28"/>
        </w:rPr>
        <w:t>
      15. 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представляются на рассмотрение ЭПК архива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Решение о включении (исключении) организации в список (из списка) источников комплектования архива доводится до сведения руководства организации.</w:t>
      </w:r>
      <w:r>
        <w:br/>
      </w:r>
      <w:r>
        <w:rPr>
          <w:rFonts w:ascii="Times New Roman"/>
          <w:b w:val="false"/>
          <w:i w:val="false"/>
          <w:color w:val="000000"/>
          <w:sz w:val="28"/>
        </w:rPr>
        <w:t>
</w:t>
      </w:r>
      <w:r>
        <w:rPr>
          <w:rFonts w:ascii="Times New Roman"/>
          <w:b w:val="false"/>
          <w:i w:val="false"/>
          <w:color w:val="000000"/>
          <w:sz w:val="28"/>
        </w:rPr>
        <w:t xml:space="preserve">
      16. Работа по уточнению списков источников комплектования архива проводится на постоянной основе. Изменения и дополнения вносятся: </w:t>
      </w:r>
      <w:r>
        <w:br/>
      </w:r>
      <w:r>
        <w:rPr>
          <w:rFonts w:ascii="Times New Roman"/>
          <w:b w:val="false"/>
          <w:i w:val="false"/>
          <w:color w:val="000000"/>
          <w:sz w:val="28"/>
        </w:rPr>
        <w:t>
</w:t>
      </w:r>
      <w:r>
        <w:rPr>
          <w:rFonts w:ascii="Times New Roman"/>
          <w:b w:val="false"/>
          <w:i w:val="false"/>
          <w:color w:val="000000"/>
          <w:sz w:val="28"/>
        </w:rPr>
        <w:t>
      1) при создании, реорганизации, ликвидации организаций;</w:t>
      </w:r>
      <w:r>
        <w:br/>
      </w:r>
      <w:r>
        <w:rPr>
          <w:rFonts w:ascii="Times New Roman"/>
          <w:b w:val="false"/>
          <w:i w:val="false"/>
          <w:color w:val="000000"/>
          <w:sz w:val="28"/>
        </w:rPr>
        <w:t>
</w:t>
      </w:r>
      <w:r>
        <w:rPr>
          <w:rFonts w:ascii="Times New Roman"/>
          <w:b w:val="false"/>
          <w:i w:val="false"/>
          <w:color w:val="000000"/>
          <w:sz w:val="28"/>
        </w:rPr>
        <w:t>
      2) при отказе негосударственных организаций и граждан от сотрудничества с архивом (расторжение договора);</w:t>
      </w:r>
      <w:r>
        <w:br/>
      </w:r>
      <w:r>
        <w:rPr>
          <w:rFonts w:ascii="Times New Roman"/>
          <w:b w:val="false"/>
          <w:i w:val="false"/>
          <w:color w:val="000000"/>
          <w:sz w:val="28"/>
        </w:rPr>
        <w:t>
</w:t>
      </w:r>
      <w:r>
        <w:rPr>
          <w:rFonts w:ascii="Times New Roman"/>
          <w:b w:val="false"/>
          <w:i w:val="false"/>
          <w:color w:val="000000"/>
          <w:sz w:val="28"/>
        </w:rPr>
        <w:t>
      3) при принятии решения ЦЭПК, о передаче организации в список источников комплектования другого архива.</w:t>
      </w:r>
      <w:r>
        <w:br/>
      </w:r>
      <w:r>
        <w:rPr>
          <w:rFonts w:ascii="Times New Roman"/>
          <w:b w:val="false"/>
          <w:i w:val="false"/>
          <w:color w:val="000000"/>
          <w:sz w:val="28"/>
        </w:rPr>
        <w:t>
</w:t>
      </w:r>
      <w:r>
        <w:rPr>
          <w:rFonts w:ascii="Times New Roman"/>
          <w:b w:val="false"/>
          <w:i w:val="false"/>
          <w:color w:val="000000"/>
          <w:sz w:val="28"/>
        </w:rPr>
        <w:t>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Пересмотр и переутверждение списков источников комплектования архива проводится только при внесении в список изменений, но не реже одного раза в пять лет.</w:t>
      </w:r>
      <w:r>
        <w:br/>
      </w:r>
      <w:r>
        <w:rPr>
          <w:rFonts w:ascii="Times New Roman"/>
          <w:b w:val="false"/>
          <w:i w:val="false"/>
          <w:color w:val="000000"/>
          <w:sz w:val="28"/>
        </w:rPr>
        <w:t>
</w:t>
      </w:r>
      <w:r>
        <w:rPr>
          <w:rFonts w:ascii="Times New Roman"/>
          <w:b w:val="false"/>
          <w:i w:val="false"/>
          <w:color w:val="000000"/>
          <w:sz w:val="28"/>
        </w:rPr>
        <w:t>
      17. На каждую организацию - источник комплектования архива ведется наблюдательное дело, которое включает документы, характеризующие его правовой статус и деятельность, а также работу архива и организацию документов в делопроизводстве.</w:t>
      </w:r>
      <w:r>
        <w:br/>
      </w:r>
      <w:r>
        <w:rPr>
          <w:rFonts w:ascii="Times New Roman"/>
          <w:b w:val="false"/>
          <w:i w:val="false"/>
          <w:color w:val="000000"/>
          <w:sz w:val="28"/>
        </w:rPr>
        <w:t>
</w:t>
      </w:r>
      <w:r>
        <w:rPr>
          <w:rFonts w:ascii="Times New Roman"/>
          <w:b w:val="false"/>
          <w:i w:val="false"/>
          <w:color w:val="000000"/>
          <w:sz w:val="28"/>
        </w:rPr>
        <w:t>
      В целях учета работы с источниками комплектования архив создает учетно-справочные картотеки и базы данных.</w:t>
      </w:r>
    </w:p>
    <w:bookmarkEnd w:id="7"/>
    <w:bookmarkStart w:name="z48" w:id="8"/>
    <w:p>
      <w:pPr>
        <w:spacing w:after="0"/>
        <w:ind w:left="0"/>
        <w:jc w:val="left"/>
      </w:pPr>
      <w:r>
        <w:rPr>
          <w:rFonts w:ascii="Times New Roman"/>
          <w:b/>
          <w:i w:val="false"/>
          <w:color w:val="000000"/>
        </w:rPr>
        <w:t xml:space="preserve"> 
Порядок проведения экспертизы ценности документов</w:t>
      </w:r>
    </w:p>
    <w:bookmarkEnd w:id="8"/>
    <w:bookmarkStart w:name="z49" w:id="9"/>
    <w:p>
      <w:pPr>
        <w:spacing w:after="0"/>
        <w:ind w:left="0"/>
        <w:jc w:val="both"/>
      </w:pPr>
      <w:r>
        <w:rPr>
          <w:rFonts w:ascii="Times New Roman"/>
          <w:b w:val="false"/>
          <w:i w:val="false"/>
          <w:color w:val="000000"/>
          <w:sz w:val="28"/>
        </w:rPr>
        <w:t>
      18. Включение документов в состав Национального архивного фонда осуществляется на основе комплексного применения критериев экспертизы ценности документов:</w:t>
      </w:r>
      <w:r>
        <w:br/>
      </w:r>
      <w:r>
        <w:rPr>
          <w:rFonts w:ascii="Times New Roman"/>
          <w:b w:val="false"/>
          <w:i w:val="false"/>
          <w:color w:val="000000"/>
          <w:sz w:val="28"/>
        </w:rPr>
        <w:t>
</w:t>
      </w:r>
      <w:r>
        <w:rPr>
          <w:rFonts w:ascii="Times New Roman"/>
          <w:b w:val="false"/>
          <w:i w:val="false"/>
          <w:color w:val="000000"/>
          <w:sz w:val="28"/>
        </w:rPr>
        <w:t>
      1) происхождение документов - значение физического или юридического лица для общества (функционально-целевое назначение источника комплектования с учетом его особой роли или типового характера); значимость события (явления, предмета), отраженного в документе; время и место образования документа;</w:t>
      </w:r>
      <w:r>
        <w:br/>
      </w:r>
      <w:r>
        <w:rPr>
          <w:rFonts w:ascii="Times New Roman"/>
          <w:b w:val="false"/>
          <w:i w:val="false"/>
          <w:color w:val="000000"/>
          <w:sz w:val="28"/>
        </w:rPr>
        <w:t>
</w:t>
      </w:r>
      <w:r>
        <w:rPr>
          <w:rFonts w:ascii="Times New Roman"/>
          <w:b w:val="false"/>
          <w:i w:val="false"/>
          <w:color w:val="000000"/>
          <w:sz w:val="28"/>
        </w:rPr>
        <w:t>
      2) содержание документа - значение имеющейся в документе информации; повторение информации в других документах; целевое назначение документа; вид и разновидность документа;</w:t>
      </w:r>
      <w:r>
        <w:br/>
      </w:r>
      <w:r>
        <w:rPr>
          <w:rFonts w:ascii="Times New Roman"/>
          <w:b w:val="false"/>
          <w:i w:val="false"/>
          <w:color w:val="000000"/>
          <w:sz w:val="28"/>
        </w:rPr>
        <w:t>
</w:t>
      </w:r>
      <w:r>
        <w:rPr>
          <w:rFonts w:ascii="Times New Roman"/>
          <w:b w:val="false"/>
          <w:i w:val="false"/>
          <w:color w:val="000000"/>
          <w:sz w:val="28"/>
        </w:rPr>
        <w:t>
      3) внешние особенности документа - подлинность; наличие резолюций, виз, помет на документе; внешний вид документа, форма передачи содержания, удостоверения и оформления документа (художественные, палеографические, языковые и другие особенности); физическое состояние документа.</w:t>
      </w:r>
      <w:r>
        <w:br/>
      </w:r>
      <w:r>
        <w:rPr>
          <w:rFonts w:ascii="Times New Roman"/>
          <w:b w:val="false"/>
          <w:i w:val="false"/>
          <w:color w:val="000000"/>
          <w:sz w:val="28"/>
        </w:rPr>
        <w:t>
</w:t>
      </w:r>
      <w:r>
        <w:rPr>
          <w:rFonts w:ascii="Times New Roman"/>
          <w:b w:val="false"/>
          <w:i w:val="false"/>
          <w:color w:val="000000"/>
          <w:sz w:val="28"/>
        </w:rPr>
        <w:t>
      19. При включении документов в состав Национального архивного фонда используются следующие формы приема документов:</w:t>
      </w:r>
      <w:r>
        <w:br/>
      </w:r>
      <w:r>
        <w:rPr>
          <w:rFonts w:ascii="Times New Roman"/>
          <w:b w:val="false"/>
          <w:i w:val="false"/>
          <w:color w:val="000000"/>
          <w:sz w:val="28"/>
        </w:rPr>
        <w:t>
</w:t>
      </w:r>
      <w:r>
        <w:rPr>
          <w:rFonts w:ascii="Times New Roman"/>
          <w:b w:val="false"/>
          <w:i w:val="false"/>
          <w:color w:val="000000"/>
          <w:sz w:val="28"/>
        </w:rPr>
        <w:t>
      1) полная. При этой форме от организации принимается весь комплекс документов, включенных в состав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2) повидовая выборочная. При этой форме от организации одного вида (разновидности) в архив поступают лишь отдельные виды документов, включенные в состав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Форма повидового выборочного приема применяется в тех случаях, когда планово-отчетная и информационно-аналитическая документация данной организации поступает в тот же архив в составе фондов вышестоящих или других организаций. Кроме того, повидовый выборочный прием применяется к тем организациям, в деятельности которых отлагаются отдельные ценные виды документов (например: в школах - протоколы заседаний Педагогического совета);</w:t>
      </w:r>
      <w:r>
        <w:br/>
      </w:r>
      <w:r>
        <w:rPr>
          <w:rFonts w:ascii="Times New Roman"/>
          <w:b w:val="false"/>
          <w:i w:val="false"/>
          <w:color w:val="000000"/>
          <w:sz w:val="28"/>
        </w:rPr>
        <w:t>
</w:t>
      </w:r>
      <w:r>
        <w:rPr>
          <w:rFonts w:ascii="Times New Roman"/>
          <w:b w:val="false"/>
          <w:i w:val="false"/>
          <w:color w:val="000000"/>
          <w:sz w:val="28"/>
        </w:rPr>
        <w:t>
      3) групповой выборочный прием. При этой форме из группы организаций одного вида (разновидности) в архив поступают полные комплексы документов одной или нескольких организаций. Такой прием целесообразно применять в отношении организаций, в деятельности которых образуются сходные по составу комплексы документов, содержащие однородную информацию. В этом случае из группы однородных отбираются организации, имеющие наиболее интересную историю, масштабы деятельности, месторасположение или другие особенности, выделяющие их из ряда подобных.</w:t>
      </w:r>
      <w:r>
        <w:br/>
      </w:r>
      <w:r>
        <w:rPr>
          <w:rFonts w:ascii="Times New Roman"/>
          <w:b w:val="false"/>
          <w:i w:val="false"/>
          <w:color w:val="000000"/>
          <w:sz w:val="28"/>
        </w:rPr>
        <w:t>
</w:t>
      </w:r>
      <w:r>
        <w:rPr>
          <w:rFonts w:ascii="Times New Roman"/>
          <w:b w:val="false"/>
          <w:i w:val="false"/>
          <w:color w:val="000000"/>
          <w:sz w:val="28"/>
        </w:rPr>
        <w:t>
      20. Решение научно-методических вопросов, связанных с экспертизой ценности документов и включением (исключением) их в (из) состав (а) Национального архивного фонда, а также отнесением документов к объектам национального достояния Республики Казахстан, осуществляется ЦЭПК.</w:t>
      </w:r>
      <w:r>
        <w:br/>
      </w:r>
      <w:r>
        <w:rPr>
          <w:rFonts w:ascii="Times New Roman"/>
          <w:b w:val="false"/>
          <w:i w:val="false"/>
          <w:color w:val="000000"/>
          <w:sz w:val="28"/>
        </w:rPr>
        <w:t>
</w:t>
      </w:r>
      <w:r>
        <w:rPr>
          <w:rFonts w:ascii="Times New Roman"/>
          <w:b w:val="false"/>
          <w:i w:val="false"/>
          <w:color w:val="000000"/>
          <w:sz w:val="28"/>
        </w:rPr>
        <w:t>
      Экспертиза ценности документов осуществляется архивом с участием собственника или владельца архивных документов в соответствии с критериями, установленными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При проведении этой работы архив руководствуется типовыми и ведомственными (отраслевыми) перечнями документов с указанием сроков хранения. Сроки хранения отдельных видов документов, не вошедшие в указанные перечни, устанавливаются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Решения о включении в состав Национального архивного фонда конкретных документов принимаются ЭПК Национального архива Республики Казахстан, Архива Президента Республики Казахстан, центральных государственных архивов Республики Казахстан, специальных государственных архивов и ЭПК местных исполнительных органов при утверждении описей дел, документов (или их годовых разделов) постоянного срока хранения.</w:t>
      </w:r>
      <w:r>
        <w:br/>
      </w:r>
      <w:r>
        <w:rPr>
          <w:rFonts w:ascii="Times New Roman"/>
          <w:b w:val="false"/>
          <w:i w:val="false"/>
          <w:color w:val="000000"/>
          <w:sz w:val="28"/>
        </w:rPr>
        <w:t>
</w:t>
      </w:r>
      <w:r>
        <w:rPr>
          <w:rFonts w:ascii="Times New Roman"/>
          <w:b w:val="false"/>
          <w:i w:val="false"/>
          <w:color w:val="000000"/>
          <w:sz w:val="28"/>
        </w:rPr>
        <w:t>
      Архив области (города республиканского значения, столицы), района (города) рассматривает и готовит к утверждению ЭПК местного исполнительного органа описи дел, документов (или их годовые разделы) постоянного срока хранения, образовавшихся в деятельности его источников комплектования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Национальный архив Республики Казахстан, Архив Президента Республики Казахстан, центральные государственные архивы Республики Казахстан и специальные государственные архивы утверждают такие описи самостоятельно. </w:t>
      </w:r>
      <w:r>
        <w:br/>
      </w:r>
      <w:r>
        <w:rPr>
          <w:rFonts w:ascii="Times New Roman"/>
          <w:b w:val="false"/>
          <w:i w:val="false"/>
          <w:color w:val="000000"/>
          <w:sz w:val="28"/>
        </w:rPr>
        <w:t>
</w:t>
      </w:r>
      <w:r>
        <w:rPr>
          <w:rFonts w:ascii="Times New Roman"/>
          <w:b w:val="false"/>
          <w:i w:val="false"/>
          <w:color w:val="000000"/>
          <w:sz w:val="28"/>
        </w:rPr>
        <w:t>
      Архив области (города республиканского значения, столицы), района (города) готовит к согласованию ЭПК местного исполнительного органа, описи дел по личному составу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акты о неисправимых повреждениях документов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при наличии такого факта, акты о выделении к уничтожению документов, не подлежащих хранению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Национальный архив Республики Казахстан, Архив Президента Республики Казахстан, центральные государственные архивы Республики Казахстан и специальные государственные архивы проводят согласование перечисленных документов самостоятельно.</w:t>
      </w:r>
      <w:r>
        <w:br/>
      </w:r>
      <w:r>
        <w:rPr>
          <w:rFonts w:ascii="Times New Roman"/>
          <w:b w:val="false"/>
          <w:i w:val="false"/>
          <w:color w:val="000000"/>
          <w:sz w:val="28"/>
        </w:rPr>
        <w:t>
</w:t>
      </w:r>
      <w:r>
        <w:rPr>
          <w:rFonts w:ascii="Times New Roman"/>
          <w:b w:val="false"/>
          <w:i w:val="false"/>
          <w:color w:val="000000"/>
          <w:sz w:val="28"/>
        </w:rPr>
        <w:t>
      21. Экспертиза ценности документов в архиве проводится:</w:t>
      </w:r>
      <w:r>
        <w:br/>
      </w:r>
      <w:r>
        <w:rPr>
          <w:rFonts w:ascii="Times New Roman"/>
          <w:b w:val="false"/>
          <w:i w:val="false"/>
          <w:color w:val="000000"/>
          <w:sz w:val="28"/>
        </w:rPr>
        <w:t>
</w:t>
      </w:r>
      <w:r>
        <w:rPr>
          <w:rFonts w:ascii="Times New Roman"/>
          <w:b w:val="false"/>
          <w:i w:val="false"/>
          <w:color w:val="000000"/>
          <w:sz w:val="28"/>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r>
        <w:br/>
      </w:r>
      <w:r>
        <w:rPr>
          <w:rFonts w:ascii="Times New Roman"/>
          <w:b w:val="false"/>
          <w:i w:val="false"/>
          <w:color w:val="000000"/>
          <w:sz w:val="28"/>
        </w:rPr>
        <w:t>
</w:t>
      </w:r>
      <w:r>
        <w:rPr>
          <w:rFonts w:ascii="Times New Roman"/>
          <w:b w:val="false"/>
          <w:i w:val="false"/>
          <w:color w:val="000000"/>
          <w:sz w:val="28"/>
        </w:rPr>
        <w:t>
      2) при поступлении в архив в исключительных случаях документов в неупорядоченном состоянии;</w:t>
      </w:r>
      <w:r>
        <w:br/>
      </w:r>
      <w:r>
        <w:rPr>
          <w:rFonts w:ascii="Times New Roman"/>
          <w:b w:val="false"/>
          <w:i w:val="false"/>
          <w:color w:val="000000"/>
          <w:sz w:val="28"/>
        </w:rPr>
        <w:t>
</w:t>
      </w:r>
      <w:r>
        <w:rPr>
          <w:rFonts w:ascii="Times New Roman"/>
          <w:b w:val="false"/>
          <w:i w:val="false"/>
          <w:color w:val="000000"/>
          <w:sz w:val="28"/>
        </w:rPr>
        <w:t>
      3) при наличии в архивном фонде (архивных фондах) документов и дел, не подлежащих хранению (не имеющих ценности, дублетных или копийных документов, документов с поглощенной информацией в других документах и так далее). В этом случае работа проводится, как правило, комплексно, то есть по архивным фондам вышестоящего органа и подведомственных организаций, по архивным фондам однородных организаций, деятельность которых связана с определенной территорией. При этом устанавливается, в каком архивном фонде документы должны быть оставлены на государственном хранении.</w:t>
      </w:r>
      <w:r>
        <w:br/>
      </w:r>
      <w:r>
        <w:rPr>
          <w:rFonts w:ascii="Times New Roman"/>
          <w:b w:val="false"/>
          <w:i w:val="false"/>
          <w:color w:val="000000"/>
          <w:sz w:val="28"/>
        </w:rPr>
        <w:t>
</w:t>
      </w:r>
      <w:r>
        <w:rPr>
          <w:rFonts w:ascii="Times New Roman"/>
          <w:b w:val="false"/>
          <w:i w:val="false"/>
          <w:color w:val="000000"/>
          <w:sz w:val="28"/>
        </w:rPr>
        <w:t>
      Для работы с документами объемных, сложных и нескольких однородных фондов могут составляться рабочие инструкции и примерные перечни документов, подлежащих и не подлежащих постоянному хранению. К группам документов в перечнях даются пояснения о составе и содержании документов, остающихся на государственном хранении, и о документах по данной группе, которые могут быть отобраны к уничтожению;</w:t>
      </w:r>
      <w:r>
        <w:br/>
      </w:r>
      <w:r>
        <w:rPr>
          <w:rFonts w:ascii="Times New Roman"/>
          <w:b w:val="false"/>
          <w:i w:val="false"/>
          <w:color w:val="000000"/>
          <w:sz w:val="28"/>
        </w:rPr>
        <w:t>
</w:t>
      </w:r>
      <w:r>
        <w:rPr>
          <w:rFonts w:ascii="Times New Roman"/>
          <w:b w:val="false"/>
          <w:i w:val="false"/>
          <w:color w:val="000000"/>
          <w:sz w:val="28"/>
        </w:rPr>
        <w:t>
      4) в случае безвозвратного вывоза архивных документов за рубеж.</w:t>
      </w:r>
      <w:r>
        <w:br/>
      </w:r>
      <w:r>
        <w:rPr>
          <w:rFonts w:ascii="Times New Roman"/>
          <w:b w:val="false"/>
          <w:i w:val="false"/>
          <w:color w:val="000000"/>
          <w:sz w:val="28"/>
        </w:rPr>
        <w:t>
</w:t>
      </w:r>
      <w:r>
        <w:rPr>
          <w:rFonts w:ascii="Times New Roman"/>
          <w:b w:val="false"/>
          <w:i w:val="false"/>
          <w:color w:val="000000"/>
          <w:sz w:val="28"/>
        </w:rPr>
        <w:t>
      22. Экспертизу ценности документов при описании и переработке описей дел архивных фондов целесообразно проводить:</w:t>
      </w:r>
      <w:r>
        <w:br/>
      </w:r>
      <w:r>
        <w:rPr>
          <w:rFonts w:ascii="Times New Roman"/>
          <w:b w:val="false"/>
          <w:i w:val="false"/>
          <w:color w:val="000000"/>
          <w:sz w:val="28"/>
        </w:rPr>
        <w:t>
</w:t>
      </w:r>
      <w:r>
        <w:rPr>
          <w:rFonts w:ascii="Times New Roman"/>
          <w:b w:val="false"/>
          <w:i w:val="false"/>
          <w:color w:val="000000"/>
          <w:sz w:val="28"/>
        </w:rPr>
        <w:t>
      1) в процессе составления заголовков дел;</w:t>
      </w:r>
      <w:r>
        <w:br/>
      </w:r>
      <w:r>
        <w:rPr>
          <w:rFonts w:ascii="Times New Roman"/>
          <w:b w:val="false"/>
          <w:i w:val="false"/>
          <w:color w:val="000000"/>
          <w:sz w:val="28"/>
        </w:rPr>
        <w:t>
</w:t>
      </w:r>
      <w:r>
        <w:rPr>
          <w:rFonts w:ascii="Times New Roman"/>
          <w:b w:val="false"/>
          <w:i w:val="false"/>
          <w:color w:val="000000"/>
          <w:sz w:val="28"/>
        </w:rPr>
        <w:t>
      2) в процессе систематизации заголовков дел в соответствующей архивной описи дел.</w:t>
      </w:r>
      <w:r>
        <w:br/>
      </w:r>
      <w:r>
        <w:rPr>
          <w:rFonts w:ascii="Times New Roman"/>
          <w:b w:val="false"/>
          <w:i w:val="false"/>
          <w:color w:val="000000"/>
          <w:sz w:val="28"/>
        </w:rPr>
        <w:t>
</w:t>
      </w:r>
      <w:r>
        <w:rPr>
          <w:rFonts w:ascii="Times New Roman"/>
          <w:b w:val="false"/>
          <w:i w:val="false"/>
          <w:color w:val="000000"/>
          <w:sz w:val="28"/>
        </w:rPr>
        <w:t xml:space="preserve">
      23.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w:t>
      </w:r>
      <w:r>
        <w:br/>
      </w:r>
      <w:r>
        <w:rPr>
          <w:rFonts w:ascii="Times New Roman"/>
          <w:b w:val="false"/>
          <w:i w:val="false"/>
          <w:color w:val="000000"/>
          <w:sz w:val="28"/>
        </w:rPr>
        <w:t>
</w:t>
      </w:r>
      <w:r>
        <w:rPr>
          <w:rFonts w:ascii="Times New Roman"/>
          <w:b w:val="false"/>
          <w:i w:val="false"/>
          <w:color w:val="000000"/>
          <w:sz w:val="28"/>
        </w:rPr>
        <w:t>
      24. Выделение к уничтожению документов с повторяющейся информацией проводится только после сверки их с документами, оставляемыми на государственном хранении. Кроме подлинников могут оставляться на хранение дублетные экземпляры особо ценных документов, а также варианты документов при наличии виз, резолюций, помет и правок текста. Состав дублетных документов может уточняться государственным архивом в зависимости от потребностей их использования.</w:t>
      </w:r>
      <w:r>
        <w:br/>
      </w:r>
      <w:r>
        <w:rPr>
          <w:rFonts w:ascii="Times New Roman"/>
          <w:b w:val="false"/>
          <w:i w:val="false"/>
          <w:color w:val="000000"/>
          <w:sz w:val="28"/>
        </w:rPr>
        <w:t>
</w:t>
      </w:r>
      <w:r>
        <w:rPr>
          <w:rFonts w:ascii="Times New Roman"/>
          <w:b w:val="false"/>
          <w:i w:val="false"/>
          <w:color w:val="000000"/>
          <w:sz w:val="28"/>
        </w:rPr>
        <w:t>
      25. Документы, отложившиеся в период до 1917 года включительно, к уничтожению не выделяются. Личные дела и документы биографического характера, завершенные в делопроизводстве по 1956 год включительно, также уничтожению не подлежат. Уничтожение документов, отложившихся в период с 1917 по 1956 годы, осуществляется только с разрешения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
      26. В результате экспертизы ценности документов, поступивших на хранение в неупорядоченном состоянии, архив составляет описи дел, документов постоянного хранения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 настоящим Правилам, описи дел временного (свыше 10 лет) срока хранения, описи дел по личному составу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акт о выделении к уничтожению документов, не подлежащих хранению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этих случаях согласование описей, акта с организациями не проводится.</w:t>
      </w:r>
      <w:r>
        <w:br/>
      </w:r>
      <w:r>
        <w:rPr>
          <w:rFonts w:ascii="Times New Roman"/>
          <w:b w:val="false"/>
          <w:i w:val="false"/>
          <w:color w:val="000000"/>
          <w:sz w:val="28"/>
        </w:rPr>
        <w:t>
</w:t>
      </w:r>
      <w:r>
        <w:rPr>
          <w:rFonts w:ascii="Times New Roman"/>
          <w:b w:val="false"/>
          <w:i w:val="false"/>
          <w:color w:val="000000"/>
          <w:sz w:val="28"/>
        </w:rPr>
        <w:t xml:space="preserve">
      27. Дела постоянного и временного (свыше 10 лет) хранения, поступившие в архив в неупорядоченном состоянии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На обложке дела указывается наименование фондообразователя, структурного подразделения, номер (индекс) дела, заголовок дела, дата дела (тома, части), количество листов в деле, срок хранения дела, архивный шифр дела. </w:t>
      </w:r>
      <w:r>
        <w:br/>
      </w:r>
      <w:r>
        <w:rPr>
          <w:rFonts w:ascii="Times New Roman"/>
          <w:b w:val="false"/>
          <w:i w:val="false"/>
          <w:color w:val="000000"/>
          <w:sz w:val="28"/>
        </w:rPr>
        <w:t>
</w:t>
      </w:r>
      <w:r>
        <w:rPr>
          <w:rFonts w:ascii="Times New Roman"/>
          <w:b w:val="false"/>
          <w:i w:val="false"/>
          <w:color w:val="000000"/>
          <w:sz w:val="28"/>
        </w:rPr>
        <w:t>
      Документы, отнесенные к объектам национального достояния Республики Казахстан, и особо ценные документы хранятся в твердых папках с тремя клапанами и с завязками или в картонных футлярах (коробках или тубусах).</w:t>
      </w:r>
      <w:r>
        <w:br/>
      </w:r>
      <w:r>
        <w:rPr>
          <w:rFonts w:ascii="Times New Roman"/>
          <w:b w:val="false"/>
          <w:i w:val="false"/>
          <w:color w:val="000000"/>
          <w:sz w:val="28"/>
        </w:rPr>
        <w:t>
</w:t>
      </w:r>
      <w:r>
        <w:rPr>
          <w:rFonts w:ascii="Times New Roman"/>
          <w:b w:val="false"/>
          <w:i w:val="false"/>
          <w:color w:val="000000"/>
          <w:sz w:val="28"/>
        </w:rPr>
        <w:t>
      28. Подлежащие уничтожению архивные документы снимаются с учета в соответствии с </w:t>
      </w:r>
      <w:r>
        <w:rPr>
          <w:rFonts w:ascii="Times New Roman"/>
          <w:b w:val="false"/>
          <w:i w:val="false"/>
          <w:color w:val="000000"/>
          <w:sz w:val="28"/>
        </w:rPr>
        <w:t>пунктами 270</w:t>
      </w:r>
      <w:r>
        <w:rPr>
          <w:rFonts w:ascii="Times New Roman"/>
          <w:b w:val="false"/>
          <w:i w:val="false"/>
          <w:color w:val="000000"/>
          <w:sz w:val="28"/>
        </w:rPr>
        <w:t>-</w:t>
      </w:r>
      <w:r>
        <w:rPr>
          <w:rFonts w:ascii="Times New Roman"/>
          <w:b w:val="false"/>
          <w:i w:val="false"/>
          <w:color w:val="000000"/>
          <w:sz w:val="28"/>
        </w:rPr>
        <w:t>273</w:t>
      </w:r>
      <w:r>
        <w:rPr>
          <w:rFonts w:ascii="Times New Roman"/>
          <w:b w:val="false"/>
          <w:i w:val="false"/>
          <w:color w:val="000000"/>
          <w:sz w:val="28"/>
        </w:rPr>
        <w:t xml:space="preserve"> настоящих Правил и могут быть переданы на переработку (утилизацию).</w:t>
      </w:r>
    </w:p>
    <w:bookmarkEnd w:id="9"/>
    <w:bookmarkStart w:name="z81" w:id="10"/>
    <w:p>
      <w:pPr>
        <w:spacing w:after="0"/>
        <w:ind w:left="0"/>
        <w:jc w:val="left"/>
      </w:pPr>
      <w:r>
        <w:rPr>
          <w:rFonts w:ascii="Times New Roman"/>
          <w:b/>
          <w:i w:val="false"/>
          <w:color w:val="000000"/>
        </w:rPr>
        <w:t xml:space="preserve"> 
Порядок приема, передачи архивных документов</w:t>
      </w:r>
    </w:p>
    <w:bookmarkEnd w:id="10"/>
    <w:bookmarkStart w:name="z82" w:id="11"/>
    <w:p>
      <w:pPr>
        <w:spacing w:after="0"/>
        <w:ind w:left="0"/>
        <w:jc w:val="both"/>
      </w:pPr>
      <w:r>
        <w:rPr>
          <w:rFonts w:ascii="Times New Roman"/>
          <w:b w:val="false"/>
          <w:i w:val="false"/>
          <w:color w:val="000000"/>
          <w:sz w:val="28"/>
        </w:rPr>
        <w:t>
      29. От организаций - источников комплектования архива документы Национального архивного фонда, находящиеся в государственной собственности, принимаются архивом по истечении сроков ведомственного хранения, установленными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исключительных случаях сроки ведомственного хранения документов Национального архивного фонда могут быть продлены. Продление сроков осуществляется: </w:t>
      </w:r>
      <w:r>
        <w:br/>
      </w:r>
      <w:r>
        <w:rPr>
          <w:rFonts w:ascii="Times New Roman"/>
          <w:b w:val="false"/>
          <w:i w:val="false"/>
          <w:color w:val="000000"/>
          <w:sz w:val="28"/>
        </w:rPr>
        <w:t>
</w:t>
      </w:r>
      <w:r>
        <w:rPr>
          <w:rFonts w:ascii="Times New Roman"/>
          <w:b w:val="false"/>
          <w:i w:val="false"/>
          <w:color w:val="000000"/>
          <w:sz w:val="28"/>
        </w:rPr>
        <w:t>
      1) для источников комплектования Национального архива Республики Казахстан, Архива Президента Республики Казахстан, центральных государственных архивов - решением ЭПК данных архивов;</w:t>
      </w:r>
      <w:r>
        <w:br/>
      </w:r>
      <w:r>
        <w:rPr>
          <w:rFonts w:ascii="Times New Roman"/>
          <w:b w:val="false"/>
          <w:i w:val="false"/>
          <w:color w:val="000000"/>
          <w:sz w:val="28"/>
        </w:rPr>
        <w:t>
</w:t>
      </w:r>
      <w:r>
        <w:rPr>
          <w:rFonts w:ascii="Times New Roman"/>
          <w:b w:val="false"/>
          <w:i w:val="false"/>
          <w:color w:val="000000"/>
          <w:sz w:val="28"/>
        </w:rPr>
        <w:t>
      2) для источников комплектования специального государственного архива - решением ЭПК данного архива;</w:t>
      </w:r>
      <w:r>
        <w:br/>
      </w:r>
      <w:r>
        <w:rPr>
          <w:rFonts w:ascii="Times New Roman"/>
          <w:b w:val="false"/>
          <w:i w:val="false"/>
          <w:color w:val="000000"/>
          <w:sz w:val="28"/>
        </w:rPr>
        <w:t>
</w:t>
      </w:r>
      <w:r>
        <w:rPr>
          <w:rFonts w:ascii="Times New Roman"/>
          <w:b w:val="false"/>
          <w:i w:val="false"/>
          <w:color w:val="000000"/>
          <w:sz w:val="28"/>
        </w:rPr>
        <w:t>
      3) для источников комплектования других архивов - решением ЭПК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Сроки хранения документов Национального архивного фонда в негосударственных организациях определяются в договоре между архивом и собственником или владельцем указанных документов.</w:t>
      </w:r>
      <w:r>
        <w:br/>
      </w:r>
      <w:r>
        <w:rPr>
          <w:rFonts w:ascii="Times New Roman"/>
          <w:b w:val="false"/>
          <w:i w:val="false"/>
          <w:color w:val="000000"/>
          <w:sz w:val="28"/>
        </w:rPr>
        <w:t>
</w:t>
      </w:r>
      <w:r>
        <w:rPr>
          <w:rFonts w:ascii="Times New Roman"/>
          <w:b w:val="false"/>
          <w:i w:val="false"/>
          <w:color w:val="000000"/>
          <w:sz w:val="28"/>
        </w:rPr>
        <w:t>
      30. Прием документов Национального архивного фонда от источников комплектования осуществляется архивом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Национального архивного фонда,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r>
        <w:br/>
      </w:r>
      <w:r>
        <w:rPr>
          <w:rFonts w:ascii="Times New Roman"/>
          <w:b w:val="false"/>
          <w:i w:val="false"/>
          <w:color w:val="000000"/>
          <w:sz w:val="28"/>
        </w:rPr>
        <w:t>
</w:t>
      </w:r>
      <w:r>
        <w:rPr>
          <w:rFonts w:ascii="Times New Roman"/>
          <w:b w:val="false"/>
          <w:i w:val="false"/>
          <w:color w:val="000000"/>
          <w:sz w:val="28"/>
        </w:rPr>
        <w:t>
      По просьбе источников комплектования и при наличии свободных площадей архив может осуществлять досрочный прием документов Национального архивного фонда, а также временное хранение других архивных документов на основе договора.</w:t>
      </w:r>
      <w:r>
        <w:br/>
      </w:r>
      <w:r>
        <w:rPr>
          <w:rFonts w:ascii="Times New Roman"/>
          <w:b w:val="false"/>
          <w:i w:val="false"/>
          <w:color w:val="000000"/>
          <w:sz w:val="28"/>
        </w:rPr>
        <w:t>
</w:t>
      </w:r>
      <w:r>
        <w:rPr>
          <w:rFonts w:ascii="Times New Roman"/>
          <w:b w:val="false"/>
          <w:i w:val="false"/>
          <w:color w:val="000000"/>
          <w:sz w:val="28"/>
        </w:rPr>
        <w:t>
      31. Архивные документы принимаются в архив в упорядоченном состоянии с научно-справочным аппаратом и страховыми копиями на особо ценные документы при их наличии.</w:t>
      </w:r>
      <w:r>
        <w:br/>
      </w:r>
      <w:r>
        <w:rPr>
          <w:rFonts w:ascii="Times New Roman"/>
          <w:b w:val="false"/>
          <w:i w:val="false"/>
          <w:color w:val="000000"/>
          <w:sz w:val="28"/>
        </w:rPr>
        <w:t>
</w:t>
      </w:r>
      <w:r>
        <w:rPr>
          <w:rFonts w:ascii="Times New Roman"/>
          <w:b w:val="false"/>
          <w:i w:val="false"/>
          <w:color w:val="000000"/>
          <w:sz w:val="28"/>
        </w:rPr>
        <w:t>
      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проверка комплектности учетных документов.</w:t>
      </w:r>
      <w:r>
        <w:br/>
      </w:r>
      <w:r>
        <w:rPr>
          <w:rFonts w:ascii="Times New Roman"/>
          <w:b w:val="false"/>
          <w:i w:val="false"/>
          <w:color w:val="000000"/>
          <w:sz w:val="28"/>
        </w:rPr>
        <w:t>
</w:t>
      </w:r>
      <w:r>
        <w:rPr>
          <w:rFonts w:ascii="Times New Roman"/>
          <w:b w:val="false"/>
          <w:i w:val="false"/>
          <w:color w:val="000000"/>
          <w:sz w:val="28"/>
        </w:rPr>
        <w:t>
      Документы Национального архивного фонда принимаются в архив по утвержденным ЭПК описям дел, документов согласно </w:t>
      </w:r>
      <w:r>
        <w:rPr>
          <w:rFonts w:ascii="Times New Roman"/>
          <w:b w:val="false"/>
          <w:i w:val="false"/>
          <w:color w:val="000000"/>
          <w:sz w:val="28"/>
        </w:rPr>
        <w:t>приложениям 2</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 настоящим Правилам; документы по личному составу - по согласованным ЭПК описям дел, документов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архивные документы с не истекшими сроками временного хранения - по сдаточным описям.</w:t>
      </w:r>
      <w:r>
        <w:br/>
      </w:r>
      <w:r>
        <w:rPr>
          <w:rFonts w:ascii="Times New Roman"/>
          <w:b w:val="false"/>
          <w:i w:val="false"/>
          <w:color w:val="000000"/>
          <w:sz w:val="28"/>
        </w:rPr>
        <w:t>
</w:t>
      </w:r>
      <w:r>
        <w:rPr>
          <w:rFonts w:ascii="Times New Roman"/>
          <w:b w:val="false"/>
          <w:i w:val="false"/>
          <w:color w:val="000000"/>
          <w:sz w:val="28"/>
        </w:rPr>
        <w:t>
      Прием дел производится поединично; особо ценные дела принимаются с их полистной проверкой. Во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их копиями.</w:t>
      </w:r>
      <w:r>
        <w:br/>
      </w:r>
      <w:r>
        <w:rPr>
          <w:rFonts w:ascii="Times New Roman"/>
          <w:b w:val="false"/>
          <w:i w:val="false"/>
          <w:color w:val="000000"/>
          <w:sz w:val="28"/>
        </w:rPr>
        <w:t>
</w:t>
      </w:r>
      <w:r>
        <w:rPr>
          <w:rFonts w:ascii="Times New Roman"/>
          <w:b w:val="false"/>
          <w:i w:val="false"/>
          <w:color w:val="000000"/>
          <w:sz w:val="28"/>
        </w:rPr>
        <w:t>
      Прием архивных документов оформляется актом приема-передачи документов на хранение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r>
        <w:br/>
      </w:r>
      <w:r>
        <w:rPr>
          <w:rFonts w:ascii="Times New Roman"/>
          <w:b w:val="false"/>
          <w:i w:val="false"/>
          <w:color w:val="000000"/>
          <w:sz w:val="28"/>
        </w:rPr>
        <w:t>
</w:t>
      </w:r>
      <w:r>
        <w:rPr>
          <w:rFonts w:ascii="Times New Roman"/>
          <w:b w:val="false"/>
          <w:i w:val="false"/>
          <w:color w:val="000000"/>
          <w:sz w:val="28"/>
        </w:rPr>
        <w:t>
      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r>
        <w:br/>
      </w:r>
      <w:r>
        <w:rPr>
          <w:rFonts w:ascii="Times New Roman"/>
          <w:b w:val="false"/>
          <w:i w:val="false"/>
          <w:color w:val="000000"/>
          <w:sz w:val="28"/>
        </w:rPr>
        <w:t>
</w:t>
      </w:r>
      <w:r>
        <w:rPr>
          <w:rFonts w:ascii="Times New Roman"/>
          <w:b w:val="false"/>
          <w:i w:val="false"/>
          <w:color w:val="000000"/>
          <w:sz w:val="28"/>
        </w:rPr>
        <w:t>
      Прием архивных документов, сроки временного хранения которых не истекли, оформляется актом приема-передачи документов на хранение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производится по номенклатуре дел, при ее отсутствии - по сдаточной описи, составляемой организацией.</w:t>
      </w:r>
      <w:r>
        <w:br/>
      </w:r>
      <w:r>
        <w:rPr>
          <w:rFonts w:ascii="Times New Roman"/>
          <w:b w:val="false"/>
          <w:i w:val="false"/>
          <w:color w:val="000000"/>
          <w:sz w:val="28"/>
        </w:rPr>
        <w:t>
</w:t>
      </w:r>
      <w:r>
        <w:rPr>
          <w:rFonts w:ascii="Times New Roman"/>
          <w:b w:val="false"/>
          <w:i w:val="false"/>
          <w:color w:val="000000"/>
          <w:sz w:val="28"/>
        </w:rPr>
        <w:t xml:space="preserve">
      32. Документы от граждан поступают в архив и включаются в состав Национального архивного фонда по договору дарения, по завещанию, по договору купли-продажи, по решению суда. </w:t>
      </w:r>
      <w:r>
        <w:br/>
      </w:r>
      <w:r>
        <w:rPr>
          <w:rFonts w:ascii="Times New Roman"/>
          <w:b w:val="false"/>
          <w:i w:val="false"/>
          <w:color w:val="000000"/>
          <w:sz w:val="28"/>
        </w:rPr>
        <w:t>
</w:t>
      </w:r>
      <w:r>
        <w:rPr>
          <w:rFonts w:ascii="Times New Roman"/>
          <w:b w:val="false"/>
          <w:i w:val="false"/>
          <w:color w:val="000000"/>
          <w:sz w:val="28"/>
        </w:rPr>
        <w:t>
      Прием указанных документов в архив осуществляется на основании решения ЭПК архива (местного исполнительного органа)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Один экземпляр акта остается в архиве, другой вместе с документами (их частью) возвращается собственнику или владельцу.</w:t>
      </w:r>
      <w:r>
        <w:br/>
      </w:r>
      <w:r>
        <w:rPr>
          <w:rFonts w:ascii="Times New Roman"/>
          <w:b w:val="false"/>
          <w:i w:val="false"/>
          <w:color w:val="000000"/>
          <w:sz w:val="28"/>
        </w:rPr>
        <w:t>
</w:t>
      </w:r>
      <w:r>
        <w:rPr>
          <w:rFonts w:ascii="Times New Roman"/>
          <w:b w:val="false"/>
          <w:i w:val="false"/>
          <w:color w:val="000000"/>
          <w:sz w:val="28"/>
        </w:rPr>
        <w:t xml:space="preserve">
      33. Аудиовизуальные документы принимаются на хранение в следующем комплекте: кинодокументы (фильмы, спецвыпуски)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(в исключительных случаях принимается неполный комплект), эталонная копия; фотодокументы - негатив, контрольный фотоотпечаток или позитив при отсутствии негатива; фонодокументы и видеодокументы - оригинал и копия. </w:t>
      </w:r>
      <w:r>
        <w:br/>
      </w:r>
      <w:r>
        <w:rPr>
          <w:rFonts w:ascii="Times New Roman"/>
          <w:b w:val="false"/>
          <w:i w:val="false"/>
          <w:color w:val="000000"/>
          <w:sz w:val="28"/>
        </w:rPr>
        <w:t>
</w:t>
      </w:r>
      <w:r>
        <w:rPr>
          <w:rFonts w:ascii="Times New Roman"/>
          <w:b w:val="false"/>
          <w:i w:val="false"/>
          <w:color w:val="000000"/>
          <w:sz w:val="28"/>
        </w:rPr>
        <w:t xml:space="preserve">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 и видеодокументов - сопроводительная документация в виде актов технического состояния, текстов выступлений, каталогов грампластинок, списков выступающих, программ вечеров, концертов, рецензий, статей и других материалов, имеющих непосредственное отношение к принимаемым в архив документам. </w:t>
      </w:r>
      <w:r>
        <w:br/>
      </w:r>
      <w:r>
        <w:rPr>
          <w:rFonts w:ascii="Times New Roman"/>
          <w:b w:val="false"/>
          <w:i w:val="false"/>
          <w:color w:val="000000"/>
          <w:sz w:val="28"/>
        </w:rPr>
        <w:t>
</w:t>
      </w:r>
      <w:r>
        <w:rPr>
          <w:rFonts w:ascii="Times New Roman"/>
          <w:b w:val="false"/>
          <w:i w:val="false"/>
          <w:color w:val="000000"/>
          <w:sz w:val="28"/>
        </w:rPr>
        <w:t>
      34. Научно-техническая документация принимается на хранение по описям, составленным по следующим группам: научно-исследовательская, конструкторская, технологическая, проектно-сметная, патентно-лицензионная, телеметрическая, картографическая, землеустроительная, лесоустроительная и иная документация на различных носителях информации.</w:t>
      </w:r>
      <w:r>
        <w:br/>
      </w:r>
      <w:r>
        <w:rPr>
          <w:rFonts w:ascii="Times New Roman"/>
          <w:b w:val="false"/>
          <w:i w:val="false"/>
          <w:color w:val="000000"/>
          <w:sz w:val="28"/>
        </w:rPr>
        <w:t>
</w:t>
      </w:r>
      <w:r>
        <w:rPr>
          <w:rFonts w:ascii="Times New Roman"/>
          <w:b w:val="false"/>
          <w:i w:val="false"/>
          <w:color w:val="000000"/>
          <w:sz w:val="28"/>
        </w:rPr>
        <w:t>
      35. 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r>
        <w:br/>
      </w:r>
      <w:r>
        <w:rPr>
          <w:rFonts w:ascii="Times New Roman"/>
          <w:b w:val="false"/>
          <w:i w:val="false"/>
          <w:color w:val="000000"/>
          <w:sz w:val="28"/>
        </w:rPr>
        <w:t>
</w:t>
      </w:r>
      <w:r>
        <w:rPr>
          <w:rFonts w:ascii="Times New Roman"/>
          <w:b w:val="false"/>
          <w:i w:val="false"/>
          <w:color w:val="000000"/>
          <w:sz w:val="28"/>
        </w:rPr>
        <w:t>
      36.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Национального архивного фонда и вносятся в опись дел, документов, которая утверждается ЭПК. Прием указанных документов оформляется актом приема-передачи документов на постоянное хранение.</w:t>
      </w:r>
      <w:r>
        <w:br/>
      </w:r>
      <w:r>
        <w:rPr>
          <w:rFonts w:ascii="Times New Roman"/>
          <w:b w:val="false"/>
          <w:i w:val="false"/>
          <w:color w:val="000000"/>
          <w:sz w:val="28"/>
        </w:rPr>
        <w:t>
</w:t>
      </w:r>
      <w:r>
        <w:rPr>
          <w:rFonts w:ascii="Times New Roman"/>
          <w:b w:val="false"/>
          <w:i w:val="false"/>
          <w:color w:val="000000"/>
          <w:sz w:val="28"/>
        </w:rPr>
        <w:t>
      37. Прием секретных документов от источников комплектования архива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секретах.</w:t>
      </w:r>
      <w:r>
        <w:br/>
      </w:r>
      <w:r>
        <w:rPr>
          <w:rFonts w:ascii="Times New Roman"/>
          <w:b w:val="false"/>
          <w:i w:val="false"/>
          <w:color w:val="000000"/>
          <w:sz w:val="28"/>
        </w:rPr>
        <w:t>
</w:t>
      </w:r>
      <w:r>
        <w:rPr>
          <w:rFonts w:ascii="Times New Roman"/>
          <w:b w:val="false"/>
          <w:i w:val="false"/>
          <w:color w:val="000000"/>
          <w:sz w:val="28"/>
        </w:rPr>
        <w:t>
      38. Прием архивных документов от ликвидированных организаций, являющихся источниками комплектования архивов, осуществляется в соответствии с нормативными правовыми актами и </w:t>
      </w:r>
      <w:r>
        <w:rPr>
          <w:rFonts w:ascii="Times New Roman"/>
          <w:b w:val="false"/>
          <w:i w:val="false"/>
          <w:color w:val="000000"/>
          <w:sz w:val="28"/>
        </w:rPr>
        <w:t>пунктами 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35</w:t>
      </w:r>
      <w:r>
        <w:rPr>
          <w:rFonts w:ascii="Times New Roman"/>
          <w:b w:val="false"/>
          <w:i w:val="false"/>
          <w:color w:val="000000"/>
          <w:sz w:val="28"/>
        </w:rPr>
        <w:t>, 37 настоящих Правил.</w:t>
      </w:r>
      <w:r>
        <w:br/>
      </w:r>
      <w:r>
        <w:rPr>
          <w:rFonts w:ascii="Times New Roman"/>
          <w:b w:val="false"/>
          <w:i w:val="false"/>
          <w:color w:val="000000"/>
          <w:sz w:val="28"/>
        </w:rPr>
        <w:t>
</w:t>
      </w:r>
      <w:r>
        <w:rPr>
          <w:rFonts w:ascii="Times New Roman"/>
          <w:b w:val="false"/>
          <w:i w:val="false"/>
          <w:color w:val="000000"/>
          <w:sz w:val="28"/>
        </w:rPr>
        <w:t>
      Архивные документы, принятые архивом от ликвидированной организации, являвшейся источником комплектования архива,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r>
        <w:br/>
      </w:r>
      <w:r>
        <w:rPr>
          <w:rFonts w:ascii="Times New Roman"/>
          <w:b w:val="false"/>
          <w:i w:val="false"/>
          <w:color w:val="000000"/>
          <w:sz w:val="28"/>
        </w:rPr>
        <w:t>
</w:t>
      </w:r>
      <w:r>
        <w:rPr>
          <w:rFonts w:ascii="Times New Roman"/>
          <w:b w:val="false"/>
          <w:i w:val="false"/>
          <w:color w:val="000000"/>
          <w:sz w:val="28"/>
        </w:rPr>
        <w:t>
      39. При ликвидации организации, не являющейся источником комплектования архива, документы по личному составу, в случае отсутствия у организации правопреемника, подлежат приему в архив.</w:t>
      </w:r>
      <w:r>
        <w:br/>
      </w:r>
      <w:r>
        <w:rPr>
          <w:rFonts w:ascii="Times New Roman"/>
          <w:b w:val="false"/>
          <w:i w:val="false"/>
          <w:color w:val="000000"/>
          <w:sz w:val="28"/>
        </w:rPr>
        <w:t>
</w:t>
      </w:r>
      <w:r>
        <w:rPr>
          <w:rFonts w:ascii="Times New Roman"/>
          <w:b w:val="false"/>
          <w:i w:val="false"/>
          <w:color w:val="000000"/>
          <w:sz w:val="28"/>
        </w:rPr>
        <w:t>
      40.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местного исполнительного органа, согласованного с уполномоченным органом в связи с уточнением профиля архива, а также по результатам экспертизы ценности документов по личному составу.</w:t>
      </w:r>
      <w:r>
        <w:br/>
      </w:r>
      <w:r>
        <w:rPr>
          <w:rFonts w:ascii="Times New Roman"/>
          <w:b w:val="false"/>
          <w:i w:val="false"/>
          <w:color w:val="000000"/>
          <w:sz w:val="28"/>
        </w:rPr>
        <w:t>
</w:t>
      </w:r>
      <w:r>
        <w:rPr>
          <w:rFonts w:ascii="Times New Roman"/>
          <w:b w:val="false"/>
          <w:i w:val="false"/>
          <w:color w:val="000000"/>
          <w:sz w:val="28"/>
        </w:rPr>
        <w:t>
      При передаче составляется акт приема-передачи документов на хранение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двух экземплярах, одновременно передаются три экземпляра описей дел, документов, дело фонда и лист фонда.</w:t>
      </w:r>
      <w:r>
        <w:br/>
      </w:r>
      <w:r>
        <w:rPr>
          <w:rFonts w:ascii="Times New Roman"/>
          <w:b w:val="false"/>
          <w:i w:val="false"/>
          <w:color w:val="000000"/>
          <w:sz w:val="28"/>
        </w:rPr>
        <w:t>
</w:t>
      </w:r>
      <w:r>
        <w:rPr>
          <w:rFonts w:ascii="Times New Roman"/>
          <w:b w:val="false"/>
          <w:i w:val="false"/>
          <w:color w:val="000000"/>
          <w:sz w:val="28"/>
        </w:rPr>
        <w:t>
      41. Архив может комплектоваться архивными документами, имеющими научное, культурное, историческое или иное значение для Казахстана, находящимися за его пределами.</w:t>
      </w:r>
      <w:r>
        <w:br/>
      </w:r>
      <w:r>
        <w:rPr>
          <w:rFonts w:ascii="Times New Roman"/>
          <w:b w:val="false"/>
          <w:i w:val="false"/>
          <w:color w:val="000000"/>
          <w:sz w:val="28"/>
        </w:rPr>
        <w:t>
</w:t>
      </w:r>
      <w:r>
        <w:rPr>
          <w:rFonts w:ascii="Times New Roman"/>
          <w:b w:val="false"/>
          <w:i w:val="false"/>
          <w:color w:val="000000"/>
          <w:sz w:val="28"/>
        </w:rPr>
        <w:t>
      Прием полученных из-за рубежа архивных документов в архив осуществляется на основании договора между собственником или владельцем указанных документов и архивом о продаже, возврате,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r>
        <w:br/>
      </w:r>
      <w:r>
        <w:rPr>
          <w:rFonts w:ascii="Times New Roman"/>
          <w:b w:val="false"/>
          <w:i w:val="false"/>
          <w:color w:val="000000"/>
          <w:sz w:val="28"/>
        </w:rPr>
        <w:t>
</w:t>
      </w:r>
      <w:r>
        <w:rPr>
          <w:rFonts w:ascii="Times New Roman"/>
          <w:b w:val="false"/>
          <w:i w:val="false"/>
          <w:color w:val="000000"/>
          <w:sz w:val="28"/>
        </w:rPr>
        <w:t>
      В договоре могут оговариваться особые условия использования передаваемых архивных документов. Прием документов оформляется актом приема-передачи документов на хранение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Национального архивного фонда и подлежат государственному учету.</w:t>
      </w:r>
      <w:r>
        <w:br/>
      </w:r>
      <w:r>
        <w:rPr>
          <w:rFonts w:ascii="Times New Roman"/>
          <w:b w:val="false"/>
          <w:i w:val="false"/>
          <w:color w:val="000000"/>
          <w:sz w:val="28"/>
        </w:rPr>
        <w:t>
</w:t>
      </w:r>
      <w:r>
        <w:rPr>
          <w:rFonts w:ascii="Times New Roman"/>
          <w:b w:val="false"/>
          <w:i w:val="false"/>
          <w:color w:val="000000"/>
          <w:sz w:val="28"/>
        </w:rPr>
        <w:t>
      42. Архив совместно с источниками комплектования архива рассматривает и готовит к согласованию уполномоченным органом (местным исполнительным органом) или согласовывает в соответствии с предоставленными ему полномочиями правила по документированию и управлению документацией, типовые (примерные), индивидуальные номенклатуры дел, положения об архивах и экспертных комиссиях источников комплектования архива, другие правовые и научно-методические документы по документированию и управлению документацией, работы архивов организаций.</w:t>
      </w:r>
      <w:r>
        <w:br/>
      </w:r>
      <w:r>
        <w:rPr>
          <w:rFonts w:ascii="Times New Roman"/>
          <w:b w:val="false"/>
          <w:i w:val="false"/>
          <w:color w:val="000000"/>
          <w:sz w:val="28"/>
        </w:rPr>
        <w:t>
</w:t>
      </w:r>
      <w:r>
        <w:rPr>
          <w:rFonts w:ascii="Times New Roman"/>
          <w:b w:val="false"/>
          <w:i w:val="false"/>
          <w:color w:val="000000"/>
          <w:sz w:val="28"/>
        </w:rPr>
        <w:t>
      Архив участвует в работе Центральной экспертной комиссии (далее - ЦЭК), экспертной комиссии (далее - ЭК) источников комплектования архива. Источники комплектования архива - в работе ЭПК по приглашению ЭПК местного исполнительного органа или архива.</w:t>
      </w:r>
      <w:r>
        <w:br/>
      </w:r>
      <w:r>
        <w:rPr>
          <w:rFonts w:ascii="Times New Roman"/>
          <w:b w:val="false"/>
          <w:i w:val="false"/>
          <w:color w:val="000000"/>
          <w:sz w:val="28"/>
        </w:rPr>
        <w:t>
</w:t>
      </w:r>
      <w:r>
        <w:rPr>
          <w:rFonts w:ascii="Times New Roman"/>
          <w:b w:val="false"/>
          <w:i w:val="false"/>
          <w:color w:val="000000"/>
          <w:sz w:val="28"/>
        </w:rPr>
        <w:t>
      Архив принимает участие в проверках состояния документирования и управления документацией, организации хранения, комплектования, учета и использования архивных документов в источниках комплектования архива, организуемых уполномоченным органом,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43. Архив в пределах предоставленных ему полномочий в целях формирования и обеспечения сохранности документов Национального архивного фонда, находящихся на временном хранении, осуществляет взаимодействие с делопроизводственными, архивными службами и экспертными комиссиями источников его комплектования.</w:t>
      </w:r>
      <w:r>
        <w:br/>
      </w:r>
      <w:r>
        <w:rPr>
          <w:rFonts w:ascii="Times New Roman"/>
          <w:b w:val="false"/>
          <w:i w:val="false"/>
          <w:color w:val="000000"/>
          <w:sz w:val="28"/>
        </w:rPr>
        <w:t>
</w:t>
      </w:r>
      <w:r>
        <w:rPr>
          <w:rFonts w:ascii="Times New Roman"/>
          <w:b w:val="false"/>
          <w:i w:val="false"/>
          <w:color w:val="000000"/>
          <w:sz w:val="28"/>
        </w:rPr>
        <w:t>
      44. В этих целях архив оказывает указанным службам и комиссиям методическую и практическую помощь, в том числе на платной основе,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организации документов в делопроизводстве и формировании дел;</w:t>
      </w:r>
      <w:r>
        <w:br/>
      </w:r>
      <w:r>
        <w:rPr>
          <w:rFonts w:ascii="Times New Roman"/>
          <w:b w:val="false"/>
          <w:i w:val="false"/>
          <w:color w:val="000000"/>
          <w:sz w:val="28"/>
        </w:rPr>
        <w:t>
</w:t>
      </w:r>
      <w:r>
        <w:rPr>
          <w:rFonts w:ascii="Times New Roman"/>
          <w:b w:val="false"/>
          <w:i w:val="false"/>
          <w:color w:val="000000"/>
          <w:sz w:val="28"/>
        </w:rPr>
        <w:t>
      2) по отбору документов в состав Национального архивного фонда и подготовке их к передаче на постоянное хранение;</w:t>
      </w:r>
      <w:r>
        <w:br/>
      </w:r>
      <w:r>
        <w:rPr>
          <w:rFonts w:ascii="Times New Roman"/>
          <w:b w:val="false"/>
          <w:i w:val="false"/>
          <w:color w:val="000000"/>
          <w:sz w:val="28"/>
        </w:rPr>
        <w:t>
</w:t>
      </w:r>
      <w:r>
        <w:rPr>
          <w:rFonts w:ascii="Times New Roman"/>
          <w:b w:val="false"/>
          <w:i w:val="false"/>
          <w:color w:val="000000"/>
          <w:sz w:val="28"/>
        </w:rPr>
        <w:t>
      3) по упорядочению документов по личному составу;</w:t>
      </w:r>
      <w:r>
        <w:br/>
      </w:r>
      <w:r>
        <w:rPr>
          <w:rFonts w:ascii="Times New Roman"/>
          <w:b w:val="false"/>
          <w:i w:val="false"/>
          <w:color w:val="000000"/>
          <w:sz w:val="28"/>
        </w:rPr>
        <w:t>
</w:t>
      </w:r>
      <w:r>
        <w:rPr>
          <w:rFonts w:ascii="Times New Roman"/>
          <w:b w:val="false"/>
          <w:i w:val="false"/>
          <w:color w:val="000000"/>
          <w:sz w:val="28"/>
        </w:rPr>
        <w:t>
      4) по ведению учета документов Национального архивного фонда, находящихся на временном хранении;</w:t>
      </w:r>
      <w:r>
        <w:br/>
      </w:r>
      <w:r>
        <w:rPr>
          <w:rFonts w:ascii="Times New Roman"/>
          <w:b w:val="false"/>
          <w:i w:val="false"/>
          <w:color w:val="000000"/>
          <w:sz w:val="28"/>
        </w:rPr>
        <w:t>
</w:t>
      </w:r>
      <w:r>
        <w:rPr>
          <w:rFonts w:ascii="Times New Roman"/>
          <w:b w:val="false"/>
          <w:i w:val="false"/>
          <w:color w:val="000000"/>
          <w:sz w:val="28"/>
        </w:rPr>
        <w:t>
      5) по подготовке нормативных и методических документов (пособий) по вопросам делопроизводства и архивного дела;</w:t>
      </w:r>
      <w:r>
        <w:br/>
      </w:r>
      <w:r>
        <w:rPr>
          <w:rFonts w:ascii="Times New Roman"/>
          <w:b w:val="false"/>
          <w:i w:val="false"/>
          <w:color w:val="000000"/>
          <w:sz w:val="28"/>
        </w:rPr>
        <w:t>
</w:t>
      </w:r>
      <w:r>
        <w:rPr>
          <w:rFonts w:ascii="Times New Roman"/>
          <w:b w:val="false"/>
          <w:i w:val="false"/>
          <w:color w:val="000000"/>
          <w:sz w:val="28"/>
        </w:rPr>
        <w:t>
      6) по совершенствованию работы делопроизводственных и архивных служб, экспертных комиссий источников комплектования;</w:t>
      </w:r>
      <w:r>
        <w:br/>
      </w:r>
      <w:r>
        <w:rPr>
          <w:rFonts w:ascii="Times New Roman"/>
          <w:b w:val="false"/>
          <w:i w:val="false"/>
          <w:color w:val="000000"/>
          <w:sz w:val="28"/>
        </w:rPr>
        <w:t>
</w:t>
      </w:r>
      <w:r>
        <w:rPr>
          <w:rFonts w:ascii="Times New Roman"/>
          <w:b w:val="false"/>
          <w:i w:val="false"/>
          <w:color w:val="000000"/>
          <w:sz w:val="28"/>
        </w:rPr>
        <w:t>
      7) в создании и совершенствовании научно-справочного аппарата к архивным документам;</w:t>
      </w:r>
      <w:r>
        <w:br/>
      </w:r>
      <w:r>
        <w:rPr>
          <w:rFonts w:ascii="Times New Roman"/>
          <w:b w:val="false"/>
          <w:i w:val="false"/>
          <w:color w:val="000000"/>
          <w:sz w:val="28"/>
        </w:rPr>
        <w:t>
</w:t>
      </w:r>
      <w:r>
        <w:rPr>
          <w:rFonts w:ascii="Times New Roman"/>
          <w:b w:val="false"/>
          <w:i w:val="false"/>
          <w:color w:val="000000"/>
          <w:sz w:val="28"/>
        </w:rPr>
        <w:t>
      8) в повышении профессиональной квалификации работников указанных служб.</w:t>
      </w:r>
    </w:p>
    <w:bookmarkEnd w:id="11"/>
    <w:bookmarkStart w:name="z128" w:id="12"/>
    <w:p>
      <w:pPr>
        <w:spacing w:after="0"/>
        <w:ind w:left="0"/>
        <w:jc w:val="left"/>
      </w:pPr>
      <w:r>
        <w:rPr>
          <w:rFonts w:ascii="Times New Roman"/>
          <w:b/>
          <w:i w:val="false"/>
          <w:color w:val="000000"/>
        </w:rPr>
        <w:t xml:space="preserve"> 
3. Хранение документов Национального архивного фонда</w:t>
      </w:r>
      <w:r>
        <w:br/>
      </w:r>
      <w:r>
        <w:rPr>
          <w:rFonts w:ascii="Times New Roman"/>
          <w:b/>
          <w:i w:val="false"/>
          <w:color w:val="000000"/>
        </w:rPr>
        <w:t>
и других архивных документов в архиве</w:t>
      </w:r>
    </w:p>
    <w:bookmarkEnd w:id="12"/>
    <w:bookmarkStart w:name="z129" w:id="13"/>
    <w:p>
      <w:pPr>
        <w:spacing w:after="0"/>
        <w:ind w:left="0"/>
        <w:jc w:val="left"/>
      </w:pPr>
      <w:r>
        <w:rPr>
          <w:rFonts w:ascii="Times New Roman"/>
          <w:b/>
          <w:i w:val="false"/>
          <w:color w:val="000000"/>
        </w:rPr>
        <w:t xml:space="preserve"> 
Порядок фондирования архивных документов</w:t>
      </w:r>
    </w:p>
    <w:bookmarkEnd w:id="13"/>
    <w:bookmarkStart w:name="z130" w:id="14"/>
    <w:p>
      <w:pPr>
        <w:spacing w:after="0"/>
        <w:ind w:left="0"/>
        <w:jc w:val="both"/>
      </w:pPr>
      <w:r>
        <w:rPr>
          <w:rFonts w:ascii="Times New Roman"/>
          <w:b w:val="false"/>
          <w:i w:val="false"/>
          <w:color w:val="000000"/>
          <w:sz w:val="28"/>
        </w:rPr>
        <w:t>
      45. В архиве документы Национального архивного фонда и другие архивные документы организуются по исторически и/или логически связанным между собой совокупностям - архивным фондам. По отношению к некоторым видам архивных документов допускается их нефондовая организация в соответствии с </w:t>
      </w:r>
      <w:r>
        <w:rPr>
          <w:rFonts w:ascii="Times New Roman"/>
          <w:b w:val="false"/>
          <w:i w:val="false"/>
          <w:color w:val="000000"/>
          <w:sz w:val="28"/>
        </w:rPr>
        <w:t>пунктами 92</w:t>
      </w:r>
      <w:r>
        <w:rPr>
          <w:rFonts w:ascii="Times New Roman"/>
          <w:b w:val="false"/>
          <w:i w:val="false"/>
          <w:color w:val="000000"/>
          <w:sz w:val="28"/>
        </w:rPr>
        <w:t>-</w:t>
      </w:r>
      <w:r>
        <w:rPr>
          <w:rFonts w:ascii="Times New Roman"/>
          <w:b w:val="false"/>
          <w:i w:val="false"/>
          <w:color w:val="000000"/>
          <w:sz w:val="28"/>
        </w:rPr>
        <w:t>95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46. Виды архивных фондов:</w:t>
      </w:r>
      <w:r>
        <w:br/>
      </w:r>
      <w:r>
        <w:rPr>
          <w:rFonts w:ascii="Times New Roman"/>
          <w:b w:val="false"/>
          <w:i w:val="false"/>
          <w:color w:val="000000"/>
          <w:sz w:val="28"/>
        </w:rPr>
        <w:t>
</w:t>
      </w:r>
      <w:r>
        <w:rPr>
          <w:rFonts w:ascii="Times New Roman"/>
          <w:b w:val="false"/>
          <w:i w:val="false"/>
          <w:color w:val="000000"/>
          <w:sz w:val="28"/>
        </w:rPr>
        <w:t>
      1) архивный фонд организации, состоящий из образовавшихся в процессе ее деятельности архивных документов;</w:t>
      </w:r>
      <w:r>
        <w:br/>
      </w:r>
      <w:r>
        <w:rPr>
          <w:rFonts w:ascii="Times New Roman"/>
          <w:b w:val="false"/>
          <w:i w:val="false"/>
          <w:color w:val="000000"/>
          <w:sz w:val="28"/>
        </w:rPr>
        <w:t>
</w:t>
      </w:r>
      <w:r>
        <w:rPr>
          <w:rFonts w:ascii="Times New Roman"/>
          <w:b w:val="false"/>
          <w:i w:val="false"/>
          <w:color w:val="000000"/>
          <w:sz w:val="28"/>
        </w:rPr>
        <w:t>
      2) объединенный архивный фонд, состоящий из архивных документов, образовавшихся в процессе деятельности двух или более организаций, а также граждан, имеющих между собой исторически и/или логически обусловленные связи:</w:t>
      </w:r>
      <w:r>
        <w:br/>
      </w:r>
      <w:r>
        <w:rPr>
          <w:rFonts w:ascii="Times New Roman"/>
          <w:b w:val="false"/>
          <w:i w:val="false"/>
          <w:color w:val="000000"/>
          <w:sz w:val="28"/>
        </w:rPr>
        <w:t>
</w:t>
      </w:r>
      <w:r>
        <w:rPr>
          <w:rFonts w:ascii="Times New Roman"/>
          <w:b w:val="false"/>
          <w:i w:val="false"/>
          <w:color w:val="000000"/>
          <w:sz w:val="28"/>
        </w:rPr>
        <w:t>
      для организаций - однородность и преемственность деятельности, подчиненность, единство объекта и времени деятельности, местонахождение;</w:t>
      </w:r>
      <w:r>
        <w:br/>
      </w:r>
      <w:r>
        <w:rPr>
          <w:rFonts w:ascii="Times New Roman"/>
          <w:b w:val="false"/>
          <w:i w:val="false"/>
          <w:color w:val="000000"/>
          <w:sz w:val="28"/>
        </w:rPr>
        <w:t>
</w:t>
      </w:r>
      <w:r>
        <w:rPr>
          <w:rFonts w:ascii="Times New Roman"/>
          <w:b w:val="false"/>
          <w:i w:val="false"/>
          <w:color w:val="000000"/>
          <w:sz w:val="28"/>
        </w:rPr>
        <w:t>
      для граждан - родственные, профессиональные, творческие, деловые связи;</w:t>
      </w:r>
      <w:r>
        <w:br/>
      </w:r>
      <w:r>
        <w:rPr>
          <w:rFonts w:ascii="Times New Roman"/>
          <w:b w:val="false"/>
          <w:i w:val="false"/>
          <w:color w:val="000000"/>
          <w:sz w:val="28"/>
        </w:rPr>
        <w:t>
</w:t>
      </w:r>
      <w:r>
        <w:rPr>
          <w:rFonts w:ascii="Times New Roman"/>
          <w:b w:val="false"/>
          <w:i w:val="false"/>
          <w:color w:val="000000"/>
          <w:sz w:val="28"/>
        </w:rPr>
        <w:t>
      3) архивный фонд личного происхождения, состоящий из образовавшихся в процессе жизни и деятельности отдельного гражданина, семьи, архивных документов, включенных в состав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47. К архивному фонду приравнивается архивная коллекция, являющаяся совокупностью отдельных архивных документов, образовавшихся в деятельности разных источников комплектования архива, объединенных по одному или нескольким признакам (тематическому, номинальному, объектному, авторскому, хронологическому, географическому и другим).</w:t>
      </w:r>
      <w:r>
        <w:br/>
      </w:r>
      <w:r>
        <w:rPr>
          <w:rFonts w:ascii="Times New Roman"/>
          <w:b w:val="false"/>
          <w:i w:val="false"/>
          <w:color w:val="000000"/>
          <w:sz w:val="28"/>
        </w:rPr>
        <w:t>
</w:t>
      </w:r>
      <w:r>
        <w:rPr>
          <w:rFonts w:ascii="Times New Roman"/>
          <w:b w:val="false"/>
          <w:i w:val="false"/>
          <w:color w:val="000000"/>
          <w:sz w:val="28"/>
        </w:rPr>
        <w:t xml:space="preserve">
      48. В составе Национального архивного фонда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 </w:t>
      </w:r>
      <w:r>
        <w:br/>
      </w:r>
      <w:r>
        <w:rPr>
          <w:rFonts w:ascii="Times New Roman"/>
          <w:b w:val="false"/>
          <w:i w:val="false"/>
          <w:color w:val="000000"/>
          <w:sz w:val="28"/>
        </w:rPr>
        <w:t>
</w:t>
      </w:r>
      <w:r>
        <w:rPr>
          <w:rFonts w:ascii="Times New Roman"/>
          <w:b w:val="false"/>
          <w:i w:val="false"/>
          <w:color w:val="000000"/>
          <w:sz w:val="28"/>
        </w:rPr>
        <w:t>
      49. В составе особо ценных документов выделяются документы, отнесенные к объектам национального культурного достояния Республики Казахстан,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w:t>
      </w:r>
      <w:r>
        <w:br/>
      </w:r>
      <w:r>
        <w:rPr>
          <w:rFonts w:ascii="Times New Roman"/>
          <w:b w:val="false"/>
          <w:i w:val="false"/>
          <w:color w:val="000000"/>
          <w:sz w:val="28"/>
        </w:rPr>
        <w:t>
</w:t>
      </w:r>
      <w:r>
        <w:rPr>
          <w:rFonts w:ascii="Times New Roman"/>
          <w:b w:val="false"/>
          <w:i w:val="false"/>
          <w:color w:val="000000"/>
          <w:sz w:val="28"/>
        </w:rPr>
        <w:t>
      50. Работа по фондированию (определению, уточнению фондовой принадлежности архивных документов, в том числе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организациях источниках комплектования архивов (фондообразователях) на стадии делопроизводства в процессе формирования дел в соответствии с номенклатурой дел и отбора документов для передачи на хранение в архив, а также в архиве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r>
        <w:br/>
      </w:r>
      <w:r>
        <w:rPr>
          <w:rFonts w:ascii="Times New Roman"/>
          <w:b w:val="false"/>
          <w:i w:val="false"/>
          <w:color w:val="000000"/>
          <w:sz w:val="28"/>
        </w:rPr>
        <w:t>
</w:t>
      </w:r>
      <w:r>
        <w:rPr>
          <w:rFonts w:ascii="Times New Roman"/>
          <w:b w:val="false"/>
          <w:i w:val="false"/>
          <w:color w:val="000000"/>
          <w:sz w:val="28"/>
        </w:rPr>
        <w:t xml:space="preserve">
      51. Сведения о принадлежности документов к определенному архивному фонду содержатся на обложке дела. Если этих сведений нет на обложке или они вызывают сомнение, то фондовая принадлежность устанавливается на основании изучения содержащихся в деле документов. </w:t>
      </w:r>
      <w:r>
        <w:br/>
      </w:r>
      <w:r>
        <w:rPr>
          <w:rFonts w:ascii="Times New Roman"/>
          <w:b w:val="false"/>
          <w:i w:val="false"/>
          <w:color w:val="000000"/>
          <w:sz w:val="28"/>
        </w:rPr>
        <w:t>
</w:t>
      </w:r>
      <w:r>
        <w:rPr>
          <w:rFonts w:ascii="Times New Roman"/>
          <w:b w:val="false"/>
          <w:i w:val="false"/>
          <w:color w:val="000000"/>
          <w:sz w:val="28"/>
        </w:rPr>
        <w:t xml:space="preserve">
      Фондовая принадлежность научно-технической документации определяется по следующим признакам: </w:t>
      </w:r>
      <w:r>
        <w:br/>
      </w:r>
      <w:r>
        <w:rPr>
          <w:rFonts w:ascii="Times New Roman"/>
          <w:b w:val="false"/>
          <w:i w:val="false"/>
          <w:color w:val="000000"/>
          <w:sz w:val="28"/>
        </w:rPr>
        <w:t>
</w:t>
      </w:r>
      <w:r>
        <w:rPr>
          <w:rFonts w:ascii="Times New Roman"/>
          <w:b w:val="false"/>
          <w:i w:val="false"/>
          <w:color w:val="000000"/>
          <w:sz w:val="28"/>
        </w:rPr>
        <w:t>
      1) научно-исследовательской и технологической - по названию разработчика, взятому с титульного листа;</w:t>
      </w:r>
      <w:r>
        <w:br/>
      </w:r>
      <w:r>
        <w:rPr>
          <w:rFonts w:ascii="Times New Roman"/>
          <w:b w:val="false"/>
          <w:i w:val="false"/>
          <w:color w:val="000000"/>
          <w:sz w:val="28"/>
        </w:rPr>
        <w:t>
</w:t>
      </w:r>
      <w:r>
        <w:rPr>
          <w:rFonts w:ascii="Times New Roman"/>
          <w:b w:val="false"/>
          <w:i w:val="false"/>
          <w:color w:val="000000"/>
          <w:sz w:val="28"/>
        </w:rPr>
        <w:t>
      2) конструкторской и проектной - по угловому штампу на чертежах, титульному листу текстовых документов, штампу применения, составу проекта или спецификации.</w:t>
      </w:r>
      <w:r>
        <w:br/>
      </w:r>
      <w:r>
        <w:rPr>
          <w:rFonts w:ascii="Times New Roman"/>
          <w:b w:val="false"/>
          <w:i w:val="false"/>
          <w:color w:val="000000"/>
          <w:sz w:val="28"/>
        </w:rPr>
        <w:t>
</w:t>
      </w:r>
      <w:r>
        <w:rPr>
          <w:rFonts w:ascii="Times New Roman"/>
          <w:b w:val="false"/>
          <w:i w:val="false"/>
          <w:color w:val="000000"/>
          <w:sz w:val="28"/>
        </w:rPr>
        <w:t>
      Научно-техническая документация, созданная организацией-соразработчиком проекта (темы), поступает на государственное хранение в составе фонда организации генерального проектировщика (головной организации).</w:t>
      </w:r>
      <w:r>
        <w:br/>
      </w:r>
      <w:r>
        <w:rPr>
          <w:rFonts w:ascii="Times New Roman"/>
          <w:b w:val="false"/>
          <w:i w:val="false"/>
          <w:color w:val="000000"/>
          <w:sz w:val="28"/>
        </w:rPr>
        <w:t>
</w:t>
      </w:r>
      <w:r>
        <w:rPr>
          <w:rFonts w:ascii="Times New Roman"/>
          <w:b w:val="false"/>
          <w:i w:val="false"/>
          <w:color w:val="000000"/>
          <w:sz w:val="28"/>
        </w:rPr>
        <w:t>
      52. Архивные документы, являющиеся входящими, относятся к архивному фонду того фондообразователя, который их получил. Их фондовая принадлежность определяется по адресату, оттиску регистрационного штампа, содержанию документов, резолюции и отметке о направлении документов на исполнение.</w:t>
      </w:r>
      <w:r>
        <w:br/>
      </w:r>
      <w:r>
        <w:rPr>
          <w:rFonts w:ascii="Times New Roman"/>
          <w:b w:val="false"/>
          <w:i w:val="false"/>
          <w:color w:val="000000"/>
          <w:sz w:val="28"/>
        </w:rPr>
        <w:t>
</w:t>
      </w:r>
      <w:r>
        <w:rPr>
          <w:rFonts w:ascii="Times New Roman"/>
          <w:b w:val="false"/>
          <w:i w:val="false"/>
          <w:color w:val="000000"/>
          <w:sz w:val="28"/>
        </w:rPr>
        <w:t>
      Архивные документы, являющиеся исходящими (отпусками), относятся к архивному фонду того фондообразователя, который является их автором. Их фондовая принадлежность определяется по названию организации - автора, которое может быть указано в тексте, по подписям, делопроизводственным пометам, содержанию документов.</w:t>
      </w:r>
      <w:r>
        <w:br/>
      </w:r>
      <w:r>
        <w:rPr>
          <w:rFonts w:ascii="Times New Roman"/>
          <w:b w:val="false"/>
          <w:i w:val="false"/>
          <w:color w:val="000000"/>
          <w:sz w:val="28"/>
        </w:rPr>
        <w:t>
</w:t>
      </w:r>
      <w:r>
        <w:rPr>
          <w:rFonts w:ascii="Times New Roman"/>
          <w:b w:val="false"/>
          <w:i w:val="false"/>
          <w:color w:val="000000"/>
          <w:sz w:val="28"/>
        </w:rPr>
        <w:t xml:space="preserve">
      Архивные документы внутреннего обращения относятся к архивному фонду того фондообразователя, в котором они созданы. Их фондовая принадлежность определяется по названию организации, подписям, содержанию. </w:t>
      </w:r>
      <w:r>
        <w:br/>
      </w:r>
      <w:r>
        <w:rPr>
          <w:rFonts w:ascii="Times New Roman"/>
          <w:b w:val="false"/>
          <w:i w:val="false"/>
          <w:color w:val="000000"/>
          <w:sz w:val="28"/>
        </w:rPr>
        <w:t>
</w:t>
      </w:r>
      <w:r>
        <w:rPr>
          <w:rFonts w:ascii="Times New Roman"/>
          <w:b w:val="false"/>
          <w:i w:val="false"/>
          <w:color w:val="000000"/>
          <w:sz w:val="28"/>
        </w:rPr>
        <w:t xml:space="preserve">
      53. Дела, которые велись последовательно в двух и более организациях, включаются в состав архивного фонда той организации, в которой они были закончены делопроизводством. </w:t>
      </w:r>
      <w:r>
        <w:br/>
      </w:r>
      <w:r>
        <w:rPr>
          <w:rFonts w:ascii="Times New Roman"/>
          <w:b w:val="false"/>
          <w:i w:val="false"/>
          <w:color w:val="000000"/>
          <w:sz w:val="28"/>
        </w:rPr>
        <w:t>
</w:t>
      </w:r>
      <w:r>
        <w:rPr>
          <w:rFonts w:ascii="Times New Roman"/>
          <w:b w:val="false"/>
          <w:i w:val="false"/>
          <w:color w:val="000000"/>
          <w:sz w:val="28"/>
        </w:rPr>
        <w:t xml:space="preserve">
      54. В случае реорганизации или упразднения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упраздняемой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 </w:t>
      </w:r>
      <w:r>
        <w:br/>
      </w:r>
      <w:r>
        <w:rPr>
          <w:rFonts w:ascii="Times New Roman"/>
          <w:b w:val="false"/>
          <w:i w:val="false"/>
          <w:color w:val="000000"/>
          <w:sz w:val="28"/>
        </w:rPr>
        <w:t>
</w:t>
      </w:r>
      <w:r>
        <w:rPr>
          <w:rFonts w:ascii="Times New Roman"/>
          <w:b w:val="false"/>
          <w:i w:val="false"/>
          <w:color w:val="000000"/>
          <w:sz w:val="28"/>
        </w:rPr>
        <w:t>
      55. В тех случаях, когда среди документов одного архивного фонда обнаружены ошибочно включенные документы других архивных фондов, они должны быть выделены и присоединены к документам тех архивных фондов, к которым они относятся.</w:t>
      </w:r>
      <w:r>
        <w:br/>
      </w:r>
      <w:r>
        <w:rPr>
          <w:rFonts w:ascii="Times New Roman"/>
          <w:b w:val="false"/>
          <w:i w:val="false"/>
          <w:color w:val="000000"/>
          <w:sz w:val="28"/>
        </w:rPr>
        <w:t>
</w:t>
      </w:r>
      <w:r>
        <w:rPr>
          <w:rFonts w:ascii="Times New Roman"/>
          <w:b w:val="false"/>
          <w:i w:val="false"/>
          <w:color w:val="000000"/>
          <w:sz w:val="28"/>
        </w:rPr>
        <w:t>
      56.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r>
        <w:br/>
      </w:r>
      <w:r>
        <w:rPr>
          <w:rFonts w:ascii="Times New Roman"/>
          <w:b w:val="false"/>
          <w:i w:val="false"/>
          <w:color w:val="000000"/>
          <w:sz w:val="28"/>
        </w:rPr>
        <w:t>
</w:t>
      </w:r>
      <w:r>
        <w:rPr>
          <w:rFonts w:ascii="Times New Roman"/>
          <w:b w:val="false"/>
          <w:i w:val="false"/>
          <w:color w:val="000000"/>
          <w:sz w:val="28"/>
        </w:rPr>
        <w:t>
      57. Единый архивный фонд с архивными документами организации составляют:</w:t>
      </w:r>
      <w:r>
        <w:br/>
      </w:r>
      <w:r>
        <w:rPr>
          <w:rFonts w:ascii="Times New Roman"/>
          <w:b w:val="false"/>
          <w:i w:val="false"/>
          <w:color w:val="000000"/>
          <w:sz w:val="28"/>
        </w:rPr>
        <w:t>
</w:t>
      </w:r>
      <w:r>
        <w:rPr>
          <w:rFonts w:ascii="Times New Roman"/>
          <w:b w:val="false"/>
          <w:i w:val="false"/>
          <w:color w:val="000000"/>
          <w:sz w:val="28"/>
        </w:rPr>
        <w:t>
      1) архивные документы консультативно-совещательных органов, созданных при организации;</w:t>
      </w:r>
      <w:r>
        <w:br/>
      </w:r>
      <w:r>
        <w:rPr>
          <w:rFonts w:ascii="Times New Roman"/>
          <w:b w:val="false"/>
          <w:i w:val="false"/>
          <w:color w:val="000000"/>
          <w:sz w:val="28"/>
        </w:rPr>
        <w:t>
</w:t>
      </w:r>
      <w:r>
        <w:rPr>
          <w:rFonts w:ascii="Times New Roman"/>
          <w:b w:val="false"/>
          <w:i w:val="false"/>
          <w:color w:val="000000"/>
          <w:sz w:val="28"/>
        </w:rPr>
        <w:t>
      2) архивные документы временных администраций организации, находящейся в стадии банкротства и/или ликвидации;</w:t>
      </w:r>
      <w:r>
        <w:br/>
      </w:r>
      <w:r>
        <w:rPr>
          <w:rFonts w:ascii="Times New Roman"/>
          <w:b w:val="false"/>
          <w:i w:val="false"/>
          <w:color w:val="000000"/>
          <w:sz w:val="28"/>
        </w:rPr>
        <w:t>
</w:t>
      </w:r>
      <w:r>
        <w:rPr>
          <w:rFonts w:ascii="Times New Roman"/>
          <w:b w:val="false"/>
          <w:i w:val="false"/>
          <w:color w:val="000000"/>
          <w:sz w:val="28"/>
        </w:rPr>
        <w:t>
      3) архивные документы созданных при организации первичных общественных организаций (за исключением организаций Коммунистической партии Советского Союза и Всесоюзного Ленинского Коммунистического Союза Молодежи), существовавших до принятия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об общественных объединениях;</w:t>
      </w:r>
      <w:r>
        <w:br/>
      </w:r>
      <w:r>
        <w:rPr>
          <w:rFonts w:ascii="Times New Roman"/>
          <w:b w:val="false"/>
          <w:i w:val="false"/>
          <w:color w:val="000000"/>
          <w:sz w:val="28"/>
        </w:rPr>
        <w:t>
</w:t>
      </w:r>
      <w:r>
        <w:rPr>
          <w:rFonts w:ascii="Times New Roman"/>
          <w:b w:val="false"/>
          <w:i w:val="false"/>
          <w:color w:val="000000"/>
          <w:sz w:val="28"/>
        </w:rPr>
        <w:t>
      4) архивные документы ликвидационной комиссии организации.</w:t>
      </w:r>
      <w:r>
        <w:br/>
      </w:r>
      <w:r>
        <w:rPr>
          <w:rFonts w:ascii="Times New Roman"/>
          <w:b w:val="false"/>
          <w:i w:val="false"/>
          <w:color w:val="000000"/>
          <w:sz w:val="28"/>
        </w:rPr>
        <w:t>
</w:t>
      </w:r>
      <w:r>
        <w:rPr>
          <w:rFonts w:ascii="Times New Roman"/>
          <w:b w:val="false"/>
          <w:i w:val="false"/>
          <w:color w:val="000000"/>
          <w:sz w:val="28"/>
        </w:rPr>
        <w:t>
      58. Архивные документы дочерних организаций составляют отдельные архивные фонды от документов их основных организаций независимо от того, хранятся ли они в одном архиве или разных. Архивные документы представительств и филиалов составляют единые архивные фонды с архивными документами их основных организаций, если они хранятся в одном архиве.</w:t>
      </w:r>
      <w:r>
        <w:br/>
      </w:r>
      <w:r>
        <w:rPr>
          <w:rFonts w:ascii="Times New Roman"/>
          <w:b w:val="false"/>
          <w:i w:val="false"/>
          <w:color w:val="000000"/>
          <w:sz w:val="28"/>
        </w:rPr>
        <w:t>
</w:t>
      </w:r>
      <w:r>
        <w:rPr>
          <w:rFonts w:ascii="Times New Roman"/>
          <w:b w:val="false"/>
          <w:i w:val="false"/>
          <w:color w:val="000000"/>
          <w:sz w:val="28"/>
        </w:rPr>
        <w:t>
      59. Архивные документы общественной организации (профсоюзной и других), существующей при организации с момента регистрации этой общественной организации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r>
        <w:br/>
      </w:r>
      <w:r>
        <w:rPr>
          <w:rFonts w:ascii="Times New Roman"/>
          <w:b w:val="false"/>
          <w:i w:val="false"/>
          <w:color w:val="000000"/>
          <w:sz w:val="28"/>
        </w:rPr>
        <w:t>
</w:t>
      </w:r>
      <w:r>
        <w:rPr>
          <w:rFonts w:ascii="Times New Roman"/>
          <w:b w:val="false"/>
          <w:i w:val="false"/>
          <w:color w:val="000000"/>
          <w:sz w:val="28"/>
        </w:rPr>
        <w:t>
      60. Объединенный архивный фонд может быть сформирован из архивных документов:</w:t>
      </w:r>
      <w:r>
        <w:br/>
      </w:r>
      <w:r>
        <w:rPr>
          <w:rFonts w:ascii="Times New Roman"/>
          <w:b w:val="false"/>
          <w:i w:val="false"/>
          <w:color w:val="000000"/>
          <w:sz w:val="28"/>
        </w:rPr>
        <w:t>
</w:t>
      </w:r>
      <w:r>
        <w:rPr>
          <w:rFonts w:ascii="Times New Roman"/>
          <w:b w:val="false"/>
          <w:i w:val="false"/>
          <w:color w:val="000000"/>
          <w:sz w:val="28"/>
        </w:rPr>
        <w:t>
      1) организаций, однородных по целевому назначению и функциям, действующих на определенной территории;</w:t>
      </w:r>
      <w:r>
        <w:br/>
      </w:r>
      <w:r>
        <w:rPr>
          <w:rFonts w:ascii="Times New Roman"/>
          <w:b w:val="false"/>
          <w:i w:val="false"/>
          <w:color w:val="000000"/>
          <w:sz w:val="28"/>
        </w:rPr>
        <w:t>
</w:t>
      </w:r>
      <w:r>
        <w:rPr>
          <w:rFonts w:ascii="Times New Roman"/>
          <w:b w:val="false"/>
          <w:i w:val="false"/>
          <w:color w:val="000000"/>
          <w:sz w:val="28"/>
        </w:rPr>
        <w:t>
      2) руководящего органа и подчиненных ему организаций, действующих на определенной территории;</w:t>
      </w:r>
      <w:r>
        <w:br/>
      </w:r>
      <w:r>
        <w:rPr>
          <w:rFonts w:ascii="Times New Roman"/>
          <w:b w:val="false"/>
          <w:i w:val="false"/>
          <w:color w:val="000000"/>
          <w:sz w:val="28"/>
        </w:rPr>
        <w:t>
</w:t>
      </w:r>
      <w:r>
        <w:rPr>
          <w:rFonts w:ascii="Times New Roman"/>
          <w:b w:val="false"/>
          <w:i w:val="false"/>
          <w:color w:val="000000"/>
          <w:sz w:val="28"/>
        </w:rPr>
        <w:t>
      3) организаций, объединенных объектом деятельности.</w:t>
      </w:r>
      <w:r>
        <w:br/>
      </w:r>
      <w:r>
        <w:rPr>
          <w:rFonts w:ascii="Times New Roman"/>
          <w:b w:val="false"/>
          <w:i w:val="false"/>
          <w:color w:val="000000"/>
          <w:sz w:val="28"/>
        </w:rPr>
        <w:t>
</w:t>
      </w:r>
      <w:r>
        <w:rPr>
          <w:rFonts w:ascii="Times New Roman"/>
          <w:b w:val="false"/>
          <w:i w:val="false"/>
          <w:color w:val="000000"/>
          <w:sz w:val="28"/>
        </w:rPr>
        <w:t>
      Такой фонд можно сформировать из архивных документов организации и документов общественных организаций (профсоюзной, научно-технической и другой), членами которой являются работники этой организации;</w:t>
      </w:r>
      <w:r>
        <w:br/>
      </w:r>
      <w:r>
        <w:rPr>
          <w:rFonts w:ascii="Times New Roman"/>
          <w:b w:val="false"/>
          <w:i w:val="false"/>
          <w:color w:val="000000"/>
          <w:sz w:val="28"/>
        </w:rPr>
        <w:t>
</w:t>
      </w:r>
      <w:r>
        <w:rPr>
          <w:rFonts w:ascii="Times New Roman"/>
          <w:b w:val="false"/>
          <w:i w:val="false"/>
          <w:color w:val="000000"/>
          <w:sz w:val="28"/>
        </w:rPr>
        <w:t>
      4)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r>
        <w:br/>
      </w:r>
      <w:r>
        <w:rPr>
          <w:rFonts w:ascii="Times New Roman"/>
          <w:b w:val="false"/>
          <w:i w:val="false"/>
          <w:color w:val="000000"/>
          <w:sz w:val="28"/>
        </w:rPr>
        <w:t>
</w:t>
      </w:r>
      <w:r>
        <w:rPr>
          <w:rFonts w:ascii="Times New Roman"/>
          <w:b w:val="false"/>
          <w:i w:val="false"/>
          <w:color w:val="000000"/>
          <w:sz w:val="28"/>
        </w:rPr>
        <w:t>
      5) двух или более архивных фондов личного происхождения, если физические лица связаны между собой близкими родственными, профессиональными, творческими, деловыми отношениями.</w:t>
      </w:r>
      <w:r>
        <w:br/>
      </w:r>
      <w:r>
        <w:rPr>
          <w:rFonts w:ascii="Times New Roman"/>
          <w:b w:val="false"/>
          <w:i w:val="false"/>
          <w:color w:val="000000"/>
          <w:sz w:val="28"/>
        </w:rPr>
        <w:t>
</w:t>
      </w:r>
      <w:r>
        <w:rPr>
          <w:rFonts w:ascii="Times New Roman"/>
          <w:b w:val="false"/>
          <w:i w:val="false"/>
          <w:color w:val="000000"/>
          <w:sz w:val="28"/>
        </w:rPr>
        <w:t>
      Обязательным условием для создания объединенного архивного фонда должна быть недробимость документов конкретных фондов, вошедших в его состав.</w:t>
      </w:r>
      <w:r>
        <w:br/>
      </w:r>
      <w:r>
        <w:rPr>
          <w:rFonts w:ascii="Times New Roman"/>
          <w:b w:val="false"/>
          <w:i w:val="false"/>
          <w:color w:val="000000"/>
          <w:sz w:val="28"/>
        </w:rPr>
        <w:t>
</w:t>
      </w:r>
      <w:r>
        <w:rPr>
          <w:rFonts w:ascii="Times New Roman"/>
          <w:b w:val="false"/>
          <w:i w:val="false"/>
          <w:color w:val="000000"/>
          <w:sz w:val="28"/>
        </w:rPr>
        <w:t>
      61. Архивные документы, сформированные в архивный фонд, объединенный архивный фонд,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 и только в тех случаях, если документы фонда не введены в научный оборот.</w:t>
      </w:r>
      <w:r>
        <w:br/>
      </w:r>
      <w:r>
        <w:rPr>
          <w:rFonts w:ascii="Times New Roman"/>
          <w:b w:val="false"/>
          <w:i w:val="false"/>
          <w:color w:val="000000"/>
          <w:sz w:val="28"/>
        </w:rPr>
        <w:t>
</w:t>
      </w:r>
      <w:r>
        <w:rPr>
          <w:rFonts w:ascii="Times New Roman"/>
          <w:b w:val="false"/>
          <w:i w:val="false"/>
          <w:color w:val="000000"/>
          <w:sz w:val="28"/>
        </w:rPr>
        <w:t>
      Архивная коллекция может быть перефондирована путем распределения его документов в соответствующие фонды без ущерба для учета. Исторически сложившаяся архивная коллекция, поступившая из другого архива, от организации или гражданина, перефондированию не подлежит.</w:t>
      </w:r>
      <w:r>
        <w:br/>
      </w:r>
      <w:r>
        <w:rPr>
          <w:rFonts w:ascii="Times New Roman"/>
          <w:b w:val="false"/>
          <w:i w:val="false"/>
          <w:color w:val="000000"/>
          <w:sz w:val="28"/>
        </w:rPr>
        <w:t>
</w:t>
      </w:r>
      <w:r>
        <w:rPr>
          <w:rFonts w:ascii="Times New Roman"/>
          <w:b w:val="false"/>
          <w:i w:val="false"/>
          <w:color w:val="000000"/>
          <w:sz w:val="28"/>
        </w:rPr>
        <w:t xml:space="preserve">
      62. Каждому архивному фонду организации присваивается официальное наименование соответствующего фондообразователя с указанием его организационно-правовой формы, подчиненности, всех переименований в хронологической последовательности, а также местонахождения. </w:t>
      </w:r>
      <w:r>
        <w:br/>
      </w:r>
      <w:r>
        <w:rPr>
          <w:rFonts w:ascii="Times New Roman"/>
          <w:b w:val="false"/>
          <w:i w:val="false"/>
          <w:color w:val="000000"/>
          <w:sz w:val="28"/>
        </w:rPr>
        <w:t>
</w:t>
      </w:r>
      <w:r>
        <w:rPr>
          <w:rFonts w:ascii="Times New Roman"/>
          <w:b w:val="false"/>
          <w:i w:val="false"/>
          <w:color w:val="000000"/>
          <w:sz w:val="28"/>
        </w:rPr>
        <w:t>
      63. Наименование объединенного архивного фонда может состоять:</w:t>
      </w:r>
      <w:r>
        <w:br/>
      </w:r>
      <w:r>
        <w:rPr>
          <w:rFonts w:ascii="Times New Roman"/>
          <w:b w:val="false"/>
          <w:i w:val="false"/>
          <w:color w:val="000000"/>
          <w:sz w:val="28"/>
        </w:rPr>
        <w:t>
</w:t>
      </w:r>
      <w:r>
        <w:rPr>
          <w:rFonts w:ascii="Times New Roman"/>
          <w:b w:val="false"/>
          <w:i w:val="false"/>
          <w:color w:val="000000"/>
          <w:sz w:val="28"/>
        </w:rPr>
        <w:t>
      1) из обобщенного наименования включенных в него архивных фондов;</w:t>
      </w:r>
      <w:r>
        <w:br/>
      </w:r>
      <w:r>
        <w:rPr>
          <w:rFonts w:ascii="Times New Roman"/>
          <w:b w:val="false"/>
          <w:i w:val="false"/>
          <w:color w:val="000000"/>
          <w:sz w:val="28"/>
        </w:rPr>
        <w:t>
</w:t>
      </w:r>
      <w:r>
        <w:rPr>
          <w:rFonts w:ascii="Times New Roman"/>
          <w:b w:val="false"/>
          <w:i w:val="false"/>
          <w:color w:val="000000"/>
          <w:sz w:val="28"/>
        </w:rPr>
        <w:t>
      2) из наименования руководящего органа и обобщенного наименования подчиненных ему организаций;</w:t>
      </w:r>
      <w:r>
        <w:br/>
      </w:r>
      <w:r>
        <w:rPr>
          <w:rFonts w:ascii="Times New Roman"/>
          <w:b w:val="false"/>
          <w:i w:val="false"/>
          <w:color w:val="000000"/>
          <w:sz w:val="28"/>
        </w:rPr>
        <w:t>
</w:t>
      </w:r>
      <w:r>
        <w:rPr>
          <w:rFonts w:ascii="Times New Roman"/>
          <w:b w:val="false"/>
          <w:i w:val="false"/>
          <w:color w:val="000000"/>
          <w:sz w:val="28"/>
        </w:rPr>
        <w:t>
      3) из перечисления названий сменявших друг друга организаций;</w:t>
      </w:r>
      <w:r>
        <w:br/>
      </w:r>
      <w:r>
        <w:rPr>
          <w:rFonts w:ascii="Times New Roman"/>
          <w:b w:val="false"/>
          <w:i w:val="false"/>
          <w:color w:val="000000"/>
          <w:sz w:val="28"/>
        </w:rPr>
        <w:t>
</w:t>
      </w:r>
      <w:r>
        <w:rPr>
          <w:rFonts w:ascii="Times New Roman"/>
          <w:b w:val="false"/>
          <w:i w:val="false"/>
          <w:color w:val="000000"/>
          <w:sz w:val="28"/>
        </w:rPr>
        <w:t>
      4) из последнего названия организации, с добавлением "и ее предшественники".</w:t>
      </w:r>
      <w:r>
        <w:br/>
      </w:r>
      <w:r>
        <w:rPr>
          <w:rFonts w:ascii="Times New Roman"/>
          <w:b w:val="false"/>
          <w:i w:val="false"/>
          <w:color w:val="000000"/>
          <w:sz w:val="28"/>
        </w:rPr>
        <w:t>
</w:t>
      </w:r>
      <w:r>
        <w:rPr>
          <w:rFonts w:ascii="Times New Roman"/>
          <w:b w:val="false"/>
          <w:i w:val="false"/>
          <w:color w:val="000000"/>
          <w:sz w:val="28"/>
        </w:rPr>
        <w:t xml:space="preserve">
      Конкретные наименования всех организаций, документы которых вошли в объединенный архивный фонд, приводятся в учетных документах. </w:t>
      </w:r>
      <w:r>
        <w:br/>
      </w:r>
      <w:r>
        <w:rPr>
          <w:rFonts w:ascii="Times New Roman"/>
          <w:b w:val="false"/>
          <w:i w:val="false"/>
          <w:color w:val="000000"/>
          <w:sz w:val="28"/>
        </w:rPr>
        <w:t>
</w:t>
      </w:r>
      <w:r>
        <w:rPr>
          <w:rFonts w:ascii="Times New Roman"/>
          <w:b w:val="false"/>
          <w:i w:val="false"/>
          <w:color w:val="000000"/>
          <w:sz w:val="28"/>
        </w:rPr>
        <w:t>
      64. В названии архивного фонда указываются его хронологические границы.</w:t>
      </w:r>
      <w:r>
        <w:br/>
      </w:r>
      <w:r>
        <w:rPr>
          <w:rFonts w:ascii="Times New Roman"/>
          <w:b w:val="false"/>
          <w:i w:val="false"/>
          <w:color w:val="000000"/>
          <w:sz w:val="28"/>
        </w:rPr>
        <w:t>
</w:t>
      </w:r>
      <w:r>
        <w:rPr>
          <w:rFonts w:ascii="Times New Roman"/>
          <w:b w:val="false"/>
          <w:i w:val="false"/>
          <w:color w:val="000000"/>
          <w:sz w:val="28"/>
        </w:rPr>
        <w:t>
      65. В наименовании архивной коллекции отражается признак (признаки) объединения документов, а в случае необходимости ее составитель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xml:space="preserve">
      66.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 </w:t>
      </w:r>
      <w:r>
        <w:br/>
      </w:r>
      <w:r>
        <w:rPr>
          <w:rFonts w:ascii="Times New Roman"/>
          <w:b w:val="false"/>
          <w:i w:val="false"/>
          <w:color w:val="000000"/>
          <w:sz w:val="28"/>
        </w:rPr>
        <w:t>
</w:t>
      </w:r>
      <w:r>
        <w:rPr>
          <w:rFonts w:ascii="Times New Roman"/>
          <w:b w:val="false"/>
          <w:i w:val="false"/>
          <w:color w:val="000000"/>
          <w:sz w:val="28"/>
        </w:rPr>
        <w:t>
      67. В связи с принятием конституций Республики Казахстан в 1993 и 1995 годах и иных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1) подлежат закрытию архивные фонды:</w:t>
      </w:r>
      <w:r>
        <w:br/>
      </w:r>
      <w:r>
        <w:rPr>
          <w:rFonts w:ascii="Times New Roman"/>
          <w:b w:val="false"/>
          <w:i w:val="false"/>
          <w:color w:val="000000"/>
          <w:sz w:val="28"/>
        </w:rPr>
        <w:t>
</w:t>
      </w:r>
      <w:r>
        <w:rPr>
          <w:rFonts w:ascii="Times New Roman"/>
          <w:b w:val="false"/>
          <w:i w:val="false"/>
          <w:color w:val="000000"/>
          <w:sz w:val="28"/>
        </w:rPr>
        <w:t>
      Верховного Совета Казахской ССР (Верховного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Совета Министров Казахской ССР (Республики Казахстан);</w:t>
      </w:r>
      <w:r>
        <w:br/>
      </w:r>
      <w:r>
        <w:rPr>
          <w:rFonts w:ascii="Times New Roman"/>
          <w:b w:val="false"/>
          <w:i w:val="false"/>
          <w:color w:val="000000"/>
          <w:sz w:val="28"/>
        </w:rPr>
        <w:t>
</w:t>
      </w:r>
      <w:r>
        <w:rPr>
          <w:rFonts w:ascii="Times New Roman"/>
          <w:b w:val="false"/>
          <w:i w:val="false"/>
          <w:color w:val="000000"/>
          <w:sz w:val="28"/>
        </w:rPr>
        <w:t>
      других государственных органов Казахской ССР, (Республики Казахстан), существовавших до принятия Конституции Республики Казахстан (1993 г.);</w:t>
      </w:r>
      <w:r>
        <w:br/>
      </w:r>
      <w:r>
        <w:rPr>
          <w:rFonts w:ascii="Times New Roman"/>
          <w:b w:val="false"/>
          <w:i w:val="false"/>
          <w:color w:val="000000"/>
          <w:sz w:val="28"/>
        </w:rPr>
        <w:t>
</w:t>
      </w:r>
      <w:r>
        <w:rPr>
          <w:rFonts w:ascii="Times New Roman"/>
          <w:b w:val="false"/>
          <w:i w:val="false"/>
          <w:color w:val="000000"/>
          <w:sz w:val="28"/>
        </w:rPr>
        <w:t>
      местных Советов народных депутатов и их исполнительных комитетов, а также президиумов исполнительных комитетов. Документы президиумов исполкомов включаются в фонды местных советов в описи исполкомов;</w:t>
      </w:r>
      <w:r>
        <w:br/>
      </w:r>
      <w:r>
        <w:rPr>
          <w:rFonts w:ascii="Times New Roman"/>
          <w:b w:val="false"/>
          <w:i w:val="false"/>
          <w:color w:val="000000"/>
          <w:sz w:val="28"/>
        </w:rPr>
        <w:t>
</w:t>
      </w:r>
      <w:r>
        <w:rPr>
          <w:rFonts w:ascii="Times New Roman"/>
          <w:b w:val="false"/>
          <w:i w:val="false"/>
          <w:color w:val="000000"/>
          <w:sz w:val="28"/>
        </w:rPr>
        <w:t>
      2) образуются новые архивные фонды:</w:t>
      </w:r>
      <w:r>
        <w:br/>
      </w:r>
      <w:r>
        <w:rPr>
          <w:rFonts w:ascii="Times New Roman"/>
          <w:b w:val="false"/>
          <w:i w:val="false"/>
          <w:color w:val="000000"/>
          <w:sz w:val="28"/>
        </w:rPr>
        <w:t>
</w:t>
      </w:r>
      <w:r>
        <w:rPr>
          <w:rFonts w:ascii="Times New Roman"/>
          <w:b w:val="false"/>
          <w:i w:val="false"/>
          <w:color w:val="000000"/>
          <w:sz w:val="28"/>
        </w:rPr>
        <w:t>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Парламента Республики Казахстан. Документы его двух палат - Мажилиса Парламента Республики Казахстан и Сената Парламента Республики Казахстан составляют два архивных фонда;</w:t>
      </w:r>
      <w:r>
        <w:br/>
      </w:r>
      <w:r>
        <w:rPr>
          <w:rFonts w:ascii="Times New Roman"/>
          <w:b w:val="false"/>
          <w:i w:val="false"/>
          <w:color w:val="000000"/>
          <w:sz w:val="28"/>
        </w:rPr>
        <w:t>
</w:t>
      </w:r>
      <w:r>
        <w:rPr>
          <w:rFonts w:ascii="Times New Roman"/>
          <w:b w:val="false"/>
          <w:i w:val="false"/>
          <w:color w:val="000000"/>
          <w:sz w:val="28"/>
        </w:rPr>
        <w:t>
      Конституционного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Высшего арбитражного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Конституционного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Высшего Судебного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Генеральной прокуратуры Республики Казахстан; </w:t>
      </w:r>
      <w:r>
        <w:br/>
      </w:r>
      <w:r>
        <w:rPr>
          <w:rFonts w:ascii="Times New Roman"/>
          <w:b w:val="false"/>
          <w:i w:val="false"/>
          <w:color w:val="000000"/>
          <w:sz w:val="28"/>
        </w:rPr>
        <w:t>
</w:t>
      </w:r>
      <w:r>
        <w:rPr>
          <w:rFonts w:ascii="Times New Roman"/>
          <w:b w:val="false"/>
          <w:i w:val="false"/>
          <w:color w:val="000000"/>
          <w:sz w:val="28"/>
        </w:rPr>
        <w:t>
      Счетного комитета по контролю за исполнением республиканского бюджета;</w:t>
      </w:r>
      <w:r>
        <w:br/>
      </w:r>
      <w:r>
        <w:rPr>
          <w:rFonts w:ascii="Times New Roman"/>
          <w:b w:val="false"/>
          <w:i w:val="false"/>
          <w:color w:val="000000"/>
          <w:sz w:val="28"/>
        </w:rPr>
        <w:t>
</w:t>
      </w:r>
      <w:r>
        <w:rPr>
          <w:rFonts w:ascii="Times New Roman"/>
          <w:b w:val="false"/>
          <w:i w:val="false"/>
          <w:color w:val="000000"/>
          <w:sz w:val="28"/>
        </w:rPr>
        <w:t>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Центральной избирательной комиссии Республики Казахстан, местных избирательных комиссий; Кабинета Министров Республики Казахстан (Правительства Республики Казахстан с 1995 года);</w:t>
      </w:r>
      <w:r>
        <w:br/>
      </w:r>
      <w:r>
        <w:rPr>
          <w:rFonts w:ascii="Times New Roman"/>
          <w:b w:val="false"/>
          <w:i w:val="false"/>
          <w:color w:val="000000"/>
          <w:sz w:val="28"/>
        </w:rPr>
        <w:t>
</w:t>
      </w:r>
      <w:r>
        <w:rPr>
          <w:rFonts w:ascii="Times New Roman"/>
          <w:b w:val="false"/>
          <w:i w:val="false"/>
          <w:color w:val="000000"/>
          <w:sz w:val="28"/>
        </w:rPr>
        <w:t>
      центральных исполнительных органов Республики Казахстан и их ведомств;</w:t>
      </w:r>
      <w:r>
        <w:br/>
      </w:r>
      <w:r>
        <w:rPr>
          <w:rFonts w:ascii="Times New Roman"/>
          <w:b w:val="false"/>
          <w:i w:val="false"/>
          <w:color w:val="000000"/>
          <w:sz w:val="28"/>
        </w:rPr>
        <w:t>
</w:t>
      </w:r>
      <w:r>
        <w:rPr>
          <w:rFonts w:ascii="Times New Roman"/>
          <w:b w:val="false"/>
          <w:i w:val="false"/>
          <w:color w:val="000000"/>
          <w:sz w:val="28"/>
        </w:rPr>
        <w:t>
      глав администраций (сельские, поселковые с 1994 года, областные, районные, городские с 1992 года) и акимов (с 1995 года) областей, (городов республиканского значения, столицы), районов (городов областного значения), районов в городах, городов районного значения, поселков, аулов (сел), аульных (сельских) округов и их аппаратов;</w:t>
      </w:r>
      <w:r>
        <w:br/>
      </w:r>
      <w:r>
        <w:rPr>
          <w:rFonts w:ascii="Times New Roman"/>
          <w:b w:val="false"/>
          <w:i w:val="false"/>
          <w:color w:val="000000"/>
          <w:sz w:val="28"/>
        </w:rPr>
        <w:t>
</w:t>
      </w:r>
      <w:r>
        <w:rPr>
          <w:rFonts w:ascii="Times New Roman"/>
          <w:b w:val="false"/>
          <w:i w:val="false"/>
          <w:color w:val="000000"/>
          <w:sz w:val="28"/>
        </w:rPr>
        <w:t>
      Маслихатов областей (городов республиканского значения, столицы), районов (городов областного значения) и их аппаратов. Документы маслихат-собраний избранных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представительных местных и исполнительных органах", избираемых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от 30 августа 1995 года, составляет единый фонд и единую опись;</w:t>
      </w:r>
      <w:r>
        <w:br/>
      </w:r>
      <w:r>
        <w:rPr>
          <w:rFonts w:ascii="Times New Roman"/>
          <w:b w:val="false"/>
          <w:i w:val="false"/>
          <w:color w:val="000000"/>
          <w:sz w:val="28"/>
        </w:rPr>
        <w:t>
</w:t>
      </w:r>
      <w:r>
        <w:rPr>
          <w:rFonts w:ascii="Times New Roman"/>
          <w:b w:val="false"/>
          <w:i w:val="false"/>
          <w:color w:val="000000"/>
          <w:sz w:val="28"/>
        </w:rPr>
        <w:t>
      3) составляют единые архивные фонды следующие архивные документы:</w:t>
      </w:r>
      <w:r>
        <w:br/>
      </w:r>
      <w:r>
        <w:rPr>
          <w:rFonts w:ascii="Times New Roman"/>
          <w:b w:val="false"/>
          <w:i w:val="false"/>
          <w:color w:val="000000"/>
          <w:sz w:val="28"/>
        </w:rPr>
        <w:t>
</w:t>
      </w:r>
      <w:r>
        <w:rPr>
          <w:rFonts w:ascii="Times New Roman"/>
          <w:b w:val="false"/>
          <w:i w:val="false"/>
          <w:color w:val="000000"/>
          <w:sz w:val="28"/>
        </w:rPr>
        <w:t>
      отраслевых управлений и отделов исполнительных комитетов советов народных депутатов областей (городов республиканского значения, столицы), районов (городов областного значения), районов в городах, городов районного значения Казахской ССР и соответствующих органов государственного управления Республики Казахстан периода независимости, если их задачи и функции остались без изменения.</w:t>
      </w:r>
      <w:r>
        <w:br/>
      </w:r>
      <w:r>
        <w:rPr>
          <w:rFonts w:ascii="Times New Roman"/>
          <w:b w:val="false"/>
          <w:i w:val="false"/>
          <w:color w:val="000000"/>
          <w:sz w:val="28"/>
        </w:rPr>
        <w:t>
</w:t>
      </w:r>
      <w:r>
        <w:rPr>
          <w:rFonts w:ascii="Times New Roman"/>
          <w:b w:val="false"/>
          <w:i w:val="false"/>
          <w:color w:val="000000"/>
          <w:sz w:val="28"/>
        </w:rPr>
        <w:t>
      В этом случае возможно создание объединенного архивного фонда. Документы соответствующих органов государственного управления периода независимости включаются в объединенный архивный фонд самостоятельной описью. К каждой описи дел постоянного хранения составляется титульный лист и предисловие. Описи дел по личному составу могут быть продолжены;</w:t>
      </w:r>
      <w:r>
        <w:br/>
      </w:r>
      <w:r>
        <w:rPr>
          <w:rFonts w:ascii="Times New Roman"/>
          <w:b w:val="false"/>
          <w:i w:val="false"/>
          <w:color w:val="000000"/>
          <w:sz w:val="28"/>
        </w:rPr>
        <w:t>
</w:t>
      </w:r>
      <w:r>
        <w:rPr>
          <w:rFonts w:ascii="Times New Roman"/>
          <w:b w:val="false"/>
          <w:i w:val="false"/>
          <w:color w:val="000000"/>
          <w:sz w:val="28"/>
        </w:rPr>
        <w:t>
      органов судебной власти и прокуратур областей (городов республиканского значения, столицы), районов Казахской ССР, и соответствующих органов судебной власти и прокуратур Республики Казахстан периода независимости.</w:t>
      </w:r>
      <w:r>
        <w:br/>
      </w:r>
      <w:r>
        <w:rPr>
          <w:rFonts w:ascii="Times New Roman"/>
          <w:b w:val="false"/>
          <w:i w:val="false"/>
          <w:color w:val="000000"/>
          <w:sz w:val="28"/>
        </w:rPr>
        <w:t>
</w:t>
      </w:r>
      <w:r>
        <w:rPr>
          <w:rFonts w:ascii="Times New Roman"/>
          <w:b w:val="false"/>
          <w:i w:val="false"/>
          <w:color w:val="000000"/>
          <w:sz w:val="28"/>
        </w:rPr>
        <w:t xml:space="preserve">
      68. В связи с преобразованием местных представительных и исполнительных органов (их объединением, разделением, а также изменением статуса административно-территориальной единицы) новые архивные фонды составляют архивные документы созданных органов местного государственного управления. </w:t>
      </w:r>
      <w:r>
        <w:br/>
      </w:r>
      <w:r>
        <w:rPr>
          <w:rFonts w:ascii="Times New Roman"/>
          <w:b w:val="false"/>
          <w:i w:val="false"/>
          <w:color w:val="000000"/>
          <w:sz w:val="28"/>
        </w:rPr>
        <w:t>
</w:t>
      </w:r>
      <w:r>
        <w:rPr>
          <w:rFonts w:ascii="Times New Roman"/>
          <w:b w:val="false"/>
          <w:i w:val="false"/>
          <w:color w:val="000000"/>
          <w:sz w:val="28"/>
        </w:rPr>
        <w:t>
      69. Переименование или изменение административных границ местных представительных и исполнительных органов не является основанием для создания новых архивных фондов из архивных документов соответствующих органов местного государственного управления и других организаций, расположенных на данной территории.</w:t>
      </w:r>
      <w:r>
        <w:br/>
      </w:r>
      <w:r>
        <w:rPr>
          <w:rFonts w:ascii="Times New Roman"/>
          <w:b w:val="false"/>
          <w:i w:val="false"/>
          <w:color w:val="000000"/>
          <w:sz w:val="28"/>
        </w:rPr>
        <w:t>
</w:t>
      </w:r>
      <w:r>
        <w:rPr>
          <w:rFonts w:ascii="Times New Roman"/>
          <w:b w:val="false"/>
          <w:i w:val="false"/>
          <w:color w:val="000000"/>
          <w:sz w:val="28"/>
        </w:rPr>
        <w:t>
      70. При реорганизации (ликвидации) организации новые архивные фонды создаются в случаях:</w:t>
      </w:r>
      <w:r>
        <w:br/>
      </w:r>
      <w:r>
        <w:rPr>
          <w:rFonts w:ascii="Times New Roman"/>
          <w:b w:val="false"/>
          <w:i w:val="false"/>
          <w:color w:val="000000"/>
          <w:sz w:val="28"/>
        </w:rPr>
        <w:t>
</w:t>
      </w:r>
      <w:r>
        <w:rPr>
          <w:rFonts w:ascii="Times New Roman"/>
          <w:b w:val="false"/>
          <w:i w:val="false"/>
          <w:color w:val="000000"/>
          <w:sz w:val="28"/>
        </w:rPr>
        <w:t>
      1) изменения целевого назначения, профиля деятельности и функций организации.</w:t>
      </w:r>
      <w:r>
        <w:br/>
      </w:r>
      <w:r>
        <w:rPr>
          <w:rFonts w:ascii="Times New Roman"/>
          <w:b w:val="false"/>
          <w:i w:val="false"/>
          <w:color w:val="000000"/>
          <w:sz w:val="28"/>
        </w:rPr>
        <w:t>
</w:t>
      </w:r>
      <w:r>
        <w:rPr>
          <w:rFonts w:ascii="Times New Roman"/>
          <w:b w:val="false"/>
          <w:i w:val="false"/>
          <w:color w:val="000000"/>
          <w:sz w:val="28"/>
        </w:rPr>
        <w:t>
      Если на базе органа управления создается организация, занимающаяся непосредственно производством, то ее документы составляют новый архивный фонд. Также следует поступать, когда производственная организация преобразуется в управленческий орган.</w:t>
      </w:r>
      <w:r>
        <w:br/>
      </w:r>
      <w:r>
        <w:rPr>
          <w:rFonts w:ascii="Times New Roman"/>
          <w:b w:val="false"/>
          <w:i w:val="false"/>
          <w:color w:val="000000"/>
          <w:sz w:val="28"/>
        </w:rPr>
        <w:t>
</w:t>
      </w:r>
      <w:r>
        <w:rPr>
          <w:rFonts w:ascii="Times New Roman"/>
          <w:b w:val="false"/>
          <w:i w:val="false"/>
          <w:color w:val="000000"/>
          <w:sz w:val="28"/>
        </w:rPr>
        <w:t>
      В случае коренного изменения компетенции и функций организации и создания на ее базе новой организации ее документы составляют новый архивный фонд;</w:t>
      </w:r>
      <w:r>
        <w:br/>
      </w:r>
      <w:r>
        <w:rPr>
          <w:rFonts w:ascii="Times New Roman"/>
          <w:b w:val="false"/>
          <w:i w:val="false"/>
          <w:color w:val="000000"/>
          <w:sz w:val="28"/>
        </w:rPr>
        <w:t>
</w:t>
      </w:r>
      <w:r>
        <w:rPr>
          <w:rFonts w:ascii="Times New Roman"/>
          <w:b w:val="false"/>
          <w:i w:val="false"/>
          <w:color w:val="000000"/>
          <w:sz w:val="28"/>
        </w:rPr>
        <w:t>
      2) преобразования организации с изменением формы собственности имущества организации (приватизация, акционирование, национализация и тому подобное).</w:t>
      </w:r>
      <w:r>
        <w:br/>
      </w:r>
      <w:r>
        <w:rPr>
          <w:rFonts w:ascii="Times New Roman"/>
          <w:b w:val="false"/>
          <w:i w:val="false"/>
          <w:color w:val="000000"/>
          <w:sz w:val="28"/>
        </w:rPr>
        <w:t>
</w:t>
      </w:r>
      <w:r>
        <w:rPr>
          <w:rFonts w:ascii="Times New Roman"/>
          <w:b w:val="false"/>
          <w:i w:val="false"/>
          <w:color w:val="000000"/>
          <w:sz w:val="28"/>
        </w:rPr>
        <w:t>
      Из архивных документов государственной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 (й) - правопреемника (ов) допускается формирование объединенного архивного фонда в случае передачи в соответствии с договором (соглашением) архивных документов организации (й) - правопреемника (ов) в государственную собственность или на хранение в архив. В этом случае их документы включаются отдельными описями.</w:t>
      </w:r>
      <w:r>
        <w:br/>
      </w:r>
      <w:r>
        <w:rPr>
          <w:rFonts w:ascii="Times New Roman"/>
          <w:b w:val="false"/>
          <w:i w:val="false"/>
          <w:color w:val="000000"/>
          <w:sz w:val="28"/>
        </w:rPr>
        <w:t>
</w:t>
      </w:r>
      <w:r>
        <w:rPr>
          <w:rFonts w:ascii="Times New Roman"/>
          <w:b w:val="false"/>
          <w:i w:val="false"/>
          <w:color w:val="000000"/>
          <w:sz w:val="28"/>
        </w:rPr>
        <w:t xml:space="preserve">
      К описям такого фонда составляются отдельные титульные листы и предисловия. Документы по личному составу в этих фондах продолжают предыдущие описи дел по личному составу; </w:t>
      </w:r>
      <w:r>
        <w:br/>
      </w:r>
      <w:r>
        <w:rPr>
          <w:rFonts w:ascii="Times New Roman"/>
          <w:b w:val="false"/>
          <w:i w:val="false"/>
          <w:color w:val="000000"/>
          <w:sz w:val="28"/>
        </w:rPr>
        <w:t>
</w:t>
      </w:r>
      <w:r>
        <w:rPr>
          <w:rFonts w:ascii="Times New Roman"/>
          <w:b w:val="false"/>
          <w:i w:val="false"/>
          <w:color w:val="000000"/>
          <w:sz w:val="28"/>
        </w:rPr>
        <w:t>
      3) при ликвидации организации с передачей всех или части ее функции новой или нескольким вновь созданным организациям документы каждой новой организации составляют новые архивные фонды.</w:t>
      </w:r>
      <w:r>
        <w:br/>
      </w:r>
      <w:r>
        <w:rPr>
          <w:rFonts w:ascii="Times New Roman"/>
          <w:b w:val="false"/>
          <w:i w:val="false"/>
          <w:color w:val="000000"/>
          <w:sz w:val="28"/>
        </w:rPr>
        <w:t>
</w:t>
      </w:r>
      <w:r>
        <w:rPr>
          <w:rFonts w:ascii="Times New Roman"/>
          <w:b w:val="false"/>
          <w:i w:val="false"/>
          <w:color w:val="000000"/>
          <w:sz w:val="28"/>
        </w:rPr>
        <w:t>
      71. Ликвидация организации означает прекращение его деятельности без перехода прав и обязанностей в порядке правопреемства к другим организациям. В соответствии с этим фактором документы ликвидированной организации составляют отдельный архивный фонд.</w:t>
      </w:r>
      <w:r>
        <w:br/>
      </w:r>
      <w:r>
        <w:rPr>
          <w:rFonts w:ascii="Times New Roman"/>
          <w:b w:val="false"/>
          <w:i w:val="false"/>
          <w:color w:val="000000"/>
          <w:sz w:val="28"/>
        </w:rPr>
        <w:t>
</w:t>
      </w:r>
      <w:r>
        <w:rPr>
          <w:rFonts w:ascii="Times New Roman"/>
          <w:b w:val="false"/>
          <w:i w:val="false"/>
          <w:color w:val="000000"/>
          <w:sz w:val="28"/>
        </w:rPr>
        <w:t>
      72. Не является основанием для создания нового архивного фонда:</w:t>
      </w:r>
      <w:r>
        <w:br/>
      </w:r>
      <w:r>
        <w:rPr>
          <w:rFonts w:ascii="Times New Roman"/>
          <w:b w:val="false"/>
          <w:i w:val="false"/>
          <w:color w:val="000000"/>
          <w:sz w:val="28"/>
        </w:rPr>
        <w:t>
</w:t>
      </w:r>
      <w:r>
        <w:rPr>
          <w:rFonts w:ascii="Times New Roman"/>
          <w:b w:val="false"/>
          <w:i w:val="false"/>
          <w:color w:val="000000"/>
          <w:sz w:val="28"/>
        </w:rPr>
        <w:t>
      1) расширение или сужение территориальных границ деятельности или функций организации;</w:t>
      </w:r>
      <w:r>
        <w:br/>
      </w:r>
      <w:r>
        <w:rPr>
          <w:rFonts w:ascii="Times New Roman"/>
          <w:b w:val="false"/>
          <w:i w:val="false"/>
          <w:color w:val="000000"/>
          <w:sz w:val="28"/>
        </w:rPr>
        <w:t>
</w:t>
      </w:r>
      <w:r>
        <w:rPr>
          <w:rFonts w:ascii="Times New Roman"/>
          <w:b w:val="false"/>
          <w:i w:val="false"/>
          <w:color w:val="000000"/>
          <w:sz w:val="28"/>
        </w:rPr>
        <w:t>
      2) выделение из организации одной или нескольких новых организаций с передачей им отдельных функций первой организации;</w:t>
      </w:r>
      <w:r>
        <w:br/>
      </w:r>
      <w:r>
        <w:rPr>
          <w:rFonts w:ascii="Times New Roman"/>
          <w:b w:val="false"/>
          <w:i w:val="false"/>
          <w:color w:val="000000"/>
          <w:sz w:val="28"/>
        </w:rPr>
        <w:t>
</w:t>
      </w:r>
      <w:r>
        <w:rPr>
          <w:rFonts w:ascii="Times New Roman"/>
          <w:b w:val="false"/>
          <w:i w:val="false"/>
          <w:color w:val="000000"/>
          <w:sz w:val="28"/>
        </w:rPr>
        <w:t>
      3) 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r>
        <w:br/>
      </w:r>
      <w:r>
        <w:rPr>
          <w:rFonts w:ascii="Times New Roman"/>
          <w:b w:val="false"/>
          <w:i w:val="false"/>
          <w:color w:val="000000"/>
          <w:sz w:val="28"/>
        </w:rPr>
        <w:t>
</w:t>
      </w:r>
      <w:r>
        <w:rPr>
          <w:rFonts w:ascii="Times New Roman"/>
          <w:b w:val="false"/>
          <w:i w:val="false"/>
          <w:color w:val="000000"/>
          <w:sz w:val="28"/>
        </w:rPr>
        <w:t>
      4) смена учредителя (ей) организации, без изменения формы собственности имущества этой организации;</w:t>
      </w:r>
      <w:r>
        <w:br/>
      </w:r>
      <w:r>
        <w:rPr>
          <w:rFonts w:ascii="Times New Roman"/>
          <w:b w:val="false"/>
          <w:i w:val="false"/>
          <w:color w:val="000000"/>
          <w:sz w:val="28"/>
        </w:rPr>
        <w:t>
</w:t>
      </w:r>
      <w:r>
        <w:rPr>
          <w:rFonts w:ascii="Times New Roman"/>
          <w:b w:val="false"/>
          <w:i w:val="false"/>
          <w:color w:val="000000"/>
          <w:sz w:val="28"/>
        </w:rPr>
        <w:t>
      5) преобразование государственного учреждения в государственное предприятие и наоборот.</w:t>
      </w:r>
      <w:r>
        <w:br/>
      </w:r>
      <w:r>
        <w:rPr>
          <w:rFonts w:ascii="Times New Roman"/>
          <w:b w:val="false"/>
          <w:i w:val="false"/>
          <w:color w:val="000000"/>
          <w:sz w:val="28"/>
        </w:rPr>
        <w:t>
</w:t>
      </w:r>
      <w:r>
        <w:rPr>
          <w:rFonts w:ascii="Times New Roman"/>
          <w:b w:val="false"/>
          <w:i w:val="false"/>
          <w:color w:val="000000"/>
          <w:sz w:val="28"/>
        </w:rPr>
        <w:t>
      Преобразование государственного предприятия, основанного на праве хозяйственного ведения в государственное предприятие, основанное на праве оперативного управления (казенное предприятие) и наоборот не является основанием для разделения документов на отдельные архивные фонды.</w:t>
      </w:r>
      <w:r>
        <w:br/>
      </w:r>
      <w:r>
        <w:rPr>
          <w:rFonts w:ascii="Times New Roman"/>
          <w:b w:val="false"/>
          <w:i w:val="false"/>
          <w:color w:val="000000"/>
          <w:sz w:val="28"/>
        </w:rPr>
        <w:t>
</w:t>
      </w:r>
      <w:r>
        <w:rPr>
          <w:rFonts w:ascii="Times New Roman"/>
          <w:b w:val="false"/>
          <w:i w:val="false"/>
          <w:color w:val="000000"/>
          <w:sz w:val="28"/>
        </w:rPr>
        <w:t>
      Документы государственных предприятий и государственных учреждений в случае, если предприятия (учреждения) продолжают свою деятельность после 1991 года как государственные, составляют единый архивный фонд;</w:t>
      </w:r>
      <w:r>
        <w:br/>
      </w:r>
      <w:r>
        <w:rPr>
          <w:rFonts w:ascii="Times New Roman"/>
          <w:b w:val="false"/>
          <w:i w:val="false"/>
          <w:color w:val="000000"/>
          <w:sz w:val="28"/>
        </w:rPr>
        <w:t>
</w:t>
      </w:r>
      <w:r>
        <w:rPr>
          <w:rFonts w:ascii="Times New Roman"/>
          <w:b w:val="false"/>
          <w:i w:val="false"/>
          <w:color w:val="000000"/>
          <w:sz w:val="28"/>
        </w:rPr>
        <w:t>
      6) переход организации из республиканской собственности в коммунальную и наоборот.</w:t>
      </w:r>
      <w:r>
        <w:br/>
      </w:r>
      <w:r>
        <w:rPr>
          <w:rFonts w:ascii="Times New Roman"/>
          <w:b w:val="false"/>
          <w:i w:val="false"/>
          <w:color w:val="000000"/>
          <w:sz w:val="28"/>
        </w:rPr>
        <w:t>
</w:t>
      </w:r>
      <w:r>
        <w:rPr>
          <w:rFonts w:ascii="Times New Roman"/>
          <w:b w:val="false"/>
          <w:i w:val="false"/>
          <w:color w:val="000000"/>
          <w:sz w:val="28"/>
        </w:rPr>
        <w:t>
      73. Хронологическими границами архивного фонда являются:</w:t>
      </w:r>
      <w:r>
        <w:br/>
      </w:r>
      <w:r>
        <w:rPr>
          <w:rFonts w:ascii="Times New Roman"/>
          <w:b w:val="false"/>
          <w:i w:val="false"/>
          <w:color w:val="000000"/>
          <w:sz w:val="28"/>
        </w:rPr>
        <w:t>
</w:t>
      </w:r>
      <w:r>
        <w:rPr>
          <w:rFonts w:ascii="Times New Roman"/>
          <w:b w:val="false"/>
          <w:i w:val="false"/>
          <w:color w:val="000000"/>
          <w:sz w:val="28"/>
        </w:rPr>
        <w:t>
      1) архивного фонда организации - устанавливаемые на основе нормативных правовых актов официальные даты их образования (регистрации) и ликвидации. При наличии нескольких нормативных правовых актов за дату образования организации принимается дата наиболее раннего из них;</w:t>
      </w:r>
      <w:r>
        <w:br/>
      </w:r>
      <w:r>
        <w:rPr>
          <w:rFonts w:ascii="Times New Roman"/>
          <w:b w:val="false"/>
          <w:i w:val="false"/>
          <w:color w:val="000000"/>
          <w:sz w:val="28"/>
        </w:rPr>
        <w:t>
</w:t>
      </w:r>
      <w:r>
        <w:rPr>
          <w:rFonts w:ascii="Times New Roman"/>
          <w:b w:val="false"/>
          <w:i w:val="false"/>
          <w:color w:val="000000"/>
          <w:sz w:val="28"/>
        </w:rPr>
        <w:t>
      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r>
        <w:br/>
      </w:r>
      <w:r>
        <w:rPr>
          <w:rFonts w:ascii="Times New Roman"/>
          <w:b w:val="false"/>
          <w:i w:val="false"/>
          <w:color w:val="000000"/>
          <w:sz w:val="28"/>
        </w:rPr>
        <w:t>
</w:t>
      </w:r>
      <w:r>
        <w:rPr>
          <w:rFonts w:ascii="Times New Roman"/>
          <w:b w:val="false"/>
          <w:i w:val="false"/>
          <w:color w:val="000000"/>
          <w:sz w:val="28"/>
        </w:rPr>
        <w:t>
      3) архивного фонда личного происхождения - даты рождения и смерти гражданина, членов семьи или рода (по аналогии с объединенным архивным фондом);</w:t>
      </w:r>
      <w:r>
        <w:br/>
      </w:r>
      <w:r>
        <w:rPr>
          <w:rFonts w:ascii="Times New Roman"/>
          <w:b w:val="false"/>
          <w:i w:val="false"/>
          <w:color w:val="000000"/>
          <w:sz w:val="28"/>
        </w:rPr>
        <w:t>
</w:t>
      </w:r>
      <w:r>
        <w:rPr>
          <w:rFonts w:ascii="Times New Roman"/>
          <w:b w:val="false"/>
          <w:i w:val="false"/>
          <w:color w:val="000000"/>
          <w:sz w:val="28"/>
        </w:rPr>
        <w:t>
      4) архивной коллекции - даты самого раннего и самого позднего документа.</w:t>
      </w:r>
      <w:r>
        <w:br/>
      </w:r>
      <w:r>
        <w:rPr>
          <w:rFonts w:ascii="Times New Roman"/>
          <w:b w:val="false"/>
          <w:i w:val="false"/>
          <w:color w:val="000000"/>
          <w:sz w:val="28"/>
        </w:rPr>
        <w:t>
</w:t>
      </w:r>
      <w:r>
        <w:rPr>
          <w:rFonts w:ascii="Times New Roman"/>
          <w:b w:val="false"/>
          <w:i w:val="false"/>
          <w:color w:val="000000"/>
          <w:sz w:val="28"/>
        </w:rPr>
        <w:t>
      74. Хронологические границы архивного фонда могут не совпадать с крайними датами составляющих его архивных документов:</w:t>
      </w:r>
      <w:r>
        <w:br/>
      </w:r>
      <w:r>
        <w:rPr>
          <w:rFonts w:ascii="Times New Roman"/>
          <w:b w:val="false"/>
          <w:i w:val="false"/>
          <w:color w:val="000000"/>
          <w:sz w:val="28"/>
        </w:rPr>
        <w:t>
</w:t>
      </w:r>
      <w:r>
        <w:rPr>
          <w:rFonts w:ascii="Times New Roman"/>
          <w:b w:val="false"/>
          <w:i w:val="false"/>
          <w:color w:val="000000"/>
          <w:sz w:val="28"/>
        </w:rPr>
        <w:t>
      1) в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r>
        <w:br/>
      </w:r>
      <w:r>
        <w:rPr>
          <w:rFonts w:ascii="Times New Roman"/>
          <w:b w:val="false"/>
          <w:i w:val="false"/>
          <w:color w:val="000000"/>
          <w:sz w:val="28"/>
        </w:rPr>
        <w:t>
</w:t>
      </w:r>
      <w:r>
        <w:rPr>
          <w:rFonts w:ascii="Times New Roman"/>
          <w:b w:val="false"/>
          <w:i w:val="false"/>
          <w:color w:val="000000"/>
          <w:sz w:val="28"/>
        </w:rPr>
        <w:t>
      2) в фонде личного происхождения - за счет документов, собранных фондообразователем, проведением памятно-юбилейных мероприятий и другое.</w:t>
      </w:r>
    </w:p>
    <w:bookmarkEnd w:id="14"/>
    <w:bookmarkStart w:name="z233" w:id="15"/>
    <w:p>
      <w:pPr>
        <w:spacing w:after="0"/>
        <w:ind w:left="0"/>
        <w:jc w:val="left"/>
      </w:pPr>
      <w:r>
        <w:rPr>
          <w:rFonts w:ascii="Times New Roman"/>
          <w:b/>
          <w:i w:val="false"/>
          <w:color w:val="000000"/>
        </w:rPr>
        <w:t xml:space="preserve"> 
Порядок организации архивных документов</w:t>
      </w:r>
      <w:r>
        <w:br/>
      </w:r>
      <w:r>
        <w:rPr>
          <w:rFonts w:ascii="Times New Roman"/>
          <w:b/>
          <w:i w:val="false"/>
          <w:color w:val="000000"/>
        </w:rPr>
        <w:t>
в пределах архивного фонда</w:t>
      </w:r>
    </w:p>
    <w:bookmarkEnd w:id="15"/>
    <w:bookmarkStart w:name="z234" w:id="16"/>
    <w:p>
      <w:pPr>
        <w:spacing w:after="0"/>
        <w:ind w:left="0"/>
        <w:jc w:val="both"/>
      </w:pPr>
      <w:r>
        <w:rPr>
          <w:rFonts w:ascii="Times New Roman"/>
          <w:b w:val="false"/>
          <w:i w:val="false"/>
          <w:color w:val="000000"/>
          <w:sz w:val="28"/>
        </w:rPr>
        <w:t>
      75. В пределах архивного фонда архивные документы организуются по единицам хранения и систематизируются согласно схеме систематизации (номенклатуре дел), которая является основанием для их внутренней организации и закрепляется описью (описями) дел, документов.</w:t>
      </w:r>
      <w:r>
        <w:br/>
      </w:r>
      <w:r>
        <w:rPr>
          <w:rFonts w:ascii="Times New Roman"/>
          <w:b w:val="false"/>
          <w:i w:val="false"/>
          <w:color w:val="000000"/>
          <w:sz w:val="28"/>
        </w:rPr>
        <w:t>
</w:t>
      </w:r>
      <w:r>
        <w:rPr>
          <w:rFonts w:ascii="Times New Roman"/>
          <w:b w:val="false"/>
          <w:i w:val="false"/>
          <w:color w:val="000000"/>
          <w:sz w:val="28"/>
        </w:rPr>
        <w:t>
      76.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r>
        <w:br/>
      </w:r>
      <w:r>
        <w:rPr>
          <w:rFonts w:ascii="Times New Roman"/>
          <w:b w:val="false"/>
          <w:i w:val="false"/>
          <w:color w:val="000000"/>
          <w:sz w:val="28"/>
        </w:rPr>
        <w:t>
</w:t>
      </w:r>
      <w:r>
        <w:rPr>
          <w:rFonts w:ascii="Times New Roman"/>
          <w:b w:val="false"/>
          <w:i w:val="false"/>
          <w:color w:val="000000"/>
          <w:sz w:val="28"/>
        </w:rPr>
        <w:t>
      1) структурного (в соответствии с принадлежностью единиц хранения к структурным подразделениям);</w:t>
      </w:r>
      <w:r>
        <w:br/>
      </w:r>
      <w:r>
        <w:rPr>
          <w:rFonts w:ascii="Times New Roman"/>
          <w:b w:val="false"/>
          <w:i w:val="false"/>
          <w:color w:val="000000"/>
          <w:sz w:val="28"/>
        </w:rPr>
        <w:t>
</w:t>
      </w:r>
      <w:r>
        <w:rPr>
          <w:rFonts w:ascii="Times New Roman"/>
          <w:b w:val="false"/>
          <w:i w:val="false"/>
          <w:color w:val="000000"/>
          <w:sz w:val="28"/>
        </w:rPr>
        <w:t>
      2) хронологического (по периодам или датам, к которым относятся единицы хранения);</w:t>
      </w:r>
      <w:r>
        <w:br/>
      </w:r>
      <w:r>
        <w:rPr>
          <w:rFonts w:ascii="Times New Roman"/>
          <w:b w:val="false"/>
          <w:i w:val="false"/>
          <w:color w:val="000000"/>
          <w:sz w:val="28"/>
        </w:rPr>
        <w:t>
</w:t>
      </w:r>
      <w:r>
        <w:rPr>
          <w:rFonts w:ascii="Times New Roman"/>
          <w:b w:val="false"/>
          <w:i w:val="false"/>
          <w:color w:val="000000"/>
          <w:sz w:val="28"/>
        </w:rPr>
        <w:t>
      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br/>
      </w:r>
      <w:r>
        <w:rPr>
          <w:rFonts w:ascii="Times New Roman"/>
          <w:b w:val="false"/>
          <w:i w:val="false"/>
          <w:color w:val="000000"/>
          <w:sz w:val="28"/>
        </w:rPr>
        <w:t>
</w:t>
      </w:r>
      <w:r>
        <w:rPr>
          <w:rFonts w:ascii="Times New Roman"/>
          <w:b w:val="false"/>
          <w:i w:val="false"/>
          <w:color w:val="000000"/>
          <w:sz w:val="28"/>
        </w:rPr>
        <w:t>
      4) номинального (по делопроизводственной форме - видам и разновидностям документов);</w:t>
      </w:r>
      <w:r>
        <w:br/>
      </w:r>
      <w:r>
        <w:rPr>
          <w:rFonts w:ascii="Times New Roman"/>
          <w:b w:val="false"/>
          <w:i w:val="false"/>
          <w:color w:val="000000"/>
          <w:sz w:val="28"/>
        </w:rPr>
        <w:t>
</w:t>
      </w:r>
      <w:r>
        <w:rPr>
          <w:rFonts w:ascii="Times New Roman"/>
          <w:b w:val="false"/>
          <w:i w:val="false"/>
          <w:color w:val="000000"/>
          <w:sz w:val="28"/>
        </w:rPr>
        <w:t>
      5) корреспондентского (по организациям и лицам, в результате переписки с которыми образовались единицы хранения);</w:t>
      </w:r>
      <w:r>
        <w:br/>
      </w:r>
      <w:r>
        <w:rPr>
          <w:rFonts w:ascii="Times New Roman"/>
          <w:b w:val="false"/>
          <w:i w:val="false"/>
          <w:color w:val="000000"/>
          <w:sz w:val="28"/>
        </w:rPr>
        <w:t>
</w:t>
      </w:r>
      <w:r>
        <w:rPr>
          <w:rFonts w:ascii="Times New Roman"/>
          <w:b w:val="false"/>
          <w:i w:val="false"/>
          <w:color w:val="000000"/>
          <w:sz w:val="28"/>
        </w:rPr>
        <w:t>
      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br/>
      </w:r>
      <w:r>
        <w:rPr>
          <w:rFonts w:ascii="Times New Roman"/>
          <w:b w:val="false"/>
          <w:i w:val="false"/>
          <w:color w:val="000000"/>
          <w:sz w:val="28"/>
        </w:rPr>
        <w:t>
</w:t>
      </w:r>
      <w:r>
        <w:rPr>
          <w:rFonts w:ascii="Times New Roman"/>
          <w:b w:val="false"/>
          <w:i w:val="false"/>
          <w:color w:val="000000"/>
          <w:sz w:val="28"/>
        </w:rPr>
        <w:t xml:space="preserve">
      7) авторского (по названиям организаций или фамилиям лиц, которые являются авторами документов). </w:t>
      </w:r>
      <w:r>
        <w:br/>
      </w:r>
      <w:r>
        <w:rPr>
          <w:rFonts w:ascii="Times New Roman"/>
          <w:b w:val="false"/>
          <w:i w:val="false"/>
          <w:color w:val="000000"/>
          <w:sz w:val="28"/>
        </w:rPr>
        <w:t>
</w:t>
      </w:r>
      <w:r>
        <w:rPr>
          <w:rFonts w:ascii="Times New Roman"/>
          <w:b w:val="false"/>
          <w:i w:val="false"/>
          <w:color w:val="000000"/>
          <w:sz w:val="28"/>
        </w:rPr>
        <w:t xml:space="preserve">
      77. Сочетание структурного и хронологического признаков дает два варианта схемы систематизации: хронологически-структурный и структурно-хронологический. </w:t>
      </w:r>
      <w:r>
        <w:br/>
      </w:r>
      <w:r>
        <w:rPr>
          <w:rFonts w:ascii="Times New Roman"/>
          <w:b w:val="false"/>
          <w:i w:val="false"/>
          <w:color w:val="000000"/>
          <w:sz w:val="28"/>
        </w:rPr>
        <w:t>
</w:t>
      </w:r>
      <w:r>
        <w:rPr>
          <w:rFonts w:ascii="Times New Roman"/>
          <w:b w:val="false"/>
          <w:i w:val="false"/>
          <w:color w:val="000000"/>
          <w:sz w:val="28"/>
        </w:rPr>
        <w:t xml:space="preserve">
      78.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r>
        <w:br/>
      </w:r>
      <w:r>
        <w:rPr>
          <w:rFonts w:ascii="Times New Roman"/>
          <w:b w:val="false"/>
          <w:i w:val="false"/>
          <w:color w:val="000000"/>
          <w:sz w:val="28"/>
        </w:rPr>
        <w:t>
</w:t>
      </w:r>
      <w:r>
        <w:rPr>
          <w:rFonts w:ascii="Times New Roman"/>
          <w:b w:val="false"/>
          <w:i w:val="false"/>
          <w:color w:val="000000"/>
          <w:sz w:val="28"/>
        </w:rPr>
        <w:t xml:space="preserve">
      При систематизации по этой схеме единицы хранения группируются в архивном фонде, прежде всего, по времени их создания (по годам, периодам), а в пределах каждой хронологической группы - по структурным подразделениям организации. </w:t>
      </w:r>
      <w:r>
        <w:br/>
      </w:r>
      <w:r>
        <w:rPr>
          <w:rFonts w:ascii="Times New Roman"/>
          <w:b w:val="false"/>
          <w:i w:val="false"/>
          <w:color w:val="000000"/>
          <w:sz w:val="28"/>
        </w:rPr>
        <w:t>
</w:t>
      </w:r>
      <w:r>
        <w:rPr>
          <w:rFonts w:ascii="Times New Roman"/>
          <w:b w:val="false"/>
          <w:i w:val="false"/>
          <w:color w:val="000000"/>
          <w:sz w:val="28"/>
        </w:rPr>
        <w:t>
      79.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 хранения ликвидированных организаций.</w:t>
      </w:r>
      <w:r>
        <w:br/>
      </w:r>
      <w:r>
        <w:rPr>
          <w:rFonts w:ascii="Times New Roman"/>
          <w:b w:val="false"/>
          <w:i w:val="false"/>
          <w:color w:val="000000"/>
          <w:sz w:val="28"/>
        </w:rPr>
        <w:t>
</w:t>
      </w:r>
      <w:r>
        <w:rPr>
          <w:rFonts w:ascii="Times New Roman"/>
          <w:b w:val="false"/>
          <w:i w:val="false"/>
          <w:color w:val="000000"/>
          <w:sz w:val="28"/>
        </w:rPr>
        <w:t xml:space="preserve">
      При систематизации по этой схеме единицы хранения группируются по структурным подразделениям фондообразователя, а в пределах каждой структурной группы - по времени формирования единиц хранения. </w:t>
      </w:r>
      <w:r>
        <w:br/>
      </w:r>
      <w:r>
        <w:rPr>
          <w:rFonts w:ascii="Times New Roman"/>
          <w:b w:val="false"/>
          <w:i w:val="false"/>
          <w:color w:val="000000"/>
          <w:sz w:val="28"/>
        </w:rPr>
        <w:t>
</w:t>
      </w:r>
      <w:r>
        <w:rPr>
          <w:rFonts w:ascii="Times New Roman"/>
          <w:b w:val="false"/>
          <w:i w:val="false"/>
          <w:color w:val="000000"/>
          <w:sz w:val="28"/>
        </w:rPr>
        <w:t xml:space="preserve">
      80.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 </w:t>
      </w:r>
      <w:r>
        <w:br/>
      </w:r>
      <w:r>
        <w:rPr>
          <w:rFonts w:ascii="Times New Roman"/>
          <w:b w:val="false"/>
          <w:i w:val="false"/>
          <w:color w:val="000000"/>
          <w:sz w:val="28"/>
        </w:rPr>
        <w:t>
</w:t>
      </w:r>
      <w:r>
        <w:rPr>
          <w:rFonts w:ascii="Times New Roman"/>
          <w:b w:val="false"/>
          <w:i w:val="false"/>
          <w:color w:val="000000"/>
          <w:sz w:val="28"/>
        </w:rPr>
        <w:t xml:space="preserve">
      При систематизации единиц хранения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фондообразователя. При этом подгруппы дел располагаются с учетом значимости функций организаций (руководство, планирование, финансирование, учет и отчетность, снабжение и сбыт, кадры и так далее). </w:t>
      </w:r>
      <w:r>
        <w:br/>
      </w:r>
      <w:r>
        <w:rPr>
          <w:rFonts w:ascii="Times New Roman"/>
          <w:b w:val="false"/>
          <w:i w:val="false"/>
          <w:color w:val="000000"/>
          <w:sz w:val="28"/>
        </w:rPr>
        <w:t>
</w:t>
      </w:r>
      <w:r>
        <w:rPr>
          <w:rFonts w:ascii="Times New Roman"/>
          <w:b w:val="false"/>
          <w:i w:val="false"/>
          <w:color w:val="000000"/>
          <w:sz w:val="28"/>
        </w:rPr>
        <w:t xml:space="preserve">
      При систематизации единиц хранения по функционально-хронологической схеме они группируются вначале по функциям деятельности фондообразователя, а затем по хронологическому признаку. </w:t>
      </w:r>
      <w:r>
        <w:br/>
      </w:r>
      <w:r>
        <w:rPr>
          <w:rFonts w:ascii="Times New Roman"/>
          <w:b w:val="false"/>
          <w:i w:val="false"/>
          <w:color w:val="000000"/>
          <w:sz w:val="28"/>
        </w:rPr>
        <w:t>
</w:t>
      </w:r>
      <w:r>
        <w:rPr>
          <w:rFonts w:ascii="Times New Roman"/>
          <w:b w:val="false"/>
          <w:i w:val="false"/>
          <w:color w:val="000000"/>
          <w:sz w:val="28"/>
        </w:rPr>
        <w:t xml:space="preserve">
      81.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В первом случае единицы хранения располагаются сначала по хронологии, и внутри каждого года по отдельным темам (вопросам) в зависимости от их значимости; во втором случае единицы хранения сначала группируются по темам (вопросам), а затем внутри каждой темы по хронологии. </w:t>
      </w:r>
      <w:r>
        <w:br/>
      </w:r>
      <w:r>
        <w:rPr>
          <w:rFonts w:ascii="Times New Roman"/>
          <w:b w:val="false"/>
          <w:i w:val="false"/>
          <w:color w:val="000000"/>
          <w:sz w:val="28"/>
        </w:rPr>
        <w:t>
</w:t>
      </w:r>
      <w:r>
        <w:rPr>
          <w:rFonts w:ascii="Times New Roman"/>
          <w:b w:val="false"/>
          <w:i w:val="false"/>
          <w:color w:val="000000"/>
          <w:sz w:val="28"/>
        </w:rPr>
        <w:t xml:space="preserve">
      82.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 сначала по хронологии, внутри каждого года по видам единиц хранения или сначала по видам единиц хранения (приказы, протоколы, планы и другие) и внутри каждого вида по хронологии. </w:t>
      </w:r>
      <w:r>
        <w:br/>
      </w:r>
      <w:r>
        <w:rPr>
          <w:rFonts w:ascii="Times New Roman"/>
          <w:b w:val="false"/>
          <w:i w:val="false"/>
          <w:color w:val="000000"/>
          <w:sz w:val="28"/>
        </w:rPr>
        <w:t>
</w:t>
      </w:r>
      <w:r>
        <w:rPr>
          <w:rFonts w:ascii="Times New Roman"/>
          <w:b w:val="false"/>
          <w:i w:val="false"/>
          <w:color w:val="000000"/>
          <w:sz w:val="28"/>
        </w:rPr>
        <w:t xml:space="preserve">
      83. При систематизации единиц хранения аудиовизуальной и электронной документации дополнительно используется объектный и форматный признаки. </w:t>
      </w:r>
      <w:r>
        <w:br/>
      </w:r>
      <w:r>
        <w:rPr>
          <w:rFonts w:ascii="Times New Roman"/>
          <w:b w:val="false"/>
          <w:i w:val="false"/>
          <w:color w:val="000000"/>
          <w:sz w:val="28"/>
        </w:rPr>
        <w:t>
</w:t>
      </w:r>
      <w:r>
        <w:rPr>
          <w:rFonts w:ascii="Times New Roman"/>
          <w:b w:val="false"/>
          <w:i w:val="false"/>
          <w:color w:val="000000"/>
          <w:sz w:val="28"/>
        </w:rPr>
        <w:t>
      84. 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r>
        <w:br/>
      </w:r>
      <w:r>
        <w:rPr>
          <w:rFonts w:ascii="Times New Roman"/>
          <w:b w:val="false"/>
          <w:i w:val="false"/>
          <w:color w:val="000000"/>
          <w:sz w:val="28"/>
        </w:rPr>
        <w:t>
</w:t>
      </w:r>
      <w:r>
        <w:rPr>
          <w:rFonts w:ascii="Times New Roman"/>
          <w:b w:val="false"/>
          <w:i w:val="false"/>
          <w:color w:val="000000"/>
          <w:sz w:val="28"/>
        </w:rPr>
        <w:t>
      85.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r>
        <w:br/>
      </w:r>
      <w:r>
        <w:rPr>
          <w:rFonts w:ascii="Times New Roman"/>
          <w:b w:val="false"/>
          <w:i w:val="false"/>
          <w:color w:val="000000"/>
          <w:sz w:val="28"/>
        </w:rPr>
        <w:t>
</w:t>
      </w:r>
      <w:r>
        <w:rPr>
          <w:rFonts w:ascii="Times New Roman"/>
          <w:b w:val="false"/>
          <w:i w:val="false"/>
          <w:color w:val="000000"/>
          <w:sz w:val="28"/>
        </w:rPr>
        <w:t>
      86. Архивные документы личного происхождения систематизируются в соответствии с разрабатываемой архивом схемой систематизации.</w:t>
      </w:r>
      <w:r>
        <w:br/>
      </w:r>
      <w:r>
        <w:rPr>
          <w:rFonts w:ascii="Times New Roman"/>
          <w:b w:val="false"/>
          <w:i w:val="false"/>
          <w:color w:val="000000"/>
          <w:sz w:val="28"/>
        </w:rPr>
        <w:t>
</w:t>
      </w:r>
      <w:r>
        <w:rPr>
          <w:rFonts w:ascii="Times New Roman"/>
          <w:b w:val="false"/>
          <w:i w:val="false"/>
          <w:color w:val="000000"/>
          <w:sz w:val="28"/>
        </w:rPr>
        <w:t xml:space="preserve">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w:t>
      </w:r>
      <w:r>
        <w:br/>
      </w:r>
      <w:r>
        <w:rPr>
          <w:rFonts w:ascii="Times New Roman"/>
          <w:b w:val="false"/>
          <w:i w:val="false"/>
          <w:color w:val="000000"/>
          <w:sz w:val="28"/>
        </w:rPr>
        <w:t>
</w:t>
      </w:r>
      <w:r>
        <w:rPr>
          <w:rFonts w:ascii="Times New Roman"/>
          <w:b w:val="false"/>
          <w:i w:val="false"/>
          <w:color w:val="000000"/>
          <w:sz w:val="28"/>
        </w:rPr>
        <w:t>
      87. Единицы хранения в объединенном архивном фонде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r>
        <w:br/>
      </w:r>
      <w:r>
        <w:rPr>
          <w:rFonts w:ascii="Times New Roman"/>
          <w:b w:val="false"/>
          <w:i w:val="false"/>
          <w:color w:val="000000"/>
          <w:sz w:val="28"/>
        </w:rPr>
        <w:t>
</w:t>
      </w:r>
      <w:r>
        <w:rPr>
          <w:rFonts w:ascii="Times New Roman"/>
          <w:b w:val="false"/>
          <w:i w:val="false"/>
          <w:color w:val="000000"/>
          <w:sz w:val="28"/>
        </w:rPr>
        <w:t>
      88.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r>
        <w:br/>
      </w:r>
      <w:r>
        <w:rPr>
          <w:rFonts w:ascii="Times New Roman"/>
          <w:b w:val="false"/>
          <w:i w:val="false"/>
          <w:color w:val="000000"/>
          <w:sz w:val="28"/>
        </w:rPr>
        <w:t>
</w:t>
      </w:r>
      <w:r>
        <w:rPr>
          <w:rFonts w:ascii="Times New Roman"/>
          <w:b w:val="false"/>
          <w:i w:val="false"/>
          <w:color w:val="000000"/>
          <w:sz w:val="28"/>
        </w:rPr>
        <w:t>
      89. В соответствии со схемой систематизации единицы хранения группируются в следующем порядке:</w:t>
      </w:r>
      <w:r>
        <w:br/>
      </w:r>
      <w:r>
        <w:rPr>
          <w:rFonts w:ascii="Times New Roman"/>
          <w:b w:val="false"/>
          <w:i w:val="false"/>
          <w:color w:val="000000"/>
          <w:sz w:val="28"/>
        </w:rPr>
        <w:t>
</w:t>
      </w:r>
      <w:r>
        <w:rPr>
          <w:rFonts w:ascii="Times New Roman"/>
          <w:b w:val="false"/>
          <w:i w:val="false"/>
          <w:color w:val="000000"/>
          <w:sz w:val="28"/>
        </w:rPr>
        <w:t>
      1) единицы хранения относятся к тому году, в котором они начаты делопроизводством,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r>
        <w:br/>
      </w:r>
      <w:r>
        <w:rPr>
          <w:rFonts w:ascii="Times New Roman"/>
          <w:b w:val="false"/>
          <w:i w:val="false"/>
          <w:color w:val="000000"/>
          <w:sz w:val="28"/>
        </w:rPr>
        <w:t>
</w:t>
      </w:r>
      <w:r>
        <w:rPr>
          <w:rFonts w:ascii="Times New Roman"/>
          <w:b w:val="false"/>
          <w:i w:val="false"/>
          <w:color w:val="000000"/>
          <w:sz w:val="28"/>
        </w:rPr>
        <w:t>
      2) 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r>
        <w:br/>
      </w:r>
      <w:r>
        <w:rPr>
          <w:rFonts w:ascii="Times New Roman"/>
          <w:b w:val="false"/>
          <w:i w:val="false"/>
          <w:color w:val="000000"/>
          <w:sz w:val="28"/>
        </w:rPr>
        <w:t>
</w:t>
      </w:r>
      <w:r>
        <w:rPr>
          <w:rFonts w:ascii="Times New Roman"/>
          <w:b w:val="false"/>
          <w:i w:val="false"/>
          <w:color w:val="000000"/>
          <w:sz w:val="28"/>
        </w:rPr>
        <w:t>
      3) единицы хранения, начатые делопроизводством в одном подразделении и переданные для продолжения в другое подразделение, относятся к тому подразделению, в котором они были завершены;</w:t>
      </w:r>
      <w:r>
        <w:br/>
      </w:r>
      <w:r>
        <w:rPr>
          <w:rFonts w:ascii="Times New Roman"/>
          <w:b w:val="false"/>
          <w:i w:val="false"/>
          <w:color w:val="000000"/>
          <w:sz w:val="28"/>
        </w:rPr>
        <w:t>
</w:t>
      </w:r>
      <w:r>
        <w:rPr>
          <w:rFonts w:ascii="Times New Roman"/>
          <w:b w:val="false"/>
          <w:i w:val="false"/>
          <w:color w:val="000000"/>
          <w:sz w:val="28"/>
        </w:rPr>
        <w:t>
      4) в пределах года или хронологического периода единицы хранения располагаются по значимости функций организации (или - в порядке значимости и логической взаимосвязи видов и разновидностей документов);</w:t>
      </w:r>
      <w:r>
        <w:br/>
      </w:r>
      <w:r>
        <w:rPr>
          <w:rFonts w:ascii="Times New Roman"/>
          <w:b w:val="false"/>
          <w:i w:val="false"/>
          <w:color w:val="000000"/>
          <w:sz w:val="28"/>
        </w:rPr>
        <w:t>
</w:t>
      </w:r>
      <w:r>
        <w:rPr>
          <w:rFonts w:ascii="Times New Roman"/>
          <w:b w:val="false"/>
          <w:i w:val="false"/>
          <w:color w:val="000000"/>
          <w:sz w:val="28"/>
        </w:rPr>
        <w:t>
      5) единицы хранения, представляющие собой личные дела, систематизируются по годам увольнения и алфавиту фамилий.</w:t>
      </w:r>
      <w:r>
        <w:br/>
      </w:r>
      <w:r>
        <w:rPr>
          <w:rFonts w:ascii="Times New Roman"/>
          <w:b w:val="false"/>
          <w:i w:val="false"/>
          <w:color w:val="000000"/>
          <w:sz w:val="28"/>
        </w:rPr>
        <w:t>
</w:t>
      </w:r>
      <w:r>
        <w:rPr>
          <w:rFonts w:ascii="Times New Roman"/>
          <w:b w:val="false"/>
          <w:i w:val="false"/>
          <w:color w:val="000000"/>
          <w:sz w:val="28"/>
        </w:rPr>
        <w:t>
      90. Единицы хранения в пределах последних (завершающих) ступеней систематизации распределяются по их значимости или хронологии.</w:t>
      </w:r>
      <w:r>
        <w:br/>
      </w:r>
      <w:r>
        <w:rPr>
          <w:rFonts w:ascii="Times New Roman"/>
          <w:b w:val="false"/>
          <w:i w:val="false"/>
          <w:color w:val="000000"/>
          <w:sz w:val="28"/>
        </w:rPr>
        <w:t>
</w:t>
      </w:r>
      <w:r>
        <w:rPr>
          <w:rFonts w:ascii="Times New Roman"/>
          <w:b w:val="false"/>
          <w:i w:val="false"/>
          <w:color w:val="000000"/>
          <w:sz w:val="28"/>
        </w:rPr>
        <w:t>
      91. 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bookmarkEnd w:id="16"/>
    <w:bookmarkStart w:name="z268" w:id="17"/>
    <w:p>
      <w:pPr>
        <w:spacing w:after="0"/>
        <w:ind w:left="0"/>
        <w:jc w:val="left"/>
      </w:pPr>
      <w:r>
        <w:rPr>
          <w:rFonts w:ascii="Times New Roman"/>
          <w:b/>
          <w:i w:val="false"/>
          <w:color w:val="000000"/>
        </w:rPr>
        <w:t xml:space="preserve"> 
Порядок нефондовой организации архивных документов</w:t>
      </w:r>
    </w:p>
    <w:bookmarkEnd w:id="17"/>
    <w:bookmarkStart w:name="z269" w:id="18"/>
    <w:p>
      <w:pPr>
        <w:spacing w:after="0"/>
        <w:ind w:left="0"/>
        <w:jc w:val="both"/>
      </w:pPr>
      <w:r>
        <w:rPr>
          <w:rFonts w:ascii="Times New Roman"/>
          <w:b w:val="false"/>
          <w:i w:val="false"/>
          <w:color w:val="000000"/>
          <w:sz w:val="28"/>
        </w:rPr>
        <w:t>
      92.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(кинофотофоно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другие).</w:t>
      </w:r>
      <w:r>
        <w:br/>
      </w:r>
      <w:r>
        <w:rPr>
          <w:rFonts w:ascii="Times New Roman"/>
          <w:b w:val="false"/>
          <w:i w:val="false"/>
          <w:color w:val="000000"/>
          <w:sz w:val="28"/>
        </w:rPr>
        <w:t>
</w:t>
      </w:r>
      <w:r>
        <w:rPr>
          <w:rFonts w:ascii="Times New Roman"/>
          <w:b w:val="false"/>
          <w:i w:val="false"/>
          <w:color w:val="000000"/>
          <w:sz w:val="28"/>
        </w:rPr>
        <w:t>
      93. Кинодокументы и видеодокументы систематизируются:</w:t>
      </w:r>
      <w:r>
        <w:br/>
      </w:r>
      <w:r>
        <w:rPr>
          <w:rFonts w:ascii="Times New Roman"/>
          <w:b w:val="false"/>
          <w:i w:val="false"/>
          <w:color w:val="000000"/>
          <w:sz w:val="28"/>
        </w:rPr>
        <w:t>
</w:t>
      </w:r>
      <w:r>
        <w:rPr>
          <w:rFonts w:ascii="Times New Roman"/>
          <w:b w:val="false"/>
          <w:i w:val="false"/>
          <w:color w:val="000000"/>
          <w:sz w:val="28"/>
        </w:rPr>
        <w:t>
      1) по видам - фильмы, спецвыпуски, киножурналы, отдельные кино- и телесюжеты;</w:t>
      </w:r>
      <w:r>
        <w:br/>
      </w:r>
      <w:r>
        <w:rPr>
          <w:rFonts w:ascii="Times New Roman"/>
          <w:b w:val="false"/>
          <w:i w:val="false"/>
          <w:color w:val="000000"/>
          <w:sz w:val="28"/>
        </w:rPr>
        <w:t>
</w:t>
      </w:r>
      <w:r>
        <w:rPr>
          <w:rFonts w:ascii="Times New Roman"/>
          <w:b w:val="false"/>
          <w:i w:val="false"/>
          <w:color w:val="000000"/>
          <w:sz w:val="28"/>
        </w:rPr>
        <w:t>
      2) по годам выпуска фильмов, спецвыпусков, киножурналов; производственным номерам отдельных кино- и телесюжетов;</w:t>
      </w:r>
      <w:r>
        <w:br/>
      </w:r>
      <w:r>
        <w:rPr>
          <w:rFonts w:ascii="Times New Roman"/>
          <w:b w:val="false"/>
          <w:i w:val="false"/>
          <w:color w:val="000000"/>
          <w:sz w:val="28"/>
        </w:rPr>
        <w:t>
</w:t>
      </w:r>
      <w:r>
        <w:rPr>
          <w:rFonts w:ascii="Times New Roman"/>
          <w:b w:val="false"/>
          <w:i w:val="false"/>
          <w:color w:val="000000"/>
          <w:sz w:val="28"/>
        </w:rPr>
        <w:t>
      3) единицам учета (комплектам);</w:t>
      </w:r>
      <w:r>
        <w:br/>
      </w:r>
      <w:r>
        <w:rPr>
          <w:rFonts w:ascii="Times New Roman"/>
          <w:b w:val="false"/>
          <w:i w:val="false"/>
          <w:color w:val="000000"/>
          <w:sz w:val="28"/>
        </w:rPr>
        <w:t>
</w:t>
      </w:r>
      <w:r>
        <w:rPr>
          <w:rFonts w:ascii="Times New Roman"/>
          <w:b w:val="false"/>
          <w:i w:val="false"/>
          <w:color w:val="000000"/>
          <w:sz w:val="28"/>
        </w:rPr>
        <w:t>
      4) цветности (цветные, черно-белые);</w:t>
      </w:r>
      <w:r>
        <w:br/>
      </w:r>
      <w:r>
        <w:rPr>
          <w:rFonts w:ascii="Times New Roman"/>
          <w:b w:val="false"/>
          <w:i w:val="false"/>
          <w:color w:val="000000"/>
          <w:sz w:val="28"/>
        </w:rPr>
        <w:t>
</w:t>
      </w:r>
      <w:r>
        <w:rPr>
          <w:rFonts w:ascii="Times New Roman"/>
          <w:b w:val="false"/>
          <w:i w:val="false"/>
          <w:color w:val="000000"/>
          <w:sz w:val="28"/>
        </w:rPr>
        <w:t>
      5) формату пленки (8 мм, 16 мм, 35 мм, 70 мм и другие).</w:t>
      </w:r>
      <w:r>
        <w:br/>
      </w:r>
      <w:r>
        <w:rPr>
          <w:rFonts w:ascii="Times New Roman"/>
          <w:b w:val="false"/>
          <w:i w:val="false"/>
          <w:color w:val="000000"/>
          <w:sz w:val="28"/>
        </w:rPr>
        <w:t>
</w:t>
      </w:r>
      <w:r>
        <w:rPr>
          <w:rFonts w:ascii="Times New Roman"/>
          <w:b w:val="false"/>
          <w:i w:val="false"/>
          <w:color w:val="000000"/>
          <w:sz w:val="28"/>
        </w:rPr>
        <w:t>
      За единицу учета кинодокументов принимается часть единицы хранения, одна или несколько единиц хранения с записью определенного фильма, спецвыпуска, киножурнала, отдельного кино- и телесюжета.</w:t>
      </w:r>
      <w:r>
        <w:br/>
      </w:r>
      <w:r>
        <w:rPr>
          <w:rFonts w:ascii="Times New Roman"/>
          <w:b w:val="false"/>
          <w:i w:val="false"/>
          <w:color w:val="000000"/>
          <w:sz w:val="28"/>
        </w:rPr>
        <w:t>
</w:t>
      </w:r>
      <w:r>
        <w:rPr>
          <w:rFonts w:ascii="Times New Roman"/>
          <w:b w:val="false"/>
          <w:i w:val="false"/>
          <w:color w:val="000000"/>
          <w:sz w:val="28"/>
        </w:rPr>
        <w:t>
      За единицу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r>
        <w:br/>
      </w:r>
      <w:r>
        <w:rPr>
          <w:rFonts w:ascii="Times New Roman"/>
          <w:b w:val="false"/>
          <w:i w:val="false"/>
          <w:color w:val="000000"/>
          <w:sz w:val="28"/>
        </w:rPr>
        <w:t>
</w:t>
      </w: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r>
        <w:br/>
      </w:r>
      <w:r>
        <w:rPr>
          <w:rFonts w:ascii="Times New Roman"/>
          <w:b w:val="false"/>
          <w:i w:val="false"/>
          <w:color w:val="000000"/>
          <w:sz w:val="28"/>
        </w:rPr>
        <w:t>
</w:t>
      </w:r>
      <w:r>
        <w:rPr>
          <w:rFonts w:ascii="Times New Roman"/>
          <w:b w:val="false"/>
          <w:i w:val="false"/>
          <w:color w:val="000000"/>
          <w:sz w:val="28"/>
        </w:rPr>
        <w:t xml:space="preserve">
      Комплект кинодокумента состоит из оригинала и копий, относящихся к одному фильму, спецвыпуску, киножурналу, кино- и телесюжету. </w:t>
      </w:r>
      <w:r>
        <w:br/>
      </w:r>
      <w:r>
        <w:rPr>
          <w:rFonts w:ascii="Times New Roman"/>
          <w:b w:val="false"/>
          <w:i w:val="false"/>
          <w:color w:val="000000"/>
          <w:sz w:val="28"/>
        </w:rPr>
        <w:t>
</w:t>
      </w:r>
      <w:r>
        <w:rPr>
          <w:rFonts w:ascii="Times New Roman"/>
          <w:b w:val="false"/>
          <w:i w:val="false"/>
          <w:color w:val="000000"/>
          <w:sz w:val="28"/>
        </w:rPr>
        <w:t>
      На кинодокументы и видеодокументы определенного вида составляется отдельная опись.</w:t>
      </w:r>
      <w:r>
        <w:br/>
      </w:r>
      <w:r>
        <w:rPr>
          <w:rFonts w:ascii="Times New Roman"/>
          <w:b w:val="false"/>
          <w:i w:val="false"/>
          <w:color w:val="000000"/>
          <w:sz w:val="28"/>
        </w:rPr>
        <w:t>
</w:t>
      </w:r>
      <w:r>
        <w:rPr>
          <w:rFonts w:ascii="Times New Roman"/>
          <w:b w:val="false"/>
          <w:i w:val="false"/>
          <w:color w:val="000000"/>
          <w:sz w:val="28"/>
        </w:rPr>
        <w:t>
      94. Фотодокументы систематизируются по видам:</w:t>
      </w:r>
      <w:r>
        <w:br/>
      </w:r>
      <w:r>
        <w:rPr>
          <w:rFonts w:ascii="Times New Roman"/>
          <w:b w:val="false"/>
          <w:i w:val="false"/>
          <w:color w:val="000000"/>
          <w:sz w:val="28"/>
        </w:rPr>
        <w:t>
</w:t>
      </w:r>
      <w:r>
        <w:rPr>
          <w:rFonts w:ascii="Times New Roman"/>
          <w:b w:val="false"/>
          <w:i w:val="false"/>
          <w:color w:val="000000"/>
          <w:sz w:val="28"/>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r>
        <w:br/>
      </w:r>
      <w:r>
        <w:rPr>
          <w:rFonts w:ascii="Times New Roman"/>
          <w:b w:val="false"/>
          <w:i w:val="false"/>
          <w:color w:val="000000"/>
          <w:sz w:val="28"/>
        </w:rPr>
        <w:t>
</w:t>
      </w: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r>
        <w:br/>
      </w:r>
      <w:r>
        <w:rPr>
          <w:rFonts w:ascii="Times New Roman"/>
          <w:b w:val="false"/>
          <w:i w:val="false"/>
          <w:color w:val="000000"/>
          <w:sz w:val="28"/>
        </w:rPr>
        <w:t>
</w:t>
      </w:r>
      <w:r>
        <w:rPr>
          <w:rFonts w:ascii="Times New Roman"/>
          <w:b w:val="false"/>
          <w:i w:val="false"/>
          <w:color w:val="000000"/>
          <w:sz w:val="28"/>
        </w:rPr>
        <w:t xml:space="preserve">
      2) слайды (диапозитивы) различной цветности; </w:t>
      </w:r>
      <w:r>
        <w:br/>
      </w:r>
      <w:r>
        <w:rPr>
          <w:rFonts w:ascii="Times New Roman"/>
          <w:b w:val="false"/>
          <w:i w:val="false"/>
          <w:color w:val="000000"/>
          <w:sz w:val="28"/>
        </w:rPr>
        <w:t>
</w:t>
      </w:r>
      <w:r>
        <w:rPr>
          <w:rFonts w:ascii="Times New Roman"/>
          <w:b w:val="false"/>
          <w:i w:val="false"/>
          <w:color w:val="000000"/>
          <w:sz w:val="28"/>
        </w:rPr>
        <w:t xml:space="preserve">
      3) позитивы, фотоотпечатки; </w:t>
      </w:r>
      <w:r>
        <w:br/>
      </w:r>
      <w:r>
        <w:rPr>
          <w:rFonts w:ascii="Times New Roman"/>
          <w:b w:val="false"/>
          <w:i w:val="false"/>
          <w:color w:val="000000"/>
          <w:sz w:val="28"/>
        </w:rPr>
        <w:t>
</w:t>
      </w:r>
      <w:r>
        <w:rPr>
          <w:rFonts w:ascii="Times New Roman"/>
          <w:b w:val="false"/>
          <w:i w:val="false"/>
          <w:color w:val="000000"/>
          <w:sz w:val="28"/>
        </w:rPr>
        <w:t xml:space="preserve">
      4) фотоальбомы; </w:t>
      </w:r>
      <w:r>
        <w:br/>
      </w:r>
      <w:r>
        <w:rPr>
          <w:rFonts w:ascii="Times New Roman"/>
          <w:b w:val="false"/>
          <w:i w:val="false"/>
          <w:color w:val="000000"/>
          <w:sz w:val="28"/>
        </w:rPr>
        <w:t>
</w:t>
      </w:r>
      <w:r>
        <w:rPr>
          <w:rFonts w:ascii="Times New Roman"/>
          <w:b w:val="false"/>
          <w:i w:val="false"/>
          <w:color w:val="000000"/>
          <w:sz w:val="28"/>
        </w:rPr>
        <w:t>
      5) диафильмы;</w:t>
      </w:r>
      <w:r>
        <w:br/>
      </w:r>
      <w:r>
        <w:rPr>
          <w:rFonts w:ascii="Times New Roman"/>
          <w:b w:val="false"/>
          <w:i w:val="false"/>
          <w:color w:val="000000"/>
          <w:sz w:val="28"/>
        </w:rPr>
        <w:t>
</w:t>
      </w:r>
      <w:r>
        <w:rPr>
          <w:rFonts w:ascii="Times New Roman"/>
          <w:b w:val="false"/>
          <w:i w:val="false"/>
          <w:color w:val="000000"/>
          <w:sz w:val="28"/>
        </w:rPr>
        <w:t>
      6) электронные документы, удостоверенные электронной цифровой подписью (далее - электронные документы) (фотодокументы на цифровых или иных современных носителях), которые обозначаются буквой "Э".</w:t>
      </w:r>
      <w:r>
        <w:br/>
      </w:r>
      <w:r>
        <w:rPr>
          <w:rFonts w:ascii="Times New Roman"/>
          <w:b w:val="false"/>
          <w:i w:val="false"/>
          <w:color w:val="000000"/>
          <w:sz w:val="28"/>
        </w:rPr>
        <w:t>
</w:t>
      </w:r>
      <w:r>
        <w:rPr>
          <w:rFonts w:ascii="Times New Roman"/>
          <w:b w:val="false"/>
          <w:i w:val="false"/>
          <w:color w:val="000000"/>
          <w:sz w:val="28"/>
        </w:rPr>
        <w:t>
      На фотодокументы определенного вида составляется отдельная опись.</w:t>
      </w:r>
      <w:r>
        <w:br/>
      </w:r>
      <w:r>
        <w:rPr>
          <w:rFonts w:ascii="Times New Roman"/>
          <w:b w:val="false"/>
          <w:i w:val="false"/>
          <w:color w:val="000000"/>
          <w:sz w:val="28"/>
        </w:rPr>
        <w:t>
</w:t>
      </w:r>
      <w:r>
        <w:rPr>
          <w:rFonts w:ascii="Times New Roman"/>
          <w:b w:val="false"/>
          <w:i w:val="false"/>
          <w:color w:val="000000"/>
          <w:sz w:val="28"/>
        </w:rPr>
        <w:t>
      За единицу учета фотодокументов принимается одна или несколько единиц хранения с записью определенного диафильма.</w:t>
      </w:r>
      <w:r>
        <w:br/>
      </w:r>
      <w:r>
        <w:rPr>
          <w:rFonts w:ascii="Times New Roman"/>
          <w:b w:val="false"/>
          <w:i w:val="false"/>
          <w:color w:val="000000"/>
          <w:sz w:val="28"/>
        </w:rPr>
        <w:t>
</w:t>
      </w:r>
      <w:r>
        <w:rPr>
          <w:rFonts w:ascii="Times New Roman"/>
          <w:b w:val="false"/>
          <w:i w:val="false"/>
          <w:color w:val="000000"/>
          <w:sz w:val="28"/>
        </w:rPr>
        <w:t>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r>
        <w:br/>
      </w:r>
      <w:r>
        <w:rPr>
          <w:rFonts w:ascii="Times New Roman"/>
          <w:b w:val="false"/>
          <w:i w:val="false"/>
          <w:color w:val="000000"/>
          <w:sz w:val="28"/>
        </w:rPr>
        <w:t>
</w:t>
      </w:r>
      <w:r>
        <w:rPr>
          <w:rFonts w:ascii="Times New Roman"/>
          <w:b w:val="false"/>
          <w:i w:val="false"/>
          <w:color w:val="000000"/>
          <w:sz w:val="28"/>
        </w:rPr>
        <w:t>
      За единицу учета электронных документов принимается часть единицы хранения, одна или несколько единиц хранения с записью электронного документа.</w:t>
      </w:r>
      <w:r>
        <w:br/>
      </w:r>
      <w:r>
        <w:rPr>
          <w:rFonts w:ascii="Times New Roman"/>
          <w:b w:val="false"/>
          <w:i w:val="false"/>
          <w:color w:val="000000"/>
          <w:sz w:val="28"/>
        </w:rPr>
        <w:t>
</w:t>
      </w:r>
      <w:r>
        <w:rPr>
          <w:rFonts w:ascii="Times New Roman"/>
          <w:b w:val="false"/>
          <w:i w:val="false"/>
          <w:color w:val="000000"/>
          <w:sz w:val="28"/>
        </w:rPr>
        <w:t>
      За единицу хранения электронных документов (фотодокументы на цифровых или иных современных носителях) принимается физически обособленный носитель с записью части электронного документа, одного или нескольких электронных документов.</w:t>
      </w:r>
      <w:r>
        <w:br/>
      </w:r>
      <w:r>
        <w:rPr>
          <w:rFonts w:ascii="Times New Roman"/>
          <w:b w:val="false"/>
          <w:i w:val="false"/>
          <w:color w:val="000000"/>
          <w:sz w:val="28"/>
        </w:rPr>
        <w:t>
</w:t>
      </w:r>
      <w:r>
        <w:rPr>
          <w:rFonts w:ascii="Times New Roman"/>
          <w:b w:val="false"/>
          <w:i w:val="false"/>
          <w:color w:val="000000"/>
          <w:sz w:val="28"/>
        </w:rPr>
        <w:t>
      95.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br/>
      </w:r>
      <w:r>
        <w:rPr>
          <w:rFonts w:ascii="Times New Roman"/>
          <w:b w:val="false"/>
          <w:i w:val="false"/>
          <w:color w:val="000000"/>
          <w:sz w:val="28"/>
        </w:rPr>
        <w:t>
</w:t>
      </w:r>
      <w:r>
        <w:rPr>
          <w:rFonts w:ascii="Times New Roman"/>
          <w:b w:val="false"/>
          <w:i w:val="false"/>
          <w:color w:val="000000"/>
          <w:sz w:val="28"/>
        </w:rPr>
        <w:t>
      За единицу учета фонодокументов принимается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br/>
      </w:r>
      <w:r>
        <w:rPr>
          <w:rFonts w:ascii="Times New Roman"/>
          <w:b w:val="false"/>
          <w:i w:val="false"/>
          <w:color w:val="000000"/>
          <w:sz w:val="28"/>
        </w:rPr>
        <w:t>
</w:t>
      </w:r>
      <w:r>
        <w:rPr>
          <w:rFonts w:ascii="Times New Roman"/>
          <w:b w:val="false"/>
          <w:i w:val="false"/>
          <w:color w:val="000000"/>
          <w:sz w:val="28"/>
        </w:rPr>
        <w:t>
      За единицу хранения фонодокументов принимается физически обособленные рулон кинопленки, магнитной или бумажной ленты, кассета, восковой валик, диск с записью звуковой информации.</w:t>
      </w:r>
      <w:r>
        <w:br/>
      </w:r>
      <w:r>
        <w:rPr>
          <w:rFonts w:ascii="Times New Roman"/>
          <w:b w:val="false"/>
          <w:i w:val="false"/>
          <w:color w:val="000000"/>
          <w:sz w:val="28"/>
        </w:rPr>
        <w:t>
</w:t>
      </w:r>
      <w:r>
        <w:rPr>
          <w:rFonts w:ascii="Times New Roman"/>
          <w:b w:val="false"/>
          <w:i w:val="false"/>
          <w:color w:val="000000"/>
          <w:sz w:val="28"/>
        </w:rPr>
        <w:t>
      За единицу учета электронных документов (фонодокументы на цифровых и иных современных носителях) принимается часть единицы хранения, одна или несколько единиц хранения с записью электронного документа.</w:t>
      </w:r>
      <w:r>
        <w:br/>
      </w:r>
      <w:r>
        <w:rPr>
          <w:rFonts w:ascii="Times New Roman"/>
          <w:b w:val="false"/>
          <w:i w:val="false"/>
          <w:color w:val="000000"/>
          <w:sz w:val="28"/>
        </w:rPr>
        <w:t>
</w:t>
      </w:r>
      <w:r>
        <w:rPr>
          <w:rFonts w:ascii="Times New Roman"/>
          <w:b w:val="false"/>
          <w:i w:val="false"/>
          <w:color w:val="000000"/>
          <w:sz w:val="28"/>
        </w:rPr>
        <w:t>
      За единицу хранения электронных документов (фонодокументы на цифровых и иных современных носителях) принимается физически обособленный носитель с записью части электронного документа, одного или нескольких электронных документов.</w:t>
      </w:r>
      <w:r>
        <w:br/>
      </w:r>
      <w:r>
        <w:rPr>
          <w:rFonts w:ascii="Times New Roman"/>
          <w:b w:val="false"/>
          <w:i w:val="false"/>
          <w:color w:val="000000"/>
          <w:sz w:val="28"/>
        </w:rPr>
        <w:t>
</w:t>
      </w: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оригиналы, копии.</w:t>
      </w:r>
      <w:r>
        <w:br/>
      </w:r>
      <w:r>
        <w:rPr>
          <w:rFonts w:ascii="Times New Roman"/>
          <w:b w:val="false"/>
          <w:i w:val="false"/>
          <w:color w:val="000000"/>
          <w:sz w:val="28"/>
        </w:rPr>
        <w:t>
</w:t>
      </w: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r>
        <w:br/>
      </w:r>
      <w:r>
        <w:rPr>
          <w:rFonts w:ascii="Times New Roman"/>
          <w:b w:val="false"/>
          <w:i w:val="false"/>
          <w:color w:val="000000"/>
          <w:sz w:val="28"/>
        </w:rPr>
        <w:t>
</w:t>
      </w:r>
      <w:r>
        <w:rPr>
          <w:rFonts w:ascii="Times New Roman"/>
          <w:b w:val="false"/>
          <w:i w:val="false"/>
          <w:color w:val="000000"/>
          <w:sz w:val="28"/>
        </w:rPr>
        <w:t xml:space="preserve">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тому подобное. </w:t>
      </w:r>
      <w:r>
        <w:br/>
      </w:r>
      <w:r>
        <w:rPr>
          <w:rFonts w:ascii="Times New Roman"/>
          <w:b w:val="false"/>
          <w:i w:val="false"/>
          <w:color w:val="000000"/>
          <w:sz w:val="28"/>
        </w:rPr>
        <w:t>
</w:t>
      </w:r>
      <w:r>
        <w:rPr>
          <w:rFonts w:ascii="Times New Roman"/>
          <w:b w:val="false"/>
          <w:i w:val="false"/>
          <w:color w:val="000000"/>
          <w:sz w:val="28"/>
        </w:rPr>
        <w:t>
      За единицу хранения видеодокументов принимается физически обособленный рулон магнитной ленты, кассета, диск с записью изобразительной и звуковой информации.</w:t>
      </w:r>
    </w:p>
    <w:bookmarkEnd w:id="18"/>
    <w:bookmarkStart w:name="z303" w:id="19"/>
    <w:p>
      <w:pPr>
        <w:spacing w:after="0"/>
        <w:ind w:left="0"/>
        <w:jc w:val="left"/>
      </w:pPr>
      <w:r>
        <w:rPr>
          <w:rFonts w:ascii="Times New Roman"/>
          <w:b/>
          <w:i w:val="false"/>
          <w:color w:val="000000"/>
        </w:rPr>
        <w:t xml:space="preserve"> 
Порядок хранения архивных документов</w:t>
      </w:r>
    </w:p>
    <w:bookmarkEnd w:id="19"/>
    <w:bookmarkStart w:name="z304" w:id="20"/>
    <w:p>
      <w:pPr>
        <w:spacing w:after="0"/>
        <w:ind w:left="0"/>
        <w:jc w:val="both"/>
      </w:pPr>
      <w:r>
        <w:rPr>
          <w:rFonts w:ascii="Times New Roman"/>
          <w:b w:val="false"/>
          <w:i w:val="false"/>
          <w:color w:val="000000"/>
          <w:sz w:val="28"/>
        </w:rPr>
        <w:t>
      96. Архивные документы хранятся в условиях обеспечивающих их сохранность. Обеспечение сохранности архивных документов - это комплекс мероприятий по созданию оптимальных условий хранения, соблюдению нормативных режимов хранения и надлежащей организации хранения документов, исключающих хищение и утерю их и, обеспечивающих поддержание документов в нормальном физическом состоянии.</w:t>
      </w:r>
      <w:r>
        <w:br/>
      </w:r>
      <w:r>
        <w:rPr>
          <w:rFonts w:ascii="Times New Roman"/>
          <w:b w:val="false"/>
          <w:i w:val="false"/>
          <w:color w:val="000000"/>
          <w:sz w:val="28"/>
        </w:rPr>
        <w:t>
</w:t>
      </w:r>
      <w:r>
        <w:rPr>
          <w:rFonts w:ascii="Times New Roman"/>
          <w:b w:val="false"/>
          <w:i w:val="false"/>
          <w:color w:val="000000"/>
          <w:sz w:val="28"/>
        </w:rPr>
        <w:t>
      97. Нормативные условия хранения архивных документов обеспечиваются:</w:t>
      </w:r>
      <w:r>
        <w:br/>
      </w:r>
      <w:r>
        <w:rPr>
          <w:rFonts w:ascii="Times New Roman"/>
          <w:b w:val="false"/>
          <w:i w:val="false"/>
          <w:color w:val="000000"/>
          <w:sz w:val="28"/>
        </w:rPr>
        <w:t>
</w:t>
      </w:r>
      <w:r>
        <w:rPr>
          <w:rFonts w:ascii="Times New Roman"/>
          <w:b w:val="false"/>
          <w:i w:val="false"/>
          <w:color w:val="000000"/>
          <w:sz w:val="28"/>
        </w:rPr>
        <w:t>
      1) строительством, реконструкцией и ремонтом зданий архивов;</w:t>
      </w:r>
      <w:r>
        <w:br/>
      </w:r>
      <w:r>
        <w:rPr>
          <w:rFonts w:ascii="Times New Roman"/>
          <w:b w:val="false"/>
          <w:i w:val="false"/>
          <w:color w:val="000000"/>
          <w:sz w:val="28"/>
        </w:rPr>
        <w:t>
</w:t>
      </w:r>
      <w:r>
        <w:rPr>
          <w:rFonts w:ascii="Times New Roman"/>
          <w:b w:val="false"/>
          <w:i w:val="false"/>
          <w:color w:val="000000"/>
          <w:sz w:val="28"/>
        </w:rPr>
        <w:t xml:space="preserve">
      2) 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 </w:t>
      </w:r>
      <w:r>
        <w:br/>
      </w:r>
      <w:r>
        <w:rPr>
          <w:rFonts w:ascii="Times New Roman"/>
          <w:b w:val="false"/>
          <w:i w:val="false"/>
          <w:color w:val="000000"/>
          <w:sz w:val="28"/>
        </w:rPr>
        <w:t>
</w:t>
      </w:r>
      <w:r>
        <w:rPr>
          <w:rFonts w:ascii="Times New Roman"/>
          <w:b w:val="false"/>
          <w:i w:val="false"/>
          <w:color w:val="000000"/>
          <w:sz w:val="28"/>
        </w:rPr>
        <w:t>
      3) применением специальных средств хранения и перемещения архивных документов (стеллажи, шкафы, сейфы, коробки, папки и другие).</w:t>
      </w:r>
      <w:r>
        <w:br/>
      </w:r>
      <w:r>
        <w:rPr>
          <w:rFonts w:ascii="Times New Roman"/>
          <w:b w:val="false"/>
          <w:i w:val="false"/>
          <w:color w:val="000000"/>
          <w:sz w:val="28"/>
        </w:rPr>
        <w:t>
</w:t>
      </w:r>
      <w:r>
        <w:rPr>
          <w:rFonts w:ascii="Times New Roman"/>
          <w:b w:val="false"/>
          <w:i w:val="false"/>
          <w:color w:val="000000"/>
          <w:sz w:val="28"/>
        </w:rPr>
        <w:t>
      98. Архив размещается в специально построенном (ых) или приспособленном (ых) для хранения архивных документов здании (ях) или отдельных помещениях здания, удаленном (ых) от опасных в пожарном отношении объектов (нефтехранилища, бензоколонки, автостоянки, гаражи и тому подобное) и промышленных объектов, загрязняющих воздух (агрессивные газы, цементная пыль и тому подобное).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r>
        <w:br/>
      </w:r>
      <w:r>
        <w:rPr>
          <w:rFonts w:ascii="Times New Roman"/>
          <w:b w:val="false"/>
          <w:i w:val="false"/>
          <w:color w:val="000000"/>
          <w:sz w:val="28"/>
        </w:rPr>
        <w:t>
</w:t>
      </w:r>
      <w:r>
        <w:rPr>
          <w:rFonts w:ascii="Times New Roman"/>
          <w:b w:val="false"/>
          <w:i w:val="false"/>
          <w:color w:val="000000"/>
          <w:sz w:val="28"/>
        </w:rPr>
        <w:t xml:space="preserve">
      99. В районе расположения здания среднесуточная концентрация вредных примесей в атмосферном воздухе не должна превышать санитарных норм: </w:t>
      </w:r>
      <w:r>
        <w:br/>
      </w:r>
      <w:r>
        <w:rPr>
          <w:rFonts w:ascii="Times New Roman"/>
          <w:b w:val="false"/>
          <w:i w:val="false"/>
          <w:color w:val="000000"/>
          <w:sz w:val="28"/>
        </w:rPr>
        <w:t>
</w:t>
      </w:r>
      <w:r>
        <w:rPr>
          <w:rFonts w:ascii="Times New Roman"/>
          <w:b w:val="false"/>
          <w:i w:val="false"/>
          <w:color w:val="000000"/>
          <w:sz w:val="28"/>
        </w:rPr>
        <w:t>
      1) серной кислоты - 0,1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оксидов серы - 0,05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оксидов азота - 0,085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хлора - 0,03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сероводорода - 0,008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100. 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уполномоченным органом или соответствующим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101. Здание должно отвечать техническим требованиям, обеспечивающим высокую долговечность основных конструкций здания и их огнестойкость, обладать технической укрепленностью в соответствии с действующими нормативами по охранному и противопожарному режимам.</w:t>
      </w:r>
      <w:r>
        <w:br/>
      </w:r>
      <w:r>
        <w:rPr>
          <w:rFonts w:ascii="Times New Roman"/>
          <w:b w:val="false"/>
          <w:i w:val="false"/>
          <w:color w:val="000000"/>
          <w:sz w:val="28"/>
        </w:rPr>
        <w:t>
</w:t>
      </w:r>
      <w:r>
        <w:rPr>
          <w:rFonts w:ascii="Times New Roman"/>
          <w:b w:val="false"/>
          <w:i w:val="false"/>
          <w:color w:val="000000"/>
          <w:sz w:val="28"/>
        </w:rPr>
        <w:t>
      102. Здание архива должно быть оборудовано средствами охранной и пожарной сигнализации и защищено открывающимися наружу распашными металлическими решетками на окнах нижних этажей.</w:t>
      </w:r>
      <w:r>
        <w:br/>
      </w:r>
      <w:r>
        <w:rPr>
          <w:rFonts w:ascii="Times New Roman"/>
          <w:b w:val="false"/>
          <w:i w:val="false"/>
          <w:color w:val="000000"/>
          <w:sz w:val="28"/>
        </w:rPr>
        <w:t>
</w:t>
      </w:r>
      <w:r>
        <w:rPr>
          <w:rFonts w:ascii="Times New Roman"/>
          <w:b w:val="false"/>
          <w:i w:val="false"/>
          <w:color w:val="000000"/>
          <w:sz w:val="28"/>
        </w:rPr>
        <w:t>
      103. 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r>
        <w:br/>
      </w:r>
      <w:r>
        <w:rPr>
          <w:rFonts w:ascii="Times New Roman"/>
          <w:b w:val="false"/>
          <w:i w:val="false"/>
          <w:color w:val="000000"/>
          <w:sz w:val="28"/>
        </w:rPr>
        <w:t>
</w:t>
      </w:r>
      <w:r>
        <w:rPr>
          <w:rFonts w:ascii="Times New Roman"/>
          <w:b w:val="false"/>
          <w:i w:val="false"/>
          <w:color w:val="000000"/>
          <w:sz w:val="28"/>
        </w:rPr>
        <w:t>
      104. 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r>
        <w:br/>
      </w:r>
      <w:r>
        <w:rPr>
          <w:rFonts w:ascii="Times New Roman"/>
          <w:b w:val="false"/>
          <w:i w:val="false"/>
          <w:color w:val="000000"/>
          <w:sz w:val="28"/>
        </w:rPr>
        <w:t>
</w:t>
      </w:r>
      <w:r>
        <w:rPr>
          <w:rFonts w:ascii="Times New Roman"/>
          <w:b w:val="false"/>
          <w:i w:val="false"/>
          <w:color w:val="000000"/>
          <w:sz w:val="28"/>
        </w:rPr>
        <w:t>
      1) архивохранилища;</w:t>
      </w:r>
      <w:r>
        <w:br/>
      </w:r>
      <w:r>
        <w:rPr>
          <w:rFonts w:ascii="Times New Roman"/>
          <w:b w:val="false"/>
          <w:i w:val="false"/>
          <w:color w:val="000000"/>
          <w:sz w:val="28"/>
        </w:rPr>
        <w:t>
</w:t>
      </w:r>
      <w:r>
        <w:rPr>
          <w:rFonts w:ascii="Times New Roman"/>
          <w:b w:val="false"/>
          <w:i w:val="false"/>
          <w:color w:val="000000"/>
          <w:sz w:val="28"/>
        </w:rPr>
        <w:t>
      2) рабочие помещения работников архива;</w:t>
      </w:r>
      <w:r>
        <w:br/>
      </w:r>
      <w:r>
        <w:rPr>
          <w:rFonts w:ascii="Times New Roman"/>
          <w:b w:val="false"/>
          <w:i w:val="false"/>
          <w:color w:val="000000"/>
          <w:sz w:val="28"/>
        </w:rPr>
        <w:t>
</w:t>
      </w:r>
      <w:r>
        <w:rPr>
          <w:rFonts w:ascii="Times New Roman"/>
          <w:b w:val="false"/>
          <w:i w:val="false"/>
          <w:color w:val="000000"/>
          <w:sz w:val="28"/>
        </w:rPr>
        <w:t>
      3) помещения для приема и временного хранения, акклиматизации архивных документов;</w:t>
      </w:r>
      <w:r>
        <w:br/>
      </w:r>
      <w:r>
        <w:rPr>
          <w:rFonts w:ascii="Times New Roman"/>
          <w:b w:val="false"/>
          <w:i w:val="false"/>
          <w:color w:val="000000"/>
          <w:sz w:val="28"/>
        </w:rPr>
        <w:t>
</w:t>
      </w:r>
      <w:r>
        <w:rPr>
          <w:rFonts w:ascii="Times New Roman"/>
          <w:b w:val="false"/>
          <w:i w:val="false"/>
          <w:color w:val="000000"/>
          <w:sz w:val="28"/>
        </w:rPr>
        <w:t>
      4) помещения для изоляции, дезинфекции и дезинсекции пораженных архивных документов;</w:t>
      </w:r>
      <w:r>
        <w:br/>
      </w:r>
      <w:r>
        <w:rPr>
          <w:rFonts w:ascii="Times New Roman"/>
          <w:b w:val="false"/>
          <w:i w:val="false"/>
          <w:color w:val="000000"/>
          <w:sz w:val="28"/>
        </w:rPr>
        <w:t>
</w:t>
      </w:r>
      <w:r>
        <w:rPr>
          <w:rFonts w:ascii="Times New Roman"/>
          <w:b w:val="false"/>
          <w:i w:val="false"/>
          <w:color w:val="000000"/>
          <w:sz w:val="28"/>
        </w:rPr>
        <w:t>
      5) помещения для обеспыливания, переплета и реставрации архивных документов;</w:t>
      </w:r>
      <w:r>
        <w:br/>
      </w:r>
      <w:r>
        <w:rPr>
          <w:rFonts w:ascii="Times New Roman"/>
          <w:b w:val="false"/>
          <w:i w:val="false"/>
          <w:color w:val="000000"/>
          <w:sz w:val="28"/>
        </w:rPr>
        <w:t>
</w:t>
      </w:r>
      <w:r>
        <w:rPr>
          <w:rFonts w:ascii="Times New Roman"/>
          <w:b w:val="false"/>
          <w:i w:val="false"/>
          <w:color w:val="000000"/>
          <w:sz w:val="28"/>
        </w:rPr>
        <w:t>
      6) помещения для копирования и реставрации архивных документов (микро-, ксеро-, фотокопирования, фотореставрации и тому подобное), обработки пленки и проведения технического контроля аудиовизуальных документов;</w:t>
      </w:r>
      <w:r>
        <w:br/>
      </w:r>
      <w:r>
        <w:rPr>
          <w:rFonts w:ascii="Times New Roman"/>
          <w:b w:val="false"/>
          <w:i w:val="false"/>
          <w:color w:val="000000"/>
          <w:sz w:val="28"/>
        </w:rPr>
        <w:t>
</w:t>
      </w:r>
      <w:r>
        <w:rPr>
          <w:rFonts w:ascii="Times New Roman"/>
          <w:b w:val="false"/>
          <w:i w:val="false"/>
          <w:color w:val="000000"/>
          <w:sz w:val="28"/>
        </w:rPr>
        <w:t>
      7) помещения для хранения учетных документов;</w:t>
      </w:r>
      <w:r>
        <w:br/>
      </w:r>
      <w:r>
        <w:rPr>
          <w:rFonts w:ascii="Times New Roman"/>
          <w:b w:val="false"/>
          <w:i w:val="false"/>
          <w:color w:val="000000"/>
          <w:sz w:val="28"/>
        </w:rPr>
        <w:t>
</w:t>
      </w:r>
      <w:r>
        <w:rPr>
          <w:rFonts w:ascii="Times New Roman"/>
          <w:b w:val="false"/>
          <w:i w:val="false"/>
          <w:color w:val="000000"/>
          <w:sz w:val="28"/>
        </w:rPr>
        <w:t>
      8) комплекс читального зала (с участками выдачи дел и справочно-поисковых средств, временным хранилищем);</w:t>
      </w:r>
      <w:r>
        <w:br/>
      </w:r>
      <w:r>
        <w:rPr>
          <w:rFonts w:ascii="Times New Roman"/>
          <w:b w:val="false"/>
          <w:i w:val="false"/>
          <w:color w:val="000000"/>
          <w:sz w:val="28"/>
        </w:rPr>
        <w:t>
</w:t>
      </w:r>
      <w:r>
        <w:rPr>
          <w:rFonts w:ascii="Times New Roman"/>
          <w:b w:val="false"/>
          <w:i w:val="false"/>
          <w:color w:val="000000"/>
          <w:sz w:val="28"/>
        </w:rPr>
        <w:t>
      9) научно-справочная библиотека;</w:t>
      </w:r>
      <w:r>
        <w:br/>
      </w:r>
      <w:r>
        <w:rPr>
          <w:rFonts w:ascii="Times New Roman"/>
          <w:b w:val="false"/>
          <w:i w:val="false"/>
          <w:color w:val="000000"/>
          <w:sz w:val="28"/>
        </w:rPr>
        <w:t>
</w:t>
      </w:r>
      <w:r>
        <w:rPr>
          <w:rFonts w:ascii="Times New Roman"/>
          <w:b w:val="false"/>
          <w:i w:val="false"/>
          <w:color w:val="000000"/>
          <w:sz w:val="28"/>
        </w:rPr>
        <w:t>
      10) методический кабинет;</w:t>
      </w:r>
      <w:r>
        <w:br/>
      </w:r>
      <w:r>
        <w:rPr>
          <w:rFonts w:ascii="Times New Roman"/>
          <w:b w:val="false"/>
          <w:i w:val="false"/>
          <w:color w:val="000000"/>
          <w:sz w:val="28"/>
        </w:rPr>
        <w:t>
</w:t>
      </w:r>
      <w:r>
        <w:rPr>
          <w:rFonts w:ascii="Times New Roman"/>
          <w:b w:val="false"/>
          <w:i w:val="false"/>
          <w:color w:val="000000"/>
          <w:sz w:val="28"/>
        </w:rPr>
        <w:t>
      11) выставочный зал.</w:t>
      </w:r>
      <w:r>
        <w:br/>
      </w:r>
      <w:r>
        <w:rPr>
          <w:rFonts w:ascii="Times New Roman"/>
          <w:b w:val="false"/>
          <w:i w:val="false"/>
          <w:color w:val="000000"/>
          <w:sz w:val="28"/>
        </w:rPr>
        <w:t>
</w:t>
      </w:r>
      <w:r>
        <w:rPr>
          <w:rFonts w:ascii="Times New Roman"/>
          <w:b w:val="false"/>
          <w:i w:val="false"/>
          <w:color w:val="000000"/>
          <w:sz w:val="28"/>
        </w:rPr>
        <w:t>
      105. 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r>
        <w:br/>
      </w:r>
      <w:r>
        <w:rPr>
          <w:rFonts w:ascii="Times New Roman"/>
          <w:b w:val="false"/>
          <w:i w:val="false"/>
          <w:color w:val="000000"/>
          <w:sz w:val="28"/>
        </w:rPr>
        <w:t>
</w:t>
      </w:r>
      <w:r>
        <w:rPr>
          <w:rFonts w:ascii="Times New Roman"/>
          <w:b w:val="false"/>
          <w:i w:val="false"/>
          <w:color w:val="000000"/>
          <w:sz w:val="28"/>
        </w:rPr>
        <w:t xml:space="preserve">
      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 </w:t>
      </w:r>
      <w:r>
        <w:br/>
      </w:r>
      <w:r>
        <w:rPr>
          <w:rFonts w:ascii="Times New Roman"/>
          <w:b w:val="false"/>
          <w:i w:val="false"/>
          <w:color w:val="000000"/>
          <w:sz w:val="28"/>
        </w:rPr>
        <w:t>
</w:t>
      </w:r>
      <w:r>
        <w:rPr>
          <w:rFonts w:ascii="Times New Roman"/>
          <w:b w:val="false"/>
          <w:i w:val="false"/>
          <w:color w:val="000000"/>
          <w:sz w:val="28"/>
        </w:rPr>
        <w:t>
      106. 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r>
        <w:br/>
      </w:r>
      <w:r>
        <w:rPr>
          <w:rFonts w:ascii="Times New Roman"/>
          <w:b w:val="false"/>
          <w:i w:val="false"/>
          <w:color w:val="000000"/>
          <w:sz w:val="28"/>
        </w:rPr>
        <w:t>
</w:t>
      </w:r>
      <w:r>
        <w:rPr>
          <w:rFonts w:ascii="Times New Roman"/>
          <w:b w:val="false"/>
          <w:i w:val="false"/>
          <w:color w:val="000000"/>
          <w:sz w:val="28"/>
        </w:rPr>
        <w:t>
      107.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r>
        <w:br/>
      </w:r>
      <w:r>
        <w:rPr>
          <w:rFonts w:ascii="Times New Roman"/>
          <w:b w:val="false"/>
          <w:i w:val="false"/>
          <w:color w:val="000000"/>
          <w:sz w:val="28"/>
        </w:rPr>
        <w:t>
</w:t>
      </w:r>
      <w:r>
        <w:rPr>
          <w:rFonts w:ascii="Times New Roman"/>
          <w:b w:val="false"/>
          <w:i w:val="false"/>
          <w:color w:val="000000"/>
          <w:sz w:val="28"/>
        </w:rPr>
        <w:t>
      108. 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r>
        <w:br/>
      </w:r>
      <w:r>
        <w:rPr>
          <w:rFonts w:ascii="Times New Roman"/>
          <w:b w:val="false"/>
          <w:i w:val="false"/>
          <w:color w:val="000000"/>
          <w:sz w:val="28"/>
        </w:rPr>
        <w:t>
</w:t>
      </w:r>
      <w:r>
        <w:rPr>
          <w:rFonts w:ascii="Times New Roman"/>
          <w:b w:val="false"/>
          <w:i w:val="false"/>
          <w:color w:val="000000"/>
          <w:sz w:val="28"/>
        </w:rPr>
        <w:t>
      109. 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r>
        <w:br/>
      </w:r>
      <w:r>
        <w:rPr>
          <w:rFonts w:ascii="Times New Roman"/>
          <w:b w:val="false"/>
          <w:i w:val="false"/>
          <w:color w:val="000000"/>
          <w:sz w:val="28"/>
        </w:rPr>
        <w:t>
</w:t>
      </w:r>
      <w:r>
        <w:rPr>
          <w:rFonts w:ascii="Times New Roman"/>
          <w:b w:val="false"/>
          <w:i w:val="false"/>
          <w:color w:val="000000"/>
          <w:sz w:val="28"/>
        </w:rPr>
        <w:t>
      110. 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r>
        <w:br/>
      </w:r>
      <w:r>
        <w:rPr>
          <w:rFonts w:ascii="Times New Roman"/>
          <w:b w:val="false"/>
          <w:i w:val="false"/>
          <w:color w:val="000000"/>
          <w:sz w:val="28"/>
        </w:rPr>
        <w:t>
</w:t>
      </w:r>
      <w:r>
        <w:rPr>
          <w:rFonts w:ascii="Times New Roman"/>
          <w:b w:val="false"/>
          <w:i w:val="false"/>
          <w:color w:val="000000"/>
          <w:sz w:val="28"/>
        </w:rPr>
        <w:t>
      Высота архивохранилища зависит от технологического оборудования, принятого для хранения архивных документов, но не менее 2,25 метров до низа выступающих конструкций и, как правило, не выше 4 метров.</w:t>
      </w:r>
      <w:r>
        <w:br/>
      </w:r>
      <w:r>
        <w:rPr>
          <w:rFonts w:ascii="Times New Roman"/>
          <w:b w:val="false"/>
          <w:i w:val="false"/>
          <w:color w:val="000000"/>
          <w:sz w:val="28"/>
        </w:rPr>
        <w:t>
</w:t>
      </w:r>
      <w:r>
        <w:rPr>
          <w:rFonts w:ascii="Times New Roman"/>
          <w:b w:val="false"/>
          <w:i w:val="false"/>
          <w:color w:val="000000"/>
          <w:sz w:val="28"/>
        </w:rPr>
        <w:t>
      Архивохранилище должно иметь удобные выходы к лифтам и лестничным площадкам.</w:t>
      </w:r>
      <w:r>
        <w:br/>
      </w:r>
      <w:r>
        <w:rPr>
          <w:rFonts w:ascii="Times New Roman"/>
          <w:b w:val="false"/>
          <w:i w:val="false"/>
          <w:color w:val="000000"/>
          <w:sz w:val="28"/>
        </w:rPr>
        <w:t>
</w:t>
      </w:r>
      <w:r>
        <w:rPr>
          <w:rFonts w:ascii="Times New Roman"/>
          <w:b w:val="false"/>
          <w:i w:val="false"/>
          <w:color w:val="000000"/>
          <w:sz w:val="28"/>
        </w:rPr>
        <w:t>
      111.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r>
        <w:br/>
      </w:r>
      <w:r>
        <w:rPr>
          <w:rFonts w:ascii="Times New Roman"/>
          <w:b w:val="false"/>
          <w:i w:val="false"/>
          <w:color w:val="000000"/>
          <w:sz w:val="28"/>
        </w:rPr>
        <w:t>
</w:t>
      </w:r>
      <w:r>
        <w:rPr>
          <w:rFonts w:ascii="Times New Roman"/>
          <w:b w:val="false"/>
          <w:i w:val="false"/>
          <w:color w:val="000000"/>
          <w:sz w:val="28"/>
        </w:rPr>
        <w:t>
      112. 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r>
        <w:br/>
      </w:r>
      <w:r>
        <w:rPr>
          <w:rFonts w:ascii="Times New Roman"/>
          <w:b w:val="false"/>
          <w:i w:val="false"/>
          <w:color w:val="000000"/>
          <w:sz w:val="28"/>
        </w:rPr>
        <w:t>
</w:t>
      </w:r>
      <w:r>
        <w:rPr>
          <w:rFonts w:ascii="Times New Roman"/>
          <w:b w:val="false"/>
          <w:i w:val="false"/>
          <w:color w:val="000000"/>
          <w:sz w:val="28"/>
        </w:rPr>
        <w:t>
      113. Противопожарный режим в здании (ях), где размещается архив, и в архивохранилищах регламентируется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пожарной безопасности.</w:t>
      </w:r>
      <w:r>
        <w:br/>
      </w:r>
      <w:r>
        <w:rPr>
          <w:rFonts w:ascii="Times New Roman"/>
          <w:b w:val="false"/>
          <w:i w:val="false"/>
          <w:color w:val="000000"/>
          <w:sz w:val="28"/>
        </w:rPr>
        <w:t>
</w:t>
      </w:r>
      <w:r>
        <w:rPr>
          <w:rFonts w:ascii="Times New Roman"/>
          <w:b w:val="false"/>
          <w:i w:val="false"/>
          <w:color w:val="000000"/>
          <w:sz w:val="28"/>
        </w:rPr>
        <w:t>
      114.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 объектового и пропускного режимов, хранению ключей от служебных помещений.</w:t>
      </w:r>
      <w:r>
        <w:br/>
      </w:r>
      <w:r>
        <w:rPr>
          <w:rFonts w:ascii="Times New Roman"/>
          <w:b w:val="false"/>
          <w:i w:val="false"/>
          <w:color w:val="000000"/>
          <w:sz w:val="28"/>
        </w:rPr>
        <w:t>
</w:t>
      </w:r>
      <w:r>
        <w:rPr>
          <w:rFonts w:ascii="Times New Roman"/>
          <w:b w:val="false"/>
          <w:i w:val="false"/>
          <w:color w:val="000000"/>
          <w:sz w:val="28"/>
        </w:rPr>
        <w:t>
      Требования к архивохранилищам и другим помещениям архива, в которых хранятся секретные архивные документы и проводятся работы с ними, устанавливаются законодательством по обеспечению режима секретности.</w:t>
      </w:r>
      <w:r>
        <w:br/>
      </w:r>
      <w:r>
        <w:rPr>
          <w:rFonts w:ascii="Times New Roman"/>
          <w:b w:val="false"/>
          <w:i w:val="false"/>
          <w:color w:val="000000"/>
          <w:sz w:val="28"/>
        </w:rPr>
        <w:t>
</w:t>
      </w:r>
      <w:r>
        <w:rPr>
          <w:rFonts w:ascii="Times New Roman"/>
          <w:b w:val="false"/>
          <w:i w:val="false"/>
          <w:color w:val="000000"/>
          <w:sz w:val="28"/>
        </w:rPr>
        <w:t>
      115. Организация охраны архива осуществляется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и (или) иными договорными отношениями.</w:t>
      </w:r>
      <w:r>
        <w:br/>
      </w:r>
      <w:r>
        <w:rPr>
          <w:rFonts w:ascii="Times New Roman"/>
          <w:b w:val="false"/>
          <w:i w:val="false"/>
          <w:color w:val="000000"/>
          <w:sz w:val="28"/>
        </w:rPr>
        <w:t>
</w:t>
      </w:r>
      <w:r>
        <w:rPr>
          <w:rFonts w:ascii="Times New Roman"/>
          <w:b w:val="false"/>
          <w:i w:val="false"/>
          <w:color w:val="000000"/>
          <w:sz w:val="28"/>
        </w:rPr>
        <w:t xml:space="preserve">
      116. 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 </w:t>
      </w:r>
      <w:r>
        <w:br/>
      </w:r>
      <w:r>
        <w:rPr>
          <w:rFonts w:ascii="Times New Roman"/>
          <w:b w:val="false"/>
          <w:i w:val="false"/>
          <w:color w:val="000000"/>
          <w:sz w:val="28"/>
        </w:rPr>
        <w:t>
</w:t>
      </w:r>
      <w:r>
        <w:rPr>
          <w:rFonts w:ascii="Times New Roman"/>
          <w:b w:val="false"/>
          <w:i w:val="false"/>
          <w:color w:val="000000"/>
          <w:sz w:val="28"/>
        </w:rPr>
        <w:t>
      117. 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r>
        <w:br/>
      </w:r>
      <w:r>
        <w:rPr>
          <w:rFonts w:ascii="Times New Roman"/>
          <w:b w:val="false"/>
          <w:i w:val="false"/>
          <w:color w:val="000000"/>
          <w:sz w:val="28"/>
        </w:rPr>
        <w:t>
</w:t>
      </w:r>
      <w:r>
        <w:rPr>
          <w:rFonts w:ascii="Times New Roman"/>
          <w:b w:val="false"/>
          <w:i w:val="false"/>
          <w:color w:val="000000"/>
          <w:sz w:val="28"/>
        </w:rPr>
        <w:t>
      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r>
        <w:br/>
      </w:r>
      <w:r>
        <w:rPr>
          <w:rFonts w:ascii="Times New Roman"/>
          <w:b w:val="false"/>
          <w:i w:val="false"/>
          <w:color w:val="000000"/>
          <w:sz w:val="28"/>
        </w:rPr>
        <w:t>
</w:t>
      </w:r>
      <w:r>
        <w:rPr>
          <w:rFonts w:ascii="Times New Roman"/>
          <w:b w:val="false"/>
          <w:i w:val="false"/>
          <w:color w:val="000000"/>
          <w:sz w:val="28"/>
        </w:rPr>
        <w:t>
      На окнах цокольных этажей и подвальных помещений устанавливаются откидные металлические решетки.</w:t>
      </w:r>
      <w:r>
        <w:br/>
      </w:r>
      <w:r>
        <w:rPr>
          <w:rFonts w:ascii="Times New Roman"/>
          <w:b w:val="false"/>
          <w:i w:val="false"/>
          <w:color w:val="000000"/>
          <w:sz w:val="28"/>
        </w:rPr>
        <w:t>
</w:t>
      </w:r>
      <w:r>
        <w:rPr>
          <w:rFonts w:ascii="Times New Roman"/>
          <w:b w:val="false"/>
          <w:i w:val="false"/>
          <w:color w:val="000000"/>
          <w:sz w:val="28"/>
        </w:rPr>
        <w:t>
      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r>
        <w:br/>
      </w:r>
      <w:r>
        <w:rPr>
          <w:rFonts w:ascii="Times New Roman"/>
          <w:b w:val="false"/>
          <w:i w:val="false"/>
          <w:color w:val="000000"/>
          <w:sz w:val="28"/>
        </w:rPr>
        <w:t>
</w:t>
      </w:r>
      <w:r>
        <w:rPr>
          <w:rFonts w:ascii="Times New Roman"/>
          <w:b w:val="false"/>
          <w:i w:val="false"/>
          <w:color w:val="000000"/>
          <w:sz w:val="28"/>
        </w:rPr>
        <w:t>
      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r>
        <w:br/>
      </w:r>
      <w:r>
        <w:rPr>
          <w:rFonts w:ascii="Times New Roman"/>
          <w:b w:val="false"/>
          <w:i w:val="false"/>
          <w:color w:val="000000"/>
          <w:sz w:val="28"/>
        </w:rPr>
        <w:t>
</w:t>
      </w:r>
      <w:r>
        <w:rPr>
          <w:rFonts w:ascii="Times New Roman"/>
          <w:b w:val="false"/>
          <w:i w:val="false"/>
          <w:color w:val="000000"/>
          <w:sz w:val="28"/>
        </w:rPr>
        <w:t>
      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r>
        <w:br/>
      </w:r>
      <w:r>
        <w:rPr>
          <w:rFonts w:ascii="Times New Roman"/>
          <w:b w:val="false"/>
          <w:i w:val="false"/>
          <w:color w:val="000000"/>
          <w:sz w:val="28"/>
        </w:rPr>
        <w:t>
</w:t>
      </w:r>
      <w:r>
        <w:rPr>
          <w:rFonts w:ascii="Times New Roman"/>
          <w:b w:val="false"/>
          <w:i w:val="false"/>
          <w:color w:val="000000"/>
          <w:sz w:val="28"/>
        </w:rPr>
        <w:t>
      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r>
        <w:br/>
      </w:r>
      <w:r>
        <w:rPr>
          <w:rFonts w:ascii="Times New Roman"/>
          <w:b w:val="false"/>
          <w:i w:val="false"/>
          <w:color w:val="000000"/>
          <w:sz w:val="28"/>
        </w:rPr>
        <w:t>
</w:t>
      </w:r>
      <w:r>
        <w:rPr>
          <w:rFonts w:ascii="Times New Roman"/>
          <w:b w:val="false"/>
          <w:i w:val="false"/>
          <w:color w:val="000000"/>
          <w:sz w:val="28"/>
        </w:rPr>
        <w:t>
      118. В архивохранилище имеют доступ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r>
        <w:br/>
      </w:r>
      <w:r>
        <w:rPr>
          <w:rFonts w:ascii="Times New Roman"/>
          <w:b w:val="false"/>
          <w:i w:val="false"/>
          <w:color w:val="000000"/>
          <w:sz w:val="28"/>
        </w:rPr>
        <w:t>
</w:t>
      </w:r>
      <w:r>
        <w:rPr>
          <w:rFonts w:ascii="Times New Roman"/>
          <w:b w:val="false"/>
          <w:i w:val="false"/>
          <w:color w:val="000000"/>
          <w:sz w:val="28"/>
        </w:rPr>
        <w:t>
      119. 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r>
        <w:br/>
      </w:r>
      <w:r>
        <w:rPr>
          <w:rFonts w:ascii="Times New Roman"/>
          <w:b w:val="false"/>
          <w:i w:val="false"/>
          <w:color w:val="000000"/>
          <w:sz w:val="28"/>
        </w:rPr>
        <w:t>
</w:t>
      </w:r>
      <w:r>
        <w:rPr>
          <w:rFonts w:ascii="Times New Roman"/>
          <w:b w:val="false"/>
          <w:i w:val="false"/>
          <w:color w:val="000000"/>
          <w:sz w:val="28"/>
        </w:rPr>
        <w:t>
      120.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17-19 С, относительная влажность воздуха 50-55 %.</w:t>
      </w:r>
      <w:r>
        <w:br/>
      </w:r>
      <w:r>
        <w:rPr>
          <w:rFonts w:ascii="Times New Roman"/>
          <w:b w:val="false"/>
          <w:i w:val="false"/>
          <w:color w:val="000000"/>
          <w:sz w:val="28"/>
        </w:rPr>
        <w:t>
</w:t>
      </w:r>
      <w:r>
        <w:rPr>
          <w:rFonts w:ascii="Times New Roman"/>
          <w:b w:val="false"/>
          <w:i w:val="false"/>
          <w:color w:val="000000"/>
          <w:sz w:val="28"/>
        </w:rPr>
        <w:t>
      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 1:</w:t>
      </w:r>
    </w:p>
    <w:bookmarkEnd w:id="20"/>
    <w:bookmarkStart w:name="z359" w:id="21"/>
    <w:p>
      <w:pPr>
        <w:spacing w:after="0"/>
        <w:ind w:left="0"/>
        <w:jc w:val="both"/>
      </w:pPr>
      <w:r>
        <w:rPr>
          <w:rFonts w:ascii="Times New Roman"/>
          <w:b w:val="false"/>
          <w:i w:val="false"/>
          <w:color w:val="000000"/>
          <w:sz w:val="28"/>
        </w:rPr>
        <w:t>
Таблица 1</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5"/>
        <w:gridCol w:w="1876"/>
        <w:gridCol w:w="2186"/>
        <w:gridCol w:w="2311"/>
        <w:gridCol w:w="2125"/>
      </w:tblGrid>
      <w:tr>
        <w:trPr>
          <w:trHeight w:val="375" w:hRule="atLeast"/>
        </w:trPr>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 воздуха, %</w:t>
            </w:r>
          </w:p>
        </w:tc>
      </w:tr>
      <w:tr>
        <w:trPr>
          <w:trHeight w:val="600" w:hRule="atLeast"/>
        </w:trPr>
        <w:tc>
          <w:tcPr>
            <w:tcW w:w="0" w:type="auto"/>
            <w:vMerge/>
            <w:tcBorders>
              <w:top w:val="nil"/>
              <w:left w:val="single" w:color="cfcfcf" w:sz="5"/>
              <w:bottom w:val="single" w:color="cfcfcf" w:sz="5"/>
              <w:right w:val="single" w:color="cfcfcf" w:sz="5"/>
            </w:tcBorders>
          </w:tcP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черно-белые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черно-белые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цветные</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на кинопленке:</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нитрооснова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+10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безопасная основа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фотодокументы:</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фотобумага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+15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на магнитной</w:t>
            </w:r>
            <w:r>
              <w:br/>
            </w:r>
            <w:r>
              <w:rPr>
                <w:rFonts w:ascii="Times New Roman"/>
                <w:b w:val="false"/>
                <w:i w:val="false"/>
                <w:color w:val="000000"/>
                <w:sz w:val="20"/>
              </w:rPr>
              <w:t>
</w:t>
            </w:r>
            <w:r>
              <w:rPr>
                <w:rFonts w:ascii="Times New Roman"/>
                <w:b w:val="false"/>
                <w:i w:val="false"/>
                <w:color w:val="000000"/>
                <w:sz w:val="20"/>
              </w:rPr>
              <w:t>ленте и дисковых носителях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+8 до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электронные документы</w:t>
            </w:r>
          </w:p>
        </w:tc>
      </w:tr>
      <w:tr>
        <w:trPr>
          <w:trHeight w:val="30" w:hRule="atLeast"/>
        </w:trPr>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на электронных</w:t>
            </w:r>
            <w:r>
              <w:br/>
            </w:r>
            <w:r>
              <w:rPr>
                <w:rFonts w:ascii="Times New Roman"/>
                <w:b w:val="false"/>
                <w:i w:val="false"/>
                <w:color w:val="000000"/>
                <w:sz w:val="20"/>
              </w:rPr>
              <w:t>
</w:t>
            </w:r>
            <w:r>
              <w:rPr>
                <w:rFonts w:ascii="Times New Roman"/>
                <w:b w:val="false"/>
                <w:i w:val="false"/>
                <w:color w:val="000000"/>
                <w:sz w:val="20"/>
              </w:rPr>
              <w:t>носителях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+ 15 до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bl>
    <w:bookmarkStart w:name="z360" w:id="22"/>
    <w:p>
      <w:pPr>
        <w:spacing w:after="0"/>
        <w:ind w:left="0"/>
        <w:jc w:val="both"/>
      </w:pPr>
      <w:r>
        <w:rPr>
          <w:rFonts w:ascii="Times New Roman"/>
          <w:b w:val="false"/>
          <w:i w:val="false"/>
          <w:color w:val="000000"/>
          <w:sz w:val="28"/>
        </w:rPr>
        <w:t>
      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(+-5 С) и относительной влажности воздуха (+-10 %) не допускаются.</w:t>
      </w:r>
      <w:r>
        <w:br/>
      </w:r>
      <w:r>
        <w:rPr>
          <w:rFonts w:ascii="Times New Roman"/>
          <w:b w:val="false"/>
          <w:i w:val="false"/>
          <w:color w:val="000000"/>
          <w:sz w:val="28"/>
        </w:rPr>
        <w:t>
</w:t>
      </w:r>
      <w:r>
        <w:rPr>
          <w:rFonts w:ascii="Times New Roman"/>
          <w:b w:val="false"/>
          <w:i w:val="false"/>
          <w:color w:val="000000"/>
          <w:sz w:val="28"/>
        </w:rPr>
        <w:t>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r>
        <w:br/>
      </w:r>
      <w:r>
        <w:rPr>
          <w:rFonts w:ascii="Times New Roman"/>
          <w:b w:val="false"/>
          <w:i w:val="false"/>
          <w:color w:val="000000"/>
          <w:sz w:val="28"/>
        </w:rPr>
        <w:t>
</w:t>
      </w:r>
      <w:r>
        <w:rPr>
          <w:rFonts w:ascii="Times New Roman"/>
          <w:b w:val="false"/>
          <w:i w:val="false"/>
          <w:color w:val="000000"/>
          <w:sz w:val="28"/>
        </w:rPr>
        <w:t>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 С и относительной влажности воздуха 50+-20 %.</w:t>
      </w:r>
      <w:r>
        <w:br/>
      </w:r>
      <w:r>
        <w:rPr>
          <w:rFonts w:ascii="Times New Roman"/>
          <w:b w:val="false"/>
          <w:i w:val="false"/>
          <w:color w:val="000000"/>
          <w:sz w:val="28"/>
        </w:rPr>
        <w:t>
</w:t>
      </w:r>
      <w:r>
        <w:rPr>
          <w:rFonts w:ascii="Times New Roman"/>
          <w:b w:val="false"/>
          <w:i w:val="false"/>
          <w:color w:val="000000"/>
          <w:sz w:val="28"/>
        </w:rPr>
        <w:t>
      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одного раза в неделю; в архивохранилищах с нерегулируемым климатом - два раза в неделю; при нарушениях режима - один раз в сутки.</w:t>
      </w:r>
      <w:r>
        <w:br/>
      </w:r>
      <w:r>
        <w:rPr>
          <w:rFonts w:ascii="Times New Roman"/>
          <w:b w:val="false"/>
          <w:i w:val="false"/>
          <w:color w:val="000000"/>
          <w:sz w:val="28"/>
        </w:rPr>
        <w:t>
</w:t>
      </w:r>
      <w:r>
        <w:rPr>
          <w:rFonts w:ascii="Times New Roman"/>
          <w:b w:val="false"/>
          <w:i w:val="false"/>
          <w:color w:val="000000"/>
          <w:sz w:val="28"/>
        </w:rPr>
        <w:t>
      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r>
        <w:br/>
      </w:r>
      <w:r>
        <w:rPr>
          <w:rFonts w:ascii="Times New Roman"/>
          <w:b w:val="false"/>
          <w:i w:val="false"/>
          <w:color w:val="000000"/>
          <w:sz w:val="28"/>
        </w:rPr>
        <w:t>
</w:t>
      </w:r>
      <w:r>
        <w:rPr>
          <w:rFonts w:ascii="Times New Roman"/>
          <w:b w:val="false"/>
          <w:i w:val="false"/>
          <w:color w:val="000000"/>
          <w:sz w:val="28"/>
        </w:rPr>
        <w:t>
      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r>
        <w:br/>
      </w:r>
      <w:r>
        <w:rPr>
          <w:rFonts w:ascii="Times New Roman"/>
          <w:b w:val="false"/>
          <w:i w:val="false"/>
          <w:color w:val="000000"/>
          <w:sz w:val="28"/>
        </w:rPr>
        <w:t>
</w:t>
      </w:r>
      <w:r>
        <w:rPr>
          <w:rFonts w:ascii="Times New Roman"/>
          <w:b w:val="false"/>
          <w:i w:val="false"/>
          <w:color w:val="000000"/>
          <w:sz w:val="28"/>
        </w:rPr>
        <w:t xml:space="preserve">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 </w:t>
      </w:r>
      <w:r>
        <w:br/>
      </w:r>
      <w:r>
        <w:rPr>
          <w:rFonts w:ascii="Times New Roman"/>
          <w:b w:val="false"/>
          <w:i w:val="false"/>
          <w:color w:val="000000"/>
          <w:sz w:val="28"/>
        </w:rPr>
        <w:t>
</w:t>
      </w:r>
      <w:r>
        <w:rPr>
          <w:rFonts w:ascii="Times New Roman"/>
          <w:b w:val="false"/>
          <w:i w:val="false"/>
          <w:color w:val="000000"/>
          <w:sz w:val="28"/>
        </w:rPr>
        <w:t>
      121.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r>
        <w:br/>
      </w:r>
      <w:r>
        <w:rPr>
          <w:rFonts w:ascii="Times New Roman"/>
          <w:b w:val="false"/>
          <w:i w:val="false"/>
          <w:color w:val="000000"/>
          <w:sz w:val="28"/>
        </w:rPr>
        <w:t>
</w:t>
      </w:r>
      <w:r>
        <w:rPr>
          <w:rFonts w:ascii="Times New Roman"/>
          <w:b w:val="false"/>
          <w:i w:val="false"/>
          <w:color w:val="000000"/>
          <w:sz w:val="28"/>
        </w:rPr>
        <w:t>
      122. 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r>
        <w:br/>
      </w:r>
      <w:r>
        <w:rPr>
          <w:rFonts w:ascii="Times New Roman"/>
          <w:b w:val="false"/>
          <w:i w:val="false"/>
          <w:color w:val="000000"/>
          <w:sz w:val="28"/>
        </w:rPr>
        <w:t>
</w:t>
      </w:r>
      <w:r>
        <w:rPr>
          <w:rFonts w:ascii="Times New Roman"/>
          <w:b w:val="false"/>
          <w:i w:val="false"/>
          <w:color w:val="000000"/>
          <w:sz w:val="28"/>
        </w:rPr>
        <w:t>
      123.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тому подобное.</w:t>
      </w:r>
      <w:r>
        <w:br/>
      </w:r>
      <w:r>
        <w:rPr>
          <w:rFonts w:ascii="Times New Roman"/>
          <w:b w:val="false"/>
          <w:i w:val="false"/>
          <w:color w:val="000000"/>
          <w:sz w:val="28"/>
        </w:rPr>
        <w:t>
</w:t>
      </w:r>
      <w:r>
        <w:rPr>
          <w:rFonts w:ascii="Times New Roman"/>
          <w:b w:val="false"/>
          <w:i w:val="false"/>
          <w:color w:val="000000"/>
          <w:sz w:val="28"/>
        </w:rPr>
        <w:t xml:space="preserve">
      124. Для искусственного освещения в архивохранилище применяются лампы накаливания в закрытых плафонах с гладкой наружной поверхностью. </w:t>
      </w:r>
      <w:r>
        <w:br/>
      </w:r>
      <w:r>
        <w:rPr>
          <w:rFonts w:ascii="Times New Roman"/>
          <w:b w:val="false"/>
          <w:i w:val="false"/>
          <w:color w:val="000000"/>
          <w:sz w:val="28"/>
        </w:rPr>
        <w:t>
</w:t>
      </w:r>
      <w:r>
        <w:rPr>
          <w:rFonts w:ascii="Times New Roman"/>
          <w:b w:val="false"/>
          <w:i w:val="false"/>
          <w:color w:val="000000"/>
          <w:sz w:val="28"/>
        </w:rPr>
        <w:t>
      Электропроводка в хранилищах должна быть скрытой, штепсельные розетки для переносной аппаратуры (пылесосов, ламп и других) - герметичными или полугерметичными. Шнуры переносной аппаратуры должны иметь резиновую изоляцию. 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хранилищ. По окончании работы в хранилище аппаратура, электрические розетки последовательно обесточиваются.</w:t>
      </w:r>
      <w:r>
        <w:br/>
      </w:r>
      <w:r>
        <w:rPr>
          <w:rFonts w:ascii="Times New Roman"/>
          <w:b w:val="false"/>
          <w:i w:val="false"/>
          <w:color w:val="000000"/>
          <w:sz w:val="28"/>
        </w:rPr>
        <w:t>
</w:t>
      </w:r>
      <w:r>
        <w:rPr>
          <w:rFonts w:ascii="Times New Roman"/>
          <w:b w:val="false"/>
          <w:i w:val="false"/>
          <w:color w:val="000000"/>
          <w:sz w:val="28"/>
        </w:rPr>
        <w:t>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метр от пола - 20-50 лк, на рабочих столах - 100 лк.</w:t>
      </w:r>
      <w:r>
        <w:br/>
      </w:r>
      <w:r>
        <w:rPr>
          <w:rFonts w:ascii="Times New Roman"/>
          <w:b w:val="false"/>
          <w:i w:val="false"/>
          <w:color w:val="000000"/>
          <w:sz w:val="28"/>
        </w:rPr>
        <w:t>
</w:t>
      </w:r>
      <w:r>
        <w:rPr>
          <w:rFonts w:ascii="Times New Roman"/>
          <w:b w:val="false"/>
          <w:i w:val="false"/>
          <w:color w:val="000000"/>
          <w:sz w:val="28"/>
        </w:rPr>
        <w:t>
      125.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r>
        <w:br/>
      </w:r>
      <w:r>
        <w:rPr>
          <w:rFonts w:ascii="Times New Roman"/>
          <w:b w:val="false"/>
          <w:i w:val="false"/>
          <w:color w:val="000000"/>
          <w:sz w:val="28"/>
        </w:rPr>
        <w:t>
</w:t>
      </w:r>
      <w:r>
        <w:rPr>
          <w:rFonts w:ascii="Times New Roman"/>
          <w:b w:val="false"/>
          <w:i w:val="false"/>
          <w:color w:val="000000"/>
          <w:sz w:val="28"/>
        </w:rPr>
        <w:t>
      126. Архивохранилища и другие помещения архива содержатся в чистоте и порядке, исключающем возможность появления насекомых, грызунов, плесени и пыли.</w:t>
      </w:r>
      <w:r>
        <w:br/>
      </w:r>
      <w:r>
        <w:rPr>
          <w:rFonts w:ascii="Times New Roman"/>
          <w:b w:val="false"/>
          <w:i w:val="false"/>
          <w:color w:val="000000"/>
          <w:sz w:val="28"/>
        </w:rPr>
        <w:t>
</w:t>
      </w:r>
      <w:r>
        <w:rPr>
          <w:rFonts w:ascii="Times New Roman"/>
          <w:b w:val="false"/>
          <w:i w:val="false"/>
          <w:color w:val="000000"/>
          <w:sz w:val="28"/>
        </w:rPr>
        <w:t>
      127. 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 (формалина - 2 %, катамина АБ - 5 % и другие).</w:t>
      </w:r>
      <w:r>
        <w:br/>
      </w:r>
      <w:r>
        <w:rPr>
          <w:rFonts w:ascii="Times New Roman"/>
          <w:b w:val="false"/>
          <w:i w:val="false"/>
          <w:color w:val="000000"/>
          <w:sz w:val="28"/>
        </w:rPr>
        <w:t>
</w:t>
      </w:r>
      <w:r>
        <w:rPr>
          <w:rFonts w:ascii="Times New Roman"/>
          <w:b w:val="false"/>
          <w:i w:val="false"/>
          <w:color w:val="000000"/>
          <w:sz w:val="28"/>
        </w:rPr>
        <w:t>
      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r>
        <w:br/>
      </w:r>
      <w:r>
        <w:rPr>
          <w:rFonts w:ascii="Times New Roman"/>
          <w:b w:val="false"/>
          <w:i w:val="false"/>
          <w:color w:val="000000"/>
          <w:sz w:val="28"/>
        </w:rPr>
        <w:t>
</w:t>
      </w:r>
      <w:r>
        <w:rPr>
          <w:rFonts w:ascii="Times New Roman"/>
          <w:b w:val="false"/>
          <w:i w:val="false"/>
          <w:color w:val="000000"/>
          <w:sz w:val="28"/>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r>
        <w:br/>
      </w:r>
      <w:r>
        <w:rPr>
          <w:rFonts w:ascii="Times New Roman"/>
          <w:b w:val="false"/>
          <w:i w:val="false"/>
          <w:color w:val="000000"/>
          <w:sz w:val="28"/>
        </w:rPr>
        <w:t>
</w:t>
      </w:r>
      <w:r>
        <w:rPr>
          <w:rFonts w:ascii="Times New Roman"/>
          <w:b w:val="false"/>
          <w:i w:val="false"/>
          <w:color w:val="000000"/>
          <w:sz w:val="28"/>
        </w:rPr>
        <w:t>
      Не допускается размещение архивных документов на полу, подоконниках, в не разобранных кипах.</w:t>
      </w:r>
      <w:r>
        <w:br/>
      </w:r>
      <w:r>
        <w:rPr>
          <w:rFonts w:ascii="Times New Roman"/>
          <w:b w:val="false"/>
          <w:i w:val="false"/>
          <w:color w:val="000000"/>
          <w:sz w:val="28"/>
        </w:rPr>
        <w:t>
</w:t>
      </w:r>
      <w:r>
        <w:rPr>
          <w:rFonts w:ascii="Times New Roman"/>
          <w:b w:val="false"/>
          <w:i w:val="false"/>
          <w:color w:val="000000"/>
          <w:sz w:val="28"/>
        </w:rPr>
        <w:t>
      128. 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r>
        <w:br/>
      </w:r>
      <w:r>
        <w:rPr>
          <w:rFonts w:ascii="Times New Roman"/>
          <w:b w:val="false"/>
          <w:i w:val="false"/>
          <w:color w:val="000000"/>
          <w:sz w:val="28"/>
        </w:rPr>
        <w:t>
</w:t>
      </w:r>
      <w:r>
        <w:rPr>
          <w:rFonts w:ascii="Times New Roman"/>
          <w:b w:val="false"/>
          <w:i w:val="false"/>
          <w:color w:val="000000"/>
          <w:sz w:val="28"/>
        </w:rPr>
        <w:t>
      129.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r>
        <w:br/>
      </w:r>
      <w:r>
        <w:rPr>
          <w:rFonts w:ascii="Times New Roman"/>
          <w:b w:val="false"/>
          <w:i w:val="false"/>
          <w:color w:val="000000"/>
          <w:sz w:val="28"/>
        </w:rPr>
        <w:t>
</w:t>
      </w:r>
      <w:r>
        <w:rPr>
          <w:rFonts w:ascii="Times New Roman"/>
          <w:b w:val="false"/>
          <w:i w:val="false"/>
          <w:color w:val="000000"/>
          <w:sz w:val="28"/>
        </w:rPr>
        <w:t>
      Для проведения санитарно-гигиенических работ планируются санитарные дни.</w:t>
      </w:r>
      <w:r>
        <w:br/>
      </w:r>
      <w:r>
        <w:rPr>
          <w:rFonts w:ascii="Times New Roman"/>
          <w:b w:val="false"/>
          <w:i w:val="false"/>
          <w:color w:val="000000"/>
          <w:sz w:val="28"/>
        </w:rPr>
        <w:t>
</w:t>
      </w:r>
      <w:r>
        <w:rPr>
          <w:rFonts w:ascii="Times New Roman"/>
          <w:b w:val="false"/>
          <w:i w:val="false"/>
          <w:color w:val="000000"/>
          <w:sz w:val="28"/>
        </w:rPr>
        <w:t>
      130.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r>
        <w:br/>
      </w:r>
      <w:r>
        <w:rPr>
          <w:rFonts w:ascii="Times New Roman"/>
          <w:b w:val="false"/>
          <w:i w:val="false"/>
          <w:color w:val="000000"/>
          <w:sz w:val="28"/>
        </w:rPr>
        <w:t>
</w:t>
      </w:r>
      <w:r>
        <w:rPr>
          <w:rFonts w:ascii="Times New Roman"/>
          <w:b w:val="false"/>
          <w:i w:val="false"/>
          <w:color w:val="000000"/>
          <w:sz w:val="28"/>
        </w:rPr>
        <w:t xml:space="preserve">
      131.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r>
        <w:br/>
      </w:r>
      <w:r>
        <w:rPr>
          <w:rFonts w:ascii="Times New Roman"/>
          <w:b w:val="false"/>
          <w:i w:val="false"/>
          <w:color w:val="000000"/>
          <w:sz w:val="28"/>
        </w:rPr>
        <w:t>
</w:t>
      </w:r>
      <w:r>
        <w:rPr>
          <w:rFonts w:ascii="Times New Roman"/>
          <w:b w:val="false"/>
          <w:i w:val="false"/>
          <w:color w:val="000000"/>
          <w:sz w:val="28"/>
        </w:rPr>
        <w:t>
      132. Документы на магнитной ленте должны быть намотаны на сердечники, катушки или кассеты соответствующего размера, упакованы в пакет из полиэтиленовой пленки и в заводскую коробку или помещены в полиэтиленовый футляр (контейнер) с вырезами для этикеток.</w:t>
      </w:r>
      <w:r>
        <w:br/>
      </w:r>
      <w:r>
        <w:rPr>
          <w:rFonts w:ascii="Times New Roman"/>
          <w:b w:val="false"/>
          <w:i w:val="false"/>
          <w:color w:val="000000"/>
          <w:sz w:val="28"/>
        </w:rPr>
        <w:t>
</w:t>
      </w:r>
      <w:r>
        <w:rPr>
          <w:rFonts w:ascii="Times New Roman"/>
          <w:b w:val="false"/>
          <w:i w:val="false"/>
          <w:color w:val="000000"/>
          <w:sz w:val="28"/>
        </w:rPr>
        <w:t>
      133. Компакт-диски должны быть уложены в заводскую упаковку, а затем помещены в коробочную тару.</w:t>
      </w:r>
      <w:r>
        <w:br/>
      </w:r>
      <w:r>
        <w:rPr>
          <w:rFonts w:ascii="Times New Roman"/>
          <w:b w:val="false"/>
          <w:i w:val="false"/>
          <w:color w:val="000000"/>
          <w:sz w:val="28"/>
        </w:rPr>
        <w:t>
</w:t>
      </w:r>
      <w:r>
        <w:rPr>
          <w:rFonts w:ascii="Times New Roman"/>
          <w:b w:val="false"/>
          <w:i w:val="false"/>
          <w:color w:val="000000"/>
          <w:sz w:val="28"/>
        </w:rPr>
        <w:t>
      134. Микрофильмы, кинофильмы должны быть оформлены стандартными защитными ракордами, намотаны в рулон на сердечники фотографическим слоем наружу и уложены в металлические коробки. Намотка должна быть плотной, без выступающих витков на торцах рулона.</w:t>
      </w:r>
      <w:r>
        <w:br/>
      </w:r>
      <w:r>
        <w:rPr>
          <w:rFonts w:ascii="Times New Roman"/>
          <w:b w:val="false"/>
          <w:i w:val="false"/>
          <w:color w:val="000000"/>
          <w:sz w:val="28"/>
        </w:rPr>
        <w:t>
</w:t>
      </w:r>
      <w:r>
        <w:rPr>
          <w:rFonts w:ascii="Times New Roman"/>
          <w:b w:val="false"/>
          <w:i w:val="false"/>
          <w:color w:val="000000"/>
          <w:sz w:val="28"/>
        </w:rPr>
        <w:t xml:space="preserve">
      135. Видеодокументы хранятся в вертикальном положении в заводской упаковке. </w:t>
      </w:r>
      <w:r>
        <w:br/>
      </w:r>
      <w:r>
        <w:rPr>
          <w:rFonts w:ascii="Times New Roman"/>
          <w:b w:val="false"/>
          <w:i w:val="false"/>
          <w:color w:val="000000"/>
          <w:sz w:val="28"/>
        </w:rPr>
        <w:t>
</w:t>
      </w:r>
      <w:r>
        <w:rPr>
          <w:rFonts w:ascii="Times New Roman"/>
          <w:b w:val="false"/>
          <w:i w:val="false"/>
          <w:color w:val="000000"/>
          <w:sz w:val="28"/>
        </w:rPr>
        <w:t>
      136. 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r>
        <w:br/>
      </w:r>
      <w:r>
        <w:rPr>
          <w:rFonts w:ascii="Times New Roman"/>
          <w:b w:val="false"/>
          <w:i w:val="false"/>
          <w:color w:val="000000"/>
          <w:sz w:val="28"/>
        </w:rPr>
        <w:t>
</w:t>
      </w:r>
      <w:r>
        <w:rPr>
          <w:rFonts w:ascii="Times New Roman"/>
          <w:b w:val="false"/>
          <w:i w:val="false"/>
          <w:color w:val="000000"/>
          <w:sz w:val="28"/>
        </w:rPr>
        <w:t>
      137.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r>
        <w:br/>
      </w:r>
      <w:r>
        <w:rPr>
          <w:rFonts w:ascii="Times New Roman"/>
          <w:b w:val="false"/>
          <w:i w:val="false"/>
          <w:color w:val="000000"/>
          <w:sz w:val="28"/>
        </w:rPr>
        <w:t>
</w:t>
      </w:r>
      <w:r>
        <w:rPr>
          <w:rFonts w:ascii="Times New Roman"/>
          <w:b w:val="false"/>
          <w:i w:val="false"/>
          <w:color w:val="000000"/>
          <w:sz w:val="28"/>
        </w:rPr>
        <w:t>
      Стационарные стеллажи и шкафы устанавливаются в архивохранилищах с соблюдением следующих норм:</w:t>
      </w:r>
      <w:r>
        <w:br/>
      </w:r>
      <w:r>
        <w:rPr>
          <w:rFonts w:ascii="Times New Roman"/>
          <w:b w:val="false"/>
          <w:i w:val="false"/>
          <w:color w:val="000000"/>
          <w:sz w:val="28"/>
        </w:rPr>
        <w:t>
</w:t>
      </w:r>
      <w:r>
        <w:rPr>
          <w:rFonts w:ascii="Times New Roman"/>
          <w:b w:val="false"/>
          <w:i w:val="false"/>
          <w:color w:val="000000"/>
          <w:sz w:val="28"/>
        </w:rPr>
        <w:t>
      1) расстояние между рядами стеллажей (главный проход) - не менее 120 см;</w:t>
      </w:r>
      <w:r>
        <w:br/>
      </w:r>
      <w:r>
        <w:rPr>
          <w:rFonts w:ascii="Times New Roman"/>
          <w:b w:val="false"/>
          <w:i w:val="false"/>
          <w:color w:val="000000"/>
          <w:sz w:val="28"/>
        </w:rPr>
        <w:t>
</w:t>
      </w:r>
      <w:r>
        <w:rPr>
          <w:rFonts w:ascii="Times New Roman"/>
          <w:b w:val="false"/>
          <w:i w:val="false"/>
          <w:color w:val="000000"/>
          <w:sz w:val="28"/>
        </w:rPr>
        <w:t>
      2) расстояние (проход) между стеллажами - не менее 75 см;</w:t>
      </w:r>
      <w:r>
        <w:br/>
      </w:r>
      <w:r>
        <w:rPr>
          <w:rFonts w:ascii="Times New Roman"/>
          <w:b w:val="false"/>
          <w:i w:val="false"/>
          <w:color w:val="000000"/>
          <w:sz w:val="28"/>
        </w:rPr>
        <w:t>
</w:t>
      </w:r>
      <w:r>
        <w:rPr>
          <w:rFonts w:ascii="Times New Roman"/>
          <w:b w:val="false"/>
          <w:i w:val="false"/>
          <w:color w:val="000000"/>
          <w:sz w:val="28"/>
        </w:rPr>
        <w:t>
      3) расстояние между наружной стеной здания и стеллажами, параллельными стене - не менее 75 см;</w:t>
      </w:r>
      <w:r>
        <w:br/>
      </w:r>
      <w:r>
        <w:rPr>
          <w:rFonts w:ascii="Times New Roman"/>
          <w:b w:val="false"/>
          <w:i w:val="false"/>
          <w:color w:val="000000"/>
          <w:sz w:val="28"/>
        </w:rPr>
        <w:t>
</w:t>
      </w:r>
      <w:r>
        <w:rPr>
          <w:rFonts w:ascii="Times New Roman"/>
          <w:b w:val="false"/>
          <w:i w:val="false"/>
          <w:color w:val="000000"/>
          <w:sz w:val="28"/>
        </w:rPr>
        <w:t>
      4) расстояние между стеной и торцом стеллажа или шкафа (обход) - не менее 45 см;</w:t>
      </w:r>
      <w:r>
        <w:br/>
      </w:r>
      <w:r>
        <w:rPr>
          <w:rFonts w:ascii="Times New Roman"/>
          <w:b w:val="false"/>
          <w:i w:val="false"/>
          <w:color w:val="000000"/>
          <w:sz w:val="28"/>
        </w:rPr>
        <w:t>
</w:t>
      </w:r>
      <w:r>
        <w:rPr>
          <w:rFonts w:ascii="Times New Roman"/>
          <w:b w:val="false"/>
          <w:i w:val="false"/>
          <w:color w:val="000000"/>
          <w:sz w:val="28"/>
        </w:rPr>
        <w:t>
      5) расстояние между полом и нижней полкой стеллажа (шкафа) - не менее 15 см, в цокольных этажах - не менее 30 см.</w:t>
      </w:r>
      <w:r>
        <w:br/>
      </w:r>
      <w:r>
        <w:rPr>
          <w:rFonts w:ascii="Times New Roman"/>
          <w:b w:val="false"/>
          <w:i w:val="false"/>
          <w:color w:val="000000"/>
          <w:sz w:val="28"/>
        </w:rPr>
        <w:t>
</w:t>
      </w:r>
      <w:r>
        <w:rPr>
          <w:rFonts w:ascii="Times New Roman"/>
          <w:b w:val="false"/>
          <w:i w:val="false"/>
          <w:color w:val="000000"/>
          <w:sz w:val="28"/>
        </w:rPr>
        <w:t>
      Расстояния (проходы) для оборудования с выдвижными ящиками рассчитываются по специальным нормам с учетом типоразмера оборудования.</w:t>
      </w:r>
      <w:r>
        <w:br/>
      </w:r>
      <w:r>
        <w:rPr>
          <w:rFonts w:ascii="Times New Roman"/>
          <w:b w:val="false"/>
          <w:i w:val="false"/>
          <w:color w:val="000000"/>
          <w:sz w:val="28"/>
        </w:rPr>
        <w:t>
</w:t>
      </w:r>
      <w:r>
        <w:rPr>
          <w:rFonts w:ascii="Times New Roman"/>
          <w:b w:val="false"/>
          <w:i w:val="false"/>
          <w:color w:val="000000"/>
          <w:sz w:val="28"/>
        </w:rPr>
        <w:t>
      138. 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w:t>
      </w:r>
      <w:r>
        <w:br/>
      </w:r>
      <w:r>
        <w:rPr>
          <w:rFonts w:ascii="Times New Roman"/>
          <w:b w:val="false"/>
          <w:i w:val="false"/>
          <w:color w:val="000000"/>
          <w:sz w:val="28"/>
        </w:rPr>
        <w:t>
</w:t>
      </w:r>
      <w:r>
        <w:rPr>
          <w:rFonts w:ascii="Times New Roman"/>
          <w:b w:val="false"/>
          <w:i w:val="false"/>
          <w:color w:val="000000"/>
          <w:sz w:val="28"/>
        </w:rPr>
        <w:t>
      Графическая научно-техническая документация хранится в папках с клапанами в сфальцованном до формате А4 виде. Чертежи на ватмане, остралоне, пленке не фальцуются и хранятся в тубусах.</w:t>
      </w:r>
      <w:r>
        <w:br/>
      </w:r>
      <w:r>
        <w:rPr>
          <w:rFonts w:ascii="Times New Roman"/>
          <w:b w:val="false"/>
          <w:i w:val="false"/>
          <w:color w:val="000000"/>
          <w:sz w:val="28"/>
        </w:rPr>
        <w:t>
</w:t>
      </w:r>
      <w:r>
        <w:rPr>
          <w:rFonts w:ascii="Times New Roman"/>
          <w:b w:val="false"/>
          <w:i w:val="false"/>
          <w:color w:val="000000"/>
          <w:sz w:val="28"/>
        </w:rPr>
        <w:t>
      139. 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bookmarkEnd w:id="22"/>
    <w:bookmarkStart w:name="z400" w:id="23"/>
    <w:p>
      <w:pPr>
        <w:spacing w:after="0"/>
        <w:ind w:left="0"/>
        <w:jc w:val="left"/>
      </w:pPr>
      <w:r>
        <w:rPr>
          <w:rFonts w:ascii="Times New Roman"/>
          <w:b/>
          <w:i w:val="false"/>
          <w:color w:val="000000"/>
        </w:rPr>
        <w:t xml:space="preserve"> 
Порядок размещения архивных документов в архивохранилище</w:t>
      </w:r>
    </w:p>
    <w:bookmarkEnd w:id="23"/>
    <w:bookmarkStart w:name="z401" w:id="24"/>
    <w:p>
      <w:pPr>
        <w:spacing w:after="0"/>
        <w:ind w:left="0"/>
        <w:jc w:val="both"/>
      </w:pPr>
      <w:r>
        <w:rPr>
          <w:rFonts w:ascii="Times New Roman"/>
          <w:b w:val="false"/>
          <w:i w:val="false"/>
          <w:color w:val="000000"/>
          <w:sz w:val="28"/>
        </w:rPr>
        <w:t>
      140.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r>
        <w:br/>
      </w:r>
      <w:r>
        <w:rPr>
          <w:rFonts w:ascii="Times New Roman"/>
          <w:b w:val="false"/>
          <w:i w:val="false"/>
          <w:color w:val="000000"/>
          <w:sz w:val="28"/>
        </w:rPr>
        <w:t>
</w:t>
      </w:r>
      <w:r>
        <w:rPr>
          <w:rFonts w:ascii="Times New Roman"/>
          <w:b w:val="false"/>
          <w:i w:val="false"/>
          <w:color w:val="000000"/>
          <w:sz w:val="28"/>
        </w:rPr>
        <w:t>
      141. Архивные документы в архивохранилище располагаются в порядке, обеспечивающем их комплексные учет и хранение, а также оперативный поиск. 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r>
        <w:br/>
      </w:r>
      <w:r>
        <w:rPr>
          <w:rFonts w:ascii="Times New Roman"/>
          <w:b w:val="false"/>
          <w:i w:val="false"/>
          <w:color w:val="000000"/>
          <w:sz w:val="28"/>
        </w:rPr>
        <w:t>
</w:t>
      </w:r>
      <w:r>
        <w:rPr>
          <w:rFonts w:ascii="Times New Roman"/>
          <w:b w:val="false"/>
          <w:i w:val="false"/>
          <w:color w:val="000000"/>
          <w:sz w:val="28"/>
        </w:rPr>
        <w:t>
      142. Обособленному хранению подлежат следующие архивные документы:</w:t>
      </w:r>
      <w:r>
        <w:br/>
      </w:r>
      <w:r>
        <w:rPr>
          <w:rFonts w:ascii="Times New Roman"/>
          <w:b w:val="false"/>
          <w:i w:val="false"/>
          <w:color w:val="000000"/>
          <w:sz w:val="28"/>
        </w:rPr>
        <w:t>
</w:t>
      </w:r>
      <w:r>
        <w:rPr>
          <w:rFonts w:ascii="Times New Roman"/>
          <w:b w:val="false"/>
          <w:i w:val="false"/>
          <w:color w:val="000000"/>
          <w:sz w:val="28"/>
        </w:rPr>
        <w:t>
      1) секретные. Размещение секретных архивных документов осуществляется в соответствии с законодательством по обеспечению режима секретности.</w:t>
      </w:r>
      <w:r>
        <w:br/>
      </w:r>
      <w:r>
        <w:rPr>
          <w:rFonts w:ascii="Times New Roman"/>
          <w:b w:val="false"/>
          <w:i w:val="false"/>
          <w:color w:val="000000"/>
          <w:sz w:val="28"/>
        </w:rPr>
        <w:t>
</w:t>
      </w:r>
      <w:r>
        <w:rPr>
          <w:rFonts w:ascii="Times New Roman"/>
          <w:b w:val="false"/>
          <w:i w:val="false"/>
          <w:color w:val="000000"/>
          <w:sz w:val="28"/>
        </w:rPr>
        <w:t>
      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r>
        <w:br/>
      </w:r>
      <w:r>
        <w:rPr>
          <w:rFonts w:ascii="Times New Roman"/>
          <w:b w:val="false"/>
          <w:i w:val="false"/>
          <w:color w:val="000000"/>
          <w:sz w:val="28"/>
        </w:rPr>
        <w:t>
</w:t>
      </w:r>
      <w:r>
        <w:rPr>
          <w:rFonts w:ascii="Times New Roman"/>
          <w:b w:val="false"/>
          <w:i w:val="false"/>
          <w:color w:val="000000"/>
          <w:sz w:val="28"/>
        </w:rPr>
        <w:t>
      2) отнесенные к объектам национального культурного достояния Республики Казахстан, а так же имеющие в оформлении или приложении драгоценные металлы и камни. Документы, отнесенные к объектам национального культурного достояния Республики Казахстан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r>
        <w:br/>
      </w:r>
      <w:r>
        <w:rPr>
          <w:rFonts w:ascii="Times New Roman"/>
          <w:b w:val="false"/>
          <w:i w:val="false"/>
          <w:color w:val="000000"/>
          <w:sz w:val="28"/>
        </w:rPr>
        <w:t>
</w:t>
      </w:r>
      <w:r>
        <w:rPr>
          <w:rFonts w:ascii="Times New Roman"/>
          <w:b w:val="false"/>
          <w:i w:val="false"/>
          <w:color w:val="000000"/>
          <w:sz w:val="28"/>
        </w:rPr>
        <w:t xml:space="preserve">
      3) на нитрооснове; </w:t>
      </w:r>
      <w:r>
        <w:br/>
      </w:r>
      <w:r>
        <w:rPr>
          <w:rFonts w:ascii="Times New Roman"/>
          <w:b w:val="false"/>
          <w:i w:val="false"/>
          <w:color w:val="000000"/>
          <w:sz w:val="28"/>
        </w:rPr>
        <w:t>
</w:t>
      </w:r>
      <w:r>
        <w:rPr>
          <w:rFonts w:ascii="Times New Roman"/>
          <w:b w:val="false"/>
          <w:i w:val="false"/>
          <w:color w:val="000000"/>
          <w:sz w:val="28"/>
        </w:rPr>
        <w:t xml:space="preserve">
      4) пораженные биологическими вредителями; </w:t>
      </w:r>
      <w:r>
        <w:br/>
      </w:r>
      <w:r>
        <w:rPr>
          <w:rFonts w:ascii="Times New Roman"/>
          <w:b w:val="false"/>
          <w:i w:val="false"/>
          <w:color w:val="000000"/>
          <w:sz w:val="28"/>
        </w:rPr>
        <w:t>
</w:t>
      </w:r>
      <w:r>
        <w:rPr>
          <w:rFonts w:ascii="Times New Roman"/>
          <w:b w:val="false"/>
          <w:i w:val="false"/>
          <w:color w:val="000000"/>
          <w:sz w:val="28"/>
        </w:rPr>
        <w:t>
      5) временных сроков хранения, переданные на хранение в архив, в связи с упразднением организации - источника комплектования архива.</w:t>
      </w:r>
      <w:r>
        <w:br/>
      </w:r>
      <w:r>
        <w:rPr>
          <w:rFonts w:ascii="Times New Roman"/>
          <w:b w:val="false"/>
          <w:i w:val="false"/>
          <w:color w:val="000000"/>
          <w:sz w:val="28"/>
        </w:rPr>
        <w:t>
</w:t>
      </w:r>
      <w:r>
        <w:rPr>
          <w:rFonts w:ascii="Times New Roman"/>
          <w:b w:val="false"/>
          <w:i w:val="false"/>
          <w:color w:val="000000"/>
          <w:sz w:val="28"/>
        </w:rPr>
        <w:t>
      143. Аудиовизуальные и электронные документы хранятся в обособленных помещениях в зависимости от нормативных режимов хранения для их носителей.</w:t>
      </w:r>
      <w:r>
        <w:br/>
      </w:r>
      <w:r>
        <w:rPr>
          <w:rFonts w:ascii="Times New Roman"/>
          <w:b w:val="false"/>
          <w:i w:val="false"/>
          <w:color w:val="000000"/>
          <w:sz w:val="28"/>
        </w:rPr>
        <w:t>
</w:t>
      </w:r>
      <w:r>
        <w:rPr>
          <w:rFonts w:ascii="Times New Roman"/>
          <w:b w:val="false"/>
          <w:i w:val="false"/>
          <w:color w:val="000000"/>
          <w:sz w:val="28"/>
        </w:rPr>
        <w:t>
      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и микроформы и другие).</w:t>
      </w:r>
      <w:r>
        <w:br/>
      </w:r>
      <w:r>
        <w:rPr>
          <w:rFonts w:ascii="Times New Roman"/>
          <w:b w:val="false"/>
          <w:i w:val="false"/>
          <w:color w:val="000000"/>
          <w:sz w:val="28"/>
        </w:rPr>
        <w:t>
</w:t>
      </w:r>
      <w:r>
        <w:rPr>
          <w:rFonts w:ascii="Times New Roman"/>
          <w:b w:val="false"/>
          <w:i w:val="false"/>
          <w:color w:val="000000"/>
          <w:sz w:val="28"/>
        </w:rPr>
        <w:t>
      144. Фонд пользования размещается в зависимости от вида носителя копий.</w:t>
      </w:r>
      <w:r>
        <w:br/>
      </w:r>
      <w:r>
        <w:rPr>
          <w:rFonts w:ascii="Times New Roman"/>
          <w:b w:val="false"/>
          <w:i w:val="false"/>
          <w:color w:val="000000"/>
          <w:sz w:val="28"/>
        </w:rPr>
        <w:t>
</w:t>
      </w:r>
      <w:r>
        <w:rPr>
          <w:rFonts w:ascii="Times New Roman"/>
          <w:b w:val="false"/>
          <w:i w:val="false"/>
          <w:color w:val="000000"/>
          <w:sz w:val="28"/>
        </w:rPr>
        <w:t>
      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r>
        <w:br/>
      </w:r>
      <w:r>
        <w:rPr>
          <w:rFonts w:ascii="Times New Roman"/>
          <w:b w:val="false"/>
          <w:i w:val="false"/>
          <w:color w:val="000000"/>
          <w:sz w:val="28"/>
        </w:rPr>
        <w:t>
</w:t>
      </w:r>
      <w:r>
        <w:rPr>
          <w:rFonts w:ascii="Times New Roman"/>
          <w:b w:val="false"/>
          <w:i w:val="false"/>
          <w:color w:val="000000"/>
          <w:sz w:val="28"/>
        </w:rPr>
        <w:t xml:space="preserve">
      Копии фонда пользования на пленочной основе размещаются в архивохранилищах с нормативными для них режимами хранения. </w:t>
      </w:r>
      <w:r>
        <w:br/>
      </w:r>
      <w:r>
        <w:rPr>
          <w:rFonts w:ascii="Times New Roman"/>
          <w:b w:val="false"/>
          <w:i w:val="false"/>
          <w:color w:val="000000"/>
          <w:sz w:val="28"/>
        </w:rPr>
        <w:t>
</w:t>
      </w:r>
      <w:r>
        <w:rPr>
          <w:rFonts w:ascii="Times New Roman"/>
          <w:b w:val="false"/>
          <w:i w:val="false"/>
          <w:color w:val="000000"/>
          <w:sz w:val="28"/>
        </w:rPr>
        <w:t>
      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r>
        <w:br/>
      </w:r>
      <w:r>
        <w:rPr>
          <w:rFonts w:ascii="Times New Roman"/>
          <w:b w:val="false"/>
          <w:i w:val="false"/>
          <w:color w:val="000000"/>
          <w:sz w:val="28"/>
        </w:rPr>
        <w:t>
</w:t>
      </w:r>
      <w:r>
        <w:rPr>
          <w:rFonts w:ascii="Times New Roman"/>
          <w:b w:val="false"/>
          <w:i w:val="false"/>
          <w:color w:val="000000"/>
          <w:sz w:val="28"/>
        </w:rPr>
        <w:t>
      145. Основные (обязательные) и вспомогательные учетные документы архива размещаются в изолированном помещении или рабочем помещении работника (ов), ответственного (ых) за учет документов архива.</w:t>
      </w:r>
      <w:r>
        <w:br/>
      </w:r>
      <w:r>
        <w:rPr>
          <w:rFonts w:ascii="Times New Roman"/>
          <w:b w:val="false"/>
          <w:i w:val="false"/>
          <w:color w:val="000000"/>
          <w:sz w:val="28"/>
        </w:rPr>
        <w:t>
</w:t>
      </w:r>
      <w:r>
        <w:rPr>
          <w:rFonts w:ascii="Times New Roman"/>
          <w:b w:val="false"/>
          <w:i w:val="false"/>
          <w:color w:val="000000"/>
          <w:sz w:val="28"/>
        </w:rPr>
        <w:t>
      146. Первые экземпляры описей дел, документов размещаются в изолированном помещении или рабочем помещении работника (ов), ответственного (ых) за учет документов архива, с обязательным соблюдением режимов хранения, установленных для подлинных архивных документов на бумажной основе.</w:t>
      </w:r>
      <w:r>
        <w:br/>
      </w:r>
      <w:r>
        <w:rPr>
          <w:rFonts w:ascii="Times New Roman"/>
          <w:b w:val="false"/>
          <w:i w:val="false"/>
          <w:color w:val="000000"/>
          <w:sz w:val="28"/>
        </w:rPr>
        <w:t>
</w:t>
      </w:r>
      <w:r>
        <w:rPr>
          <w:rFonts w:ascii="Times New Roman"/>
          <w:b w:val="false"/>
          <w:i w:val="false"/>
          <w:color w:val="000000"/>
          <w:sz w:val="28"/>
        </w:rPr>
        <w:t>
      Вторые экземпляры описей дел, документов размещаются в изолированной зоне архивохранилища на стеллаже или в шкафу.</w:t>
      </w:r>
      <w:r>
        <w:br/>
      </w:r>
      <w:r>
        <w:rPr>
          <w:rFonts w:ascii="Times New Roman"/>
          <w:b w:val="false"/>
          <w:i w:val="false"/>
          <w:color w:val="000000"/>
          <w:sz w:val="28"/>
        </w:rPr>
        <w:t>
</w:t>
      </w:r>
      <w:r>
        <w:rPr>
          <w:rFonts w:ascii="Times New Roman"/>
          <w:b w:val="false"/>
          <w:i w:val="false"/>
          <w:color w:val="000000"/>
          <w:sz w:val="28"/>
        </w:rPr>
        <w:t>
      Третьи экземпляры описей дел, документов размещаются в читальном зале.</w:t>
      </w:r>
      <w:r>
        <w:br/>
      </w:r>
      <w:r>
        <w:rPr>
          <w:rFonts w:ascii="Times New Roman"/>
          <w:b w:val="false"/>
          <w:i w:val="false"/>
          <w:color w:val="000000"/>
          <w:sz w:val="28"/>
        </w:rPr>
        <w:t>
</w:t>
      </w:r>
      <w:r>
        <w:rPr>
          <w:rFonts w:ascii="Times New Roman"/>
          <w:b w:val="false"/>
          <w:i w:val="false"/>
          <w:color w:val="000000"/>
          <w:sz w:val="28"/>
        </w:rPr>
        <w:t>
      147. Все помещения архива (здания, этажи, ярусы, архивохранилища, комнаты), а также стеллажи, сейфы, шкафы и полки нумеруются.</w:t>
      </w:r>
      <w:r>
        <w:br/>
      </w:r>
      <w:r>
        <w:rPr>
          <w:rFonts w:ascii="Times New Roman"/>
          <w:b w:val="false"/>
          <w:i w:val="false"/>
          <w:color w:val="000000"/>
          <w:sz w:val="28"/>
        </w:rPr>
        <w:t>
</w:t>
      </w:r>
      <w:r>
        <w:rPr>
          <w:rFonts w:ascii="Times New Roman"/>
          <w:b w:val="false"/>
          <w:i w:val="false"/>
          <w:color w:val="000000"/>
          <w:sz w:val="28"/>
        </w:rPr>
        <w:t>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r>
        <w:br/>
      </w:r>
      <w:r>
        <w:rPr>
          <w:rFonts w:ascii="Times New Roman"/>
          <w:b w:val="false"/>
          <w:i w:val="false"/>
          <w:color w:val="000000"/>
          <w:sz w:val="28"/>
        </w:rPr>
        <w:t>
</w:t>
      </w:r>
      <w:r>
        <w:rPr>
          <w:rFonts w:ascii="Times New Roman"/>
          <w:b w:val="false"/>
          <w:i w:val="false"/>
          <w:color w:val="000000"/>
          <w:sz w:val="28"/>
        </w:rPr>
        <w:t>
      148. В целях закрепления места хранения и поиска архивных документов в архивохранилище составляются пофондовые и постеллажные топографические указатели (</w:t>
      </w:r>
      <w:r>
        <w:rPr>
          <w:rFonts w:ascii="Times New Roman"/>
          <w:b w:val="false"/>
          <w:i w:val="false"/>
          <w:color w:val="000000"/>
          <w:sz w:val="28"/>
        </w:rPr>
        <w:t>Приложения 16</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В случае необходимости на один архивный фонд может быть заведена карточка с продолжением. </w:t>
      </w:r>
      <w:r>
        <w:br/>
      </w:r>
      <w:r>
        <w:rPr>
          <w:rFonts w:ascii="Times New Roman"/>
          <w:b w:val="false"/>
          <w:i w:val="false"/>
          <w:color w:val="000000"/>
          <w:sz w:val="28"/>
        </w:rPr>
        <w:t>
</w:t>
      </w:r>
      <w:r>
        <w:rPr>
          <w:rFonts w:ascii="Times New Roman"/>
          <w:b w:val="false"/>
          <w:i w:val="false"/>
          <w:color w:val="000000"/>
          <w:sz w:val="28"/>
        </w:rPr>
        <w:t>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 (ов), ответственного (ых) за учет документов архива, второй - в архивохранилище.</w:t>
      </w:r>
      <w:r>
        <w:br/>
      </w:r>
      <w:r>
        <w:rPr>
          <w:rFonts w:ascii="Times New Roman"/>
          <w:b w:val="false"/>
          <w:i w:val="false"/>
          <w:color w:val="000000"/>
          <w:sz w:val="28"/>
        </w:rPr>
        <w:t>
</w:t>
      </w:r>
      <w:r>
        <w:rPr>
          <w:rFonts w:ascii="Times New Roman"/>
          <w:b w:val="false"/>
          <w:i w:val="false"/>
          <w:color w:val="000000"/>
          <w:sz w:val="28"/>
        </w:rPr>
        <w:t>
      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r>
        <w:br/>
      </w:r>
      <w:r>
        <w:rPr>
          <w:rFonts w:ascii="Times New Roman"/>
          <w:b w:val="false"/>
          <w:i w:val="false"/>
          <w:color w:val="000000"/>
          <w:sz w:val="28"/>
        </w:rPr>
        <w:t>
</w:t>
      </w:r>
      <w:r>
        <w:rPr>
          <w:rFonts w:ascii="Times New Roman"/>
          <w:b w:val="false"/>
          <w:i w:val="false"/>
          <w:color w:val="000000"/>
          <w:sz w:val="28"/>
        </w:rPr>
        <w:t>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r>
        <w:br/>
      </w:r>
      <w:r>
        <w:rPr>
          <w:rFonts w:ascii="Times New Roman"/>
          <w:b w:val="false"/>
          <w:i w:val="false"/>
          <w:color w:val="000000"/>
          <w:sz w:val="28"/>
        </w:rPr>
        <w:t>
</w:t>
      </w:r>
      <w:r>
        <w:rPr>
          <w:rFonts w:ascii="Times New Roman"/>
          <w:b w:val="false"/>
          <w:i w:val="false"/>
          <w:color w:val="000000"/>
          <w:sz w:val="28"/>
        </w:rPr>
        <w:t>
      149. Каждое первичное средство хранения архивных документов (коробка, папка и так далее)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r>
        <w:br/>
      </w:r>
      <w:r>
        <w:rPr>
          <w:rFonts w:ascii="Times New Roman"/>
          <w:b w:val="false"/>
          <w:i w:val="false"/>
          <w:color w:val="000000"/>
          <w:sz w:val="28"/>
        </w:rPr>
        <w:t>
</w:t>
      </w:r>
      <w:r>
        <w:rPr>
          <w:rFonts w:ascii="Times New Roman"/>
          <w:b w:val="false"/>
          <w:i w:val="false"/>
          <w:color w:val="000000"/>
          <w:sz w:val="28"/>
        </w:rPr>
        <w:t>
      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bookmarkEnd w:id="24"/>
    <w:bookmarkStart w:name="z429" w:id="25"/>
    <w:p>
      <w:pPr>
        <w:spacing w:after="0"/>
        <w:ind w:left="0"/>
        <w:jc w:val="left"/>
      </w:pPr>
      <w:r>
        <w:rPr>
          <w:rFonts w:ascii="Times New Roman"/>
          <w:b/>
          <w:i w:val="false"/>
          <w:color w:val="000000"/>
        </w:rPr>
        <w:t xml:space="preserve"> 
Порядок проведения проверки наличия и</w:t>
      </w:r>
      <w:r>
        <w:br/>
      </w:r>
      <w:r>
        <w:rPr>
          <w:rFonts w:ascii="Times New Roman"/>
          <w:b/>
          <w:i w:val="false"/>
          <w:color w:val="000000"/>
        </w:rPr>
        <w:t xml:space="preserve">
состояния архивных документов </w:t>
      </w:r>
    </w:p>
    <w:bookmarkEnd w:id="25"/>
    <w:bookmarkStart w:name="z430" w:id="26"/>
    <w:p>
      <w:pPr>
        <w:spacing w:after="0"/>
        <w:ind w:left="0"/>
        <w:jc w:val="both"/>
      </w:pPr>
      <w:r>
        <w:rPr>
          <w:rFonts w:ascii="Times New Roman"/>
          <w:b w:val="false"/>
          <w:i w:val="false"/>
          <w:color w:val="000000"/>
          <w:sz w:val="28"/>
        </w:rPr>
        <w:t>
      150.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r>
        <w:br/>
      </w:r>
      <w:r>
        <w:rPr>
          <w:rFonts w:ascii="Times New Roman"/>
          <w:b w:val="false"/>
          <w:i w:val="false"/>
          <w:color w:val="000000"/>
          <w:sz w:val="28"/>
        </w:rPr>
        <w:t>
</w:t>
      </w:r>
      <w:r>
        <w:rPr>
          <w:rFonts w:ascii="Times New Roman"/>
          <w:b w:val="false"/>
          <w:i w:val="false"/>
          <w:color w:val="000000"/>
          <w:sz w:val="28"/>
        </w:rPr>
        <w:t>
      151. Проверка наличия и состояния архивных документов проводится в плановом порядке:</w:t>
      </w:r>
      <w:r>
        <w:br/>
      </w:r>
      <w:r>
        <w:rPr>
          <w:rFonts w:ascii="Times New Roman"/>
          <w:b w:val="false"/>
          <w:i w:val="false"/>
          <w:color w:val="000000"/>
          <w:sz w:val="28"/>
        </w:rPr>
        <w:t>
</w:t>
      </w:r>
      <w:r>
        <w:rPr>
          <w:rFonts w:ascii="Times New Roman"/>
          <w:b w:val="false"/>
          <w:i w:val="false"/>
          <w:color w:val="000000"/>
          <w:sz w:val="28"/>
        </w:rPr>
        <w:t>
      1) документов Национального архивного фонда, отнесенных к объектам национального культурного достояния Республики Казахстан - ежегодно;</w:t>
      </w:r>
      <w:r>
        <w:br/>
      </w:r>
      <w:r>
        <w:rPr>
          <w:rFonts w:ascii="Times New Roman"/>
          <w:b w:val="false"/>
          <w:i w:val="false"/>
          <w:color w:val="000000"/>
          <w:sz w:val="28"/>
        </w:rPr>
        <w:t>
</w:t>
      </w:r>
      <w:r>
        <w:rPr>
          <w:rFonts w:ascii="Times New Roman"/>
          <w:b w:val="false"/>
          <w:i w:val="false"/>
          <w:color w:val="000000"/>
          <w:sz w:val="28"/>
        </w:rPr>
        <w:t>
      2) особо ценных документов на бумажной основе - один раз в 10 лет;</w:t>
      </w:r>
      <w:r>
        <w:br/>
      </w:r>
      <w:r>
        <w:rPr>
          <w:rFonts w:ascii="Times New Roman"/>
          <w:b w:val="false"/>
          <w:i w:val="false"/>
          <w:color w:val="000000"/>
          <w:sz w:val="28"/>
        </w:rPr>
        <w:t>
</w:t>
      </w:r>
      <w:r>
        <w:rPr>
          <w:rFonts w:ascii="Times New Roman"/>
          <w:b w:val="false"/>
          <w:i w:val="false"/>
          <w:color w:val="000000"/>
          <w:sz w:val="28"/>
        </w:rPr>
        <w:t>
      3) аудиовизуальных и электронных документов - один раз в 5 лет;</w:t>
      </w:r>
      <w:r>
        <w:br/>
      </w:r>
      <w:r>
        <w:rPr>
          <w:rFonts w:ascii="Times New Roman"/>
          <w:b w:val="false"/>
          <w:i w:val="false"/>
          <w:color w:val="000000"/>
          <w:sz w:val="28"/>
        </w:rPr>
        <w:t>
</w:t>
      </w:r>
      <w:r>
        <w:rPr>
          <w:rFonts w:ascii="Times New Roman"/>
          <w:b w:val="false"/>
          <w:i w:val="false"/>
          <w:color w:val="000000"/>
          <w:sz w:val="28"/>
        </w:rPr>
        <w:t>
      4) кинодокументов на нитрооснове - один раз в 2 года.</w:t>
      </w:r>
      <w:r>
        <w:br/>
      </w:r>
      <w:r>
        <w:rPr>
          <w:rFonts w:ascii="Times New Roman"/>
          <w:b w:val="false"/>
          <w:i w:val="false"/>
          <w:color w:val="000000"/>
          <w:sz w:val="28"/>
        </w:rPr>
        <w:t>
</w:t>
      </w:r>
      <w:r>
        <w:rPr>
          <w:rFonts w:ascii="Times New Roman"/>
          <w:b w:val="false"/>
          <w:i w:val="false"/>
          <w:color w:val="000000"/>
          <w:sz w:val="28"/>
        </w:rPr>
        <w:t>
      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20 лет, в государственных архивах районов, городов, филиалах архивов - один раз в 10 лет.</w:t>
      </w:r>
      <w:r>
        <w:br/>
      </w:r>
      <w:r>
        <w:rPr>
          <w:rFonts w:ascii="Times New Roman"/>
          <w:b w:val="false"/>
          <w:i w:val="false"/>
          <w:color w:val="000000"/>
          <w:sz w:val="28"/>
        </w:rPr>
        <w:t>
</w:t>
      </w:r>
      <w:r>
        <w:rPr>
          <w:rFonts w:ascii="Times New Roman"/>
          <w:b w:val="false"/>
          <w:i w:val="false"/>
          <w:color w:val="000000"/>
          <w:sz w:val="28"/>
        </w:rPr>
        <w:t>
      Проверка наличия и состояния секретных архивных документов осуществляется в порядке, установленном для секретных архивных документов.</w:t>
      </w:r>
      <w:r>
        <w:br/>
      </w:r>
      <w:r>
        <w:rPr>
          <w:rFonts w:ascii="Times New Roman"/>
          <w:b w:val="false"/>
          <w:i w:val="false"/>
          <w:color w:val="000000"/>
          <w:sz w:val="28"/>
        </w:rPr>
        <w:t>
</w:t>
      </w:r>
      <w:r>
        <w:rPr>
          <w:rFonts w:ascii="Times New Roman"/>
          <w:b w:val="false"/>
          <w:i w:val="false"/>
          <w:color w:val="000000"/>
          <w:sz w:val="28"/>
        </w:rPr>
        <w:t>
      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r>
        <w:br/>
      </w:r>
      <w:r>
        <w:rPr>
          <w:rFonts w:ascii="Times New Roman"/>
          <w:b w:val="false"/>
          <w:i w:val="false"/>
          <w:color w:val="000000"/>
          <w:sz w:val="28"/>
        </w:rPr>
        <w:t>
</w:t>
      </w:r>
      <w:r>
        <w:rPr>
          <w:rFonts w:ascii="Times New Roman"/>
          <w:b w:val="false"/>
          <w:i w:val="false"/>
          <w:color w:val="000000"/>
          <w:sz w:val="28"/>
        </w:rPr>
        <w:t>
      152. 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r>
        <w:br/>
      </w:r>
      <w:r>
        <w:rPr>
          <w:rFonts w:ascii="Times New Roman"/>
          <w:b w:val="false"/>
          <w:i w:val="false"/>
          <w:color w:val="000000"/>
          <w:sz w:val="28"/>
        </w:rPr>
        <w:t>
</w:t>
      </w:r>
      <w:r>
        <w:rPr>
          <w:rFonts w:ascii="Times New Roman"/>
          <w:b w:val="false"/>
          <w:i w:val="false"/>
          <w:color w:val="000000"/>
          <w:sz w:val="28"/>
        </w:rPr>
        <w:t>
      153. Проверку наличия и состояния архивных документов в архиве проводят, как правило, два работника.</w:t>
      </w:r>
      <w:r>
        <w:br/>
      </w:r>
      <w:r>
        <w:rPr>
          <w:rFonts w:ascii="Times New Roman"/>
          <w:b w:val="false"/>
          <w:i w:val="false"/>
          <w:color w:val="000000"/>
          <w:sz w:val="28"/>
        </w:rPr>
        <w:t>
</w:t>
      </w:r>
      <w:r>
        <w:rPr>
          <w:rFonts w:ascii="Times New Roman"/>
          <w:b w:val="false"/>
          <w:i w:val="false"/>
          <w:color w:val="000000"/>
          <w:sz w:val="28"/>
        </w:rPr>
        <w:t xml:space="preserve">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w:t>
      </w:r>
      <w:r>
        <w:br/>
      </w:r>
      <w:r>
        <w:rPr>
          <w:rFonts w:ascii="Times New Roman"/>
          <w:b w:val="false"/>
          <w:i w:val="false"/>
          <w:color w:val="000000"/>
          <w:sz w:val="28"/>
        </w:rPr>
        <w:t>
</w:t>
      </w:r>
      <w:r>
        <w:rPr>
          <w:rFonts w:ascii="Times New Roman"/>
          <w:b w:val="false"/>
          <w:i w:val="false"/>
          <w:color w:val="000000"/>
          <w:sz w:val="28"/>
        </w:rPr>
        <w:t>
      Архивные документы, отнесенные к объектам национального культурного достояния Республики Казахстан, обязательно проверяются полистно.</w:t>
      </w:r>
      <w:r>
        <w:br/>
      </w:r>
      <w:r>
        <w:rPr>
          <w:rFonts w:ascii="Times New Roman"/>
          <w:b w:val="false"/>
          <w:i w:val="false"/>
          <w:color w:val="000000"/>
          <w:sz w:val="28"/>
        </w:rPr>
        <w:t>
</w:t>
      </w:r>
      <w:r>
        <w:rPr>
          <w:rFonts w:ascii="Times New Roman"/>
          <w:b w:val="false"/>
          <w:i w:val="false"/>
          <w:color w:val="000000"/>
          <w:sz w:val="28"/>
        </w:rPr>
        <w:t>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r>
        <w:br/>
      </w:r>
      <w:r>
        <w:rPr>
          <w:rFonts w:ascii="Times New Roman"/>
          <w:b w:val="false"/>
          <w:i w:val="false"/>
          <w:color w:val="000000"/>
          <w:sz w:val="28"/>
        </w:rPr>
        <w:t>
</w:t>
      </w:r>
      <w:r>
        <w:rPr>
          <w:rFonts w:ascii="Times New Roman"/>
          <w:b w:val="false"/>
          <w:i w:val="false"/>
          <w:color w:val="000000"/>
          <w:sz w:val="28"/>
        </w:rPr>
        <w:t>
      154. При проверке наличия и состояния архивных документов необходимо:</w:t>
      </w:r>
      <w:r>
        <w:br/>
      </w:r>
      <w:r>
        <w:rPr>
          <w:rFonts w:ascii="Times New Roman"/>
          <w:b w:val="false"/>
          <w:i w:val="false"/>
          <w:color w:val="000000"/>
          <w:sz w:val="28"/>
        </w:rPr>
        <w:t>
</w:t>
      </w:r>
      <w:r>
        <w:rPr>
          <w:rFonts w:ascii="Times New Roman"/>
          <w:b w:val="false"/>
          <w:i w:val="false"/>
          <w:color w:val="000000"/>
          <w:sz w:val="28"/>
        </w:rPr>
        <w:t xml:space="preserve">
      1) сохранять порядок расположения архивных документов на стеллажах и в первичных средствах хранения; </w:t>
      </w:r>
      <w:r>
        <w:br/>
      </w:r>
      <w:r>
        <w:rPr>
          <w:rFonts w:ascii="Times New Roman"/>
          <w:b w:val="false"/>
          <w:i w:val="false"/>
          <w:color w:val="000000"/>
          <w:sz w:val="28"/>
        </w:rPr>
        <w:t>
</w:t>
      </w:r>
      <w:r>
        <w:rPr>
          <w:rFonts w:ascii="Times New Roman"/>
          <w:b w:val="false"/>
          <w:i w:val="false"/>
          <w:color w:val="000000"/>
          <w:sz w:val="28"/>
        </w:rPr>
        <w:t>
      2) подкладывать на свои места обнаруженные во время проверки, неправильно подложенные единицы хранения данного архивного фонда;</w:t>
      </w:r>
      <w:r>
        <w:br/>
      </w:r>
      <w:r>
        <w:rPr>
          <w:rFonts w:ascii="Times New Roman"/>
          <w:b w:val="false"/>
          <w:i w:val="false"/>
          <w:color w:val="000000"/>
          <w:sz w:val="28"/>
        </w:rPr>
        <w:t>
</w:t>
      </w:r>
      <w:r>
        <w:rPr>
          <w:rFonts w:ascii="Times New Roman"/>
          <w:b w:val="false"/>
          <w:i w:val="false"/>
          <w:color w:val="000000"/>
          <w:sz w:val="28"/>
        </w:rPr>
        <w:t>
      3) 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r>
        <w:br/>
      </w:r>
      <w:r>
        <w:rPr>
          <w:rFonts w:ascii="Times New Roman"/>
          <w:b w:val="false"/>
          <w:i w:val="false"/>
          <w:color w:val="000000"/>
          <w:sz w:val="28"/>
        </w:rPr>
        <w:t>
</w:t>
      </w:r>
      <w:r>
        <w:rPr>
          <w:rFonts w:ascii="Times New Roman"/>
          <w:b w:val="false"/>
          <w:i w:val="false"/>
          <w:color w:val="000000"/>
          <w:sz w:val="28"/>
        </w:rPr>
        <w:t>
      4) изымать единицы хранения, зараженные плесенью или другими биологическими вредителями, для немедленной их изоляции;</w:t>
      </w:r>
      <w:r>
        <w:br/>
      </w:r>
      <w:r>
        <w:rPr>
          <w:rFonts w:ascii="Times New Roman"/>
          <w:b w:val="false"/>
          <w:i w:val="false"/>
          <w:color w:val="000000"/>
          <w:sz w:val="28"/>
        </w:rPr>
        <w:t>
</w:t>
      </w:r>
      <w:r>
        <w:rPr>
          <w:rFonts w:ascii="Times New Roman"/>
          <w:b w:val="false"/>
          <w:i w:val="false"/>
          <w:color w:val="000000"/>
          <w:sz w:val="28"/>
        </w:rPr>
        <w:t>
      5) 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r>
        <w:br/>
      </w:r>
      <w:r>
        <w:rPr>
          <w:rFonts w:ascii="Times New Roman"/>
          <w:b w:val="false"/>
          <w:i w:val="false"/>
          <w:color w:val="000000"/>
          <w:sz w:val="28"/>
        </w:rPr>
        <w:t>
</w:t>
      </w:r>
      <w:r>
        <w:rPr>
          <w:rFonts w:ascii="Times New Roman"/>
          <w:b w:val="false"/>
          <w:i w:val="false"/>
          <w:color w:val="000000"/>
          <w:sz w:val="28"/>
        </w:rPr>
        <w:t>
      6) изымать документы, снятые с учета, но своевременно не изъятые из архивохранилища;</w:t>
      </w:r>
      <w:r>
        <w:br/>
      </w:r>
      <w:r>
        <w:rPr>
          <w:rFonts w:ascii="Times New Roman"/>
          <w:b w:val="false"/>
          <w:i w:val="false"/>
          <w:color w:val="000000"/>
          <w:sz w:val="28"/>
        </w:rPr>
        <w:t>
</w:t>
      </w:r>
      <w:r>
        <w:rPr>
          <w:rFonts w:ascii="Times New Roman"/>
          <w:b w:val="false"/>
          <w:i w:val="false"/>
          <w:color w:val="000000"/>
          <w:sz w:val="28"/>
        </w:rPr>
        <w:t>
      7) выявлять документы, имеющие физические дефекты.</w:t>
      </w:r>
      <w:r>
        <w:br/>
      </w:r>
      <w:r>
        <w:rPr>
          <w:rFonts w:ascii="Times New Roman"/>
          <w:b w:val="false"/>
          <w:i w:val="false"/>
          <w:color w:val="000000"/>
          <w:sz w:val="28"/>
        </w:rPr>
        <w:t>
</w:t>
      </w:r>
      <w:r>
        <w:rPr>
          <w:rFonts w:ascii="Times New Roman"/>
          <w:b w:val="false"/>
          <w:i w:val="false"/>
          <w:color w:val="000000"/>
          <w:sz w:val="28"/>
        </w:rPr>
        <w:t>
      155. В ходе проверки наличия и состояния архивных документов не допускается:</w:t>
      </w:r>
      <w:r>
        <w:br/>
      </w:r>
      <w:r>
        <w:rPr>
          <w:rFonts w:ascii="Times New Roman"/>
          <w:b w:val="false"/>
          <w:i w:val="false"/>
          <w:color w:val="000000"/>
          <w:sz w:val="28"/>
        </w:rPr>
        <w:t>
</w:t>
      </w:r>
      <w:r>
        <w:rPr>
          <w:rFonts w:ascii="Times New Roman"/>
          <w:b w:val="false"/>
          <w:i w:val="false"/>
          <w:color w:val="000000"/>
          <w:sz w:val="28"/>
        </w:rPr>
        <w:t>
      1) вносить в опись дел, документов (книгу учета и описания) неучтенные единицы хранения;</w:t>
      </w:r>
      <w:r>
        <w:br/>
      </w:r>
      <w:r>
        <w:rPr>
          <w:rFonts w:ascii="Times New Roman"/>
          <w:b w:val="false"/>
          <w:i w:val="false"/>
          <w:color w:val="000000"/>
          <w:sz w:val="28"/>
        </w:rPr>
        <w:t>
</w:t>
      </w:r>
      <w:r>
        <w:rPr>
          <w:rFonts w:ascii="Times New Roman"/>
          <w:b w:val="false"/>
          <w:i w:val="false"/>
          <w:color w:val="000000"/>
          <w:sz w:val="28"/>
        </w:rPr>
        <w:t>
      2) делать какие-либо пометы, исправления или записи в описях дел, документов и других учетных документах.</w:t>
      </w:r>
      <w:r>
        <w:br/>
      </w:r>
      <w:r>
        <w:rPr>
          <w:rFonts w:ascii="Times New Roman"/>
          <w:b w:val="false"/>
          <w:i w:val="false"/>
          <w:color w:val="000000"/>
          <w:sz w:val="28"/>
        </w:rPr>
        <w:t>
</w:t>
      </w:r>
      <w:r>
        <w:rPr>
          <w:rFonts w:ascii="Times New Roman"/>
          <w:b w:val="false"/>
          <w:i w:val="false"/>
          <w:color w:val="000000"/>
          <w:sz w:val="28"/>
        </w:rPr>
        <w:t>
      156. 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и в акте проверки наличия и состояния архивных документов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w:t>
      </w:r>
      <w:r>
        <w:br/>
      </w:r>
      <w:r>
        <w:rPr>
          <w:rFonts w:ascii="Times New Roman"/>
          <w:b w:val="false"/>
          <w:i w:val="false"/>
          <w:color w:val="000000"/>
          <w:sz w:val="28"/>
        </w:rPr>
        <w:t>
</w:t>
      </w:r>
      <w:r>
        <w:rPr>
          <w:rFonts w:ascii="Times New Roman"/>
          <w:b w:val="false"/>
          <w:i w:val="false"/>
          <w:color w:val="000000"/>
          <w:sz w:val="28"/>
        </w:rPr>
        <w:t>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r>
        <w:br/>
      </w:r>
      <w:r>
        <w:rPr>
          <w:rFonts w:ascii="Times New Roman"/>
          <w:b w:val="false"/>
          <w:i w:val="false"/>
          <w:color w:val="000000"/>
          <w:sz w:val="28"/>
        </w:rPr>
        <w:t>
</w:t>
      </w:r>
      <w:r>
        <w:rPr>
          <w:rFonts w:ascii="Times New Roman"/>
          <w:b w:val="false"/>
          <w:i w:val="false"/>
          <w:color w:val="000000"/>
          <w:sz w:val="28"/>
        </w:rPr>
        <w:t>
      157. На основании листа (листов) проверки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составляется акт проверки наличия и состояния архивных документов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Одновременно с актом проверки наличия и состояния архивных документов при необходимости составляются акт о технических ошибках в учетных документах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акт об обнаружении архивных документов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акт о неисправимых повреждениях документов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другие акты.</w:t>
      </w:r>
      <w:r>
        <w:br/>
      </w:r>
      <w:r>
        <w:rPr>
          <w:rFonts w:ascii="Times New Roman"/>
          <w:b w:val="false"/>
          <w:i w:val="false"/>
          <w:color w:val="000000"/>
          <w:sz w:val="28"/>
        </w:rPr>
        <w:t>
</w:t>
      </w:r>
      <w:r>
        <w:rPr>
          <w:rFonts w:ascii="Times New Roman"/>
          <w:b w:val="false"/>
          <w:i w:val="false"/>
          <w:color w:val="000000"/>
          <w:sz w:val="28"/>
        </w:rPr>
        <w:t>
      158. По окончании проверки наличия и состояния архивных документов в конце описи дел, документов (книги учета и описания) проставляется штамп "проверено", дата, должность и подпись лица, производившего проверку.</w:t>
      </w:r>
      <w:r>
        <w:br/>
      </w:r>
      <w:r>
        <w:rPr>
          <w:rFonts w:ascii="Times New Roman"/>
          <w:b w:val="false"/>
          <w:i w:val="false"/>
          <w:color w:val="000000"/>
          <w:sz w:val="28"/>
        </w:rPr>
        <w:t>
</w:t>
      </w:r>
      <w:r>
        <w:rPr>
          <w:rFonts w:ascii="Times New Roman"/>
          <w:b w:val="false"/>
          <w:i w:val="false"/>
          <w:color w:val="000000"/>
          <w:sz w:val="28"/>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r>
        <w:br/>
      </w:r>
      <w:r>
        <w:rPr>
          <w:rFonts w:ascii="Times New Roman"/>
          <w:b w:val="false"/>
          <w:i w:val="false"/>
          <w:color w:val="000000"/>
          <w:sz w:val="28"/>
        </w:rPr>
        <w:t>
</w:t>
      </w:r>
      <w:r>
        <w:rPr>
          <w:rFonts w:ascii="Times New Roman"/>
          <w:b w:val="false"/>
          <w:i w:val="false"/>
          <w:color w:val="000000"/>
          <w:sz w:val="28"/>
        </w:rPr>
        <w:t>
      159.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r>
        <w:br/>
      </w:r>
      <w:r>
        <w:rPr>
          <w:rFonts w:ascii="Times New Roman"/>
          <w:b w:val="false"/>
          <w:i w:val="false"/>
          <w:color w:val="000000"/>
          <w:sz w:val="28"/>
        </w:rPr>
        <w:t>
</w:t>
      </w:r>
      <w:r>
        <w:rPr>
          <w:rFonts w:ascii="Times New Roman"/>
          <w:b w:val="false"/>
          <w:i w:val="false"/>
          <w:color w:val="000000"/>
          <w:sz w:val="28"/>
        </w:rPr>
        <w:t>
      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 согласно </w:t>
      </w:r>
      <w:r>
        <w:rPr>
          <w:rFonts w:ascii="Times New Roman"/>
          <w:b w:val="false"/>
          <w:i w:val="false"/>
          <w:color w:val="000000"/>
          <w:sz w:val="28"/>
        </w:rPr>
        <w:t>приложениям 23</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160. Проверка наличия и состояния архивных документов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редко используемых фондов опечатываются.</w:t>
      </w:r>
      <w:r>
        <w:br/>
      </w:r>
      <w:r>
        <w:rPr>
          <w:rFonts w:ascii="Times New Roman"/>
          <w:b w:val="false"/>
          <w:i w:val="false"/>
          <w:color w:val="000000"/>
          <w:sz w:val="28"/>
        </w:rPr>
        <w:t>
</w:t>
      </w:r>
      <w:r>
        <w:rPr>
          <w:rFonts w:ascii="Times New Roman"/>
          <w:b w:val="false"/>
          <w:i w:val="false"/>
          <w:color w:val="000000"/>
          <w:sz w:val="28"/>
        </w:rPr>
        <w:t>
      161. 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r>
        <w:br/>
      </w:r>
      <w:r>
        <w:rPr>
          <w:rFonts w:ascii="Times New Roman"/>
          <w:b w:val="false"/>
          <w:i w:val="false"/>
          <w:color w:val="000000"/>
          <w:sz w:val="28"/>
        </w:rPr>
        <w:t>
</w:t>
      </w:r>
      <w:r>
        <w:rPr>
          <w:rFonts w:ascii="Times New Roman"/>
          <w:b w:val="false"/>
          <w:i w:val="false"/>
          <w:color w:val="000000"/>
          <w:sz w:val="28"/>
        </w:rPr>
        <w:t>
      162. 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r>
        <w:br/>
      </w:r>
      <w:r>
        <w:rPr>
          <w:rFonts w:ascii="Times New Roman"/>
          <w:b w:val="false"/>
          <w:i w:val="false"/>
          <w:color w:val="000000"/>
          <w:sz w:val="28"/>
        </w:rPr>
        <w:t>
</w:t>
      </w:r>
      <w:r>
        <w:rPr>
          <w:rFonts w:ascii="Times New Roman"/>
          <w:b w:val="false"/>
          <w:i w:val="false"/>
          <w:color w:val="000000"/>
          <w:sz w:val="28"/>
        </w:rPr>
        <w:t>
      163. Архивные документы, причины, отсутствия которых подтверждены документально, снимаются с учета в установленном порядке.</w:t>
      </w:r>
      <w:r>
        <w:br/>
      </w:r>
      <w:r>
        <w:rPr>
          <w:rFonts w:ascii="Times New Roman"/>
          <w:b w:val="false"/>
          <w:i w:val="false"/>
          <w:color w:val="000000"/>
          <w:sz w:val="28"/>
        </w:rPr>
        <w:t>
</w:t>
      </w:r>
      <w:r>
        <w:rPr>
          <w:rFonts w:ascii="Times New Roman"/>
          <w:b w:val="false"/>
          <w:i w:val="false"/>
          <w:color w:val="000000"/>
          <w:sz w:val="28"/>
        </w:rPr>
        <w:t>
      На архивные документы, не обнаруженные в ходе розыска, составляется акт о необнаружении документов, пути розыска которых исчерпаны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и подробная справка о проведении розыска, которые вместе с актом проверки наличия и состояния архивных документов представляются в уполномоченный орган для принятия окончательного решения о снятии с учета таких архивных документов.</w:t>
      </w:r>
      <w:r>
        <w:br/>
      </w:r>
      <w:r>
        <w:rPr>
          <w:rFonts w:ascii="Times New Roman"/>
          <w:b w:val="false"/>
          <w:i w:val="false"/>
          <w:color w:val="000000"/>
          <w:sz w:val="28"/>
        </w:rPr>
        <w:t>
</w:t>
      </w:r>
      <w:r>
        <w:rPr>
          <w:rFonts w:ascii="Times New Roman"/>
          <w:b w:val="false"/>
          <w:i w:val="false"/>
          <w:color w:val="000000"/>
          <w:sz w:val="28"/>
        </w:rPr>
        <w:t>
      164. Решение о снятии архивных документов с учета оформляется приказом руководителя архива на основании письменного разрешения уполномоченного органа.</w:t>
      </w:r>
      <w:r>
        <w:br/>
      </w:r>
      <w:r>
        <w:rPr>
          <w:rFonts w:ascii="Times New Roman"/>
          <w:b w:val="false"/>
          <w:i w:val="false"/>
          <w:color w:val="000000"/>
          <w:sz w:val="28"/>
        </w:rPr>
        <w:t>
</w:t>
      </w:r>
      <w:r>
        <w:rPr>
          <w:rFonts w:ascii="Times New Roman"/>
          <w:b w:val="false"/>
          <w:i w:val="false"/>
          <w:color w:val="000000"/>
          <w:sz w:val="28"/>
        </w:rPr>
        <w:t>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сообщаются в установленном порядке в фондовый каталог.</w:t>
      </w:r>
      <w:r>
        <w:br/>
      </w:r>
      <w:r>
        <w:rPr>
          <w:rFonts w:ascii="Times New Roman"/>
          <w:b w:val="false"/>
          <w:i w:val="false"/>
          <w:color w:val="000000"/>
          <w:sz w:val="28"/>
        </w:rPr>
        <w:t>
</w:t>
      </w:r>
      <w:r>
        <w:rPr>
          <w:rFonts w:ascii="Times New Roman"/>
          <w:b w:val="false"/>
          <w:i w:val="false"/>
          <w:color w:val="000000"/>
          <w:sz w:val="28"/>
        </w:rPr>
        <w:t>
      165. В сроки, установленные руководством архива, систематически проводится проверка наличия и состояния архивных дел, документов (полная, выборочная), выдававшихся из архивохранилищ в течение года. Результаты указанной проверки оформляются:</w:t>
      </w:r>
      <w:r>
        <w:br/>
      </w:r>
      <w:r>
        <w:rPr>
          <w:rFonts w:ascii="Times New Roman"/>
          <w:b w:val="false"/>
          <w:i w:val="false"/>
          <w:color w:val="000000"/>
          <w:sz w:val="28"/>
        </w:rPr>
        <w:t>
</w:t>
      </w:r>
      <w:r>
        <w:rPr>
          <w:rFonts w:ascii="Times New Roman"/>
          <w:b w:val="false"/>
          <w:i w:val="false"/>
          <w:color w:val="000000"/>
          <w:sz w:val="28"/>
        </w:rPr>
        <w:t>
      1) при подтверждении наличия дел - в виде докладной записки работника, ответственного за организацию проверки наличия;</w:t>
      </w:r>
      <w:r>
        <w:br/>
      </w:r>
      <w:r>
        <w:rPr>
          <w:rFonts w:ascii="Times New Roman"/>
          <w:b w:val="false"/>
          <w:i w:val="false"/>
          <w:color w:val="000000"/>
          <w:sz w:val="28"/>
        </w:rPr>
        <w:t>
</w:t>
      </w:r>
      <w:r>
        <w:rPr>
          <w:rFonts w:ascii="Times New Roman"/>
          <w:b w:val="false"/>
          <w:i w:val="false"/>
          <w:color w:val="000000"/>
          <w:sz w:val="28"/>
        </w:rPr>
        <w:t>
      2) при отсутствии каких-либо дел без документированного обоснования - в установленном порядке.</w:t>
      </w:r>
      <w:r>
        <w:br/>
      </w:r>
      <w:r>
        <w:rPr>
          <w:rFonts w:ascii="Times New Roman"/>
          <w:b w:val="false"/>
          <w:i w:val="false"/>
          <w:color w:val="000000"/>
          <w:sz w:val="28"/>
        </w:rPr>
        <w:t>
</w:t>
      </w:r>
      <w:r>
        <w:rPr>
          <w:rFonts w:ascii="Times New Roman"/>
          <w:b w:val="false"/>
          <w:i w:val="false"/>
          <w:color w:val="000000"/>
          <w:sz w:val="28"/>
        </w:rPr>
        <w:t>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bookmarkEnd w:id="26"/>
    <w:bookmarkStart w:name="z474" w:id="27"/>
    <w:p>
      <w:pPr>
        <w:spacing w:after="0"/>
        <w:ind w:left="0"/>
        <w:jc w:val="left"/>
      </w:pPr>
      <w:r>
        <w:rPr>
          <w:rFonts w:ascii="Times New Roman"/>
          <w:b/>
          <w:i w:val="false"/>
          <w:color w:val="000000"/>
        </w:rPr>
        <w:t xml:space="preserve"> 
Порядок проверки и учета технического и</w:t>
      </w:r>
      <w:r>
        <w:br/>
      </w:r>
      <w:r>
        <w:rPr>
          <w:rFonts w:ascii="Times New Roman"/>
          <w:b/>
          <w:i w:val="false"/>
          <w:color w:val="000000"/>
        </w:rPr>
        <w:t>
физико-химического состояния архивных документов</w:t>
      </w:r>
    </w:p>
    <w:bookmarkEnd w:id="27"/>
    <w:bookmarkStart w:name="z475" w:id="28"/>
    <w:p>
      <w:pPr>
        <w:spacing w:after="0"/>
        <w:ind w:left="0"/>
        <w:jc w:val="both"/>
      </w:pPr>
      <w:r>
        <w:rPr>
          <w:rFonts w:ascii="Times New Roman"/>
          <w:b w:val="false"/>
          <w:i w:val="false"/>
          <w:color w:val="000000"/>
          <w:sz w:val="28"/>
        </w:rPr>
        <w:t>
      166.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w:t>
      </w:r>
      <w:r>
        <w:br/>
      </w:r>
      <w:r>
        <w:rPr>
          <w:rFonts w:ascii="Times New Roman"/>
          <w:b w:val="false"/>
          <w:i w:val="false"/>
          <w:color w:val="000000"/>
          <w:sz w:val="28"/>
        </w:rPr>
        <w:t>
</w:t>
      </w:r>
      <w:r>
        <w:rPr>
          <w:rFonts w:ascii="Times New Roman"/>
          <w:b w:val="false"/>
          <w:i w:val="false"/>
          <w:color w:val="000000"/>
          <w:sz w:val="28"/>
        </w:rPr>
        <w:t>
      167. 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r>
        <w:br/>
      </w:r>
      <w:r>
        <w:rPr>
          <w:rFonts w:ascii="Times New Roman"/>
          <w:b w:val="false"/>
          <w:i w:val="false"/>
          <w:color w:val="000000"/>
          <w:sz w:val="28"/>
        </w:rPr>
        <w:t>
</w:t>
      </w:r>
      <w:r>
        <w:rPr>
          <w:rFonts w:ascii="Times New Roman"/>
          <w:b w:val="false"/>
          <w:i w:val="false"/>
          <w:color w:val="000000"/>
          <w:sz w:val="28"/>
        </w:rPr>
        <w:t>
      168. В результате оценки физического состояния архивных документов на бумажной основе выявляются архивные документы:</w:t>
      </w:r>
      <w:r>
        <w:br/>
      </w:r>
      <w:r>
        <w:rPr>
          <w:rFonts w:ascii="Times New Roman"/>
          <w:b w:val="false"/>
          <w:i w:val="false"/>
          <w:color w:val="000000"/>
          <w:sz w:val="28"/>
        </w:rPr>
        <w:t>
</w:t>
      </w:r>
      <w:r>
        <w:rPr>
          <w:rFonts w:ascii="Times New Roman"/>
          <w:b w:val="false"/>
          <w:i w:val="false"/>
          <w:color w:val="000000"/>
          <w:sz w:val="28"/>
        </w:rPr>
        <w:t>
      1) пораженные биологическими вредителями;</w:t>
      </w:r>
      <w:r>
        <w:br/>
      </w:r>
      <w:r>
        <w:rPr>
          <w:rFonts w:ascii="Times New Roman"/>
          <w:b w:val="false"/>
          <w:i w:val="false"/>
          <w:color w:val="000000"/>
          <w:sz w:val="28"/>
        </w:rPr>
        <w:t>
</w:t>
      </w:r>
      <w:r>
        <w:rPr>
          <w:rFonts w:ascii="Times New Roman"/>
          <w:b w:val="false"/>
          <w:i w:val="false"/>
          <w:color w:val="000000"/>
          <w:sz w:val="28"/>
        </w:rPr>
        <w:t xml:space="preserve">
      2) с повышенной влажностью; </w:t>
      </w:r>
      <w:r>
        <w:br/>
      </w:r>
      <w:r>
        <w:rPr>
          <w:rFonts w:ascii="Times New Roman"/>
          <w:b w:val="false"/>
          <w:i w:val="false"/>
          <w:color w:val="000000"/>
          <w:sz w:val="28"/>
        </w:rPr>
        <w:t>
</w:t>
      </w:r>
      <w:r>
        <w:rPr>
          <w:rFonts w:ascii="Times New Roman"/>
          <w:b w:val="false"/>
          <w:i w:val="false"/>
          <w:color w:val="000000"/>
          <w:sz w:val="28"/>
        </w:rPr>
        <w:t>
      3) с повреждениями бумаги и текста;</w:t>
      </w:r>
      <w:r>
        <w:br/>
      </w:r>
      <w:r>
        <w:rPr>
          <w:rFonts w:ascii="Times New Roman"/>
          <w:b w:val="false"/>
          <w:i w:val="false"/>
          <w:color w:val="000000"/>
          <w:sz w:val="28"/>
        </w:rPr>
        <w:t>
</w:t>
      </w:r>
      <w:r>
        <w:rPr>
          <w:rFonts w:ascii="Times New Roman"/>
          <w:b w:val="false"/>
          <w:i w:val="false"/>
          <w:color w:val="000000"/>
          <w:sz w:val="28"/>
        </w:rPr>
        <w:t>
      4) запыленные.</w:t>
      </w:r>
      <w:r>
        <w:br/>
      </w:r>
      <w:r>
        <w:rPr>
          <w:rFonts w:ascii="Times New Roman"/>
          <w:b w:val="false"/>
          <w:i w:val="false"/>
          <w:color w:val="000000"/>
          <w:sz w:val="28"/>
        </w:rPr>
        <w:t>
</w:t>
      </w:r>
      <w:r>
        <w:rPr>
          <w:rFonts w:ascii="Times New Roman"/>
          <w:b w:val="false"/>
          <w:i w:val="false"/>
          <w:color w:val="000000"/>
          <w:sz w:val="28"/>
        </w:rPr>
        <w:t xml:space="preserve">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тому подобное. </w:t>
      </w:r>
      <w:r>
        <w:br/>
      </w:r>
      <w:r>
        <w:rPr>
          <w:rFonts w:ascii="Times New Roman"/>
          <w:b w:val="false"/>
          <w:i w:val="false"/>
          <w:color w:val="000000"/>
          <w:sz w:val="28"/>
        </w:rPr>
        <w:t>
</w:t>
      </w:r>
      <w:r>
        <w:rPr>
          <w:rFonts w:ascii="Times New Roman"/>
          <w:b w:val="false"/>
          <w:i w:val="false"/>
          <w:color w:val="000000"/>
          <w:sz w:val="28"/>
        </w:rPr>
        <w:t>
      169. 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r>
        <w:br/>
      </w:r>
      <w:r>
        <w:rPr>
          <w:rFonts w:ascii="Times New Roman"/>
          <w:b w:val="false"/>
          <w:i w:val="false"/>
          <w:color w:val="000000"/>
          <w:sz w:val="28"/>
        </w:rPr>
        <w:t>
</w:t>
      </w:r>
      <w:r>
        <w:rPr>
          <w:rFonts w:ascii="Times New Roman"/>
          <w:b w:val="false"/>
          <w:i w:val="false"/>
          <w:color w:val="000000"/>
          <w:sz w:val="28"/>
        </w:rPr>
        <w:t>
      170.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r>
        <w:br/>
      </w:r>
      <w:r>
        <w:rPr>
          <w:rFonts w:ascii="Times New Roman"/>
          <w:b w:val="false"/>
          <w:i w:val="false"/>
          <w:color w:val="000000"/>
          <w:sz w:val="28"/>
        </w:rPr>
        <w:t>
</w:t>
      </w:r>
      <w:r>
        <w:rPr>
          <w:rFonts w:ascii="Times New Roman"/>
          <w:b w:val="false"/>
          <w:i w:val="false"/>
          <w:color w:val="000000"/>
          <w:sz w:val="28"/>
        </w:rPr>
        <w:t>
      171.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r>
        <w:br/>
      </w:r>
      <w:r>
        <w:rPr>
          <w:rFonts w:ascii="Times New Roman"/>
          <w:b w:val="false"/>
          <w:i w:val="false"/>
          <w:color w:val="000000"/>
          <w:sz w:val="28"/>
        </w:rPr>
        <w:t>
</w:t>
      </w:r>
      <w:r>
        <w:rPr>
          <w:rFonts w:ascii="Times New Roman"/>
          <w:b w:val="false"/>
          <w:i w:val="false"/>
          <w:color w:val="000000"/>
          <w:sz w:val="28"/>
        </w:rPr>
        <w:t>
      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r>
        <w:br/>
      </w:r>
      <w:r>
        <w:rPr>
          <w:rFonts w:ascii="Times New Roman"/>
          <w:b w:val="false"/>
          <w:i w:val="false"/>
          <w:color w:val="000000"/>
          <w:sz w:val="28"/>
        </w:rPr>
        <w:t>
</w:t>
      </w:r>
      <w:r>
        <w:rPr>
          <w:rFonts w:ascii="Times New Roman"/>
          <w:b w:val="false"/>
          <w:i w:val="false"/>
          <w:color w:val="000000"/>
          <w:sz w:val="28"/>
        </w:rPr>
        <w:t>
      Качество бумаги и текста поступивших архивных документов проверяется выборочно для общей оценки их состояния.</w:t>
      </w:r>
      <w:r>
        <w:br/>
      </w:r>
      <w:r>
        <w:rPr>
          <w:rFonts w:ascii="Times New Roman"/>
          <w:b w:val="false"/>
          <w:i w:val="false"/>
          <w:color w:val="000000"/>
          <w:sz w:val="28"/>
        </w:rPr>
        <w:t>
</w:t>
      </w:r>
      <w:r>
        <w:rPr>
          <w:rFonts w:ascii="Times New Roman"/>
          <w:b w:val="false"/>
          <w:i w:val="false"/>
          <w:color w:val="000000"/>
          <w:sz w:val="28"/>
        </w:rPr>
        <w:t xml:space="preserve">
      172. 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 </w:t>
      </w:r>
      <w:r>
        <w:br/>
      </w:r>
      <w:r>
        <w:rPr>
          <w:rFonts w:ascii="Times New Roman"/>
          <w:b w:val="false"/>
          <w:i w:val="false"/>
          <w:color w:val="000000"/>
          <w:sz w:val="28"/>
        </w:rPr>
        <w:t>
</w:t>
      </w:r>
      <w:r>
        <w:rPr>
          <w:rFonts w:ascii="Times New Roman"/>
          <w:b w:val="false"/>
          <w:i w:val="false"/>
          <w:color w:val="000000"/>
          <w:sz w:val="28"/>
        </w:rPr>
        <w:t>
      173. Поступившие аудиовизуальные и электронные документы подлежат:</w:t>
      </w:r>
      <w:r>
        <w:br/>
      </w:r>
      <w:r>
        <w:rPr>
          <w:rFonts w:ascii="Times New Roman"/>
          <w:b w:val="false"/>
          <w:i w:val="false"/>
          <w:color w:val="000000"/>
          <w:sz w:val="28"/>
        </w:rPr>
        <w:t>
</w:t>
      </w:r>
      <w:r>
        <w:rPr>
          <w:rFonts w:ascii="Times New Roman"/>
          <w:b w:val="false"/>
          <w:i w:val="false"/>
          <w:color w:val="000000"/>
          <w:sz w:val="28"/>
        </w:rPr>
        <w:t>
      1) очистке от пыли и перемотке - архивные документы на магнитной ленте;</w:t>
      </w:r>
      <w:r>
        <w:br/>
      </w:r>
      <w:r>
        <w:rPr>
          <w:rFonts w:ascii="Times New Roman"/>
          <w:b w:val="false"/>
          <w:i w:val="false"/>
          <w:color w:val="000000"/>
          <w:sz w:val="28"/>
        </w:rPr>
        <w:t>
</w:t>
      </w:r>
      <w:r>
        <w:rPr>
          <w:rFonts w:ascii="Times New Roman"/>
          <w:b w:val="false"/>
          <w:i w:val="false"/>
          <w:color w:val="000000"/>
          <w:sz w:val="28"/>
        </w:rPr>
        <w:t>
      2) очистке от загрязнений - архивные документы на дисковых носителях, грампластинки и архивные фотодокументы;</w:t>
      </w:r>
      <w:r>
        <w:br/>
      </w:r>
      <w:r>
        <w:rPr>
          <w:rFonts w:ascii="Times New Roman"/>
          <w:b w:val="false"/>
          <w:i w:val="false"/>
          <w:color w:val="000000"/>
          <w:sz w:val="28"/>
        </w:rPr>
        <w:t>
</w:t>
      </w:r>
      <w:r>
        <w:rPr>
          <w:rFonts w:ascii="Times New Roman"/>
          <w:b w:val="false"/>
          <w:i w:val="false"/>
          <w:color w:val="000000"/>
          <w:sz w:val="28"/>
        </w:rPr>
        <w:t>
      3) акклиматизации в заданных температурно-влажностных условиях;</w:t>
      </w:r>
      <w:r>
        <w:br/>
      </w:r>
      <w:r>
        <w:rPr>
          <w:rFonts w:ascii="Times New Roman"/>
          <w:b w:val="false"/>
          <w:i w:val="false"/>
          <w:color w:val="000000"/>
          <w:sz w:val="28"/>
        </w:rPr>
        <w:t>
</w:t>
      </w:r>
      <w:r>
        <w:rPr>
          <w:rFonts w:ascii="Times New Roman"/>
          <w:b w:val="false"/>
          <w:i w:val="false"/>
          <w:color w:val="000000"/>
          <w:sz w:val="28"/>
        </w:rPr>
        <w:t>
      4) упаковыванию.</w:t>
      </w:r>
      <w:r>
        <w:br/>
      </w:r>
      <w:r>
        <w:rPr>
          <w:rFonts w:ascii="Times New Roman"/>
          <w:b w:val="false"/>
          <w:i w:val="false"/>
          <w:color w:val="000000"/>
          <w:sz w:val="28"/>
        </w:rPr>
        <w:t>
</w:t>
      </w:r>
      <w:r>
        <w:rPr>
          <w:rFonts w:ascii="Times New Roman"/>
          <w:b w:val="false"/>
          <w:i w:val="false"/>
          <w:color w:val="000000"/>
          <w:sz w:val="28"/>
        </w:rPr>
        <w:t>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 С и относительной влажности воздуха 35±15 %; для цветных кино- и фотодокументов - при относительной влажности 35±15 %.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r>
        <w:br/>
      </w:r>
      <w:r>
        <w:rPr>
          <w:rFonts w:ascii="Times New Roman"/>
          <w:b w:val="false"/>
          <w:i w:val="false"/>
          <w:color w:val="000000"/>
          <w:sz w:val="28"/>
        </w:rPr>
        <w:t>
</w:t>
      </w:r>
      <w:r>
        <w:rPr>
          <w:rFonts w:ascii="Times New Roman"/>
          <w:b w:val="false"/>
          <w:i w:val="false"/>
          <w:color w:val="000000"/>
          <w:sz w:val="28"/>
        </w:rPr>
        <w:t xml:space="preserve">
      174.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w:t>
      </w:r>
      <w:r>
        <w:br/>
      </w:r>
      <w:r>
        <w:rPr>
          <w:rFonts w:ascii="Times New Roman"/>
          <w:b w:val="false"/>
          <w:i w:val="false"/>
          <w:color w:val="000000"/>
          <w:sz w:val="28"/>
        </w:rPr>
        <w:t>
</w:t>
      </w:r>
      <w:r>
        <w:rPr>
          <w:rFonts w:ascii="Times New Roman"/>
          <w:b w:val="false"/>
          <w:i w:val="false"/>
          <w:color w:val="000000"/>
          <w:sz w:val="28"/>
        </w:rPr>
        <w:t>
      1) целевым порядком; в ходе проверки наличия и состояния архивных документов. Целевой проверке подлежат также все архивные документы, пострадавшие в экстремальных условиях;</w:t>
      </w:r>
      <w:r>
        <w:br/>
      </w:r>
      <w:r>
        <w:rPr>
          <w:rFonts w:ascii="Times New Roman"/>
          <w:b w:val="false"/>
          <w:i w:val="false"/>
          <w:color w:val="000000"/>
          <w:sz w:val="28"/>
        </w:rPr>
        <w:t>
</w:t>
      </w:r>
      <w:r>
        <w:rPr>
          <w:rFonts w:ascii="Times New Roman"/>
          <w:b w:val="false"/>
          <w:i w:val="false"/>
          <w:color w:val="000000"/>
          <w:sz w:val="28"/>
        </w:rPr>
        <w:t xml:space="preserve">
      2) при подготовке архивных документов к выдаче из архивохранилища; </w:t>
      </w:r>
      <w:r>
        <w:br/>
      </w:r>
      <w:r>
        <w:rPr>
          <w:rFonts w:ascii="Times New Roman"/>
          <w:b w:val="false"/>
          <w:i w:val="false"/>
          <w:color w:val="000000"/>
          <w:sz w:val="28"/>
        </w:rPr>
        <w:t>
</w:t>
      </w:r>
      <w:r>
        <w:rPr>
          <w:rFonts w:ascii="Times New Roman"/>
          <w:b w:val="false"/>
          <w:i w:val="false"/>
          <w:color w:val="000000"/>
          <w:sz w:val="28"/>
        </w:rPr>
        <w:t>
      3) при всех других работах, связанных с поединичным (полистным) просмотром архивных документов.</w:t>
      </w:r>
      <w:r>
        <w:br/>
      </w:r>
      <w:r>
        <w:rPr>
          <w:rFonts w:ascii="Times New Roman"/>
          <w:b w:val="false"/>
          <w:i w:val="false"/>
          <w:color w:val="000000"/>
          <w:sz w:val="28"/>
        </w:rPr>
        <w:t>
</w:t>
      </w:r>
      <w:r>
        <w:rPr>
          <w:rFonts w:ascii="Times New Roman"/>
          <w:b w:val="false"/>
          <w:i w:val="false"/>
          <w:color w:val="000000"/>
          <w:sz w:val="28"/>
        </w:rPr>
        <w:t>
      175.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r>
        <w:br/>
      </w:r>
      <w:r>
        <w:rPr>
          <w:rFonts w:ascii="Times New Roman"/>
          <w:b w:val="false"/>
          <w:i w:val="false"/>
          <w:color w:val="000000"/>
          <w:sz w:val="28"/>
        </w:rPr>
        <w:t>
</w:t>
      </w:r>
      <w:r>
        <w:rPr>
          <w:rFonts w:ascii="Times New Roman"/>
          <w:b w:val="false"/>
          <w:i w:val="false"/>
          <w:color w:val="000000"/>
          <w:sz w:val="28"/>
        </w:rPr>
        <w:t>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r>
        <w:br/>
      </w:r>
      <w:r>
        <w:rPr>
          <w:rFonts w:ascii="Times New Roman"/>
          <w:b w:val="false"/>
          <w:i w:val="false"/>
          <w:color w:val="000000"/>
          <w:sz w:val="28"/>
        </w:rPr>
        <w:t>
</w:t>
      </w:r>
      <w:r>
        <w:rPr>
          <w:rFonts w:ascii="Times New Roman"/>
          <w:b w:val="false"/>
          <w:i w:val="false"/>
          <w:color w:val="000000"/>
          <w:sz w:val="28"/>
        </w:rPr>
        <w:t>
      Архивные документы, пораженные биологическими вредителями (плесень, насекомые), подлежат немедленной изоляции.</w:t>
      </w:r>
      <w:r>
        <w:br/>
      </w:r>
      <w:r>
        <w:rPr>
          <w:rFonts w:ascii="Times New Roman"/>
          <w:b w:val="false"/>
          <w:i w:val="false"/>
          <w:color w:val="000000"/>
          <w:sz w:val="28"/>
        </w:rPr>
        <w:t>
</w:t>
      </w:r>
      <w:r>
        <w:rPr>
          <w:rFonts w:ascii="Times New Roman"/>
          <w:b w:val="false"/>
          <w:i w:val="false"/>
          <w:color w:val="000000"/>
          <w:sz w:val="28"/>
        </w:rPr>
        <w:t>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Документы, поврежденные до такой степени, что большая часть текста его недоступна для прочтения, и восстановление их не представляется возможным, могут быть отобраны к уничтожению. В тех случаях, когда возможно хотя бы частичное восстановление текста поврежденных документов, они оставляются на государственном хранении, сканируются, реставрируются или фотокопируются. </w:t>
      </w:r>
      <w:r>
        <w:br/>
      </w:r>
      <w:r>
        <w:rPr>
          <w:rFonts w:ascii="Times New Roman"/>
          <w:b w:val="false"/>
          <w:i w:val="false"/>
          <w:color w:val="000000"/>
          <w:sz w:val="28"/>
        </w:rPr>
        <w:t>
</w:t>
      </w:r>
      <w:r>
        <w:rPr>
          <w:rFonts w:ascii="Times New Roman"/>
          <w:b w:val="false"/>
          <w:i w:val="false"/>
          <w:color w:val="000000"/>
          <w:sz w:val="28"/>
        </w:rPr>
        <w:t>
      176. Проверка технического состояния аудиовизуальных и электронных документов в процессе хранения осуществляется с целью определения:</w:t>
      </w:r>
      <w:r>
        <w:br/>
      </w:r>
      <w:r>
        <w:rPr>
          <w:rFonts w:ascii="Times New Roman"/>
          <w:b w:val="false"/>
          <w:i w:val="false"/>
          <w:color w:val="000000"/>
          <w:sz w:val="28"/>
        </w:rPr>
        <w:t>
</w:t>
      </w:r>
      <w:r>
        <w:rPr>
          <w:rFonts w:ascii="Times New Roman"/>
          <w:b w:val="false"/>
          <w:i w:val="false"/>
          <w:color w:val="000000"/>
          <w:sz w:val="28"/>
        </w:rPr>
        <w:t>
      1) состояния их упаковки;</w:t>
      </w:r>
      <w:r>
        <w:br/>
      </w:r>
      <w:r>
        <w:rPr>
          <w:rFonts w:ascii="Times New Roman"/>
          <w:b w:val="false"/>
          <w:i w:val="false"/>
          <w:color w:val="000000"/>
          <w:sz w:val="28"/>
        </w:rPr>
        <w:t>
</w:t>
      </w:r>
      <w:r>
        <w:rPr>
          <w:rFonts w:ascii="Times New Roman"/>
          <w:b w:val="false"/>
          <w:i w:val="false"/>
          <w:color w:val="000000"/>
          <w:sz w:val="28"/>
        </w:rPr>
        <w:t>
      2) наличия стандартных ракордов;</w:t>
      </w:r>
      <w:r>
        <w:br/>
      </w:r>
      <w:r>
        <w:rPr>
          <w:rFonts w:ascii="Times New Roman"/>
          <w:b w:val="false"/>
          <w:i w:val="false"/>
          <w:color w:val="000000"/>
          <w:sz w:val="28"/>
        </w:rPr>
        <w:t>
</w:t>
      </w:r>
      <w:r>
        <w:rPr>
          <w:rFonts w:ascii="Times New Roman"/>
          <w:b w:val="false"/>
          <w:i w:val="false"/>
          <w:color w:val="000000"/>
          <w:sz w:val="28"/>
        </w:rPr>
        <w:t>
      3) технического состояния их поверхности и перфорационных дорожек и склеек;</w:t>
      </w:r>
      <w:r>
        <w:br/>
      </w:r>
      <w:r>
        <w:rPr>
          <w:rFonts w:ascii="Times New Roman"/>
          <w:b w:val="false"/>
          <w:i w:val="false"/>
          <w:color w:val="000000"/>
          <w:sz w:val="28"/>
        </w:rPr>
        <w:t>
</w:t>
      </w:r>
      <w:r>
        <w:rPr>
          <w:rFonts w:ascii="Times New Roman"/>
          <w:b w:val="false"/>
          <w:i w:val="false"/>
          <w:color w:val="000000"/>
          <w:sz w:val="28"/>
        </w:rPr>
        <w:t>
      4) наличия загрязнений и механических повреждений;</w:t>
      </w:r>
      <w:r>
        <w:br/>
      </w:r>
      <w:r>
        <w:rPr>
          <w:rFonts w:ascii="Times New Roman"/>
          <w:b w:val="false"/>
          <w:i w:val="false"/>
          <w:color w:val="000000"/>
          <w:sz w:val="28"/>
        </w:rPr>
        <w:t>
</w:t>
      </w:r>
      <w:r>
        <w:rPr>
          <w:rFonts w:ascii="Times New Roman"/>
          <w:b w:val="false"/>
          <w:i w:val="false"/>
          <w:color w:val="000000"/>
          <w:sz w:val="28"/>
        </w:rPr>
        <w:t>
      5) стабильности нитроосновы;</w:t>
      </w:r>
      <w:r>
        <w:br/>
      </w:r>
      <w:r>
        <w:rPr>
          <w:rFonts w:ascii="Times New Roman"/>
          <w:b w:val="false"/>
          <w:i w:val="false"/>
          <w:color w:val="000000"/>
          <w:sz w:val="28"/>
        </w:rPr>
        <w:t>
</w:t>
      </w:r>
      <w:r>
        <w:rPr>
          <w:rFonts w:ascii="Times New Roman"/>
          <w:b w:val="false"/>
          <w:i w:val="false"/>
          <w:color w:val="000000"/>
          <w:sz w:val="28"/>
        </w:rPr>
        <w:t>
      6) шага перфорации кинопленок и магнитных лент шириной 35 и 16 мм;</w:t>
      </w:r>
      <w:r>
        <w:br/>
      </w:r>
      <w:r>
        <w:rPr>
          <w:rFonts w:ascii="Times New Roman"/>
          <w:b w:val="false"/>
          <w:i w:val="false"/>
          <w:color w:val="000000"/>
          <w:sz w:val="28"/>
        </w:rPr>
        <w:t>
</w:t>
      </w:r>
      <w:r>
        <w:rPr>
          <w:rFonts w:ascii="Times New Roman"/>
          <w:b w:val="false"/>
          <w:i w:val="false"/>
          <w:color w:val="000000"/>
          <w:sz w:val="28"/>
        </w:rPr>
        <w:t>
      7) физико-механических характеристик (коробление, отслаивание эмульсионного или осыпание рабочего слоя и другое);</w:t>
      </w:r>
      <w:r>
        <w:br/>
      </w:r>
      <w:r>
        <w:rPr>
          <w:rFonts w:ascii="Times New Roman"/>
          <w:b w:val="false"/>
          <w:i w:val="false"/>
          <w:color w:val="000000"/>
          <w:sz w:val="28"/>
        </w:rPr>
        <w:t>
</w:t>
      </w:r>
      <w:r>
        <w:rPr>
          <w:rFonts w:ascii="Times New Roman"/>
          <w:b w:val="false"/>
          <w:i w:val="false"/>
          <w:color w:val="000000"/>
          <w:sz w:val="28"/>
        </w:rPr>
        <w:t>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r>
        <w:br/>
      </w:r>
      <w:r>
        <w:rPr>
          <w:rFonts w:ascii="Times New Roman"/>
          <w:b w:val="false"/>
          <w:i w:val="false"/>
          <w:color w:val="000000"/>
          <w:sz w:val="28"/>
        </w:rPr>
        <w:t>
</w:t>
      </w:r>
      <w:r>
        <w:rPr>
          <w:rFonts w:ascii="Times New Roman"/>
          <w:b w:val="false"/>
          <w:i w:val="false"/>
          <w:color w:val="000000"/>
          <w:sz w:val="28"/>
        </w:rPr>
        <w:t>
      9) электроакустических характеристик фоно - и видеодокументов;</w:t>
      </w:r>
      <w:r>
        <w:br/>
      </w:r>
      <w:r>
        <w:rPr>
          <w:rFonts w:ascii="Times New Roman"/>
          <w:b w:val="false"/>
          <w:i w:val="false"/>
          <w:color w:val="000000"/>
          <w:sz w:val="28"/>
        </w:rPr>
        <w:t>
</w:t>
      </w:r>
      <w:r>
        <w:rPr>
          <w:rFonts w:ascii="Times New Roman"/>
          <w:b w:val="false"/>
          <w:i w:val="false"/>
          <w:color w:val="000000"/>
          <w:sz w:val="28"/>
        </w:rPr>
        <w:t>
      10) параметров видеодокументов в видеоканале;</w:t>
      </w:r>
      <w:r>
        <w:br/>
      </w:r>
      <w:r>
        <w:rPr>
          <w:rFonts w:ascii="Times New Roman"/>
          <w:b w:val="false"/>
          <w:i w:val="false"/>
          <w:color w:val="000000"/>
          <w:sz w:val="28"/>
        </w:rPr>
        <w:t>
</w:t>
      </w:r>
      <w:r>
        <w:rPr>
          <w:rFonts w:ascii="Times New Roman"/>
          <w:b w:val="false"/>
          <w:i w:val="false"/>
          <w:color w:val="000000"/>
          <w:sz w:val="28"/>
        </w:rPr>
        <w:t>
      11) качества изображения кино-, фото-, видеодокументов;</w:t>
      </w:r>
      <w:r>
        <w:br/>
      </w:r>
      <w:r>
        <w:rPr>
          <w:rFonts w:ascii="Times New Roman"/>
          <w:b w:val="false"/>
          <w:i w:val="false"/>
          <w:color w:val="000000"/>
          <w:sz w:val="28"/>
        </w:rPr>
        <w:t>
</w:t>
      </w:r>
      <w:r>
        <w:rPr>
          <w:rFonts w:ascii="Times New Roman"/>
          <w:b w:val="false"/>
          <w:i w:val="false"/>
          <w:color w:val="000000"/>
          <w:sz w:val="28"/>
        </w:rPr>
        <w:t>
      12) уровня параметров, характеризующих электронные документы (например, число сбоев при считывании информации в единицу времени);</w:t>
      </w:r>
      <w:r>
        <w:br/>
      </w:r>
      <w:r>
        <w:rPr>
          <w:rFonts w:ascii="Times New Roman"/>
          <w:b w:val="false"/>
          <w:i w:val="false"/>
          <w:color w:val="000000"/>
          <w:sz w:val="28"/>
        </w:rPr>
        <w:t>
</w:t>
      </w:r>
      <w:r>
        <w:rPr>
          <w:rFonts w:ascii="Times New Roman"/>
          <w:b w:val="false"/>
          <w:i w:val="false"/>
          <w:color w:val="000000"/>
          <w:sz w:val="28"/>
        </w:rPr>
        <w:t>
      13) наличия "вирусов" в электронных документах;</w:t>
      </w:r>
      <w:r>
        <w:br/>
      </w:r>
      <w:r>
        <w:rPr>
          <w:rFonts w:ascii="Times New Roman"/>
          <w:b w:val="false"/>
          <w:i w:val="false"/>
          <w:color w:val="000000"/>
          <w:sz w:val="28"/>
        </w:rPr>
        <w:t>
</w:t>
      </w:r>
      <w:r>
        <w:rPr>
          <w:rFonts w:ascii="Times New Roman"/>
          <w:b w:val="false"/>
          <w:i w:val="false"/>
          <w:color w:val="000000"/>
          <w:sz w:val="28"/>
        </w:rPr>
        <w:t>
      14) наличия размагниченных участков и механических повреждений отдельных участков машинного носителя;</w:t>
      </w:r>
      <w:r>
        <w:br/>
      </w:r>
      <w:r>
        <w:rPr>
          <w:rFonts w:ascii="Times New Roman"/>
          <w:b w:val="false"/>
          <w:i w:val="false"/>
          <w:color w:val="000000"/>
          <w:sz w:val="28"/>
        </w:rPr>
        <w:t>
</w:t>
      </w:r>
      <w:r>
        <w:rPr>
          <w:rFonts w:ascii="Times New Roman"/>
          <w:b w:val="false"/>
          <w:i w:val="false"/>
          <w:color w:val="000000"/>
          <w:sz w:val="28"/>
        </w:rPr>
        <w:t>
      15) наличия уксусного синдрома триацетатной пленки.</w:t>
      </w:r>
      <w:r>
        <w:br/>
      </w:r>
      <w:r>
        <w:rPr>
          <w:rFonts w:ascii="Times New Roman"/>
          <w:b w:val="false"/>
          <w:i w:val="false"/>
          <w:color w:val="000000"/>
          <w:sz w:val="28"/>
        </w:rPr>
        <w:t>
</w:t>
      </w:r>
      <w:r>
        <w:rPr>
          <w:rFonts w:ascii="Times New Roman"/>
          <w:b w:val="false"/>
          <w:i w:val="false"/>
          <w:color w:val="000000"/>
          <w:sz w:val="28"/>
        </w:rPr>
        <w:t xml:space="preserve">
      177.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r>
        <w:br/>
      </w:r>
      <w:r>
        <w:rPr>
          <w:rFonts w:ascii="Times New Roman"/>
          <w:b w:val="false"/>
          <w:i w:val="false"/>
          <w:color w:val="000000"/>
          <w:sz w:val="28"/>
        </w:rPr>
        <w:t>
</w:t>
      </w:r>
      <w:r>
        <w:rPr>
          <w:rFonts w:ascii="Times New Roman"/>
          <w:b w:val="false"/>
          <w:i w:val="false"/>
          <w:color w:val="000000"/>
          <w:sz w:val="28"/>
        </w:rPr>
        <w:t>
      При проверке позитивной копии, путем просмотра на отражательном экране в условиях оптической проекции, необходимо обратить внимание на качество изображения, ровность планов по плотности 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r>
        <w:br/>
      </w:r>
      <w:r>
        <w:rPr>
          <w:rFonts w:ascii="Times New Roman"/>
          <w:b w:val="false"/>
          <w:i w:val="false"/>
          <w:color w:val="000000"/>
          <w:sz w:val="28"/>
        </w:rPr>
        <w:t>
</w:t>
      </w:r>
      <w:r>
        <w:rPr>
          <w:rFonts w:ascii="Times New Roman"/>
          <w:b w:val="false"/>
          <w:i w:val="false"/>
          <w:color w:val="000000"/>
          <w:sz w:val="28"/>
        </w:rPr>
        <w:t>
      Перечень основных дефектов встречающихся на кинодокументах, приведен в таблице 2.</w:t>
      </w:r>
    </w:p>
    <w:bookmarkEnd w:id="28"/>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13"/>
        <w:gridCol w:w="2513"/>
        <w:gridCol w:w="2953"/>
        <w:gridCol w:w="2313"/>
        <w:gridCol w:w="1813"/>
      </w:tblGrid>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дефекта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вида дефекта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возникновения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Последствия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Потертость</w:t>
            </w:r>
            <w:r>
              <w:br/>
            </w:r>
            <w:r>
              <w:rPr>
                <w:rFonts w:ascii="Times New Roman"/>
                <w:b w:val="false"/>
                <w:i w:val="false"/>
                <w:color w:val="000000"/>
                <w:sz w:val="20"/>
              </w:rPr>
              <w:t>
</w:t>
            </w:r>
            <w:r>
              <w:rPr>
                <w:rFonts w:ascii="Times New Roman"/>
                <w:b w:val="false"/>
                <w:i w:val="false"/>
                <w:color w:val="000000"/>
                <w:sz w:val="20"/>
              </w:rPr>
              <w:t>по эмульсии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Поверхностные</w:t>
            </w:r>
            <w:r>
              <w:br/>
            </w:r>
            <w:r>
              <w:rPr>
                <w:rFonts w:ascii="Times New Roman"/>
                <w:b w:val="false"/>
                <w:i w:val="false"/>
                <w:color w:val="000000"/>
                <w:sz w:val="20"/>
              </w:rPr>
              <w:t>
</w:t>
            </w:r>
            <w:r>
              <w:rPr>
                <w:rFonts w:ascii="Times New Roman"/>
                <w:b w:val="false"/>
                <w:i w:val="false"/>
                <w:color w:val="000000"/>
                <w:sz w:val="20"/>
              </w:rPr>
              <w:t>повреждения по</w:t>
            </w:r>
            <w:r>
              <w:br/>
            </w:r>
            <w:r>
              <w:rPr>
                <w:rFonts w:ascii="Times New Roman"/>
                <w:b w:val="false"/>
                <w:i w:val="false"/>
                <w:color w:val="000000"/>
                <w:sz w:val="20"/>
              </w:rPr>
              <w:t>
</w:t>
            </w:r>
            <w:r>
              <w:rPr>
                <w:rFonts w:ascii="Times New Roman"/>
                <w:b w:val="false"/>
                <w:i w:val="false"/>
                <w:color w:val="000000"/>
                <w:sz w:val="20"/>
              </w:rPr>
              <w:t>эмульсии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Частое</w:t>
            </w:r>
            <w:r>
              <w:br/>
            </w:r>
            <w:r>
              <w:rPr>
                <w:rFonts w:ascii="Times New Roman"/>
                <w:b w:val="false"/>
                <w:i w:val="false"/>
                <w:color w:val="000000"/>
                <w:sz w:val="20"/>
              </w:rPr>
              <w:t>
</w:t>
            </w:r>
            <w:r>
              <w:rPr>
                <w:rFonts w:ascii="Times New Roman"/>
                <w:b w:val="false"/>
                <w:i w:val="false"/>
                <w:color w:val="000000"/>
                <w:sz w:val="20"/>
              </w:rPr>
              <w:t>использование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Фрикционные</w:t>
            </w:r>
            <w:r>
              <w:br/>
            </w:r>
            <w:r>
              <w:rPr>
                <w:rFonts w:ascii="Times New Roman"/>
                <w:b w:val="false"/>
                <w:i w:val="false"/>
                <w:color w:val="000000"/>
                <w:sz w:val="20"/>
              </w:rPr>
              <w:t>
</w:t>
            </w:r>
            <w:r>
              <w:rPr>
                <w:rFonts w:ascii="Times New Roman"/>
                <w:b w:val="false"/>
                <w:i w:val="false"/>
                <w:color w:val="000000"/>
                <w:sz w:val="20"/>
              </w:rPr>
              <w:t>полосы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Сеть тонких</w:t>
            </w:r>
            <w:r>
              <w:br/>
            </w:r>
            <w:r>
              <w:rPr>
                <w:rFonts w:ascii="Times New Roman"/>
                <w:b w:val="false"/>
                <w:i w:val="false"/>
                <w:color w:val="000000"/>
                <w:sz w:val="20"/>
              </w:rPr>
              <w:t>
</w:t>
            </w:r>
            <w:r>
              <w:rPr>
                <w:rFonts w:ascii="Times New Roman"/>
                <w:b w:val="false"/>
                <w:i w:val="false"/>
                <w:color w:val="000000"/>
                <w:sz w:val="20"/>
              </w:rPr>
              <w:t>царапин вдоль</w:t>
            </w:r>
            <w:r>
              <w:br/>
            </w:r>
            <w:r>
              <w:rPr>
                <w:rFonts w:ascii="Times New Roman"/>
                <w:b w:val="false"/>
                <w:i w:val="false"/>
                <w:color w:val="000000"/>
                <w:sz w:val="20"/>
              </w:rPr>
              <w:t>
</w:t>
            </w:r>
            <w:r>
              <w:rPr>
                <w:rFonts w:ascii="Times New Roman"/>
                <w:b w:val="false"/>
                <w:i w:val="false"/>
                <w:color w:val="000000"/>
                <w:sz w:val="20"/>
              </w:rPr>
              <w:t>рулона по пленке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Перемотка рывками,</w:t>
            </w:r>
            <w:r>
              <w:br/>
            </w:r>
            <w:r>
              <w:rPr>
                <w:rFonts w:ascii="Times New Roman"/>
                <w:b w:val="false"/>
                <w:i w:val="false"/>
                <w:color w:val="000000"/>
                <w:sz w:val="20"/>
              </w:rPr>
              <w:t>
</w:t>
            </w:r>
            <w:r>
              <w:rPr>
                <w:rFonts w:ascii="Times New Roman"/>
                <w:b w:val="false"/>
                <w:i w:val="false"/>
                <w:color w:val="000000"/>
                <w:sz w:val="20"/>
              </w:rPr>
              <w:t>затягивание рулона</w:t>
            </w:r>
            <w:r>
              <w:br/>
            </w:r>
            <w:r>
              <w:rPr>
                <w:rFonts w:ascii="Times New Roman"/>
                <w:b w:val="false"/>
                <w:i w:val="false"/>
                <w:color w:val="000000"/>
                <w:sz w:val="20"/>
              </w:rPr>
              <w:t>
</w:t>
            </w:r>
            <w:r>
              <w:rPr>
                <w:rFonts w:ascii="Times New Roman"/>
                <w:b w:val="false"/>
                <w:i w:val="false"/>
                <w:color w:val="000000"/>
                <w:sz w:val="20"/>
              </w:rPr>
              <w:t>кинопленки ручным</w:t>
            </w:r>
            <w:r>
              <w:br/>
            </w:r>
            <w:r>
              <w:rPr>
                <w:rFonts w:ascii="Times New Roman"/>
                <w:b w:val="false"/>
                <w:i w:val="false"/>
                <w:color w:val="000000"/>
                <w:sz w:val="20"/>
              </w:rPr>
              <w:t>
</w:t>
            </w:r>
            <w:r>
              <w:rPr>
                <w:rFonts w:ascii="Times New Roman"/>
                <w:b w:val="false"/>
                <w:i w:val="false"/>
                <w:color w:val="000000"/>
                <w:sz w:val="20"/>
              </w:rPr>
              <w:t>способом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 xml:space="preserve">полосы </w:t>
            </w:r>
            <w:r>
              <w:br/>
            </w:r>
            <w:r>
              <w:rPr>
                <w:rFonts w:ascii="Times New Roman"/>
                <w:b w:val="false"/>
                <w:i w:val="false"/>
                <w:color w:val="000000"/>
                <w:sz w:val="20"/>
              </w:rPr>
              <w:t>
</w:t>
            </w:r>
            <w:r>
              <w:rPr>
                <w:rFonts w:ascii="Times New Roman"/>
                <w:b w:val="false"/>
                <w:i w:val="false"/>
                <w:color w:val="000000"/>
                <w:sz w:val="20"/>
              </w:rPr>
              <w:t>смотрятся как</w:t>
            </w:r>
            <w:r>
              <w:br/>
            </w:r>
            <w:r>
              <w:rPr>
                <w:rFonts w:ascii="Times New Roman"/>
                <w:b w:val="false"/>
                <w:i w:val="false"/>
                <w:color w:val="000000"/>
                <w:sz w:val="20"/>
              </w:rPr>
              <w:t>
</w:t>
            </w:r>
            <w:r>
              <w:rPr>
                <w:rFonts w:ascii="Times New Roman"/>
                <w:b w:val="false"/>
                <w:i w:val="false"/>
                <w:color w:val="000000"/>
                <w:sz w:val="20"/>
              </w:rPr>
              <w:t>дождь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Царапины:</w:t>
            </w:r>
            <w:r>
              <w:br/>
            </w:r>
            <w:r>
              <w:rPr>
                <w:rFonts w:ascii="Times New Roman"/>
                <w:b w:val="false"/>
                <w:i w:val="false"/>
                <w:color w:val="000000"/>
                <w:sz w:val="20"/>
              </w:rPr>
              <w:t>
</w:t>
            </w:r>
            <w:r>
              <w:rPr>
                <w:rFonts w:ascii="Times New Roman"/>
                <w:b w:val="false"/>
                <w:i w:val="false"/>
                <w:color w:val="000000"/>
                <w:sz w:val="20"/>
              </w:rPr>
              <w:t>мелкие,</w:t>
            </w:r>
            <w:r>
              <w:br/>
            </w:r>
            <w:r>
              <w:rPr>
                <w:rFonts w:ascii="Times New Roman"/>
                <w:b w:val="false"/>
                <w:i w:val="false"/>
                <w:color w:val="000000"/>
                <w:sz w:val="20"/>
              </w:rPr>
              <w:t>
</w:t>
            </w:r>
            <w:r>
              <w:rPr>
                <w:rFonts w:ascii="Times New Roman"/>
                <w:b w:val="false"/>
                <w:i w:val="false"/>
                <w:color w:val="000000"/>
                <w:sz w:val="20"/>
              </w:rPr>
              <w:t>штриховые,</w:t>
            </w:r>
            <w:r>
              <w:br/>
            </w:r>
            <w:r>
              <w:rPr>
                <w:rFonts w:ascii="Times New Roman"/>
                <w:b w:val="false"/>
                <w:i w:val="false"/>
                <w:color w:val="000000"/>
                <w:sz w:val="20"/>
              </w:rPr>
              <w:t>
</w:t>
            </w:r>
            <w:r>
              <w:rPr>
                <w:rFonts w:ascii="Times New Roman"/>
                <w:b w:val="false"/>
                <w:i w:val="false"/>
                <w:color w:val="000000"/>
                <w:sz w:val="20"/>
              </w:rPr>
              <w:t>средние,</w:t>
            </w:r>
            <w:r>
              <w:br/>
            </w:r>
            <w:r>
              <w:rPr>
                <w:rFonts w:ascii="Times New Roman"/>
                <w:b w:val="false"/>
                <w:i w:val="false"/>
                <w:color w:val="000000"/>
                <w:sz w:val="20"/>
              </w:rPr>
              <w:t>
</w:t>
            </w:r>
            <w:r>
              <w:rPr>
                <w:rFonts w:ascii="Times New Roman"/>
                <w:b w:val="false"/>
                <w:i w:val="false"/>
                <w:color w:val="000000"/>
                <w:sz w:val="20"/>
              </w:rPr>
              <w:t>глубокие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Поверхностное</w:t>
            </w:r>
            <w:r>
              <w:br/>
            </w:r>
            <w:r>
              <w:rPr>
                <w:rFonts w:ascii="Times New Roman"/>
                <w:b w:val="false"/>
                <w:i w:val="false"/>
                <w:color w:val="000000"/>
                <w:sz w:val="20"/>
              </w:rPr>
              <w:t>
</w:t>
            </w:r>
            <w:r>
              <w:rPr>
                <w:rFonts w:ascii="Times New Roman"/>
                <w:b w:val="false"/>
                <w:i w:val="false"/>
                <w:color w:val="000000"/>
                <w:sz w:val="20"/>
              </w:rPr>
              <w:t>повреждение</w:t>
            </w:r>
            <w:r>
              <w:br/>
            </w:r>
            <w:r>
              <w:rPr>
                <w:rFonts w:ascii="Times New Roman"/>
                <w:b w:val="false"/>
                <w:i w:val="false"/>
                <w:color w:val="000000"/>
                <w:sz w:val="20"/>
              </w:rPr>
              <w:t>
</w:t>
            </w:r>
            <w:r>
              <w:rPr>
                <w:rFonts w:ascii="Times New Roman"/>
                <w:b w:val="false"/>
                <w:i w:val="false"/>
                <w:color w:val="000000"/>
                <w:sz w:val="20"/>
              </w:rPr>
              <w:t>основы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Частое</w:t>
            </w:r>
            <w:r>
              <w:br/>
            </w:r>
            <w:r>
              <w:rPr>
                <w:rFonts w:ascii="Times New Roman"/>
                <w:b w:val="false"/>
                <w:i w:val="false"/>
                <w:color w:val="000000"/>
                <w:sz w:val="20"/>
              </w:rPr>
              <w:t>
</w:t>
            </w:r>
            <w:r>
              <w:rPr>
                <w:rFonts w:ascii="Times New Roman"/>
                <w:b w:val="false"/>
                <w:i w:val="false"/>
                <w:color w:val="000000"/>
                <w:sz w:val="20"/>
              </w:rPr>
              <w:t>использование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темные штрихи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Повреждение</w:t>
            </w:r>
            <w:r>
              <w:br/>
            </w:r>
            <w:r>
              <w:rPr>
                <w:rFonts w:ascii="Times New Roman"/>
                <w:b w:val="false"/>
                <w:i w:val="false"/>
                <w:color w:val="000000"/>
                <w:sz w:val="20"/>
              </w:rPr>
              <w:t>
</w:t>
            </w:r>
            <w:r>
              <w:rPr>
                <w:rFonts w:ascii="Times New Roman"/>
                <w:b w:val="false"/>
                <w:i w:val="false"/>
                <w:color w:val="000000"/>
                <w:sz w:val="20"/>
              </w:rPr>
              <w:t>перфорации:</w:t>
            </w:r>
            <w:r>
              <w:br/>
            </w:r>
            <w:r>
              <w:rPr>
                <w:rFonts w:ascii="Times New Roman"/>
                <w:b w:val="false"/>
                <w:i w:val="false"/>
                <w:color w:val="000000"/>
                <w:sz w:val="20"/>
              </w:rPr>
              <w:t>
</w:t>
            </w:r>
            <w:r>
              <w:rPr>
                <w:rFonts w:ascii="Times New Roman"/>
                <w:b w:val="false"/>
                <w:i w:val="false"/>
                <w:color w:val="000000"/>
                <w:sz w:val="20"/>
              </w:rPr>
              <w:t>надсечка мелкая,</w:t>
            </w:r>
            <w:r>
              <w:br/>
            </w:r>
            <w:r>
              <w:rPr>
                <w:rFonts w:ascii="Times New Roman"/>
                <w:b w:val="false"/>
                <w:i w:val="false"/>
                <w:color w:val="000000"/>
                <w:sz w:val="20"/>
              </w:rPr>
              <w:t>
</w:t>
            </w:r>
            <w:r>
              <w:rPr>
                <w:rFonts w:ascii="Times New Roman"/>
                <w:b w:val="false"/>
                <w:i w:val="false"/>
                <w:color w:val="000000"/>
                <w:sz w:val="20"/>
              </w:rPr>
              <w:t>надсечка средняя,</w:t>
            </w:r>
            <w:r>
              <w:br/>
            </w:r>
            <w:r>
              <w:rPr>
                <w:rFonts w:ascii="Times New Roman"/>
                <w:b w:val="false"/>
                <w:i w:val="false"/>
                <w:color w:val="000000"/>
                <w:sz w:val="20"/>
              </w:rPr>
              <w:t>
</w:t>
            </w:r>
            <w:r>
              <w:rPr>
                <w:rFonts w:ascii="Times New Roman"/>
                <w:b w:val="false"/>
                <w:i w:val="false"/>
                <w:color w:val="000000"/>
                <w:sz w:val="20"/>
              </w:rPr>
              <w:t>надсечка глубокая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Разрыв края или</w:t>
            </w:r>
            <w:r>
              <w:br/>
            </w:r>
            <w:r>
              <w:rPr>
                <w:rFonts w:ascii="Times New Roman"/>
                <w:b w:val="false"/>
                <w:i w:val="false"/>
                <w:color w:val="000000"/>
                <w:sz w:val="20"/>
              </w:rPr>
              <w:t>
</w:t>
            </w:r>
            <w:r>
              <w:rPr>
                <w:rFonts w:ascii="Times New Roman"/>
                <w:b w:val="false"/>
                <w:i w:val="false"/>
                <w:color w:val="000000"/>
                <w:sz w:val="20"/>
              </w:rPr>
              <w:t>угла перфорации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Натяжение пленки,</w:t>
            </w:r>
            <w:r>
              <w:br/>
            </w:r>
            <w:r>
              <w:rPr>
                <w:rFonts w:ascii="Times New Roman"/>
                <w:b w:val="false"/>
                <w:i w:val="false"/>
                <w:color w:val="000000"/>
                <w:sz w:val="20"/>
              </w:rPr>
              <w:t>
</w:t>
            </w:r>
            <w:r>
              <w:rPr>
                <w:rFonts w:ascii="Times New Roman"/>
                <w:b w:val="false"/>
                <w:i w:val="false"/>
                <w:color w:val="000000"/>
                <w:sz w:val="20"/>
              </w:rPr>
              <w:t>несовпадение</w:t>
            </w:r>
            <w:r>
              <w:br/>
            </w:r>
            <w:r>
              <w:rPr>
                <w:rFonts w:ascii="Times New Roman"/>
                <w:b w:val="false"/>
                <w:i w:val="false"/>
                <w:color w:val="000000"/>
                <w:sz w:val="20"/>
              </w:rPr>
              <w:t>
</w:t>
            </w:r>
            <w:r>
              <w:rPr>
                <w:rFonts w:ascii="Times New Roman"/>
                <w:b w:val="false"/>
                <w:i w:val="false"/>
                <w:color w:val="000000"/>
                <w:sz w:val="20"/>
              </w:rPr>
              <w:t>перфорации пленки</w:t>
            </w:r>
            <w:r>
              <w:br/>
            </w:r>
            <w:r>
              <w:rPr>
                <w:rFonts w:ascii="Times New Roman"/>
                <w:b w:val="false"/>
                <w:i w:val="false"/>
                <w:color w:val="000000"/>
                <w:sz w:val="20"/>
              </w:rPr>
              <w:t>
</w:t>
            </w:r>
            <w:r>
              <w:rPr>
                <w:rFonts w:ascii="Times New Roman"/>
                <w:b w:val="false"/>
                <w:i w:val="false"/>
                <w:color w:val="000000"/>
                <w:sz w:val="20"/>
              </w:rPr>
              <w:t>с зубцами</w:t>
            </w:r>
            <w:r>
              <w:br/>
            </w:r>
            <w:r>
              <w:rPr>
                <w:rFonts w:ascii="Times New Roman"/>
                <w:b w:val="false"/>
                <w:i w:val="false"/>
                <w:color w:val="000000"/>
                <w:sz w:val="20"/>
              </w:rPr>
              <w:t>
</w:t>
            </w:r>
            <w:r>
              <w:rPr>
                <w:rFonts w:ascii="Times New Roman"/>
                <w:b w:val="false"/>
                <w:i w:val="false"/>
                <w:color w:val="000000"/>
                <w:sz w:val="20"/>
              </w:rPr>
              <w:t>зубчатого барабана</w:t>
            </w:r>
            <w:r>
              <w:br/>
            </w:r>
            <w:r>
              <w:rPr>
                <w:rFonts w:ascii="Times New Roman"/>
                <w:b w:val="false"/>
                <w:i w:val="false"/>
                <w:color w:val="000000"/>
                <w:sz w:val="20"/>
              </w:rPr>
              <w:t>
</w:t>
            </w:r>
            <w:r>
              <w:rPr>
                <w:rFonts w:ascii="Times New Roman"/>
                <w:b w:val="false"/>
                <w:i w:val="false"/>
                <w:color w:val="000000"/>
                <w:sz w:val="20"/>
              </w:rPr>
              <w:t>на звукомонтажном</w:t>
            </w:r>
            <w:r>
              <w:br/>
            </w:r>
            <w:r>
              <w:rPr>
                <w:rFonts w:ascii="Times New Roman"/>
                <w:b w:val="false"/>
                <w:i w:val="false"/>
                <w:color w:val="000000"/>
                <w:sz w:val="20"/>
              </w:rPr>
              <w:t>
</w:t>
            </w:r>
            <w:r>
              <w:rPr>
                <w:rFonts w:ascii="Times New Roman"/>
                <w:b w:val="false"/>
                <w:i w:val="false"/>
                <w:color w:val="000000"/>
                <w:sz w:val="20"/>
              </w:rPr>
              <w:t>столе или в</w:t>
            </w:r>
            <w:r>
              <w:br/>
            </w:r>
            <w:r>
              <w:rPr>
                <w:rFonts w:ascii="Times New Roman"/>
                <w:b w:val="false"/>
                <w:i w:val="false"/>
                <w:color w:val="000000"/>
                <w:sz w:val="20"/>
              </w:rPr>
              <w:t>
</w:t>
            </w:r>
            <w:r>
              <w:rPr>
                <w:rFonts w:ascii="Times New Roman"/>
                <w:b w:val="false"/>
                <w:i w:val="false"/>
                <w:color w:val="000000"/>
                <w:sz w:val="20"/>
              </w:rPr>
              <w:t>кинопроекторе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Приводит к</w:t>
            </w:r>
            <w:r>
              <w:br/>
            </w:r>
            <w:r>
              <w:rPr>
                <w:rFonts w:ascii="Times New Roman"/>
                <w:b w:val="false"/>
                <w:i w:val="false"/>
                <w:color w:val="000000"/>
                <w:sz w:val="20"/>
              </w:rPr>
              <w:t>
</w:t>
            </w:r>
            <w:r>
              <w:rPr>
                <w:rFonts w:ascii="Times New Roman"/>
                <w:b w:val="false"/>
                <w:i w:val="false"/>
                <w:color w:val="000000"/>
                <w:sz w:val="20"/>
              </w:rPr>
              <w:t>порыву кино-</w:t>
            </w:r>
            <w:r>
              <w:br/>
            </w:r>
            <w:r>
              <w:rPr>
                <w:rFonts w:ascii="Times New Roman"/>
                <w:b w:val="false"/>
                <w:i w:val="false"/>
                <w:color w:val="000000"/>
                <w:sz w:val="20"/>
              </w:rPr>
              <w:t>
</w:t>
            </w:r>
            <w:r>
              <w:rPr>
                <w:rFonts w:ascii="Times New Roman"/>
                <w:b w:val="false"/>
                <w:i w:val="false"/>
                <w:color w:val="000000"/>
                <w:sz w:val="20"/>
              </w:rPr>
              <w:t>пленки. На</w:t>
            </w:r>
            <w:r>
              <w:br/>
            </w:r>
            <w:r>
              <w:rPr>
                <w:rFonts w:ascii="Times New Roman"/>
                <w:b w:val="false"/>
                <w:i w:val="false"/>
                <w:color w:val="000000"/>
                <w:sz w:val="20"/>
              </w:rPr>
              <w:t>
</w:t>
            </w:r>
            <w:r>
              <w:rPr>
                <w:rFonts w:ascii="Times New Roman"/>
                <w:b w:val="false"/>
                <w:i w:val="false"/>
                <w:color w:val="000000"/>
                <w:sz w:val="20"/>
              </w:rPr>
              <w:t>экране тряска</w:t>
            </w:r>
            <w:r>
              <w:br/>
            </w:r>
            <w:r>
              <w:rPr>
                <w:rFonts w:ascii="Times New Roman"/>
                <w:b w:val="false"/>
                <w:i w:val="false"/>
                <w:color w:val="000000"/>
                <w:sz w:val="20"/>
              </w:rPr>
              <w:t>
</w:t>
            </w:r>
            <w:r>
              <w:rPr>
                <w:rFonts w:ascii="Times New Roman"/>
                <w:b w:val="false"/>
                <w:i w:val="false"/>
                <w:color w:val="000000"/>
                <w:sz w:val="20"/>
              </w:rPr>
              <w:t>кадра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Грязь,</w:t>
            </w:r>
            <w:r>
              <w:br/>
            </w:r>
            <w:r>
              <w:rPr>
                <w:rFonts w:ascii="Times New Roman"/>
                <w:b w:val="false"/>
                <w:i w:val="false"/>
                <w:color w:val="000000"/>
                <w:sz w:val="20"/>
              </w:rPr>
              <w:t>
</w:t>
            </w:r>
            <w:r>
              <w:rPr>
                <w:rFonts w:ascii="Times New Roman"/>
                <w:b w:val="false"/>
                <w:i w:val="false"/>
                <w:color w:val="000000"/>
                <w:sz w:val="20"/>
              </w:rPr>
              <w:t>отпечатки пальцев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без</w:t>
            </w:r>
            <w:r>
              <w:br/>
            </w:r>
            <w:r>
              <w:rPr>
                <w:rFonts w:ascii="Times New Roman"/>
                <w:b w:val="false"/>
                <w:i w:val="false"/>
                <w:color w:val="000000"/>
                <w:sz w:val="20"/>
              </w:rPr>
              <w:t>
</w:t>
            </w:r>
            <w:r>
              <w:rPr>
                <w:rFonts w:ascii="Times New Roman"/>
                <w:b w:val="false"/>
                <w:i w:val="false"/>
                <w:color w:val="000000"/>
                <w:sz w:val="20"/>
              </w:rPr>
              <w:t>перчаток.</w:t>
            </w:r>
            <w:r>
              <w:br/>
            </w:r>
            <w:r>
              <w:rPr>
                <w:rFonts w:ascii="Times New Roman"/>
                <w:b w:val="false"/>
                <w:i w:val="false"/>
                <w:color w:val="000000"/>
                <w:sz w:val="20"/>
              </w:rPr>
              <w:t>
</w:t>
            </w:r>
            <w:r>
              <w:rPr>
                <w:rFonts w:ascii="Times New Roman"/>
                <w:b w:val="false"/>
                <w:i w:val="false"/>
                <w:color w:val="000000"/>
                <w:sz w:val="20"/>
              </w:rPr>
              <w:t>Небрежное</w:t>
            </w:r>
            <w:r>
              <w:br/>
            </w:r>
            <w:r>
              <w:rPr>
                <w:rFonts w:ascii="Times New Roman"/>
                <w:b w:val="false"/>
                <w:i w:val="false"/>
                <w:color w:val="000000"/>
                <w:sz w:val="20"/>
              </w:rPr>
              <w:t>
</w:t>
            </w:r>
            <w:r>
              <w:rPr>
                <w:rFonts w:ascii="Times New Roman"/>
                <w:b w:val="false"/>
                <w:i w:val="false"/>
                <w:color w:val="000000"/>
                <w:sz w:val="20"/>
              </w:rPr>
              <w:t>обращение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пятна на</w:t>
            </w:r>
            <w:r>
              <w:br/>
            </w:r>
            <w:r>
              <w:rPr>
                <w:rFonts w:ascii="Times New Roman"/>
                <w:b w:val="false"/>
                <w:i w:val="false"/>
                <w:color w:val="000000"/>
                <w:sz w:val="20"/>
              </w:rPr>
              <w:t>
</w:t>
            </w:r>
            <w:r>
              <w:rPr>
                <w:rFonts w:ascii="Times New Roman"/>
                <w:b w:val="false"/>
                <w:i w:val="false"/>
                <w:color w:val="000000"/>
                <w:sz w:val="20"/>
              </w:rPr>
              <w:t>изображении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Склейки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Порыв пленки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Несинхронное</w:t>
            </w:r>
            <w:r>
              <w:br/>
            </w:r>
            <w:r>
              <w:rPr>
                <w:rFonts w:ascii="Times New Roman"/>
                <w:b w:val="false"/>
                <w:i w:val="false"/>
                <w:color w:val="000000"/>
                <w:sz w:val="20"/>
              </w:rPr>
              <w:t>
</w:t>
            </w:r>
            <w:r>
              <w:rPr>
                <w:rFonts w:ascii="Times New Roman"/>
                <w:b w:val="false"/>
                <w:i w:val="false"/>
                <w:color w:val="000000"/>
                <w:sz w:val="20"/>
              </w:rPr>
              <w:t>звучание,</w:t>
            </w:r>
            <w:r>
              <w:br/>
            </w:r>
            <w:r>
              <w:rPr>
                <w:rFonts w:ascii="Times New Roman"/>
                <w:b w:val="false"/>
                <w:i w:val="false"/>
                <w:color w:val="000000"/>
                <w:sz w:val="20"/>
              </w:rPr>
              <w:t>
</w:t>
            </w:r>
            <w:r>
              <w:rPr>
                <w:rFonts w:ascii="Times New Roman"/>
                <w:b w:val="false"/>
                <w:i w:val="false"/>
                <w:color w:val="000000"/>
                <w:sz w:val="20"/>
              </w:rPr>
              <w:t>изображение</w:t>
            </w:r>
            <w:r>
              <w:br/>
            </w:r>
            <w:r>
              <w:rPr>
                <w:rFonts w:ascii="Times New Roman"/>
                <w:b w:val="false"/>
                <w:i w:val="false"/>
                <w:color w:val="000000"/>
                <w:sz w:val="20"/>
              </w:rPr>
              <w:t>
</w:t>
            </w:r>
            <w:r>
              <w:rPr>
                <w:rFonts w:ascii="Times New Roman"/>
                <w:b w:val="false"/>
                <w:i w:val="false"/>
                <w:color w:val="000000"/>
                <w:sz w:val="20"/>
              </w:rPr>
              <w:t>«не в рамку»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Выпадение</w:t>
            </w:r>
            <w:r>
              <w:br/>
            </w:r>
            <w:r>
              <w:rPr>
                <w:rFonts w:ascii="Times New Roman"/>
                <w:b w:val="false"/>
                <w:i w:val="false"/>
                <w:color w:val="000000"/>
                <w:sz w:val="20"/>
              </w:rPr>
              <w:t>
</w:t>
            </w:r>
            <w:r>
              <w:rPr>
                <w:rFonts w:ascii="Times New Roman"/>
                <w:b w:val="false"/>
                <w:i w:val="false"/>
                <w:color w:val="000000"/>
                <w:sz w:val="20"/>
              </w:rPr>
              <w:t>металлического</w:t>
            </w:r>
            <w:r>
              <w:br/>
            </w:r>
            <w:r>
              <w:rPr>
                <w:rFonts w:ascii="Times New Roman"/>
                <w:b w:val="false"/>
                <w:i w:val="false"/>
                <w:color w:val="000000"/>
                <w:sz w:val="20"/>
              </w:rPr>
              <w:t>
</w:t>
            </w:r>
            <w:r>
              <w:rPr>
                <w:rFonts w:ascii="Times New Roman"/>
                <w:b w:val="false"/>
                <w:i w:val="false"/>
                <w:color w:val="000000"/>
                <w:sz w:val="20"/>
              </w:rPr>
              <w:t>серебра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Мелкие белые</w:t>
            </w:r>
            <w:r>
              <w:br/>
            </w:r>
            <w:r>
              <w:rPr>
                <w:rFonts w:ascii="Times New Roman"/>
                <w:b w:val="false"/>
                <w:i w:val="false"/>
                <w:color w:val="000000"/>
                <w:sz w:val="20"/>
              </w:rPr>
              <w:t>
</w:t>
            </w:r>
            <w:r>
              <w:rPr>
                <w:rFonts w:ascii="Times New Roman"/>
                <w:b w:val="false"/>
                <w:i w:val="false"/>
                <w:color w:val="000000"/>
                <w:sz w:val="20"/>
              </w:rPr>
              <w:t>пятна по</w:t>
            </w:r>
            <w:r>
              <w:br/>
            </w:r>
            <w:r>
              <w:rPr>
                <w:rFonts w:ascii="Times New Roman"/>
                <w:b w:val="false"/>
                <w:i w:val="false"/>
                <w:color w:val="000000"/>
                <w:sz w:val="20"/>
              </w:rPr>
              <w:t>
</w:t>
            </w:r>
            <w:r>
              <w:rPr>
                <w:rFonts w:ascii="Times New Roman"/>
                <w:b w:val="false"/>
                <w:i w:val="false"/>
                <w:color w:val="000000"/>
                <w:sz w:val="20"/>
              </w:rPr>
              <w:t>эмульсии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 проявки</w:t>
            </w:r>
            <w:r>
              <w:br/>
            </w:r>
            <w:r>
              <w:rPr>
                <w:rFonts w:ascii="Times New Roman"/>
                <w:b w:val="false"/>
                <w:i w:val="false"/>
                <w:color w:val="000000"/>
                <w:sz w:val="20"/>
              </w:rPr>
              <w:t>
</w:t>
            </w:r>
            <w:r>
              <w:rPr>
                <w:rFonts w:ascii="Times New Roman"/>
                <w:b w:val="false"/>
                <w:i w:val="false"/>
                <w:color w:val="000000"/>
                <w:sz w:val="20"/>
              </w:rPr>
              <w:t>пленки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мелкие темные</w:t>
            </w:r>
            <w:r>
              <w:br/>
            </w:r>
            <w:r>
              <w:rPr>
                <w:rFonts w:ascii="Times New Roman"/>
                <w:b w:val="false"/>
                <w:i w:val="false"/>
                <w:color w:val="000000"/>
                <w:sz w:val="20"/>
              </w:rPr>
              <w:t>
</w:t>
            </w:r>
            <w:r>
              <w:rPr>
                <w:rFonts w:ascii="Times New Roman"/>
                <w:b w:val="false"/>
                <w:i w:val="false"/>
                <w:color w:val="000000"/>
                <w:sz w:val="20"/>
              </w:rPr>
              <w:t>пятна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Масляные пятна</w:t>
            </w:r>
            <w:r>
              <w:br/>
            </w:r>
            <w:r>
              <w:rPr>
                <w:rFonts w:ascii="Times New Roman"/>
                <w:b w:val="false"/>
                <w:i w:val="false"/>
                <w:color w:val="000000"/>
                <w:sz w:val="20"/>
              </w:rPr>
              <w:t>
</w:t>
            </w:r>
            <w:r>
              <w:rPr>
                <w:rFonts w:ascii="Times New Roman"/>
                <w:b w:val="false"/>
                <w:i w:val="false"/>
                <w:color w:val="000000"/>
                <w:sz w:val="20"/>
              </w:rPr>
              <w:t>по эмульсии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на</w:t>
            </w:r>
            <w:r>
              <w:br/>
            </w:r>
            <w:r>
              <w:rPr>
                <w:rFonts w:ascii="Times New Roman"/>
                <w:b w:val="false"/>
                <w:i w:val="false"/>
                <w:color w:val="000000"/>
                <w:sz w:val="20"/>
              </w:rPr>
              <w:t>
</w:t>
            </w:r>
            <w:r>
              <w:rPr>
                <w:rFonts w:ascii="Times New Roman"/>
                <w:b w:val="false"/>
                <w:i w:val="false"/>
                <w:color w:val="000000"/>
                <w:sz w:val="20"/>
              </w:rPr>
              <w:t>копираппарате,</w:t>
            </w:r>
            <w:r>
              <w:br/>
            </w:r>
            <w:r>
              <w:rPr>
                <w:rFonts w:ascii="Times New Roman"/>
                <w:b w:val="false"/>
                <w:i w:val="false"/>
                <w:color w:val="000000"/>
                <w:sz w:val="20"/>
              </w:rPr>
              <w:t>
</w:t>
            </w:r>
            <w:r>
              <w:rPr>
                <w:rFonts w:ascii="Times New Roman"/>
                <w:b w:val="false"/>
                <w:i w:val="false"/>
                <w:color w:val="000000"/>
                <w:sz w:val="20"/>
              </w:rPr>
              <w:t>показ на</w:t>
            </w:r>
            <w:r>
              <w:br/>
            </w:r>
            <w:r>
              <w:rPr>
                <w:rFonts w:ascii="Times New Roman"/>
                <w:b w:val="false"/>
                <w:i w:val="false"/>
                <w:color w:val="000000"/>
                <w:sz w:val="20"/>
              </w:rPr>
              <w:t>
</w:t>
            </w:r>
            <w:r>
              <w:rPr>
                <w:rFonts w:ascii="Times New Roman"/>
                <w:b w:val="false"/>
                <w:i w:val="false"/>
                <w:color w:val="000000"/>
                <w:sz w:val="20"/>
              </w:rPr>
              <w:t>кинопроекторе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Слипание</w:t>
            </w:r>
            <w:r>
              <w:br/>
            </w:r>
            <w:r>
              <w:rPr>
                <w:rFonts w:ascii="Times New Roman"/>
                <w:b w:val="false"/>
                <w:i w:val="false"/>
                <w:color w:val="000000"/>
                <w:sz w:val="20"/>
              </w:rPr>
              <w:t>
</w:t>
            </w:r>
            <w:r>
              <w:rPr>
                <w:rFonts w:ascii="Times New Roman"/>
                <w:b w:val="false"/>
                <w:i w:val="false"/>
                <w:color w:val="000000"/>
                <w:sz w:val="20"/>
              </w:rPr>
              <w:t>пленки в</w:t>
            </w:r>
            <w:r>
              <w:br/>
            </w:r>
            <w:r>
              <w:rPr>
                <w:rFonts w:ascii="Times New Roman"/>
                <w:b w:val="false"/>
                <w:i w:val="false"/>
                <w:color w:val="000000"/>
                <w:sz w:val="20"/>
              </w:rPr>
              <w:t>
</w:t>
            </w:r>
            <w:r>
              <w:rPr>
                <w:rFonts w:ascii="Times New Roman"/>
                <w:b w:val="false"/>
                <w:i w:val="false"/>
                <w:color w:val="000000"/>
                <w:sz w:val="20"/>
              </w:rPr>
              <w:t>рулоне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Разложение</w:t>
            </w:r>
            <w:r>
              <w:br/>
            </w:r>
            <w:r>
              <w:rPr>
                <w:rFonts w:ascii="Times New Roman"/>
                <w:b w:val="false"/>
                <w:i w:val="false"/>
                <w:color w:val="000000"/>
                <w:sz w:val="20"/>
              </w:rPr>
              <w:t>
</w:t>
            </w:r>
            <w:r>
              <w:rPr>
                <w:rFonts w:ascii="Times New Roman"/>
                <w:b w:val="false"/>
                <w:i w:val="false"/>
                <w:color w:val="000000"/>
                <w:sz w:val="20"/>
              </w:rPr>
              <w:t>эмульсии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Отслаивание</w:t>
            </w:r>
            <w:r>
              <w:br/>
            </w:r>
            <w:r>
              <w:rPr>
                <w:rFonts w:ascii="Times New Roman"/>
                <w:b w:val="false"/>
                <w:i w:val="false"/>
                <w:color w:val="000000"/>
                <w:sz w:val="20"/>
              </w:rPr>
              <w:t>
</w:t>
            </w:r>
            <w:r>
              <w:rPr>
                <w:rFonts w:ascii="Times New Roman"/>
                <w:b w:val="false"/>
                <w:i w:val="false"/>
                <w:color w:val="000000"/>
                <w:sz w:val="20"/>
              </w:rPr>
              <w:t>эмульсионного</w:t>
            </w:r>
            <w:r>
              <w:br/>
            </w:r>
            <w:r>
              <w:rPr>
                <w:rFonts w:ascii="Times New Roman"/>
                <w:b w:val="false"/>
                <w:i w:val="false"/>
                <w:color w:val="000000"/>
                <w:sz w:val="20"/>
              </w:rPr>
              <w:t>
</w:t>
            </w:r>
            <w:r>
              <w:rPr>
                <w:rFonts w:ascii="Times New Roman"/>
                <w:b w:val="false"/>
                <w:i w:val="false"/>
                <w:color w:val="000000"/>
                <w:sz w:val="20"/>
              </w:rPr>
              <w:t>слоя от основы</w:t>
            </w:r>
            <w:r>
              <w:br/>
            </w:r>
            <w:r>
              <w:rPr>
                <w:rFonts w:ascii="Times New Roman"/>
                <w:b w:val="false"/>
                <w:i w:val="false"/>
                <w:color w:val="000000"/>
                <w:sz w:val="20"/>
              </w:rPr>
              <w:t>
</w:t>
            </w:r>
            <w:r>
              <w:rPr>
                <w:rFonts w:ascii="Times New Roman"/>
                <w:b w:val="false"/>
                <w:i w:val="false"/>
                <w:color w:val="000000"/>
                <w:sz w:val="20"/>
              </w:rPr>
              <w:t>пленки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при</w:t>
            </w:r>
            <w:r>
              <w:br/>
            </w:r>
            <w:r>
              <w:rPr>
                <w:rFonts w:ascii="Times New Roman"/>
                <w:b w:val="false"/>
                <w:i w:val="false"/>
                <w:color w:val="000000"/>
                <w:sz w:val="20"/>
              </w:rPr>
              <w:t>
</w:t>
            </w:r>
            <w:r>
              <w:rPr>
                <w:rFonts w:ascii="Times New Roman"/>
                <w:b w:val="false"/>
                <w:i w:val="false"/>
                <w:color w:val="000000"/>
                <w:sz w:val="20"/>
              </w:rPr>
              <w:t>печати в растворах</w:t>
            </w:r>
            <w:r>
              <w:br/>
            </w:r>
            <w:r>
              <w:rPr>
                <w:rFonts w:ascii="Times New Roman"/>
                <w:b w:val="false"/>
                <w:i w:val="false"/>
                <w:color w:val="000000"/>
                <w:sz w:val="20"/>
              </w:rPr>
              <w:t>
</w:t>
            </w:r>
            <w:r>
              <w:rPr>
                <w:rFonts w:ascii="Times New Roman"/>
                <w:b w:val="false"/>
                <w:i w:val="false"/>
                <w:color w:val="000000"/>
                <w:sz w:val="20"/>
              </w:rPr>
              <w:t>при высокой</w:t>
            </w:r>
            <w:r>
              <w:br/>
            </w:r>
            <w:r>
              <w:rPr>
                <w:rFonts w:ascii="Times New Roman"/>
                <w:b w:val="false"/>
                <w:i w:val="false"/>
                <w:color w:val="000000"/>
                <w:sz w:val="20"/>
              </w:rPr>
              <w:t>
</w:t>
            </w:r>
            <w:r>
              <w:rPr>
                <w:rFonts w:ascii="Times New Roman"/>
                <w:b w:val="false"/>
                <w:i w:val="false"/>
                <w:color w:val="000000"/>
                <w:sz w:val="20"/>
              </w:rPr>
              <w:t>температуре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Исчезновение</w:t>
            </w:r>
            <w:r>
              <w:br/>
            </w:r>
            <w:r>
              <w:rPr>
                <w:rFonts w:ascii="Times New Roman"/>
                <w:b w:val="false"/>
                <w:i w:val="false"/>
                <w:color w:val="000000"/>
                <w:sz w:val="20"/>
              </w:rPr>
              <w:t>
</w:t>
            </w:r>
            <w:r>
              <w:rPr>
                <w:rFonts w:ascii="Times New Roman"/>
                <w:b w:val="false"/>
                <w:i w:val="false"/>
                <w:color w:val="000000"/>
                <w:sz w:val="20"/>
              </w:rPr>
              <w:t>изображения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Слипание</w:t>
            </w:r>
            <w:r>
              <w:br/>
            </w:r>
            <w:r>
              <w:rPr>
                <w:rFonts w:ascii="Times New Roman"/>
                <w:b w:val="false"/>
                <w:i w:val="false"/>
                <w:color w:val="000000"/>
                <w:sz w:val="20"/>
              </w:rPr>
              <w:t>
</w:t>
            </w:r>
            <w:r>
              <w:rPr>
                <w:rFonts w:ascii="Times New Roman"/>
                <w:b w:val="false"/>
                <w:i w:val="false"/>
                <w:color w:val="000000"/>
                <w:sz w:val="20"/>
              </w:rPr>
              <w:t>эмульсионного</w:t>
            </w:r>
            <w:r>
              <w:br/>
            </w:r>
            <w:r>
              <w:rPr>
                <w:rFonts w:ascii="Times New Roman"/>
                <w:b w:val="false"/>
                <w:i w:val="false"/>
                <w:color w:val="000000"/>
                <w:sz w:val="20"/>
              </w:rPr>
              <w:t>
</w:t>
            </w:r>
            <w:r>
              <w:rPr>
                <w:rFonts w:ascii="Times New Roman"/>
                <w:b w:val="false"/>
                <w:i w:val="false"/>
                <w:color w:val="000000"/>
                <w:sz w:val="20"/>
              </w:rPr>
              <w:t>слоя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профилактического</w:t>
            </w:r>
            <w:r>
              <w:br/>
            </w:r>
            <w:r>
              <w:rPr>
                <w:rFonts w:ascii="Times New Roman"/>
                <w:b w:val="false"/>
                <w:i w:val="false"/>
                <w:color w:val="000000"/>
                <w:sz w:val="20"/>
              </w:rPr>
              <w:t>
</w:t>
            </w:r>
            <w:r>
              <w:rPr>
                <w:rFonts w:ascii="Times New Roman"/>
                <w:b w:val="false"/>
                <w:i w:val="false"/>
                <w:color w:val="000000"/>
                <w:sz w:val="20"/>
              </w:rPr>
              <w:t>режима при</w:t>
            </w:r>
            <w:r>
              <w:br/>
            </w:r>
            <w:r>
              <w:rPr>
                <w:rFonts w:ascii="Times New Roman"/>
                <w:b w:val="false"/>
                <w:i w:val="false"/>
                <w:color w:val="000000"/>
                <w:sz w:val="20"/>
              </w:rPr>
              <w:t>
</w:t>
            </w:r>
            <w:r>
              <w:rPr>
                <w:rFonts w:ascii="Times New Roman"/>
                <w:b w:val="false"/>
                <w:i w:val="false"/>
                <w:color w:val="000000"/>
                <w:sz w:val="20"/>
              </w:rPr>
              <w:t>консервационно-</w:t>
            </w:r>
            <w:r>
              <w:br/>
            </w:r>
            <w:r>
              <w:rPr>
                <w:rFonts w:ascii="Times New Roman"/>
                <w:b w:val="false"/>
                <w:i w:val="false"/>
                <w:color w:val="000000"/>
                <w:sz w:val="20"/>
              </w:rPr>
              <w:t>
</w:t>
            </w:r>
            <w:r>
              <w:rPr>
                <w:rFonts w:ascii="Times New Roman"/>
                <w:b w:val="false"/>
                <w:i w:val="false"/>
                <w:color w:val="000000"/>
                <w:sz w:val="20"/>
              </w:rPr>
              <w:t>профилактической</w:t>
            </w:r>
            <w:r>
              <w:br/>
            </w:r>
            <w:r>
              <w:rPr>
                <w:rFonts w:ascii="Times New Roman"/>
                <w:b w:val="false"/>
                <w:i w:val="false"/>
                <w:color w:val="000000"/>
                <w:sz w:val="20"/>
              </w:rPr>
              <w:t>
</w:t>
            </w:r>
            <w:r>
              <w:rPr>
                <w:rFonts w:ascii="Times New Roman"/>
                <w:b w:val="false"/>
                <w:i w:val="false"/>
                <w:color w:val="000000"/>
                <w:sz w:val="20"/>
              </w:rPr>
              <w:t>обработке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Щелчки,</w:t>
            </w:r>
            <w:r>
              <w:br/>
            </w:r>
            <w:r>
              <w:rPr>
                <w:rFonts w:ascii="Times New Roman"/>
                <w:b w:val="false"/>
                <w:i w:val="false"/>
                <w:color w:val="000000"/>
                <w:sz w:val="20"/>
              </w:rPr>
              <w:t>
</w:t>
            </w:r>
            <w:r>
              <w:rPr>
                <w:rFonts w:ascii="Times New Roman"/>
                <w:b w:val="false"/>
                <w:i w:val="false"/>
                <w:color w:val="000000"/>
                <w:sz w:val="20"/>
              </w:rPr>
              <w:t>пропадание</w:t>
            </w:r>
            <w:r>
              <w:br/>
            </w:r>
            <w:r>
              <w:rPr>
                <w:rFonts w:ascii="Times New Roman"/>
                <w:b w:val="false"/>
                <w:i w:val="false"/>
                <w:color w:val="000000"/>
                <w:sz w:val="20"/>
              </w:rPr>
              <w:t>
</w:t>
            </w:r>
            <w:r>
              <w:rPr>
                <w:rFonts w:ascii="Times New Roman"/>
                <w:b w:val="false"/>
                <w:i w:val="false"/>
                <w:color w:val="000000"/>
                <w:sz w:val="20"/>
              </w:rPr>
              <w:t>звука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Вуаль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Изображение не</w:t>
            </w:r>
            <w:r>
              <w:br/>
            </w:r>
            <w:r>
              <w:rPr>
                <w:rFonts w:ascii="Times New Roman"/>
                <w:b w:val="false"/>
                <w:i w:val="false"/>
                <w:color w:val="000000"/>
                <w:sz w:val="20"/>
              </w:rPr>
              <w:t>
</w:t>
            </w:r>
            <w:r>
              <w:rPr>
                <w:rFonts w:ascii="Times New Roman"/>
                <w:b w:val="false"/>
                <w:i w:val="false"/>
                <w:color w:val="000000"/>
                <w:sz w:val="20"/>
              </w:rPr>
              <w:t>отфиксировано и</w:t>
            </w:r>
            <w:r>
              <w:br/>
            </w:r>
            <w:r>
              <w:rPr>
                <w:rFonts w:ascii="Times New Roman"/>
                <w:b w:val="false"/>
                <w:i w:val="false"/>
                <w:color w:val="000000"/>
                <w:sz w:val="20"/>
              </w:rPr>
              <w:t>
</w:t>
            </w:r>
            <w:r>
              <w:rPr>
                <w:rFonts w:ascii="Times New Roman"/>
                <w:b w:val="false"/>
                <w:i w:val="false"/>
                <w:color w:val="000000"/>
                <w:sz w:val="20"/>
              </w:rPr>
              <w:t>имеет пятнистый</w:t>
            </w:r>
            <w:r>
              <w:br/>
            </w:r>
            <w:r>
              <w:rPr>
                <w:rFonts w:ascii="Times New Roman"/>
                <w:b w:val="false"/>
                <w:i w:val="false"/>
                <w:color w:val="000000"/>
                <w:sz w:val="20"/>
              </w:rPr>
              <w:t>
</w:t>
            </w:r>
            <w:r>
              <w:rPr>
                <w:rFonts w:ascii="Times New Roman"/>
                <w:b w:val="false"/>
                <w:i w:val="false"/>
                <w:color w:val="000000"/>
                <w:sz w:val="20"/>
              </w:rPr>
              <w:t>вид пленки (в</w:t>
            </w:r>
            <w:r>
              <w:br/>
            </w:r>
            <w:r>
              <w:rPr>
                <w:rFonts w:ascii="Times New Roman"/>
                <w:b w:val="false"/>
                <w:i w:val="false"/>
                <w:color w:val="000000"/>
                <w:sz w:val="20"/>
              </w:rPr>
              <w:t>
</w:t>
            </w:r>
            <w:r>
              <w:rPr>
                <w:rFonts w:ascii="Times New Roman"/>
                <w:b w:val="false"/>
                <w:i w:val="false"/>
                <w:color w:val="000000"/>
                <w:sz w:val="20"/>
              </w:rPr>
              <w:t>отраженном</w:t>
            </w:r>
            <w:r>
              <w:br/>
            </w:r>
            <w:r>
              <w:rPr>
                <w:rFonts w:ascii="Times New Roman"/>
                <w:b w:val="false"/>
                <w:i w:val="false"/>
                <w:color w:val="000000"/>
                <w:sz w:val="20"/>
              </w:rPr>
              <w:t>
</w:t>
            </w:r>
            <w:r>
              <w:rPr>
                <w:rFonts w:ascii="Times New Roman"/>
                <w:b w:val="false"/>
                <w:i w:val="false"/>
                <w:color w:val="000000"/>
                <w:sz w:val="20"/>
              </w:rPr>
              <w:t>свете пленка</w:t>
            </w:r>
            <w:r>
              <w:br/>
            </w:r>
            <w:r>
              <w:rPr>
                <w:rFonts w:ascii="Times New Roman"/>
                <w:b w:val="false"/>
                <w:i w:val="false"/>
                <w:color w:val="000000"/>
                <w:sz w:val="20"/>
              </w:rPr>
              <w:t>
</w:t>
            </w:r>
            <w:r>
              <w:rPr>
                <w:rFonts w:ascii="Times New Roman"/>
                <w:b w:val="false"/>
                <w:i w:val="false"/>
                <w:color w:val="000000"/>
                <w:sz w:val="20"/>
              </w:rPr>
              <w:t>кажется</w:t>
            </w:r>
            <w:r>
              <w:br/>
            </w:r>
            <w:r>
              <w:rPr>
                <w:rFonts w:ascii="Times New Roman"/>
                <w:b w:val="false"/>
                <w:i w:val="false"/>
                <w:color w:val="000000"/>
                <w:sz w:val="20"/>
              </w:rPr>
              <w:t>
</w:t>
            </w:r>
            <w:r>
              <w:rPr>
                <w:rFonts w:ascii="Times New Roman"/>
                <w:b w:val="false"/>
                <w:i w:val="false"/>
                <w:color w:val="000000"/>
                <w:sz w:val="20"/>
              </w:rPr>
              <w:t>желтоватой или</w:t>
            </w:r>
            <w:r>
              <w:br/>
            </w:r>
            <w:r>
              <w:rPr>
                <w:rFonts w:ascii="Times New Roman"/>
                <w:b w:val="false"/>
                <w:i w:val="false"/>
                <w:color w:val="000000"/>
                <w:sz w:val="20"/>
              </w:rPr>
              <w:t>
</w:t>
            </w:r>
            <w:r>
              <w:rPr>
                <w:rFonts w:ascii="Times New Roman"/>
                <w:b w:val="false"/>
                <w:i w:val="false"/>
                <w:color w:val="000000"/>
                <w:sz w:val="20"/>
              </w:rPr>
              <w:t>зеленоватой)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 проявки</w:t>
            </w:r>
            <w:r>
              <w:br/>
            </w:r>
            <w:r>
              <w:rPr>
                <w:rFonts w:ascii="Times New Roman"/>
                <w:b w:val="false"/>
                <w:i w:val="false"/>
                <w:color w:val="000000"/>
                <w:sz w:val="20"/>
              </w:rPr>
              <w:t>
</w:t>
            </w:r>
            <w:r>
              <w:rPr>
                <w:rFonts w:ascii="Times New Roman"/>
                <w:b w:val="false"/>
                <w:i w:val="false"/>
                <w:color w:val="000000"/>
                <w:sz w:val="20"/>
              </w:rPr>
              <w:t>пленки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неконтрастное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Плесень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Серый налет на</w:t>
            </w:r>
            <w:r>
              <w:br/>
            </w:r>
            <w:r>
              <w:rPr>
                <w:rFonts w:ascii="Times New Roman"/>
                <w:b w:val="false"/>
                <w:i w:val="false"/>
                <w:color w:val="000000"/>
                <w:sz w:val="20"/>
              </w:rPr>
              <w:t>
</w:t>
            </w:r>
            <w:r>
              <w:rPr>
                <w:rFonts w:ascii="Times New Roman"/>
                <w:b w:val="false"/>
                <w:i w:val="false"/>
                <w:color w:val="000000"/>
                <w:sz w:val="20"/>
              </w:rPr>
              <w:t>пленке, чаще</w:t>
            </w:r>
            <w:r>
              <w:br/>
            </w:r>
            <w:r>
              <w:rPr>
                <w:rFonts w:ascii="Times New Roman"/>
                <w:b w:val="false"/>
                <w:i w:val="false"/>
                <w:color w:val="000000"/>
                <w:sz w:val="20"/>
              </w:rPr>
              <w:t>
</w:t>
            </w:r>
            <w:r>
              <w:rPr>
                <w:rFonts w:ascii="Times New Roman"/>
                <w:b w:val="false"/>
                <w:i w:val="false"/>
                <w:color w:val="000000"/>
                <w:sz w:val="20"/>
              </w:rPr>
              <w:t>всего по краям</w:t>
            </w:r>
            <w:r>
              <w:br/>
            </w:r>
            <w:r>
              <w:rPr>
                <w:rFonts w:ascii="Times New Roman"/>
                <w:b w:val="false"/>
                <w:i w:val="false"/>
                <w:color w:val="000000"/>
                <w:sz w:val="20"/>
              </w:rPr>
              <w:t>
</w:t>
            </w:r>
            <w:r>
              <w:rPr>
                <w:rFonts w:ascii="Times New Roman"/>
                <w:b w:val="false"/>
                <w:i w:val="false"/>
                <w:color w:val="000000"/>
                <w:sz w:val="20"/>
              </w:rPr>
              <w:t>перфорации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температурно-</w:t>
            </w:r>
            <w:r>
              <w:br/>
            </w:r>
            <w:r>
              <w:rPr>
                <w:rFonts w:ascii="Times New Roman"/>
                <w:b w:val="false"/>
                <w:i w:val="false"/>
                <w:color w:val="000000"/>
                <w:sz w:val="20"/>
              </w:rPr>
              <w:t>
</w:t>
            </w:r>
            <w:r>
              <w:rPr>
                <w:rFonts w:ascii="Times New Roman"/>
                <w:b w:val="false"/>
                <w:i w:val="false"/>
                <w:color w:val="000000"/>
                <w:sz w:val="20"/>
              </w:rPr>
              <w:t>влажностного</w:t>
            </w:r>
            <w:r>
              <w:br/>
            </w:r>
            <w:r>
              <w:rPr>
                <w:rFonts w:ascii="Times New Roman"/>
                <w:b w:val="false"/>
                <w:i w:val="false"/>
                <w:color w:val="000000"/>
                <w:sz w:val="20"/>
              </w:rPr>
              <w:t>
</w:t>
            </w:r>
            <w:r>
              <w:rPr>
                <w:rFonts w:ascii="Times New Roman"/>
                <w:b w:val="false"/>
                <w:i w:val="false"/>
                <w:color w:val="000000"/>
                <w:sz w:val="20"/>
              </w:rPr>
              <w:t>режима хранения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w:t>
            </w:r>
            <w:r>
              <w:br/>
            </w:r>
            <w:r>
              <w:rPr>
                <w:rFonts w:ascii="Times New Roman"/>
                <w:b w:val="false"/>
                <w:i w:val="false"/>
                <w:color w:val="000000"/>
                <w:sz w:val="20"/>
              </w:rPr>
              <w:t>
</w:t>
            </w:r>
            <w:r>
              <w:rPr>
                <w:rFonts w:ascii="Times New Roman"/>
                <w:b w:val="false"/>
                <w:i w:val="false"/>
                <w:color w:val="000000"/>
                <w:sz w:val="20"/>
              </w:rPr>
              <w:t>изображения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Пленочные разряды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Тонкие темные</w:t>
            </w:r>
            <w:r>
              <w:br/>
            </w:r>
            <w:r>
              <w:rPr>
                <w:rFonts w:ascii="Times New Roman"/>
                <w:b w:val="false"/>
                <w:i w:val="false"/>
                <w:color w:val="000000"/>
                <w:sz w:val="20"/>
              </w:rPr>
              <w:t>
</w:t>
            </w:r>
            <w:r>
              <w:rPr>
                <w:rFonts w:ascii="Times New Roman"/>
                <w:b w:val="false"/>
                <w:i w:val="false"/>
                <w:color w:val="000000"/>
                <w:sz w:val="20"/>
              </w:rPr>
              <w:t>полосы на</w:t>
            </w:r>
            <w:r>
              <w:br/>
            </w:r>
            <w:r>
              <w:rPr>
                <w:rFonts w:ascii="Times New Roman"/>
                <w:b w:val="false"/>
                <w:i w:val="false"/>
                <w:color w:val="000000"/>
                <w:sz w:val="20"/>
              </w:rPr>
              <w:t>
</w:t>
            </w:r>
            <w:r>
              <w:rPr>
                <w:rFonts w:ascii="Times New Roman"/>
                <w:b w:val="false"/>
                <w:i w:val="false"/>
                <w:color w:val="000000"/>
                <w:sz w:val="20"/>
              </w:rPr>
              <w:t>пленке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Затягивание пленки при большой усадке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темные полосы</w:t>
            </w:r>
            <w:r>
              <w:br/>
            </w:r>
            <w:r>
              <w:rPr>
                <w:rFonts w:ascii="Times New Roman"/>
                <w:b w:val="false"/>
                <w:i w:val="false"/>
                <w:color w:val="000000"/>
                <w:sz w:val="20"/>
              </w:rPr>
              <w:t>
</w:t>
            </w:r>
            <w:r>
              <w:rPr>
                <w:rFonts w:ascii="Times New Roman"/>
                <w:b w:val="false"/>
                <w:i w:val="false"/>
                <w:color w:val="000000"/>
                <w:sz w:val="20"/>
              </w:rPr>
              <w:t>на изображении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Несинхронность</w:t>
            </w:r>
            <w:r>
              <w:br/>
            </w:r>
            <w:r>
              <w:rPr>
                <w:rFonts w:ascii="Times New Roman"/>
                <w:b w:val="false"/>
                <w:i w:val="false"/>
                <w:color w:val="000000"/>
                <w:sz w:val="20"/>
              </w:rPr>
              <w:t>
</w:t>
            </w:r>
            <w:r>
              <w:rPr>
                <w:rFonts w:ascii="Times New Roman"/>
                <w:b w:val="false"/>
                <w:i w:val="false"/>
                <w:color w:val="000000"/>
                <w:sz w:val="20"/>
              </w:rPr>
              <w:t>изображения со</w:t>
            </w:r>
            <w:r>
              <w:br/>
            </w:r>
            <w:r>
              <w:rPr>
                <w:rFonts w:ascii="Times New Roman"/>
                <w:b w:val="false"/>
                <w:i w:val="false"/>
                <w:color w:val="000000"/>
                <w:sz w:val="20"/>
              </w:rPr>
              <w:t>
</w:t>
            </w:r>
            <w:r>
              <w:rPr>
                <w:rFonts w:ascii="Times New Roman"/>
                <w:b w:val="false"/>
                <w:i w:val="false"/>
                <w:color w:val="000000"/>
                <w:sz w:val="20"/>
              </w:rPr>
              <w:t>звуком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Несовпадение</w:t>
            </w:r>
            <w:r>
              <w:br/>
            </w:r>
            <w:r>
              <w:rPr>
                <w:rFonts w:ascii="Times New Roman"/>
                <w:b w:val="false"/>
                <w:i w:val="false"/>
                <w:color w:val="000000"/>
                <w:sz w:val="20"/>
              </w:rPr>
              <w:t>
</w:t>
            </w:r>
            <w:r>
              <w:rPr>
                <w:rFonts w:ascii="Times New Roman"/>
                <w:b w:val="false"/>
                <w:i w:val="false"/>
                <w:color w:val="000000"/>
                <w:sz w:val="20"/>
              </w:rPr>
              <w:t>изображения со</w:t>
            </w:r>
            <w:r>
              <w:br/>
            </w:r>
            <w:r>
              <w:rPr>
                <w:rFonts w:ascii="Times New Roman"/>
                <w:b w:val="false"/>
                <w:i w:val="false"/>
                <w:color w:val="000000"/>
                <w:sz w:val="20"/>
              </w:rPr>
              <w:t>
</w:t>
            </w:r>
            <w:r>
              <w:rPr>
                <w:rFonts w:ascii="Times New Roman"/>
                <w:b w:val="false"/>
                <w:i w:val="false"/>
                <w:color w:val="000000"/>
                <w:sz w:val="20"/>
              </w:rPr>
              <w:t>звуком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 печати</w:t>
            </w:r>
            <w:r>
              <w:br/>
            </w:r>
            <w:r>
              <w:rPr>
                <w:rFonts w:ascii="Times New Roman"/>
                <w:b w:val="false"/>
                <w:i w:val="false"/>
                <w:color w:val="000000"/>
                <w:sz w:val="20"/>
              </w:rPr>
              <w:t>
</w:t>
            </w:r>
            <w:r>
              <w:rPr>
                <w:rFonts w:ascii="Times New Roman"/>
                <w:b w:val="false"/>
                <w:i w:val="false"/>
                <w:color w:val="000000"/>
                <w:sz w:val="20"/>
              </w:rPr>
              <w:t>пленки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экране</w:t>
            </w:r>
            <w:r>
              <w:br/>
            </w:r>
            <w:r>
              <w:rPr>
                <w:rFonts w:ascii="Times New Roman"/>
                <w:b w:val="false"/>
                <w:i w:val="false"/>
                <w:color w:val="000000"/>
                <w:sz w:val="20"/>
              </w:rPr>
              <w:t>
</w:t>
            </w:r>
            <w:r>
              <w:rPr>
                <w:rFonts w:ascii="Times New Roman"/>
                <w:b w:val="false"/>
                <w:i w:val="false"/>
                <w:color w:val="000000"/>
                <w:sz w:val="20"/>
              </w:rPr>
              <w:t>изображение</w:t>
            </w:r>
            <w:r>
              <w:br/>
            </w:r>
            <w:r>
              <w:rPr>
                <w:rFonts w:ascii="Times New Roman"/>
                <w:b w:val="false"/>
                <w:i w:val="false"/>
                <w:color w:val="000000"/>
                <w:sz w:val="20"/>
              </w:rPr>
              <w:t>
</w:t>
            </w:r>
            <w:r>
              <w:rPr>
                <w:rFonts w:ascii="Times New Roman"/>
                <w:b w:val="false"/>
                <w:i w:val="false"/>
                <w:color w:val="000000"/>
                <w:sz w:val="20"/>
              </w:rPr>
              <w:t>несинхронно со</w:t>
            </w:r>
            <w:r>
              <w:br/>
            </w:r>
            <w:r>
              <w:rPr>
                <w:rFonts w:ascii="Times New Roman"/>
                <w:b w:val="false"/>
                <w:i w:val="false"/>
                <w:color w:val="000000"/>
                <w:sz w:val="20"/>
              </w:rPr>
              <w:t>
</w:t>
            </w:r>
            <w:r>
              <w:rPr>
                <w:rFonts w:ascii="Times New Roman"/>
                <w:b w:val="false"/>
                <w:i w:val="false"/>
                <w:color w:val="000000"/>
                <w:sz w:val="20"/>
              </w:rPr>
              <w:t>звуком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4" w:id="29"/>
    <w:p>
      <w:pPr>
        <w:spacing w:after="0"/>
        <w:ind w:left="0"/>
        <w:jc w:val="both"/>
      </w:pPr>
      <w:r>
        <w:rPr>
          <w:rFonts w:ascii="Times New Roman"/>
          <w:b w:val="false"/>
          <w:i w:val="false"/>
          <w:color w:val="000000"/>
          <w:sz w:val="28"/>
        </w:rPr>
        <w:t>
      178.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При этом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Перечень основных дефектов встречающихся на фонодокументах, приведен в таблице 3.</w:t>
      </w:r>
    </w:p>
    <w:bookmarkEnd w:id="29"/>
    <w:p>
      <w:pPr>
        <w:spacing w:after="0"/>
        <w:ind w:left="0"/>
        <w:jc w:val="both"/>
      </w:pPr>
      <w:r>
        <w:rPr>
          <w:rFonts w:ascii="Times New Roman"/>
          <w:b w:val="false"/>
          <w:i w:val="false"/>
          <w:color w:val="000000"/>
          <w:sz w:val="28"/>
        </w:rPr>
        <w:t>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024"/>
        <w:gridCol w:w="2395"/>
        <w:gridCol w:w="3221"/>
        <w:gridCol w:w="3064"/>
        <w:gridCol w:w="1767"/>
      </w:tblGrid>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дефекта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вида дефекта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возникновения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Последствия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Коробление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Скручивание</w:t>
            </w:r>
            <w:r>
              <w:br/>
            </w:r>
            <w:r>
              <w:rPr>
                <w:rFonts w:ascii="Times New Roman"/>
                <w:b w:val="false"/>
                <w:i w:val="false"/>
                <w:color w:val="000000"/>
                <w:sz w:val="20"/>
              </w:rPr>
              <w:t>
</w:t>
            </w:r>
            <w:r>
              <w:rPr>
                <w:rFonts w:ascii="Times New Roman"/>
                <w:b w:val="false"/>
                <w:i w:val="false"/>
                <w:color w:val="000000"/>
                <w:sz w:val="20"/>
              </w:rPr>
              <w:t>ленты по</w:t>
            </w:r>
            <w:r>
              <w:br/>
            </w:r>
            <w:r>
              <w:rPr>
                <w:rFonts w:ascii="Times New Roman"/>
                <w:b w:val="false"/>
                <w:i w:val="false"/>
                <w:color w:val="000000"/>
                <w:sz w:val="20"/>
              </w:rPr>
              <w:t>
</w:t>
            </w:r>
            <w:r>
              <w:rPr>
                <w:rFonts w:ascii="Times New Roman"/>
                <w:b w:val="false"/>
                <w:i w:val="false"/>
                <w:color w:val="000000"/>
                <w:sz w:val="20"/>
              </w:rPr>
              <w:t>ширине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температурно-</w:t>
            </w:r>
            <w:r>
              <w:br/>
            </w:r>
            <w:r>
              <w:rPr>
                <w:rFonts w:ascii="Times New Roman"/>
                <w:b w:val="false"/>
                <w:i w:val="false"/>
                <w:color w:val="000000"/>
                <w:sz w:val="20"/>
              </w:rPr>
              <w:t>
</w:t>
            </w:r>
            <w:r>
              <w:rPr>
                <w:rFonts w:ascii="Times New Roman"/>
                <w:b w:val="false"/>
                <w:i w:val="false"/>
                <w:color w:val="000000"/>
                <w:sz w:val="20"/>
              </w:rPr>
              <w:t>влажностного режима</w:t>
            </w:r>
            <w:r>
              <w:br/>
            </w:r>
            <w:r>
              <w:rPr>
                <w:rFonts w:ascii="Times New Roman"/>
                <w:b w:val="false"/>
                <w:i w:val="false"/>
                <w:color w:val="000000"/>
                <w:sz w:val="20"/>
              </w:rPr>
              <w:t>
</w:t>
            </w:r>
            <w:r>
              <w:rPr>
                <w:rFonts w:ascii="Times New Roman"/>
                <w:b w:val="false"/>
                <w:i w:val="false"/>
                <w:color w:val="000000"/>
                <w:sz w:val="20"/>
              </w:rPr>
              <w:t>хранения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Периодическое</w:t>
            </w:r>
            <w:r>
              <w:br/>
            </w:r>
            <w:r>
              <w:rPr>
                <w:rFonts w:ascii="Times New Roman"/>
                <w:b w:val="false"/>
                <w:i w:val="false"/>
                <w:color w:val="000000"/>
                <w:sz w:val="20"/>
              </w:rPr>
              <w:t>
</w:t>
            </w:r>
            <w:r>
              <w:rPr>
                <w:rFonts w:ascii="Times New Roman"/>
                <w:b w:val="false"/>
                <w:i w:val="false"/>
                <w:color w:val="000000"/>
                <w:sz w:val="20"/>
              </w:rPr>
              <w:t>пропадание звука</w:t>
            </w:r>
            <w:r>
              <w:br/>
            </w:r>
            <w:r>
              <w:rPr>
                <w:rFonts w:ascii="Times New Roman"/>
                <w:b w:val="false"/>
                <w:i w:val="false"/>
                <w:color w:val="000000"/>
                <w:sz w:val="20"/>
              </w:rPr>
              <w:t>
</w:t>
            </w:r>
            <w:r>
              <w:rPr>
                <w:rFonts w:ascii="Times New Roman"/>
                <w:b w:val="false"/>
                <w:i w:val="false"/>
                <w:color w:val="000000"/>
                <w:sz w:val="20"/>
              </w:rPr>
              <w:t>при прослушивании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Сабельность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Растянутость</w:t>
            </w:r>
            <w:r>
              <w:br/>
            </w:r>
            <w:r>
              <w:rPr>
                <w:rFonts w:ascii="Times New Roman"/>
                <w:b w:val="false"/>
                <w:i w:val="false"/>
                <w:color w:val="000000"/>
                <w:sz w:val="20"/>
              </w:rPr>
              <w:t>
</w:t>
            </w:r>
            <w:r>
              <w:rPr>
                <w:rFonts w:ascii="Times New Roman"/>
                <w:b w:val="false"/>
                <w:i w:val="false"/>
                <w:color w:val="000000"/>
                <w:sz w:val="20"/>
              </w:rPr>
              <w:t>ленты по</w:t>
            </w:r>
            <w:r>
              <w:br/>
            </w:r>
            <w:r>
              <w:rPr>
                <w:rFonts w:ascii="Times New Roman"/>
                <w:b w:val="false"/>
                <w:i w:val="false"/>
                <w:color w:val="000000"/>
                <w:sz w:val="20"/>
              </w:rPr>
              <w:t>
</w:t>
            </w:r>
            <w:r>
              <w:rPr>
                <w:rFonts w:ascii="Times New Roman"/>
                <w:b w:val="false"/>
                <w:i w:val="false"/>
                <w:color w:val="000000"/>
                <w:sz w:val="20"/>
              </w:rPr>
              <w:t>длине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температурно-</w:t>
            </w:r>
            <w:r>
              <w:br/>
            </w:r>
            <w:r>
              <w:rPr>
                <w:rFonts w:ascii="Times New Roman"/>
                <w:b w:val="false"/>
                <w:i w:val="false"/>
                <w:color w:val="000000"/>
                <w:sz w:val="20"/>
              </w:rPr>
              <w:t>
</w:t>
            </w:r>
            <w:r>
              <w:rPr>
                <w:rFonts w:ascii="Times New Roman"/>
                <w:b w:val="false"/>
                <w:i w:val="false"/>
                <w:color w:val="000000"/>
                <w:sz w:val="20"/>
              </w:rPr>
              <w:t>влажностного режима</w:t>
            </w:r>
            <w:r>
              <w:br/>
            </w:r>
            <w:r>
              <w:rPr>
                <w:rFonts w:ascii="Times New Roman"/>
                <w:b w:val="false"/>
                <w:i w:val="false"/>
                <w:color w:val="000000"/>
                <w:sz w:val="20"/>
              </w:rPr>
              <w:t>
</w:t>
            </w:r>
            <w:r>
              <w:rPr>
                <w:rFonts w:ascii="Times New Roman"/>
                <w:b w:val="false"/>
                <w:i w:val="false"/>
                <w:color w:val="000000"/>
                <w:sz w:val="20"/>
              </w:rPr>
              <w:t>хранения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Некачественное</w:t>
            </w:r>
            <w:r>
              <w:br/>
            </w:r>
            <w:r>
              <w:rPr>
                <w:rFonts w:ascii="Times New Roman"/>
                <w:b w:val="false"/>
                <w:i w:val="false"/>
                <w:color w:val="000000"/>
                <w:sz w:val="20"/>
              </w:rPr>
              <w:t>
</w:t>
            </w:r>
            <w:r>
              <w:rPr>
                <w:rFonts w:ascii="Times New Roman"/>
                <w:b w:val="false"/>
                <w:i w:val="false"/>
                <w:color w:val="000000"/>
                <w:sz w:val="20"/>
              </w:rPr>
              <w:t>звучание (плывет</w:t>
            </w:r>
            <w:r>
              <w:br/>
            </w:r>
            <w:r>
              <w:rPr>
                <w:rFonts w:ascii="Times New Roman"/>
                <w:b w:val="false"/>
                <w:i w:val="false"/>
                <w:color w:val="000000"/>
                <w:sz w:val="20"/>
              </w:rPr>
              <w:t>
</w:t>
            </w:r>
            <w:r>
              <w:rPr>
                <w:rFonts w:ascii="Times New Roman"/>
                <w:b w:val="false"/>
                <w:i w:val="false"/>
                <w:color w:val="000000"/>
                <w:sz w:val="20"/>
              </w:rPr>
              <w:t>звук), магнитная</w:t>
            </w:r>
            <w:r>
              <w:br/>
            </w:r>
            <w:r>
              <w:rPr>
                <w:rFonts w:ascii="Times New Roman"/>
                <w:b w:val="false"/>
                <w:i w:val="false"/>
                <w:color w:val="000000"/>
                <w:sz w:val="20"/>
              </w:rPr>
              <w:t>
</w:t>
            </w:r>
            <w:r>
              <w:rPr>
                <w:rFonts w:ascii="Times New Roman"/>
                <w:b w:val="false"/>
                <w:i w:val="false"/>
                <w:color w:val="000000"/>
                <w:sz w:val="20"/>
              </w:rPr>
              <w:t>лента плохо</w:t>
            </w:r>
            <w:r>
              <w:br/>
            </w:r>
            <w:r>
              <w:rPr>
                <w:rFonts w:ascii="Times New Roman"/>
                <w:b w:val="false"/>
                <w:i w:val="false"/>
                <w:color w:val="000000"/>
                <w:sz w:val="20"/>
              </w:rPr>
              <w:t>
</w:t>
            </w:r>
            <w:r>
              <w:rPr>
                <w:rFonts w:ascii="Times New Roman"/>
                <w:b w:val="false"/>
                <w:i w:val="false"/>
                <w:color w:val="000000"/>
                <w:sz w:val="20"/>
              </w:rPr>
              <w:t>поддается</w:t>
            </w:r>
            <w:r>
              <w:br/>
            </w:r>
            <w:r>
              <w:rPr>
                <w:rFonts w:ascii="Times New Roman"/>
                <w:b w:val="false"/>
                <w:i w:val="false"/>
                <w:color w:val="000000"/>
                <w:sz w:val="20"/>
              </w:rPr>
              <w:t>
</w:t>
            </w:r>
            <w:r>
              <w:rPr>
                <w:rFonts w:ascii="Times New Roman"/>
                <w:b w:val="false"/>
                <w:i w:val="false"/>
                <w:color w:val="000000"/>
                <w:sz w:val="20"/>
              </w:rPr>
              <w:t>перемотке,</w:t>
            </w:r>
            <w:r>
              <w:br/>
            </w:r>
            <w:r>
              <w:rPr>
                <w:rFonts w:ascii="Times New Roman"/>
                <w:b w:val="false"/>
                <w:i w:val="false"/>
                <w:color w:val="000000"/>
                <w:sz w:val="20"/>
              </w:rPr>
              <w:t>
</w:t>
            </w:r>
            <w:r>
              <w:rPr>
                <w:rFonts w:ascii="Times New Roman"/>
                <w:b w:val="false"/>
                <w:i w:val="false"/>
                <w:color w:val="000000"/>
                <w:sz w:val="20"/>
              </w:rPr>
              <w:t>происходит</w:t>
            </w:r>
            <w:r>
              <w:br/>
            </w:r>
            <w:r>
              <w:rPr>
                <w:rFonts w:ascii="Times New Roman"/>
                <w:b w:val="false"/>
                <w:i w:val="false"/>
                <w:color w:val="000000"/>
                <w:sz w:val="20"/>
              </w:rPr>
              <w:t>
</w:t>
            </w:r>
            <w:r>
              <w:rPr>
                <w:rFonts w:ascii="Times New Roman"/>
                <w:b w:val="false"/>
                <w:i w:val="false"/>
                <w:color w:val="000000"/>
                <w:sz w:val="20"/>
              </w:rPr>
              <w:t>выпадение магнитной</w:t>
            </w:r>
            <w:r>
              <w:br/>
            </w:r>
            <w:r>
              <w:rPr>
                <w:rFonts w:ascii="Times New Roman"/>
                <w:b w:val="false"/>
                <w:i w:val="false"/>
                <w:color w:val="000000"/>
                <w:sz w:val="20"/>
              </w:rPr>
              <w:t>
</w:t>
            </w:r>
            <w:r>
              <w:rPr>
                <w:rFonts w:ascii="Times New Roman"/>
                <w:b w:val="false"/>
                <w:i w:val="false"/>
                <w:color w:val="000000"/>
                <w:sz w:val="20"/>
              </w:rPr>
              <w:t>ленты из рулона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Старение</w:t>
            </w:r>
            <w:r>
              <w:br/>
            </w:r>
            <w:r>
              <w:rPr>
                <w:rFonts w:ascii="Times New Roman"/>
                <w:b w:val="false"/>
                <w:i w:val="false"/>
                <w:color w:val="000000"/>
                <w:sz w:val="20"/>
              </w:rPr>
              <w:t>
</w:t>
            </w:r>
            <w:r>
              <w:rPr>
                <w:rFonts w:ascii="Times New Roman"/>
                <w:b w:val="false"/>
                <w:i w:val="false"/>
                <w:color w:val="000000"/>
                <w:sz w:val="20"/>
              </w:rPr>
              <w:t>пленки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Осыпание</w:t>
            </w:r>
            <w:r>
              <w:br/>
            </w:r>
            <w:r>
              <w:rPr>
                <w:rFonts w:ascii="Times New Roman"/>
                <w:b w:val="false"/>
                <w:i w:val="false"/>
                <w:color w:val="000000"/>
                <w:sz w:val="20"/>
              </w:rPr>
              <w:t>
</w:t>
            </w:r>
            <w:r>
              <w:rPr>
                <w:rFonts w:ascii="Times New Roman"/>
                <w:b w:val="false"/>
                <w:i w:val="false"/>
                <w:color w:val="000000"/>
                <w:sz w:val="20"/>
              </w:rPr>
              <w:t>ферромагнит-</w:t>
            </w:r>
            <w:r>
              <w:br/>
            </w:r>
            <w:r>
              <w:rPr>
                <w:rFonts w:ascii="Times New Roman"/>
                <w:b w:val="false"/>
                <w:i w:val="false"/>
                <w:color w:val="000000"/>
                <w:sz w:val="20"/>
              </w:rPr>
              <w:t>
</w:t>
            </w:r>
            <w:r>
              <w:rPr>
                <w:rFonts w:ascii="Times New Roman"/>
                <w:b w:val="false"/>
                <w:i w:val="false"/>
                <w:color w:val="000000"/>
                <w:sz w:val="20"/>
              </w:rPr>
              <w:t>ного слоя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Истекший срок</w:t>
            </w:r>
            <w:r>
              <w:br/>
            </w:r>
            <w:r>
              <w:rPr>
                <w:rFonts w:ascii="Times New Roman"/>
                <w:b w:val="false"/>
                <w:i w:val="false"/>
                <w:color w:val="000000"/>
                <w:sz w:val="20"/>
              </w:rPr>
              <w:t>
</w:t>
            </w:r>
            <w:r>
              <w:rPr>
                <w:rFonts w:ascii="Times New Roman"/>
                <w:b w:val="false"/>
                <w:i w:val="false"/>
                <w:color w:val="000000"/>
                <w:sz w:val="20"/>
              </w:rPr>
              <w:t>хранения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звука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Повреждение</w:t>
            </w:r>
            <w:r>
              <w:br/>
            </w:r>
            <w:r>
              <w:rPr>
                <w:rFonts w:ascii="Times New Roman"/>
                <w:b w:val="false"/>
                <w:i w:val="false"/>
                <w:color w:val="000000"/>
                <w:sz w:val="20"/>
              </w:rPr>
              <w:t>
</w:t>
            </w:r>
            <w:r>
              <w:rPr>
                <w:rFonts w:ascii="Times New Roman"/>
                <w:b w:val="false"/>
                <w:i w:val="false"/>
                <w:color w:val="000000"/>
                <w:sz w:val="20"/>
              </w:rPr>
              <w:t>основы:</w:t>
            </w:r>
            <w:r>
              <w:br/>
            </w:r>
            <w:r>
              <w:rPr>
                <w:rFonts w:ascii="Times New Roman"/>
                <w:b w:val="false"/>
                <w:i w:val="false"/>
                <w:color w:val="000000"/>
                <w:sz w:val="20"/>
              </w:rPr>
              <w:t>
</w:t>
            </w:r>
            <w:r>
              <w:rPr>
                <w:rFonts w:ascii="Times New Roman"/>
                <w:b w:val="false"/>
                <w:i w:val="false"/>
                <w:color w:val="000000"/>
                <w:sz w:val="20"/>
              </w:rPr>
              <w:t>перегибы</w:t>
            </w:r>
            <w:r>
              <w:br/>
            </w:r>
            <w:r>
              <w:rPr>
                <w:rFonts w:ascii="Times New Roman"/>
                <w:b w:val="false"/>
                <w:i w:val="false"/>
                <w:color w:val="000000"/>
                <w:sz w:val="20"/>
              </w:rPr>
              <w:t>
</w:t>
            </w:r>
            <w:r>
              <w:rPr>
                <w:rFonts w:ascii="Times New Roman"/>
                <w:b w:val="false"/>
                <w:i w:val="false"/>
                <w:color w:val="000000"/>
                <w:sz w:val="20"/>
              </w:rPr>
              <w:t>пленки,</w:t>
            </w:r>
            <w:r>
              <w:br/>
            </w:r>
            <w:r>
              <w:rPr>
                <w:rFonts w:ascii="Times New Roman"/>
                <w:b w:val="false"/>
                <w:i w:val="false"/>
                <w:color w:val="000000"/>
                <w:sz w:val="20"/>
              </w:rPr>
              <w:t>
</w:t>
            </w:r>
            <w:r>
              <w:rPr>
                <w:rFonts w:ascii="Times New Roman"/>
                <w:b w:val="false"/>
                <w:i w:val="false"/>
                <w:color w:val="000000"/>
                <w:sz w:val="20"/>
              </w:rPr>
              <w:t>помятость</w:t>
            </w:r>
            <w:r>
              <w:br/>
            </w:r>
            <w:r>
              <w:rPr>
                <w:rFonts w:ascii="Times New Roman"/>
                <w:b w:val="false"/>
                <w:i w:val="false"/>
                <w:color w:val="000000"/>
                <w:sz w:val="20"/>
              </w:rPr>
              <w:t>
</w:t>
            </w:r>
            <w:r>
              <w:rPr>
                <w:rFonts w:ascii="Times New Roman"/>
                <w:b w:val="false"/>
                <w:i w:val="false"/>
                <w:color w:val="000000"/>
                <w:sz w:val="20"/>
              </w:rPr>
              <w:t>пленки,</w:t>
            </w:r>
            <w:r>
              <w:br/>
            </w:r>
            <w:r>
              <w:rPr>
                <w:rFonts w:ascii="Times New Roman"/>
                <w:b w:val="false"/>
                <w:i w:val="false"/>
                <w:color w:val="000000"/>
                <w:sz w:val="20"/>
              </w:rPr>
              <w:t>
</w:t>
            </w:r>
            <w:r>
              <w:rPr>
                <w:rFonts w:ascii="Times New Roman"/>
                <w:b w:val="false"/>
                <w:i w:val="false"/>
                <w:color w:val="000000"/>
                <w:sz w:val="20"/>
              </w:rPr>
              <w:t>обрывы</w:t>
            </w:r>
            <w:r>
              <w:br/>
            </w:r>
            <w:r>
              <w:rPr>
                <w:rFonts w:ascii="Times New Roman"/>
                <w:b w:val="false"/>
                <w:i w:val="false"/>
                <w:color w:val="000000"/>
                <w:sz w:val="20"/>
              </w:rPr>
              <w:t>
</w:t>
            </w:r>
            <w:r>
              <w:rPr>
                <w:rFonts w:ascii="Times New Roman"/>
                <w:b w:val="false"/>
                <w:i w:val="false"/>
                <w:color w:val="000000"/>
                <w:sz w:val="20"/>
              </w:rPr>
              <w:t>пленки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 с</w:t>
            </w:r>
            <w:r>
              <w:br/>
            </w:r>
            <w:r>
              <w:rPr>
                <w:rFonts w:ascii="Times New Roman"/>
                <w:b w:val="false"/>
                <w:i w:val="false"/>
                <w:color w:val="000000"/>
                <w:sz w:val="20"/>
              </w:rPr>
              <w:t>
</w:t>
            </w:r>
            <w:r>
              <w:rPr>
                <w:rFonts w:ascii="Times New Roman"/>
                <w:b w:val="false"/>
                <w:i w:val="false"/>
                <w:color w:val="000000"/>
                <w:sz w:val="20"/>
              </w:rPr>
              <w:t>фонодокументами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Большое количество</w:t>
            </w:r>
            <w:r>
              <w:br/>
            </w:r>
            <w:r>
              <w:rPr>
                <w:rFonts w:ascii="Times New Roman"/>
                <w:b w:val="false"/>
                <w:i w:val="false"/>
                <w:color w:val="000000"/>
                <w:sz w:val="20"/>
              </w:rPr>
              <w:t>
</w:t>
            </w:r>
            <w:r>
              <w:rPr>
                <w:rFonts w:ascii="Times New Roman"/>
                <w:b w:val="false"/>
                <w:i w:val="false"/>
                <w:color w:val="000000"/>
                <w:sz w:val="20"/>
              </w:rPr>
              <w:t>склеек, частичная</w:t>
            </w:r>
            <w:r>
              <w:br/>
            </w:r>
            <w:r>
              <w:rPr>
                <w:rFonts w:ascii="Times New Roman"/>
                <w:b w:val="false"/>
                <w:i w:val="false"/>
                <w:color w:val="000000"/>
                <w:sz w:val="20"/>
              </w:rPr>
              <w:t>
</w:t>
            </w:r>
            <w:r>
              <w:rPr>
                <w:rFonts w:ascii="Times New Roman"/>
                <w:b w:val="false"/>
                <w:i w:val="false"/>
                <w:color w:val="000000"/>
                <w:sz w:val="20"/>
              </w:rPr>
              <w:t>потеря звука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Завал</w:t>
            </w:r>
            <w:r>
              <w:br/>
            </w:r>
            <w:r>
              <w:rPr>
                <w:rFonts w:ascii="Times New Roman"/>
                <w:b w:val="false"/>
                <w:i w:val="false"/>
                <w:color w:val="000000"/>
                <w:sz w:val="20"/>
              </w:rPr>
              <w:t>
</w:t>
            </w:r>
            <w:r>
              <w:rPr>
                <w:rFonts w:ascii="Times New Roman"/>
                <w:b w:val="false"/>
                <w:i w:val="false"/>
                <w:color w:val="000000"/>
                <w:sz w:val="20"/>
              </w:rPr>
              <w:t>высоких</w:t>
            </w:r>
            <w:r>
              <w:br/>
            </w:r>
            <w:r>
              <w:rPr>
                <w:rFonts w:ascii="Times New Roman"/>
                <w:b w:val="false"/>
                <w:i w:val="false"/>
                <w:color w:val="000000"/>
                <w:sz w:val="20"/>
              </w:rPr>
              <w:t>
</w:t>
            </w:r>
            <w:r>
              <w:rPr>
                <w:rFonts w:ascii="Times New Roman"/>
                <w:b w:val="false"/>
                <w:i w:val="false"/>
                <w:color w:val="000000"/>
                <w:sz w:val="20"/>
              </w:rPr>
              <w:t>частот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Непрофессиональная</w:t>
            </w:r>
            <w:r>
              <w:br/>
            </w:r>
            <w:r>
              <w:rPr>
                <w:rFonts w:ascii="Times New Roman"/>
                <w:b w:val="false"/>
                <w:i w:val="false"/>
                <w:color w:val="000000"/>
                <w:sz w:val="20"/>
              </w:rPr>
              <w:t>
</w:t>
            </w:r>
            <w:r>
              <w:rPr>
                <w:rFonts w:ascii="Times New Roman"/>
                <w:b w:val="false"/>
                <w:i w:val="false"/>
                <w:color w:val="000000"/>
                <w:sz w:val="20"/>
              </w:rPr>
              <w:t>запись или</w:t>
            </w:r>
            <w:r>
              <w:br/>
            </w:r>
            <w:r>
              <w:rPr>
                <w:rFonts w:ascii="Times New Roman"/>
                <w:b w:val="false"/>
                <w:i w:val="false"/>
                <w:color w:val="000000"/>
                <w:sz w:val="20"/>
              </w:rPr>
              <w:t>
</w:t>
            </w:r>
            <w:r>
              <w:rPr>
                <w:rFonts w:ascii="Times New Roman"/>
                <w:b w:val="false"/>
                <w:i w:val="false"/>
                <w:color w:val="000000"/>
                <w:sz w:val="20"/>
              </w:rPr>
              <w:t>перезапись</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Тусклость записи,</w:t>
            </w:r>
            <w:r>
              <w:br/>
            </w:r>
            <w:r>
              <w:rPr>
                <w:rFonts w:ascii="Times New Roman"/>
                <w:b w:val="false"/>
                <w:i w:val="false"/>
                <w:color w:val="000000"/>
                <w:sz w:val="20"/>
              </w:rPr>
              <w:t>
</w:t>
            </w:r>
            <w:r>
              <w:rPr>
                <w:rFonts w:ascii="Times New Roman"/>
                <w:b w:val="false"/>
                <w:i w:val="false"/>
                <w:color w:val="000000"/>
                <w:sz w:val="20"/>
              </w:rPr>
              <w:t>неразборчивость</w:t>
            </w:r>
            <w:r>
              <w:br/>
            </w:r>
            <w:r>
              <w:rPr>
                <w:rFonts w:ascii="Times New Roman"/>
                <w:b w:val="false"/>
                <w:i w:val="false"/>
                <w:color w:val="000000"/>
                <w:sz w:val="20"/>
              </w:rPr>
              <w:t>
</w:t>
            </w:r>
            <w:r>
              <w:rPr>
                <w:rFonts w:ascii="Times New Roman"/>
                <w:b w:val="false"/>
                <w:i w:val="false"/>
                <w:color w:val="000000"/>
                <w:sz w:val="20"/>
              </w:rPr>
              <w:t>речи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Завал низких</w:t>
            </w:r>
            <w:r>
              <w:br/>
            </w:r>
            <w:r>
              <w:rPr>
                <w:rFonts w:ascii="Times New Roman"/>
                <w:b w:val="false"/>
                <w:i w:val="false"/>
                <w:color w:val="000000"/>
                <w:sz w:val="20"/>
              </w:rPr>
              <w:t>
</w:t>
            </w:r>
            <w:r>
              <w:rPr>
                <w:rFonts w:ascii="Times New Roman"/>
                <w:b w:val="false"/>
                <w:i w:val="false"/>
                <w:color w:val="000000"/>
                <w:sz w:val="20"/>
              </w:rPr>
              <w:t>частот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Непрофессиональная</w:t>
            </w:r>
            <w:r>
              <w:br/>
            </w:r>
            <w:r>
              <w:rPr>
                <w:rFonts w:ascii="Times New Roman"/>
                <w:b w:val="false"/>
                <w:i w:val="false"/>
                <w:color w:val="000000"/>
                <w:sz w:val="20"/>
              </w:rPr>
              <w:t>
</w:t>
            </w:r>
            <w:r>
              <w:rPr>
                <w:rFonts w:ascii="Times New Roman"/>
                <w:b w:val="false"/>
                <w:i w:val="false"/>
                <w:color w:val="000000"/>
                <w:sz w:val="20"/>
              </w:rPr>
              <w:t>запись или</w:t>
            </w:r>
            <w:r>
              <w:br/>
            </w:r>
            <w:r>
              <w:rPr>
                <w:rFonts w:ascii="Times New Roman"/>
                <w:b w:val="false"/>
                <w:i w:val="false"/>
                <w:color w:val="000000"/>
                <w:sz w:val="20"/>
              </w:rPr>
              <w:t>
</w:t>
            </w:r>
            <w:r>
              <w:rPr>
                <w:rFonts w:ascii="Times New Roman"/>
                <w:b w:val="false"/>
                <w:i w:val="false"/>
                <w:color w:val="000000"/>
                <w:sz w:val="20"/>
              </w:rPr>
              <w:t>перезапись</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Лишение записи</w:t>
            </w:r>
            <w:r>
              <w:br/>
            </w:r>
            <w:r>
              <w:rPr>
                <w:rFonts w:ascii="Times New Roman"/>
                <w:b w:val="false"/>
                <w:i w:val="false"/>
                <w:color w:val="000000"/>
                <w:sz w:val="20"/>
              </w:rPr>
              <w:t>
</w:t>
            </w:r>
            <w:r>
              <w:rPr>
                <w:rFonts w:ascii="Times New Roman"/>
                <w:b w:val="false"/>
                <w:i w:val="false"/>
                <w:color w:val="000000"/>
                <w:sz w:val="20"/>
              </w:rPr>
              <w:t>сочности, нарушение</w:t>
            </w:r>
            <w:r>
              <w:br/>
            </w:r>
            <w:r>
              <w:rPr>
                <w:rFonts w:ascii="Times New Roman"/>
                <w:b w:val="false"/>
                <w:i w:val="false"/>
                <w:color w:val="000000"/>
                <w:sz w:val="20"/>
              </w:rPr>
              <w:t>
</w:t>
            </w:r>
            <w:r>
              <w:rPr>
                <w:rFonts w:ascii="Times New Roman"/>
                <w:b w:val="false"/>
                <w:i w:val="false"/>
                <w:color w:val="000000"/>
                <w:sz w:val="20"/>
              </w:rPr>
              <w:t>окраски тембра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Затухание</w:t>
            </w:r>
            <w:r>
              <w:br/>
            </w:r>
            <w:r>
              <w:rPr>
                <w:rFonts w:ascii="Times New Roman"/>
                <w:b w:val="false"/>
                <w:i w:val="false"/>
                <w:color w:val="000000"/>
                <w:sz w:val="20"/>
              </w:rPr>
              <w:t>
</w:t>
            </w:r>
            <w:r>
              <w:rPr>
                <w:rFonts w:ascii="Times New Roman"/>
                <w:b w:val="false"/>
                <w:i w:val="false"/>
                <w:color w:val="000000"/>
                <w:sz w:val="20"/>
              </w:rPr>
              <w:t>звука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Понижение уровня</w:t>
            </w:r>
            <w:r>
              <w:br/>
            </w:r>
            <w:r>
              <w:rPr>
                <w:rFonts w:ascii="Times New Roman"/>
                <w:b w:val="false"/>
                <w:i w:val="false"/>
                <w:color w:val="000000"/>
                <w:sz w:val="20"/>
              </w:rPr>
              <w:t>
</w:t>
            </w:r>
            <w:r>
              <w:rPr>
                <w:rFonts w:ascii="Times New Roman"/>
                <w:b w:val="false"/>
                <w:i w:val="false"/>
                <w:color w:val="000000"/>
                <w:sz w:val="20"/>
              </w:rPr>
              <w:t>записи при</w:t>
            </w:r>
            <w:r>
              <w:br/>
            </w:r>
            <w:r>
              <w:rPr>
                <w:rFonts w:ascii="Times New Roman"/>
                <w:b w:val="false"/>
                <w:i w:val="false"/>
                <w:color w:val="000000"/>
                <w:sz w:val="20"/>
              </w:rPr>
              <w:t>
</w:t>
            </w:r>
            <w:r>
              <w:rPr>
                <w:rFonts w:ascii="Times New Roman"/>
                <w:b w:val="false"/>
                <w:i w:val="false"/>
                <w:color w:val="000000"/>
                <w:sz w:val="20"/>
              </w:rPr>
              <w:t>длительном хранении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Некачественное</w:t>
            </w:r>
            <w:r>
              <w:br/>
            </w:r>
            <w:r>
              <w:rPr>
                <w:rFonts w:ascii="Times New Roman"/>
                <w:b w:val="false"/>
                <w:i w:val="false"/>
                <w:color w:val="000000"/>
                <w:sz w:val="20"/>
              </w:rPr>
              <w:t>
</w:t>
            </w:r>
            <w:r>
              <w:rPr>
                <w:rFonts w:ascii="Times New Roman"/>
                <w:b w:val="false"/>
                <w:i w:val="false"/>
                <w:color w:val="000000"/>
                <w:sz w:val="20"/>
              </w:rPr>
              <w:t>звучание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w:t>
            </w:r>
            <w:r>
              <w:br/>
            </w:r>
            <w:r>
              <w:rPr>
                <w:rFonts w:ascii="Times New Roman"/>
                <w:b w:val="false"/>
                <w:i w:val="false"/>
                <w:color w:val="000000"/>
                <w:sz w:val="20"/>
              </w:rPr>
              <w:t>
</w:t>
            </w:r>
            <w:r>
              <w:rPr>
                <w:rFonts w:ascii="Times New Roman"/>
                <w:b w:val="false"/>
                <w:i w:val="false"/>
                <w:color w:val="000000"/>
                <w:sz w:val="20"/>
              </w:rPr>
              <w:t>шум паузы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Шум размагни-</w:t>
            </w:r>
            <w:r>
              <w:br/>
            </w:r>
            <w:r>
              <w:rPr>
                <w:rFonts w:ascii="Times New Roman"/>
                <w:b w:val="false"/>
                <w:i w:val="false"/>
                <w:color w:val="000000"/>
                <w:sz w:val="20"/>
              </w:rPr>
              <w:t>
</w:t>
            </w:r>
            <w:r>
              <w:rPr>
                <w:rFonts w:ascii="Times New Roman"/>
                <w:b w:val="false"/>
                <w:i w:val="false"/>
                <w:color w:val="000000"/>
                <w:sz w:val="20"/>
              </w:rPr>
              <w:t>ченной ленты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Неоднородность</w:t>
            </w:r>
            <w:r>
              <w:br/>
            </w:r>
            <w:r>
              <w:rPr>
                <w:rFonts w:ascii="Times New Roman"/>
                <w:b w:val="false"/>
                <w:i w:val="false"/>
                <w:color w:val="000000"/>
                <w:sz w:val="20"/>
              </w:rPr>
              <w:t>
</w:t>
            </w:r>
            <w:r>
              <w:rPr>
                <w:rFonts w:ascii="Times New Roman"/>
                <w:b w:val="false"/>
                <w:i w:val="false"/>
                <w:color w:val="000000"/>
                <w:sz w:val="20"/>
              </w:rPr>
              <w:t>частиц порошка и</w:t>
            </w:r>
            <w:r>
              <w:br/>
            </w:r>
            <w:r>
              <w:rPr>
                <w:rFonts w:ascii="Times New Roman"/>
                <w:b w:val="false"/>
                <w:i w:val="false"/>
                <w:color w:val="000000"/>
                <w:sz w:val="20"/>
              </w:rPr>
              <w:t>
</w:t>
            </w:r>
            <w:r>
              <w:rPr>
                <w:rFonts w:ascii="Times New Roman"/>
                <w:b w:val="false"/>
                <w:i w:val="false"/>
                <w:color w:val="000000"/>
                <w:sz w:val="20"/>
              </w:rPr>
              <w:t>неравномерное</w:t>
            </w:r>
            <w:r>
              <w:br/>
            </w:r>
            <w:r>
              <w:rPr>
                <w:rFonts w:ascii="Times New Roman"/>
                <w:b w:val="false"/>
                <w:i w:val="false"/>
                <w:color w:val="000000"/>
                <w:sz w:val="20"/>
              </w:rPr>
              <w:t>
</w:t>
            </w:r>
            <w:r>
              <w:rPr>
                <w:rFonts w:ascii="Times New Roman"/>
                <w:b w:val="false"/>
                <w:i w:val="false"/>
                <w:color w:val="000000"/>
                <w:sz w:val="20"/>
              </w:rPr>
              <w:t>распределение их в</w:t>
            </w:r>
            <w:r>
              <w:br/>
            </w:r>
            <w:r>
              <w:rPr>
                <w:rFonts w:ascii="Times New Roman"/>
                <w:b w:val="false"/>
                <w:i w:val="false"/>
                <w:color w:val="000000"/>
                <w:sz w:val="20"/>
              </w:rPr>
              <w:t>
</w:t>
            </w:r>
            <w:r>
              <w:rPr>
                <w:rFonts w:ascii="Times New Roman"/>
                <w:b w:val="false"/>
                <w:i w:val="false"/>
                <w:color w:val="000000"/>
                <w:sz w:val="20"/>
              </w:rPr>
              <w:t>рабочем слое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Равномерное шипение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w:t>
            </w:r>
            <w:r>
              <w:br/>
            </w:r>
            <w:r>
              <w:rPr>
                <w:rFonts w:ascii="Times New Roman"/>
                <w:b w:val="false"/>
                <w:i w:val="false"/>
                <w:color w:val="000000"/>
                <w:sz w:val="20"/>
              </w:rPr>
              <w:t>
</w:t>
            </w:r>
            <w:r>
              <w:rPr>
                <w:rFonts w:ascii="Times New Roman"/>
                <w:b w:val="false"/>
                <w:i w:val="false"/>
                <w:color w:val="000000"/>
                <w:sz w:val="20"/>
              </w:rPr>
              <w:t>«плавания»</w:t>
            </w:r>
            <w:r>
              <w:br/>
            </w:r>
            <w:r>
              <w:rPr>
                <w:rFonts w:ascii="Times New Roman"/>
                <w:b w:val="false"/>
                <w:i w:val="false"/>
                <w:color w:val="000000"/>
                <w:sz w:val="20"/>
              </w:rPr>
              <w:t>
</w:t>
            </w:r>
            <w:r>
              <w:rPr>
                <w:rFonts w:ascii="Times New Roman"/>
                <w:b w:val="false"/>
                <w:i w:val="false"/>
                <w:color w:val="000000"/>
                <w:sz w:val="20"/>
              </w:rPr>
              <w:t>звука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w:t>
            </w:r>
            <w:r>
              <w:br/>
            </w:r>
            <w:r>
              <w:rPr>
                <w:rFonts w:ascii="Times New Roman"/>
                <w:b w:val="false"/>
                <w:i w:val="false"/>
                <w:color w:val="000000"/>
                <w:sz w:val="20"/>
              </w:rPr>
              <w:t>
</w:t>
            </w:r>
            <w:r>
              <w:rPr>
                <w:rFonts w:ascii="Times New Roman"/>
                <w:b w:val="false"/>
                <w:i w:val="false"/>
                <w:color w:val="000000"/>
                <w:sz w:val="20"/>
              </w:rPr>
              <w:t>тональности</w:t>
            </w:r>
            <w:r>
              <w:br/>
            </w:r>
            <w:r>
              <w:rPr>
                <w:rFonts w:ascii="Times New Roman"/>
                <w:b w:val="false"/>
                <w:i w:val="false"/>
                <w:color w:val="000000"/>
                <w:sz w:val="20"/>
              </w:rPr>
              <w:t>
</w:t>
            </w:r>
            <w:r>
              <w:rPr>
                <w:rFonts w:ascii="Times New Roman"/>
                <w:b w:val="false"/>
                <w:i w:val="false"/>
                <w:color w:val="000000"/>
                <w:sz w:val="20"/>
              </w:rPr>
              <w:t>звука,</w:t>
            </w:r>
            <w:r>
              <w:br/>
            </w:r>
            <w:r>
              <w:rPr>
                <w:rFonts w:ascii="Times New Roman"/>
                <w:b w:val="false"/>
                <w:i w:val="false"/>
                <w:color w:val="000000"/>
                <w:sz w:val="20"/>
              </w:rPr>
              <w:t>
</w:t>
            </w:r>
            <w:r>
              <w:rPr>
                <w:rFonts w:ascii="Times New Roman"/>
                <w:b w:val="false"/>
                <w:i w:val="false"/>
                <w:color w:val="000000"/>
                <w:sz w:val="20"/>
              </w:rPr>
              <w:t>наблюдаемое</w:t>
            </w:r>
            <w:r>
              <w:br/>
            </w:r>
            <w:r>
              <w:rPr>
                <w:rFonts w:ascii="Times New Roman"/>
                <w:b w:val="false"/>
                <w:i w:val="false"/>
                <w:color w:val="000000"/>
                <w:sz w:val="20"/>
              </w:rPr>
              <w:t>
</w:t>
            </w:r>
            <w:r>
              <w:rPr>
                <w:rFonts w:ascii="Times New Roman"/>
                <w:b w:val="false"/>
                <w:i w:val="false"/>
                <w:color w:val="000000"/>
                <w:sz w:val="20"/>
              </w:rPr>
              <w:t>при прослу-</w:t>
            </w:r>
            <w:r>
              <w:br/>
            </w:r>
            <w:r>
              <w:rPr>
                <w:rFonts w:ascii="Times New Roman"/>
                <w:b w:val="false"/>
                <w:i w:val="false"/>
                <w:color w:val="000000"/>
                <w:sz w:val="20"/>
              </w:rPr>
              <w:t>
</w:t>
            </w:r>
            <w:r>
              <w:rPr>
                <w:rFonts w:ascii="Times New Roman"/>
                <w:b w:val="false"/>
                <w:i w:val="false"/>
                <w:color w:val="000000"/>
                <w:sz w:val="20"/>
              </w:rPr>
              <w:t>шивании</w:t>
            </w:r>
            <w:r>
              <w:br/>
            </w:r>
            <w:r>
              <w:rPr>
                <w:rFonts w:ascii="Times New Roman"/>
                <w:b w:val="false"/>
                <w:i w:val="false"/>
                <w:color w:val="000000"/>
                <w:sz w:val="20"/>
              </w:rPr>
              <w:t>
</w:t>
            </w:r>
            <w:r>
              <w:rPr>
                <w:rFonts w:ascii="Times New Roman"/>
                <w:b w:val="false"/>
                <w:i w:val="false"/>
                <w:color w:val="000000"/>
                <w:sz w:val="20"/>
              </w:rPr>
              <w:t>фонодокументов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колебания</w:t>
            </w:r>
            <w:r>
              <w:br/>
            </w:r>
            <w:r>
              <w:rPr>
                <w:rFonts w:ascii="Times New Roman"/>
                <w:b w:val="false"/>
                <w:i w:val="false"/>
                <w:color w:val="000000"/>
                <w:sz w:val="20"/>
              </w:rPr>
              <w:t>
</w:t>
            </w:r>
            <w:r>
              <w:rPr>
                <w:rFonts w:ascii="Times New Roman"/>
                <w:b w:val="false"/>
                <w:i w:val="false"/>
                <w:color w:val="000000"/>
                <w:sz w:val="20"/>
              </w:rPr>
              <w:t>скорости</w:t>
            </w:r>
            <w:r>
              <w:br/>
            </w:r>
            <w:r>
              <w:rPr>
                <w:rFonts w:ascii="Times New Roman"/>
                <w:b w:val="false"/>
                <w:i w:val="false"/>
                <w:color w:val="000000"/>
                <w:sz w:val="20"/>
              </w:rPr>
              <w:t>
</w:t>
            </w:r>
            <w:r>
              <w:rPr>
                <w:rFonts w:ascii="Times New Roman"/>
                <w:b w:val="false"/>
                <w:i w:val="false"/>
                <w:color w:val="000000"/>
                <w:sz w:val="20"/>
              </w:rPr>
              <w:t>передвижения ленты</w:t>
            </w:r>
            <w:r>
              <w:br/>
            </w:r>
            <w:r>
              <w:rPr>
                <w:rFonts w:ascii="Times New Roman"/>
                <w:b w:val="false"/>
                <w:i w:val="false"/>
                <w:color w:val="000000"/>
                <w:sz w:val="20"/>
              </w:rPr>
              <w:t>
</w:t>
            </w:r>
            <w:r>
              <w:rPr>
                <w:rFonts w:ascii="Times New Roman"/>
                <w:b w:val="false"/>
                <w:i w:val="false"/>
                <w:color w:val="000000"/>
                <w:sz w:val="20"/>
              </w:rPr>
              <w:t>лентопротяжным</w:t>
            </w:r>
            <w:r>
              <w:br/>
            </w:r>
            <w:r>
              <w:rPr>
                <w:rFonts w:ascii="Times New Roman"/>
                <w:b w:val="false"/>
                <w:i w:val="false"/>
                <w:color w:val="000000"/>
                <w:sz w:val="20"/>
              </w:rPr>
              <w:t>
</w:t>
            </w:r>
            <w:r>
              <w:rPr>
                <w:rFonts w:ascii="Times New Roman"/>
                <w:b w:val="false"/>
                <w:i w:val="false"/>
                <w:color w:val="000000"/>
                <w:sz w:val="20"/>
              </w:rPr>
              <w:t>механизмом в</w:t>
            </w:r>
            <w:r>
              <w:br/>
            </w:r>
            <w:r>
              <w:rPr>
                <w:rFonts w:ascii="Times New Roman"/>
                <w:b w:val="false"/>
                <w:i w:val="false"/>
                <w:color w:val="000000"/>
                <w:sz w:val="20"/>
              </w:rPr>
              <w:t>
</w:t>
            </w:r>
            <w:r>
              <w:rPr>
                <w:rFonts w:ascii="Times New Roman"/>
                <w:b w:val="false"/>
                <w:i w:val="false"/>
                <w:color w:val="000000"/>
                <w:sz w:val="20"/>
              </w:rPr>
              <w:t>магнитофоне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Некачественное</w:t>
            </w:r>
            <w:r>
              <w:br/>
            </w:r>
            <w:r>
              <w:rPr>
                <w:rFonts w:ascii="Times New Roman"/>
                <w:b w:val="false"/>
                <w:i w:val="false"/>
                <w:color w:val="000000"/>
                <w:sz w:val="20"/>
              </w:rPr>
              <w:t>
</w:t>
            </w:r>
            <w:r>
              <w:rPr>
                <w:rFonts w:ascii="Times New Roman"/>
                <w:b w:val="false"/>
                <w:i w:val="false"/>
                <w:color w:val="000000"/>
                <w:sz w:val="20"/>
              </w:rPr>
              <w:t>звучание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Копирэффект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Звучание с</w:t>
            </w:r>
            <w:r>
              <w:br/>
            </w:r>
            <w:r>
              <w:rPr>
                <w:rFonts w:ascii="Times New Roman"/>
                <w:b w:val="false"/>
                <w:i w:val="false"/>
                <w:color w:val="000000"/>
                <w:sz w:val="20"/>
              </w:rPr>
              <w:t>
</w:t>
            </w:r>
            <w:r>
              <w:rPr>
                <w:rFonts w:ascii="Times New Roman"/>
                <w:b w:val="false"/>
                <w:i w:val="false"/>
                <w:color w:val="000000"/>
                <w:sz w:val="20"/>
              </w:rPr>
              <w:t>многократным</w:t>
            </w:r>
            <w:r>
              <w:br/>
            </w:r>
            <w:r>
              <w:rPr>
                <w:rFonts w:ascii="Times New Roman"/>
                <w:b w:val="false"/>
                <w:i w:val="false"/>
                <w:color w:val="000000"/>
                <w:sz w:val="20"/>
              </w:rPr>
              <w:t>
</w:t>
            </w:r>
            <w:r>
              <w:rPr>
                <w:rFonts w:ascii="Times New Roman"/>
                <w:b w:val="false"/>
                <w:i w:val="false"/>
                <w:color w:val="000000"/>
                <w:sz w:val="20"/>
              </w:rPr>
              <w:t>повторяющимся</w:t>
            </w:r>
            <w:r>
              <w:br/>
            </w:r>
            <w:r>
              <w:rPr>
                <w:rFonts w:ascii="Times New Roman"/>
                <w:b w:val="false"/>
                <w:i w:val="false"/>
                <w:color w:val="000000"/>
                <w:sz w:val="20"/>
              </w:rPr>
              <w:t>
</w:t>
            </w:r>
            <w:r>
              <w:rPr>
                <w:rFonts w:ascii="Times New Roman"/>
                <w:b w:val="false"/>
                <w:i w:val="false"/>
                <w:color w:val="000000"/>
                <w:sz w:val="20"/>
              </w:rPr>
              <w:t>эхом</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правил хранения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Обрывочная</w:t>
            </w:r>
            <w:r>
              <w:br/>
            </w:r>
            <w:r>
              <w:rPr>
                <w:rFonts w:ascii="Times New Roman"/>
                <w:b w:val="false"/>
                <w:i w:val="false"/>
                <w:color w:val="000000"/>
                <w:sz w:val="20"/>
              </w:rPr>
              <w:t>
</w:t>
            </w:r>
            <w:r>
              <w:rPr>
                <w:rFonts w:ascii="Times New Roman"/>
                <w:b w:val="false"/>
                <w:i w:val="false"/>
                <w:color w:val="000000"/>
                <w:sz w:val="20"/>
              </w:rPr>
              <w:t>запись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w:t>
            </w:r>
            <w:r>
              <w:br/>
            </w:r>
            <w:r>
              <w:rPr>
                <w:rFonts w:ascii="Times New Roman"/>
                <w:b w:val="false"/>
                <w:i w:val="false"/>
                <w:color w:val="000000"/>
                <w:sz w:val="20"/>
              </w:rPr>
              <w:t>
</w:t>
            </w:r>
            <w:r>
              <w:rPr>
                <w:rFonts w:ascii="Times New Roman"/>
                <w:b w:val="false"/>
                <w:i w:val="false"/>
                <w:color w:val="000000"/>
                <w:sz w:val="20"/>
              </w:rPr>
              <w:t>записи начала</w:t>
            </w:r>
            <w:r>
              <w:br/>
            </w:r>
            <w:r>
              <w:rPr>
                <w:rFonts w:ascii="Times New Roman"/>
                <w:b w:val="false"/>
                <w:i w:val="false"/>
                <w:color w:val="000000"/>
                <w:sz w:val="20"/>
              </w:rPr>
              <w:t>
</w:t>
            </w:r>
            <w:r>
              <w:rPr>
                <w:rFonts w:ascii="Times New Roman"/>
                <w:b w:val="false"/>
                <w:i w:val="false"/>
                <w:color w:val="000000"/>
                <w:sz w:val="20"/>
              </w:rPr>
              <w:t>и конца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30"/>
    <w:p>
      <w:pPr>
        <w:spacing w:after="0"/>
        <w:ind w:left="0"/>
        <w:jc w:val="both"/>
      </w:pPr>
      <w:r>
        <w:rPr>
          <w:rFonts w:ascii="Times New Roman"/>
          <w:b w:val="false"/>
          <w:i w:val="false"/>
          <w:color w:val="000000"/>
          <w:sz w:val="28"/>
        </w:rPr>
        <w:t>
      179. Контроль фотодокументов проводится путем просмотра фотодокументов и контрольных отпечатков на монтажном или просветном столе. При этом определяется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r>
        <w:br/>
      </w:r>
      <w:r>
        <w:rPr>
          <w:rFonts w:ascii="Times New Roman"/>
          <w:b w:val="false"/>
          <w:i w:val="false"/>
          <w:color w:val="000000"/>
          <w:sz w:val="28"/>
        </w:rPr>
        <w:t>
</w:t>
      </w:r>
      <w:r>
        <w:rPr>
          <w:rFonts w:ascii="Times New Roman"/>
          <w:b w:val="false"/>
          <w:i w:val="false"/>
          <w:color w:val="000000"/>
          <w:sz w:val="28"/>
        </w:rPr>
        <w:t>
      В тех случаях, когда визуально бывает трудно определить разновидности дефектного образования, фотодокумент просматривается под лупой или микроскопом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Перечень основных дефектов встречающихся на фото и видеодокументах, приведен в таблице 4.</w:t>
      </w:r>
    </w:p>
    <w:bookmarkEnd w:id="30"/>
    <w:p>
      <w:pPr>
        <w:spacing w:after="0"/>
        <w:ind w:left="0"/>
        <w:jc w:val="both"/>
      </w:pPr>
      <w:r>
        <w:rPr>
          <w:rFonts w:ascii="Times New Roman"/>
          <w:b w:val="false"/>
          <w:i w:val="false"/>
          <w:color w:val="000000"/>
          <w:sz w:val="28"/>
        </w:rPr>
        <w:t>Таблица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173"/>
        <w:gridCol w:w="2173"/>
        <w:gridCol w:w="3273"/>
        <w:gridCol w:w="3293"/>
        <w:gridCol w:w="1673"/>
      </w:tblGrid>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дефекта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вида</w:t>
            </w:r>
            <w:r>
              <w:br/>
            </w:r>
            <w:r>
              <w:rPr>
                <w:rFonts w:ascii="Times New Roman"/>
                <w:b w:val="false"/>
                <w:i w:val="false"/>
                <w:color w:val="000000"/>
                <w:sz w:val="20"/>
              </w:rPr>
              <w:t>
</w:t>
            </w:r>
            <w:r>
              <w:rPr>
                <w:rFonts w:ascii="Times New Roman"/>
                <w:b w:val="false"/>
                <w:i w:val="false"/>
                <w:color w:val="000000"/>
                <w:sz w:val="20"/>
              </w:rPr>
              <w:t>дефекта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возникновения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Последствия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Отпечатки</w:t>
            </w:r>
            <w:r>
              <w:br/>
            </w:r>
            <w:r>
              <w:rPr>
                <w:rFonts w:ascii="Times New Roman"/>
                <w:b w:val="false"/>
                <w:i w:val="false"/>
                <w:color w:val="000000"/>
                <w:sz w:val="20"/>
              </w:rPr>
              <w:t>
</w:t>
            </w:r>
            <w:r>
              <w:rPr>
                <w:rFonts w:ascii="Times New Roman"/>
                <w:b w:val="false"/>
                <w:i w:val="false"/>
                <w:color w:val="000000"/>
                <w:sz w:val="20"/>
              </w:rPr>
              <w:t>пальцев на</w:t>
            </w:r>
            <w:r>
              <w:br/>
            </w:r>
            <w:r>
              <w:rPr>
                <w:rFonts w:ascii="Times New Roman"/>
                <w:b w:val="false"/>
                <w:i w:val="false"/>
                <w:color w:val="000000"/>
                <w:sz w:val="20"/>
              </w:rPr>
              <w:t>
</w:t>
            </w:r>
            <w:r>
              <w:rPr>
                <w:rFonts w:ascii="Times New Roman"/>
                <w:b w:val="false"/>
                <w:i w:val="false"/>
                <w:color w:val="000000"/>
                <w:sz w:val="20"/>
              </w:rPr>
              <w:t>изображении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без перчаток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Пятна на негативе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Ногтевые</w:t>
            </w:r>
            <w:r>
              <w:br/>
            </w:r>
            <w:r>
              <w:rPr>
                <w:rFonts w:ascii="Times New Roman"/>
                <w:b w:val="false"/>
                <w:i w:val="false"/>
                <w:color w:val="000000"/>
                <w:sz w:val="20"/>
              </w:rPr>
              <w:t>
</w:t>
            </w:r>
            <w:r>
              <w:rPr>
                <w:rFonts w:ascii="Times New Roman"/>
                <w:b w:val="false"/>
                <w:i w:val="false"/>
                <w:color w:val="000000"/>
                <w:sz w:val="20"/>
              </w:rPr>
              <w:t>вмятины по</w:t>
            </w:r>
            <w:r>
              <w:br/>
            </w:r>
            <w:r>
              <w:rPr>
                <w:rFonts w:ascii="Times New Roman"/>
                <w:b w:val="false"/>
                <w:i w:val="false"/>
                <w:color w:val="000000"/>
                <w:sz w:val="20"/>
              </w:rPr>
              <w:t>
</w:t>
            </w:r>
            <w:r>
              <w:rPr>
                <w:rFonts w:ascii="Times New Roman"/>
                <w:b w:val="false"/>
                <w:i w:val="false"/>
                <w:color w:val="000000"/>
                <w:sz w:val="20"/>
              </w:rPr>
              <w:t>эмульсии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без перчаток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Вмятина на негативе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Сгиб пленки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Частичная потеря</w:t>
            </w:r>
            <w:r>
              <w:br/>
            </w:r>
            <w:r>
              <w:rPr>
                <w:rFonts w:ascii="Times New Roman"/>
                <w:b w:val="false"/>
                <w:i w:val="false"/>
                <w:color w:val="000000"/>
                <w:sz w:val="20"/>
              </w:rPr>
              <w:t>
</w:t>
            </w:r>
            <w:r>
              <w:rPr>
                <w:rFonts w:ascii="Times New Roman"/>
                <w:b w:val="false"/>
                <w:i w:val="false"/>
                <w:color w:val="000000"/>
                <w:sz w:val="20"/>
              </w:rPr>
              <w:t>изображения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Следы чернил</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Частичная потеря</w:t>
            </w:r>
            <w:r>
              <w:br/>
            </w:r>
            <w:r>
              <w:rPr>
                <w:rFonts w:ascii="Times New Roman"/>
                <w:b w:val="false"/>
                <w:i w:val="false"/>
                <w:color w:val="000000"/>
                <w:sz w:val="20"/>
              </w:rPr>
              <w:t>
</w:t>
            </w:r>
            <w:r>
              <w:rPr>
                <w:rFonts w:ascii="Times New Roman"/>
                <w:b w:val="false"/>
                <w:i w:val="false"/>
                <w:color w:val="000000"/>
                <w:sz w:val="20"/>
              </w:rPr>
              <w:t>изображения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Надпись</w:t>
            </w:r>
            <w:r>
              <w:br/>
            </w:r>
            <w:r>
              <w:rPr>
                <w:rFonts w:ascii="Times New Roman"/>
                <w:b w:val="false"/>
                <w:i w:val="false"/>
                <w:color w:val="000000"/>
                <w:sz w:val="20"/>
              </w:rPr>
              <w:t>
</w:t>
            </w:r>
            <w:r>
              <w:rPr>
                <w:rFonts w:ascii="Times New Roman"/>
                <w:b w:val="false"/>
                <w:i w:val="false"/>
                <w:color w:val="000000"/>
                <w:sz w:val="20"/>
              </w:rPr>
              <w:t>ручкой по</w:t>
            </w:r>
            <w:r>
              <w:br/>
            </w:r>
            <w:r>
              <w:rPr>
                <w:rFonts w:ascii="Times New Roman"/>
                <w:b w:val="false"/>
                <w:i w:val="false"/>
                <w:color w:val="000000"/>
                <w:sz w:val="20"/>
              </w:rPr>
              <w:t>
</w:t>
            </w:r>
            <w:r>
              <w:rPr>
                <w:rFonts w:ascii="Times New Roman"/>
                <w:b w:val="false"/>
                <w:i w:val="false"/>
                <w:color w:val="000000"/>
                <w:sz w:val="20"/>
              </w:rPr>
              <w:t>изображению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Частичная потеря</w:t>
            </w:r>
            <w:r>
              <w:br/>
            </w:r>
            <w:r>
              <w:rPr>
                <w:rFonts w:ascii="Times New Roman"/>
                <w:b w:val="false"/>
                <w:i w:val="false"/>
                <w:color w:val="000000"/>
                <w:sz w:val="20"/>
              </w:rPr>
              <w:t>
</w:t>
            </w:r>
            <w:r>
              <w:rPr>
                <w:rFonts w:ascii="Times New Roman"/>
                <w:b w:val="false"/>
                <w:i w:val="false"/>
                <w:color w:val="000000"/>
                <w:sz w:val="20"/>
              </w:rPr>
              <w:t>изображения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Царапины:</w:t>
            </w:r>
            <w:r>
              <w:br/>
            </w:r>
            <w:r>
              <w:rPr>
                <w:rFonts w:ascii="Times New Roman"/>
                <w:b w:val="false"/>
                <w:i w:val="false"/>
                <w:color w:val="000000"/>
                <w:sz w:val="20"/>
              </w:rPr>
              <w:t>
</w:t>
            </w:r>
            <w:r>
              <w:rPr>
                <w:rFonts w:ascii="Times New Roman"/>
                <w:b w:val="false"/>
                <w:i w:val="false"/>
                <w:color w:val="000000"/>
                <w:sz w:val="20"/>
              </w:rPr>
              <w:t>мелкие,</w:t>
            </w:r>
            <w:r>
              <w:br/>
            </w:r>
            <w:r>
              <w:rPr>
                <w:rFonts w:ascii="Times New Roman"/>
                <w:b w:val="false"/>
                <w:i w:val="false"/>
                <w:color w:val="000000"/>
                <w:sz w:val="20"/>
              </w:rPr>
              <w:t>
</w:t>
            </w:r>
            <w:r>
              <w:rPr>
                <w:rFonts w:ascii="Times New Roman"/>
                <w:b w:val="false"/>
                <w:i w:val="false"/>
                <w:color w:val="000000"/>
                <w:sz w:val="20"/>
              </w:rPr>
              <w:t>резкие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Поверхностное</w:t>
            </w:r>
            <w:r>
              <w:br/>
            </w:r>
            <w:r>
              <w:rPr>
                <w:rFonts w:ascii="Times New Roman"/>
                <w:b w:val="false"/>
                <w:i w:val="false"/>
                <w:color w:val="000000"/>
                <w:sz w:val="20"/>
              </w:rPr>
              <w:t>
</w:t>
            </w:r>
            <w:r>
              <w:rPr>
                <w:rFonts w:ascii="Times New Roman"/>
                <w:b w:val="false"/>
                <w:i w:val="false"/>
                <w:color w:val="000000"/>
                <w:sz w:val="20"/>
              </w:rPr>
              <w:t>повреждение</w:t>
            </w:r>
            <w:r>
              <w:br/>
            </w:r>
            <w:r>
              <w:rPr>
                <w:rFonts w:ascii="Times New Roman"/>
                <w:b w:val="false"/>
                <w:i w:val="false"/>
                <w:color w:val="000000"/>
                <w:sz w:val="20"/>
              </w:rPr>
              <w:t>
</w:t>
            </w:r>
            <w:r>
              <w:rPr>
                <w:rFonts w:ascii="Times New Roman"/>
                <w:b w:val="false"/>
                <w:i w:val="false"/>
                <w:color w:val="000000"/>
                <w:sz w:val="20"/>
              </w:rPr>
              <w:t>пленки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качества</w:t>
            </w:r>
            <w:r>
              <w:br/>
            </w:r>
            <w:r>
              <w:rPr>
                <w:rFonts w:ascii="Times New Roman"/>
                <w:b w:val="false"/>
                <w:i w:val="false"/>
                <w:color w:val="000000"/>
                <w:sz w:val="20"/>
              </w:rPr>
              <w:t>
</w:t>
            </w:r>
            <w:r>
              <w:rPr>
                <w:rFonts w:ascii="Times New Roman"/>
                <w:b w:val="false"/>
                <w:i w:val="false"/>
                <w:color w:val="000000"/>
                <w:sz w:val="20"/>
              </w:rPr>
              <w:t>изображения при</w:t>
            </w:r>
            <w:r>
              <w:br/>
            </w:r>
            <w:r>
              <w:rPr>
                <w:rFonts w:ascii="Times New Roman"/>
                <w:b w:val="false"/>
                <w:i w:val="false"/>
                <w:color w:val="000000"/>
                <w:sz w:val="20"/>
              </w:rPr>
              <w:t>
</w:t>
            </w:r>
            <w:r>
              <w:rPr>
                <w:rFonts w:ascii="Times New Roman"/>
                <w:b w:val="false"/>
                <w:i w:val="false"/>
                <w:color w:val="000000"/>
                <w:sz w:val="20"/>
              </w:rPr>
              <w:t>перекопировании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Масляные</w:t>
            </w:r>
            <w:r>
              <w:br/>
            </w:r>
            <w:r>
              <w:rPr>
                <w:rFonts w:ascii="Times New Roman"/>
                <w:b w:val="false"/>
                <w:i w:val="false"/>
                <w:color w:val="000000"/>
                <w:sz w:val="20"/>
              </w:rPr>
              <w:t>
</w:t>
            </w:r>
            <w:r>
              <w:rPr>
                <w:rFonts w:ascii="Times New Roman"/>
                <w:b w:val="false"/>
                <w:i w:val="false"/>
                <w:color w:val="000000"/>
                <w:sz w:val="20"/>
              </w:rPr>
              <w:t>пятна по</w:t>
            </w:r>
            <w:r>
              <w:br/>
            </w:r>
            <w:r>
              <w:rPr>
                <w:rFonts w:ascii="Times New Roman"/>
                <w:b w:val="false"/>
                <w:i w:val="false"/>
                <w:color w:val="000000"/>
                <w:sz w:val="20"/>
              </w:rPr>
              <w:t>
</w:t>
            </w:r>
            <w:r>
              <w:rPr>
                <w:rFonts w:ascii="Times New Roman"/>
                <w:b w:val="false"/>
                <w:i w:val="false"/>
                <w:color w:val="000000"/>
                <w:sz w:val="20"/>
              </w:rPr>
              <w:t>эмульсии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регламента при</w:t>
            </w:r>
            <w:r>
              <w:br/>
            </w:r>
            <w:r>
              <w:rPr>
                <w:rFonts w:ascii="Times New Roman"/>
                <w:b w:val="false"/>
                <w:i w:val="false"/>
                <w:color w:val="000000"/>
                <w:sz w:val="20"/>
              </w:rPr>
              <w:t>
</w:t>
            </w:r>
            <w:r>
              <w:rPr>
                <w:rFonts w:ascii="Times New Roman"/>
                <w:b w:val="false"/>
                <w:i w:val="false"/>
                <w:color w:val="000000"/>
                <w:sz w:val="20"/>
              </w:rPr>
              <w:t>проявке пленки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Недолговременное</w:t>
            </w:r>
            <w:r>
              <w:br/>
            </w:r>
            <w:r>
              <w:rPr>
                <w:rFonts w:ascii="Times New Roman"/>
                <w:b w:val="false"/>
                <w:i w:val="false"/>
                <w:color w:val="000000"/>
                <w:sz w:val="20"/>
              </w:rPr>
              <w:t>
</w:t>
            </w:r>
            <w:r>
              <w:rPr>
                <w:rFonts w:ascii="Times New Roman"/>
                <w:b w:val="false"/>
                <w:i w:val="false"/>
                <w:color w:val="000000"/>
                <w:sz w:val="20"/>
              </w:rPr>
              <w:t>хранение документа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Порыв</w:t>
            </w:r>
            <w:r>
              <w:br/>
            </w:r>
            <w:r>
              <w:rPr>
                <w:rFonts w:ascii="Times New Roman"/>
                <w:b w:val="false"/>
                <w:i w:val="false"/>
                <w:color w:val="000000"/>
                <w:sz w:val="20"/>
              </w:rPr>
              <w:t>
</w:t>
            </w:r>
            <w:r>
              <w:rPr>
                <w:rFonts w:ascii="Times New Roman"/>
                <w:b w:val="false"/>
                <w:i w:val="false"/>
                <w:color w:val="000000"/>
                <w:sz w:val="20"/>
              </w:rPr>
              <w:t>перфорации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Разрыв края</w:t>
            </w:r>
            <w:r>
              <w:br/>
            </w:r>
            <w:r>
              <w:rPr>
                <w:rFonts w:ascii="Times New Roman"/>
                <w:b w:val="false"/>
                <w:i w:val="false"/>
                <w:color w:val="000000"/>
                <w:sz w:val="20"/>
              </w:rPr>
              <w:t>
</w:t>
            </w:r>
            <w:r>
              <w:rPr>
                <w:rFonts w:ascii="Times New Roman"/>
                <w:b w:val="false"/>
                <w:i w:val="false"/>
                <w:color w:val="000000"/>
                <w:sz w:val="20"/>
              </w:rPr>
              <w:t>или угла</w:t>
            </w:r>
            <w:r>
              <w:br/>
            </w:r>
            <w:r>
              <w:rPr>
                <w:rFonts w:ascii="Times New Roman"/>
                <w:b w:val="false"/>
                <w:i w:val="false"/>
                <w:color w:val="000000"/>
                <w:sz w:val="20"/>
              </w:rPr>
              <w:t>
</w:t>
            </w:r>
            <w:r>
              <w:rPr>
                <w:rFonts w:ascii="Times New Roman"/>
                <w:b w:val="false"/>
                <w:i w:val="false"/>
                <w:color w:val="000000"/>
                <w:sz w:val="20"/>
              </w:rPr>
              <w:t>пленки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Недолговременное</w:t>
            </w:r>
            <w:r>
              <w:br/>
            </w:r>
            <w:r>
              <w:rPr>
                <w:rFonts w:ascii="Times New Roman"/>
                <w:b w:val="false"/>
                <w:i w:val="false"/>
                <w:color w:val="000000"/>
                <w:sz w:val="20"/>
              </w:rPr>
              <w:t>
</w:t>
            </w:r>
            <w:r>
              <w:rPr>
                <w:rFonts w:ascii="Times New Roman"/>
                <w:b w:val="false"/>
                <w:i w:val="false"/>
                <w:color w:val="000000"/>
                <w:sz w:val="20"/>
              </w:rPr>
              <w:t>хранение документа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Пятна клея по</w:t>
            </w:r>
            <w:r>
              <w:br/>
            </w:r>
            <w:r>
              <w:rPr>
                <w:rFonts w:ascii="Times New Roman"/>
                <w:b w:val="false"/>
                <w:i w:val="false"/>
                <w:color w:val="000000"/>
                <w:sz w:val="20"/>
              </w:rPr>
              <w:t>
</w:t>
            </w:r>
            <w:r>
              <w:rPr>
                <w:rFonts w:ascii="Times New Roman"/>
                <w:b w:val="false"/>
                <w:i w:val="false"/>
                <w:color w:val="000000"/>
                <w:sz w:val="20"/>
              </w:rPr>
              <w:t>эмульсии.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работы с документами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Частичная потеря</w:t>
            </w:r>
            <w:r>
              <w:br/>
            </w:r>
            <w:r>
              <w:rPr>
                <w:rFonts w:ascii="Times New Roman"/>
                <w:b w:val="false"/>
                <w:i w:val="false"/>
                <w:color w:val="000000"/>
                <w:sz w:val="20"/>
              </w:rPr>
              <w:t>
</w:t>
            </w:r>
            <w:r>
              <w:rPr>
                <w:rFonts w:ascii="Times New Roman"/>
                <w:b w:val="false"/>
                <w:i w:val="false"/>
                <w:color w:val="000000"/>
                <w:sz w:val="20"/>
              </w:rPr>
              <w:t>изображения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Слабое</w:t>
            </w:r>
            <w:r>
              <w:br/>
            </w:r>
            <w:r>
              <w:rPr>
                <w:rFonts w:ascii="Times New Roman"/>
                <w:b w:val="false"/>
                <w:i w:val="false"/>
                <w:color w:val="000000"/>
                <w:sz w:val="20"/>
              </w:rPr>
              <w:t>
</w:t>
            </w:r>
            <w:r>
              <w:rPr>
                <w:rFonts w:ascii="Times New Roman"/>
                <w:b w:val="false"/>
                <w:i w:val="false"/>
                <w:color w:val="000000"/>
                <w:sz w:val="20"/>
              </w:rPr>
              <w:t>изображение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регламента при</w:t>
            </w:r>
            <w:r>
              <w:br/>
            </w:r>
            <w:r>
              <w:rPr>
                <w:rFonts w:ascii="Times New Roman"/>
                <w:b w:val="false"/>
                <w:i w:val="false"/>
                <w:color w:val="000000"/>
                <w:sz w:val="20"/>
              </w:rPr>
              <w:t>
</w:t>
            </w:r>
            <w:r>
              <w:rPr>
                <w:rFonts w:ascii="Times New Roman"/>
                <w:b w:val="false"/>
                <w:i w:val="false"/>
                <w:color w:val="000000"/>
                <w:sz w:val="20"/>
              </w:rPr>
              <w:t>проявке и печати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Неконтрастное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регламента при</w:t>
            </w:r>
            <w:r>
              <w:br/>
            </w:r>
            <w:r>
              <w:rPr>
                <w:rFonts w:ascii="Times New Roman"/>
                <w:b w:val="false"/>
                <w:i w:val="false"/>
                <w:color w:val="000000"/>
                <w:sz w:val="20"/>
              </w:rPr>
              <w:t>
</w:t>
            </w:r>
            <w:r>
              <w:rPr>
                <w:rFonts w:ascii="Times New Roman"/>
                <w:b w:val="false"/>
                <w:i w:val="false"/>
                <w:color w:val="000000"/>
                <w:sz w:val="20"/>
              </w:rPr>
              <w:t>проявке и печати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Затемненное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Вуаль</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Изображение</w:t>
            </w:r>
            <w:r>
              <w:br/>
            </w:r>
            <w:r>
              <w:rPr>
                <w:rFonts w:ascii="Times New Roman"/>
                <w:b w:val="false"/>
                <w:i w:val="false"/>
                <w:color w:val="000000"/>
                <w:sz w:val="20"/>
              </w:rPr>
              <w:t>
</w:t>
            </w:r>
            <w:r>
              <w:rPr>
                <w:rFonts w:ascii="Times New Roman"/>
                <w:b w:val="false"/>
                <w:i w:val="false"/>
                <w:color w:val="000000"/>
                <w:sz w:val="20"/>
              </w:rPr>
              <w:t>не отфикси-</w:t>
            </w:r>
            <w:r>
              <w:br/>
            </w:r>
            <w:r>
              <w:rPr>
                <w:rFonts w:ascii="Times New Roman"/>
                <w:b w:val="false"/>
                <w:i w:val="false"/>
                <w:color w:val="000000"/>
                <w:sz w:val="20"/>
              </w:rPr>
              <w:t>
</w:t>
            </w:r>
            <w:r>
              <w:rPr>
                <w:rFonts w:ascii="Times New Roman"/>
                <w:b w:val="false"/>
                <w:i w:val="false"/>
                <w:color w:val="000000"/>
                <w:sz w:val="20"/>
              </w:rPr>
              <w:t>ровано и</w:t>
            </w:r>
            <w:r>
              <w:br/>
            </w:r>
            <w:r>
              <w:rPr>
                <w:rFonts w:ascii="Times New Roman"/>
                <w:b w:val="false"/>
                <w:i w:val="false"/>
                <w:color w:val="000000"/>
                <w:sz w:val="20"/>
              </w:rPr>
              <w:t>
</w:t>
            </w:r>
            <w:r>
              <w:rPr>
                <w:rFonts w:ascii="Times New Roman"/>
                <w:b w:val="false"/>
                <w:i w:val="false"/>
                <w:color w:val="000000"/>
                <w:sz w:val="20"/>
              </w:rPr>
              <w:t>имеет</w:t>
            </w:r>
            <w:r>
              <w:br/>
            </w:r>
            <w:r>
              <w:rPr>
                <w:rFonts w:ascii="Times New Roman"/>
                <w:b w:val="false"/>
                <w:i w:val="false"/>
                <w:color w:val="000000"/>
                <w:sz w:val="20"/>
              </w:rPr>
              <w:t>
</w:t>
            </w:r>
            <w:r>
              <w:rPr>
                <w:rFonts w:ascii="Times New Roman"/>
                <w:b w:val="false"/>
                <w:i w:val="false"/>
                <w:color w:val="000000"/>
                <w:sz w:val="20"/>
              </w:rPr>
              <w:t>пятнистый вид</w:t>
            </w:r>
            <w:r>
              <w:br/>
            </w:r>
            <w:r>
              <w:rPr>
                <w:rFonts w:ascii="Times New Roman"/>
                <w:b w:val="false"/>
                <w:i w:val="false"/>
                <w:color w:val="000000"/>
                <w:sz w:val="20"/>
              </w:rPr>
              <w:t>
</w:t>
            </w:r>
            <w:r>
              <w:rPr>
                <w:rFonts w:ascii="Times New Roman"/>
                <w:b w:val="false"/>
                <w:i w:val="false"/>
                <w:color w:val="000000"/>
                <w:sz w:val="20"/>
              </w:rPr>
              <w:t>пленки (в</w:t>
            </w:r>
            <w:r>
              <w:br/>
            </w:r>
            <w:r>
              <w:rPr>
                <w:rFonts w:ascii="Times New Roman"/>
                <w:b w:val="false"/>
                <w:i w:val="false"/>
                <w:color w:val="000000"/>
                <w:sz w:val="20"/>
              </w:rPr>
              <w:t>
</w:t>
            </w:r>
            <w:r>
              <w:rPr>
                <w:rFonts w:ascii="Times New Roman"/>
                <w:b w:val="false"/>
                <w:i w:val="false"/>
                <w:color w:val="000000"/>
                <w:sz w:val="20"/>
              </w:rPr>
              <w:t>отраженном</w:t>
            </w:r>
            <w:r>
              <w:br/>
            </w:r>
            <w:r>
              <w:rPr>
                <w:rFonts w:ascii="Times New Roman"/>
                <w:b w:val="false"/>
                <w:i w:val="false"/>
                <w:color w:val="000000"/>
                <w:sz w:val="20"/>
              </w:rPr>
              <w:t>
</w:t>
            </w:r>
            <w:r>
              <w:rPr>
                <w:rFonts w:ascii="Times New Roman"/>
                <w:b w:val="false"/>
                <w:i w:val="false"/>
                <w:color w:val="000000"/>
                <w:sz w:val="20"/>
              </w:rPr>
              <w:t>свете пленка</w:t>
            </w:r>
            <w:r>
              <w:br/>
            </w:r>
            <w:r>
              <w:rPr>
                <w:rFonts w:ascii="Times New Roman"/>
                <w:b w:val="false"/>
                <w:i w:val="false"/>
                <w:color w:val="000000"/>
                <w:sz w:val="20"/>
              </w:rPr>
              <w:t>
</w:t>
            </w:r>
            <w:r>
              <w:rPr>
                <w:rFonts w:ascii="Times New Roman"/>
                <w:b w:val="false"/>
                <w:i w:val="false"/>
                <w:color w:val="000000"/>
                <w:sz w:val="20"/>
              </w:rPr>
              <w:t>кажется</w:t>
            </w:r>
            <w:r>
              <w:br/>
            </w:r>
            <w:r>
              <w:rPr>
                <w:rFonts w:ascii="Times New Roman"/>
                <w:b w:val="false"/>
                <w:i w:val="false"/>
                <w:color w:val="000000"/>
                <w:sz w:val="20"/>
              </w:rPr>
              <w:t>
</w:t>
            </w:r>
            <w:r>
              <w:rPr>
                <w:rFonts w:ascii="Times New Roman"/>
                <w:b w:val="false"/>
                <w:i w:val="false"/>
                <w:color w:val="000000"/>
                <w:sz w:val="20"/>
              </w:rPr>
              <w:t>желтоватой</w:t>
            </w:r>
            <w:r>
              <w:br/>
            </w:r>
            <w:r>
              <w:rPr>
                <w:rFonts w:ascii="Times New Roman"/>
                <w:b w:val="false"/>
                <w:i w:val="false"/>
                <w:color w:val="000000"/>
                <w:sz w:val="20"/>
              </w:rPr>
              <w:t>
</w:t>
            </w:r>
            <w:r>
              <w:rPr>
                <w:rFonts w:ascii="Times New Roman"/>
                <w:b w:val="false"/>
                <w:i w:val="false"/>
                <w:color w:val="000000"/>
                <w:sz w:val="20"/>
              </w:rPr>
              <w:t>или зеленоватой)</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регламента проявки</w:t>
            </w:r>
            <w:r>
              <w:br/>
            </w:r>
            <w:r>
              <w:rPr>
                <w:rFonts w:ascii="Times New Roman"/>
                <w:b w:val="false"/>
                <w:i w:val="false"/>
                <w:color w:val="000000"/>
                <w:sz w:val="20"/>
              </w:rPr>
              <w:t>
</w:t>
            </w:r>
            <w:r>
              <w:rPr>
                <w:rFonts w:ascii="Times New Roman"/>
                <w:b w:val="false"/>
                <w:i w:val="false"/>
                <w:color w:val="000000"/>
                <w:sz w:val="20"/>
              </w:rPr>
              <w:t>пленки</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Неконтрастное</w:t>
            </w:r>
            <w:r>
              <w:br/>
            </w:r>
            <w:r>
              <w:rPr>
                <w:rFonts w:ascii="Times New Roman"/>
                <w:b w:val="false"/>
                <w:i w:val="false"/>
                <w:color w:val="000000"/>
                <w:sz w:val="20"/>
              </w:rPr>
              <w:t>
</w:t>
            </w:r>
            <w:r>
              <w:rPr>
                <w:rFonts w:ascii="Times New Roman"/>
                <w:b w:val="false"/>
                <w:i w:val="false"/>
                <w:color w:val="000000"/>
                <w:sz w:val="20"/>
              </w:rPr>
              <w:t>изображение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Пожелтение</w:t>
            </w:r>
            <w:r>
              <w:br/>
            </w:r>
            <w:r>
              <w:rPr>
                <w:rFonts w:ascii="Times New Roman"/>
                <w:b w:val="false"/>
                <w:i w:val="false"/>
                <w:color w:val="000000"/>
                <w:sz w:val="20"/>
              </w:rPr>
              <w:t>
</w:t>
            </w:r>
            <w:r>
              <w:rPr>
                <w:rFonts w:ascii="Times New Roman"/>
                <w:b w:val="false"/>
                <w:i w:val="false"/>
                <w:color w:val="000000"/>
                <w:sz w:val="20"/>
              </w:rPr>
              <w:t>эмульсии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Плохая фиксация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качества</w:t>
            </w:r>
            <w:r>
              <w:br/>
            </w:r>
            <w:r>
              <w:rPr>
                <w:rFonts w:ascii="Times New Roman"/>
                <w:b w:val="false"/>
                <w:i w:val="false"/>
                <w:color w:val="000000"/>
                <w:sz w:val="20"/>
              </w:rPr>
              <w:t>
</w:t>
            </w:r>
            <w:r>
              <w:rPr>
                <w:rFonts w:ascii="Times New Roman"/>
                <w:b w:val="false"/>
                <w:i w:val="false"/>
                <w:color w:val="000000"/>
                <w:sz w:val="20"/>
              </w:rPr>
              <w:t>изображения при</w:t>
            </w:r>
            <w:r>
              <w:br/>
            </w:r>
            <w:r>
              <w:rPr>
                <w:rFonts w:ascii="Times New Roman"/>
                <w:b w:val="false"/>
                <w:i w:val="false"/>
                <w:color w:val="000000"/>
                <w:sz w:val="20"/>
              </w:rPr>
              <w:t>
</w:t>
            </w:r>
            <w:r>
              <w:rPr>
                <w:rFonts w:ascii="Times New Roman"/>
                <w:b w:val="false"/>
                <w:i w:val="false"/>
                <w:color w:val="000000"/>
                <w:sz w:val="20"/>
              </w:rPr>
              <w:t>перекопировании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Деформация</w:t>
            </w:r>
            <w:r>
              <w:br/>
            </w:r>
            <w:r>
              <w:rPr>
                <w:rFonts w:ascii="Times New Roman"/>
                <w:b w:val="false"/>
                <w:i w:val="false"/>
                <w:color w:val="000000"/>
                <w:sz w:val="20"/>
              </w:rPr>
              <w:t>
</w:t>
            </w:r>
            <w:r>
              <w:rPr>
                <w:rFonts w:ascii="Times New Roman"/>
                <w:b w:val="false"/>
                <w:i w:val="false"/>
                <w:color w:val="000000"/>
                <w:sz w:val="20"/>
              </w:rPr>
              <w:t>пленки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правил</w:t>
            </w:r>
            <w:r>
              <w:br/>
            </w:r>
            <w:r>
              <w:rPr>
                <w:rFonts w:ascii="Times New Roman"/>
                <w:b w:val="false"/>
                <w:i w:val="false"/>
                <w:color w:val="000000"/>
                <w:sz w:val="20"/>
              </w:rPr>
              <w:t>
</w:t>
            </w:r>
            <w:r>
              <w:rPr>
                <w:rFonts w:ascii="Times New Roman"/>
                <w:b w:val="false"/>
                <w:i w:val="false"/>
                <w:color w:val="000000"/>
                <w:sz w:val="20"/>
              </w:rPr>
              <w:t>температурно-</w:t>
            </w:r>
            <w:r>
              <w:br/>
            </w:r>
            <w:r>
              <w:rPr>
                <w:rFonts w:ascii="Times New Roman"/>
                <w:b w:val="false"/>
                <w:i w:val="false"/>
                <w:color w:val="000000"/>
                <w:sz w:val="20"/>
              </w:rPr>
              <w:t>
</w:t>
            </w:r>
            <w:r>
              <w:rPr>
                <w:rFonts w:ascii="Times New Roman"/>
                <w:b w:val="false"/>
                <w:i w:val="false"/>
                <w:color w:val="000000"/>
                <w:sz w:val="20"/>
              </w:rPr>
              <w:t>влажностного режима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качества</w:t>
            </w:r>
            <w:r>
              <w:br/>
            </w:r>
            <w:r>
              <w:rPr>
                <w:rFonts w:ascii="Times New Roman"/>
                <w:b w:val="false"/>
                <w:i w:val="false"/>
                <w:color w:val="000000"/>
                <w:sz w:val="20"/>
              </w:rPr>
              <w:t>
</w:t>
            </w:r>
            <w:r>
              <w:rPr>
                <w:rFonts w:ascii="Times New Roman"/>
                <w:b w:val="false"/>
                <w:i w:val="false"/>
                <w:color w:val="000000"/>
                <w:sz w:val="20"/>
              </w:rPr>
              <w:t>изображения при</w:t>
            </w:r>
            <w:r>
              <w:br/>
            </w:r>
            <w:r>
              <w:rPr>
                <w:rFonts w:ascii="Times New Roman"/>
                <w:b w:val="false"/>
                <w:i w:val="false"/>
                <w:color w:val="000000"/>
                <w:sz w:val="20"/>
              </w:rPr>
              <w:t>
</w:t>
            </w:r>
            <w:r>
              <w:rPr>
                <w:rFonts w:ascii="Times New Roman"/>
                <w:b w:val="false"/>
                <w:i w:val="false"/>
                <w:color w:val="000000"/>
                <w:sz w:val="20"/>
              </w:rPr>
              <w:t>перекопировании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Разложение и</w:t>
            </w:r>
            <w:r>
              <w:br/>
            </w:r>
            <w:r>
              <w:rPr>
                <w:rFonts w:ascii="Times New Roman"/>
                <w:b w:val="false"/>
                <w:i w:val="false"/>
                <w:color w:val="000000"/>
                <w:sz w:val="20"/>
              </w:rPr>
              <w:t>
</w:t>
            </w:r>
            <w:r>
              <w:rPr>
                <w:rFonts w:ascii="Times New Roman"/>
                <w:b w:val="false"/>
                <w:i w:val="false"/>
                <w:color w:val="000000"/>
                <w:sz w:val="20"/>
              </w:rPr>
              <w:t>сползание</w:t>
            </w:r>
            <w:r>
              <w:br/>
            </w:r>
            <w:r>
              <w:rPr>
                <w:rFonts w:ascii="Times New Roman"/>
                <w:b w:val="false"/>
                <w:i w:val="false"/>
                <w:color w:val="000000"/>
                <w:sz w:val="20"/>
              </w:rPr>
              <w:t>
</w:t>
            </w:r>
            <w:r>
              <w:rPr>
                <w:rFonts w:ascii="Times New Roman"/>
                <w:b w:val="false"/>
                <w:i w:val="false"/>
                <w:color w:val="000000"/>
                <w:sz w:val="20"/>
              </w:rPr>
              <w:t>эмульсионного</w:t>
            </w:r>
            <w:r>
              <w:br/>
            </w:r>
            <w:r>
              <w:rPr>
                <w:rFonts w:ascii="Times New Roman"/>
                <w:b w:val="false"/>
                <w:i w:val="false"/>
                <w:color w:val="000000"/>
                <w:sz w:val="20"/>
              </w:rPr>
              <w:t>
</w:t>
            </w:r>
            <w:r>
              <w:rPr>
                <w:rFonts w:ascii="Times New Roman"/>
                <w:b w:val="false"/>
                <w:i w:val="false"/>
                <w:color w:val="000000"/>
                <w:sz w:val="20"/>
              </w:rPr>
              <w:t>слоя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при</w:t>
            </w:r>
            <w:r>
              <w:br/>
            </w:r>
            <w:r>
              <w:rPr>
                <w:rFonts w:ascii="Times New Roman"/>
                <w:b w:val="false"/>
                <w:i w:val="false"/>
                <w:color w:val="000000"/>
                <w:sz w:val="20"/>
              </w:rPr>
              <w:t>
</w:t>
            </w:r>
            <w:r>
              <w:rPr>
                <w:rFonts w:ascii="Times New Roman"/>
                <w:b w:val="false"/>
                <w:i w:val="false"/>
                <w:color w:val="000000"/>
                <w:sz w:val="20"/>
              </w:rPr>
              <w:t>печати в растворах</w:t>
            </w:r>
            <w:r>
              <w:br/>
            </w:r>
            <w:r>
              <w:rPr>
                <w:rFonts w:ascii="Times New Roman"/>
                <w:b w:val="false"/>
                <w:i w:val="false"/>
                <w:color w:val="000000"/>
                <w:sz w:val="20"/>
              </w:rPr>
              <w:t>
</w:t>
            </w:r>
            <w:r>
              <w:rPr>
                <w:rFonts w:ascii="Times New Roman"/>
                <w:b w:val="false"/>
                <w:i w:val="false"/>
                <w:color w:val="000000"/>
                <w:sz w:val="20"/>
              </w:rPr>
              <w:t>при высокой</w:t>
            </w:r>
            <w:r>
              <w:br/>
            </w:r>
            <w:r>
              <w:rPr>
                <w:rFonts w:ascii="Times New Roman"/>
                <w:b w:val="false"/>
                <w:i w:val="false"/>
                <w:color w:val="000000"/>
                <w:sz w:val="20"/>
              </w:rPr>
              <w:t>
</w:t>
            </w:r>
            <w:r>
              <w:rPr>
                <w:rFonts w:ascii="Times New Roman"/>
                <w:b w:val="false"/>
                <w:i w:val="false"/>
                <w:color w:val="000000"/>
                <w:sz w:val="20"/>
              </w:rPr>
              <w:t>температуре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изображения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31"/>
    <w:p>
      <w:pPr>
        <w:spacing w:after="0"/>
        <w:ind w:left="0"/>
        <w:jc w:val="both"/>
      </w:pPr>
      <w:r>
        <w:rPr>
          <w:rFonts w:ascii="Times New Roman"/>
          <w:b w:val="false"/>
          <w:i w:val="false"/>
          <w:color w:val="000000"/>
          <w:sz w:val="28"/>
        </w:rPr>
        <w:t>
      180. Проверку технических параметров видеодокументов проводят с помощью комплекса контрольно-измерительной аппаратуры: видеомагнитофонов соответствующего типа, определяемого форматом записи, стандартов и систем видеозаписи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181.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r>
        <w:br/>
      </w:r>
      <w:r>
        <w:rPr>
          <w:rFonts w:ascii="Times New Roman"/>
          <w:b w:val="false"/>
          <w:i w:val="false"/>
          <w:color w:val="000000"/>
          <w:sz w:val="28"/>
        </w:rPr>
        <w:t>
</w:t>
      </w:r>
      <w:r>
        <w:rPr>
          <w:rFonts w:ascii="Times New Roman"/>
          <w:b w:val="false"/>
          <w:i w:val="false"/>
          <w:color w:val="000000"/>
          <w:sz w:val="28"/>
        </w:rPr>
        <w:t>
      182. Находящимися в неудовлетворительном физическом состоянии признаются документы Национального архивного фонда с высокой степенью разрушения материальных носителей, угрожающей физической целостности документов.</w:t>
      </w:r>
      <w:r>
        <w:br/>
      </w:r>
      <w:r>
        <w:rPr>
          <w:rFonts w:ascii="Times New Roman"/>
          <w:b w:val="false"/>
          <w:i w:val="false"/>
          <w:color w:val="000000"/>
          <w:sz w:val="28"/>
        </w:rPr>
        <w:t>
</w:t>
      </w:r>
      <w:r>
        <w:rPr>
          <w:rFonts w:ascii="Times New Roman"/>
          <w:b w:val="false"/>
          <w:i w:val="false"/>
          <w:color w:val="000000"/>
          <w:sz w:val="28"/>
        </w:rPr>
        <w:t>
      Решение о признании документа Национального архивного фонда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проводимой в соответствии с </w:t>
      </w:r>
      <w:r>
        <w:rPr>
          <w:rFonts w:ascii="Times New Roman"/>
          <w:b w:val="false"/>
          <w:i w:val="false"/>
          <w:color w:val="000000"/>
          <w:sz w:val="28"/>
        </w:rPr>
        <w:t>пунктами 186</w:t>
      </w:r>
      <w:r>
        <w:rPr>
          <w:rFonts w:ascii="Times New Roman"/>
          <w:b w:val="false"/>
          <w:i w:val="false"/>
          <w:color w:val="000000"/>
          <w:sz w:val="28"/>
        </w:rPr>
        <w:t>-</w:t>
      </w:r>
      <w:r>
        <w:rPr>
          <w:rFonts w:ascii="Times New Roman"/>
          <w:b w:val="false"/>
          <w:i w:val="false"/>
          <w:color w:val="000000"/>
          <w:sz w:val="28"/>
        </w:rPr>
        <w:t>190</w:t>
      </w:r>
      <w:r>
        <w:rPr>
          <w:rFonts w:ascii="Times New Roman"/>
          <w:b w:val="false"/>
          <w:i w:val="false"/>
          <w:color w:val="000000"/>
          <w:sz w:val="28"/>
        </w:rPr>
        <w:t xml:space="preserve"> настоящих Правил,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r>
        <w:br/>
      </w:r>
      <w:r>
        <w:rPr>
          <w:rFonts w:ascii="Times New Roman"/>
          <w:b w:val="false"/>
          <w:i w:val="false"/>
          <w:color w:val="000000"/>
          <w:sz w:val="28"/>
        </w:rPr>
        <w:t>
</w:t>
      </w:r>
      <w:r>
        <w:rPr>
          <w:rFonts w:ascii="Times New Roman"/>
          <w:b w:val="false"/>
          <w:i w:val="false"/>
          <w:color w:val="000000"/>
          <w:sz w:val="28"/>
        </w:rPr>
        <w:t>
      183.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r>
        <w:br/>
      </w:r>
      <w:r>
        <w:rPr>
          <w:rFonts w:ascii="Times New Roman"/>
          <w:b w:val="false"/>
          <w:i w:val="false"/>
          <w:color w:val="000000"/>
          <w:sz w:val="28"/>
        </w:rPr>
        <w:t>
</w:t>
      </w:r>
      <w:r>
        <w:rPr>
          <w:rFonts w:ascii="Times New Roman"/>
          <w:b w:val="false"/>
          <w:i w:val="false"/>
          <w:color w:val="000000"/>
          <w:sz w:val="28"/>
        </w:rPr>
        <w:t>
      Решение о признании архивного документа неисправимо поврежденным и снятии его с учета принимают уполномоченный орган и местный исполнительный орган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На основании письменного решения уполномоченного органа издается приказ руководителя архива о снятии неисправимо поврежденных архивных документов с учета.</w:t>
      </w:r>
      <w:r>
        <w:br/>
      </w:r>
      <w:r>
        <w:rPr>
          <w:rFonts w:ascii="Times New Roman"/>
          <w:b w:val="false"/>
          <w:i w:val="false"/>
          <w:color w:val="000000"/>
          <w:sz w:val="28"/>
        </w:rPr>
        <w:t>
</w:t>
      </w:r>
      <w:r>
        <w:rPr>
          <w:rFonts w:ascii="Times New Roman"/>
          <w:b w:val="false"/>
          <w:i w:val="false"/>
          <w:color w:val="000000"/>
          <w:sz w:val="28"/>
        </w:rPr>
        <w:t>
      Снятие с учета и уничтожение неисправимо поврежденных документов Национального архивного фонда, отнесенных к объектам национального достояния Республики Казахстан не допускается.</w:t>
      </w:r>
      <w:r>
        <w:br/>
      </w:r>
      <w:r>
        <w:rPr>
          <w:rFonts w:ascii="Times New Roman"/>
          <w:b w:val="false"/>
          <w:i w:val="false"/>
          <w:color w:val="000000"/>
          <w:sz w:val="28"/>
        </w:rPr>
        <w:t>
</w:t>
      </w:r>
      <w:r>
        <w:rPr>
          <w:rFonts w:ascii="Times New Roman"/>
          <w:b w:val="false"/>
          <w:i w:val="false"/>
          <w:color w:val="000000"/>
          <w:sz w:val="28"/>
        </w:rPr>
        <w:t>
      184. Учет физического и технического состояния архивных документов на бумажной основе осуществляется:</w:t>
      </w:r>
      <w:r>
        <w:br/>
      </w:r>
      <w:r>
        <w:rPr>
          <w:rFonts w:ascii="Times New Roman"/>
          <w:b w:val="false"/>
          <w:i w:val="false"/>
          <w:color w:val="000000"/>
          <w:sz w:val="28"/>
        </w:rPr>
        <w:t>
</w:t>
      </w:r>
      <w:r>
        <w:rPr>
          <w:rFonts w:ascii="Times New Roman"/>
          <w:b w:val="false"/>
          <w:i w:val="false"/>
          <w:color w:val="000000"/>
          <w:sz w:val="28"/>
        </w:rPr>
        <w:t>
      1) в листе-заверителе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в листе и акте проверки наличия и состояния архивных документов согласно </w:t>
      </w:r>
      <w:r>
        <w:rPr>
          <w:rFonts w:ascii="Times New Roman"/>
          <w:b w:val="false"/>
          <w:i w:val="false"/>
          <w:color w:val="000000"/>
          <w:sz w:val="28"/>
        </w:rPr>
        <w:t>приложениям 18</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в карточке учета архивных документов с повреждениями носителя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в карточке учета архивных документов с повреждениями текста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185. Учет физического и технического состояния аудиовизуальных документов осуществляется:</w:t>
      </w:r>
      <w:r>
        <w:br/>
      </w:r>
      <w:r>
        <w:rPr>
          <w:rFonts w:ascii="Times New Roman"/>
          <w:b w:val="false"/>
          <w:i w:val="false"/>
          <w:color w:val="000000"/>
          <w:sz w:val="28"/>
        </w:rPr>
        <w:t>
</w:t>
      </w:r>
      <w:r>
        <w:rPr>
          <w:rFonts w:ascii="Times New Roman"/>
          <w:b w:val="false"/>
          <w:i w:val="false"/>
          <w:color w:val="000000"/>
          <w:sz w:val="28"/>
        </w:rPr>
        <w:t>
      1) в карточке учета технического состояния кинодокумента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в карточке учета технического состояния фотодокумента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в карточке учета технического состояния фонодокумента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в карточке учета технического состояния видеодокумента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Для учета документов Национального архивного фонда, находящихся в неудовлетворительном физическом состоянии, вместо карточек может использоваться книга учета в соответствии с установленными реквизитами контрольно-учетных карточек. </w:t>
      </w:r>
      <w:r>
        <w:br/>
      </w:r>
      <w:r>
        <w:rPr>
          <w:rFonts w:ascii="Times New Roman"/>
          <w:b w:val="false"/>
          <w:i w:val="false"/>
          <w:color w:val="000000"/>
          <w:sz w:val="28"/>
        </w:rPr>
        <w:t>
</w:t>
      </w:r>
      <w:r>
        <w:rPr>
          <w:rFonts w:ascii="Times New Roman"/>
          <w:b w:val="false"/>
          <w:i w:val="false"/>
          <w:color w:val="000000"/>
          <w:sz w:val="28"/>
        </w:rPr>
        <w:t>
      Соответствующие отметки проставляются также в других документах учета физического и технического состояния архивных документов.</w:t>
      </w:r>
      <w:r>
        <w:br/>
      </w:r>
      <w:r>
        <w:rPr>
          <w:rFonts w:ascii="Times New Roman"/>
          <w:b w:val="false"/>
          <w:i w:val="false"/>
          <w:color w:val="000000"/>
          <w:sz w:val="28"/>
        </w:rPr>
        <w:t>
</w:t>
      </w:r>
      <w:r>
        <w:rPr>
          <w:rFonts w:ascii="Times New Roman"/>
          <w:b w:val="false"/>
          <w:i w:val="false"/>
          <w:color w:val="000000"/>
          <w:sz w:val="28"/>
        </w:rPr>
        <w:t>
      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bookmarkEnd w:id="31"/>
    <w:bookmarkStart w:name="z549" w:id="32"/>
    <w:p>
      <w:pPr>
        <w:spacing w:after="0"/>
        <w:ind w:left="0"/>
        <w:jc w:val="left"/>
      </w:pPr>
      <w:r>
        <w:rPr>
          <w:rFonts w:ascii="Times New Roman"/>
          <w:b/>
          <w:i w:val="false"/>
          <w:color w:val="000000"/>
        </w:rPr>
        <w:t xml:space="preserve"> 
Порядок проведения физико-химической</w:t>
      </w:r>
      <w:r>
        <w:br/>
      </w:r>
      <w:r>
        <w:rPr>
          <w:rFonts w:ascii="Times New Roman"/>
          <w:b/>
          <w:i w:val="false"/>
          <w:color w:val="000000"/>
        </w:rPr>
        <w:t>
и технической обработки архивных документов</w:t>
      </w:r>
    </w:p>
    <w:bookmarkEnd w:id="32"/>
    <w:bookmarkStart w:name="z550" w:id="33"/>
    <w:p>
      <w:pPr>
        <w:spacing w:after="0"/>
        <w:ind w:left="0"/>
        <w:jc w:val="both"/>
      </w:pPr>
      <w:r>
        <w:rPr>
          <w:rFonts w:ascii="Times New Roman"/>
          <w:b w:val="false"/>
          <w:i w:val="false"/>
          <w:color w:val="000000"/>
          <w:sz w:val="28"/>
        </w:rPr>
        <w:t>
      186. Физико-химическая и техническая обработка архивных документов проводится с целью:</w:t>
      </w:r>
      <w:r>
        <w:br/>
      </w:r>
      <w:r>
        <w:rPr>
          <w:rFonts w:ascii="Times New Roman"/>
          <w:b w:val="false"/>
          <w:i w:val="false"/>
          <w:color w:val="000000"/>
          <w:sz w:val="28"/>
        </w:rPr>
        <w:t>
</w:t>
      </w:r>
      <w:r>
        <w:rPr>
          <w:rFonts w:ascii="Times New Roman"/>
          <w:b w:val="false"/>
          <w:i w:val="false"/>
          <w:color w:val="000000"/>
          <w:sz w:val="28"/>
        </w:rPr>
        <w:t>
      1) устранения причин ускоренного старения и разрушения архивных документов;</w:t>
      </w:r>
      <w:r>
        <w:br/>
      </w:r>
      <w:r>
        <w:rPr>
          <w:rFonts w:ascii="Times New Roman"/>
          <w:b w:val="false"/>
          <w:i w:val="false"/>
          <w:color w:val="000000"/>
          <w:sz w:val="28"/>
        </w:rPr>
        <w:t>
</w:t>
      </w:r>
      <w:r>
        <w:rPr>
          <w:rFonts w:ascii="Times New Roman"/>
          <w:b w:val="false"/>
          <w:i w:val="false"/>
          <w:color w:val="000000"/>
          <w:sz w:val="28"/>
        </w:rPr>
        <w:t>
      2) восстановления их свойств, технических характеристик, долговечности;</w:t>
      </w:r>
      <w:r>
        <w:br/>
      </w:r>
      <w:r>
        <w:rPr>
          <w:rFonts w:ascii="Times New Roman"/>
          <w:b w:val="false"/>
          <w:i w:val="false"/>
          <w:color w:val="000000"/>
          <w:sz w:val="28"/>
        </w:rPr>
        <w:t>
</w:t>
      </w:r>
      <w:r>
        <w:rPr>
          <w:rFonts w:ascii="Times New Roman"/>
          <w:b w:val="false"/>
          <w:i w:val="false"/>
          <w:color w:val="000000"/>
          <w:sz w:val="28"/>
        </w:rPr>
        <w:t>
      3) воспроизведения документной информации на более устойчивых носителях.</w:t>
      </w:r>
      <w:r>
        <w:br/>
      </w:r>
      <w:r>
        <w:rPr>
          <w:rFonts w:ascii="Times New Roman"/>
          <w:b w:val="false"/>
          <w:i w:val="false"/>
          <w:color w:val="000000"/>
          <w:sz w:val="28"/>
        </w:rPr>
        <w:t>
</w:t>
      </w:r>
      <w:r>
        <w:rPr>
          <w:rFonts w:ascii="Times New Roman"/>
          <w:b w:val="false"/>
          <w:i w:val="false"/>
          <w:color w:val="000000"/>
          <w:sz w:val="28"/>
        </w:rPr>
        <w:t>
      187. Основными видами этой обработки архивных документов на бумажной основе являются:</w:t>
      </w:r>
      <w:r>
        <w:br/>
      </w:r>
      <w:r>
        <w:rPr>
          <w:rFonts w:ascii="Times New Roman"/>
          <w:b w:val="false"/>
          <w:i w:val="false"/>
          <w:color w:val="000000"/>
          <w:sz w:val="28"/>
        </w:rPr>
        <w:t>
</w:t>
      </w:r>
      <w:r>
        <w:rPr>
          <w:rFonts w:ascii="Times New Roman"/>
          <w:b w:val="false"/>
          <w:i w:val="false"/>
          <w:color w:val="000000"/>
          <w:sz w:val="28"/>
        </w:rPr>
        <w:t>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r>
        <w:br/>
      </w:r>
      <w:r>
        <w:rPr>
          <w:rFonts w:ascii="Times New Roman"/>
          <w:b w:val="false"/>
          <w:i w:val="false"/>
          <w:color w:val="000000"/>
          <w:sz w:val="28"/>
        </w:rPr>
        <w:t>
</w:t>
      </w:r>
      <w:r>
        <w:rPr>
          <w:rFonts w:ascii="Times New Roman"/>
          <w:b w:val="false"/>
          <w:i w:val="false"/>
          <w:color w:val="000000"/>
          <w:sz w:val="28"/>
        </w:rPr>
        <w:t>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r>
        <w:br/>
      </w:r>
      <w:r>
        <w:rPr>
          <w:rFonts w:ascii="Times New Roman"/>
          <w:b w:val="false"/>
          <w:i w:val="false"/>
          <w:color w:val="000000"/>
          <w:sz w:val="28"/>
        </w:rPr>
        <w:t>
</w:t>
      </w:r>
      <w:r>
        <w:rPr>
          <w:rFonts w:ascii="Times New Roman"/>
          <w:b w:val="false"/>
          <w:i w:val="false"/>
          <w:color w:val="000000"/>
          <w:sz w:val="28"/>
        </w:rPr>
        <w:t>
      3) воспроизведение архивных документов с целью создания страхового фонда копий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другое;</w:t>
      </w:r>
      <w:r>
        <w:br/>
      </w:r>
      <w:r>
        <w:rPr>
          <w:rFonts w:ascii="Times New Roman"/>
          <w:b w:val="false"/>
          <w:i w:val="false"/>
          <w:color w:val="000000"/>
          <w:sz w:val="28"/>
        </w:rPr>
        <w:t>
</w:t>
      </w:r>
      <w:r>
        <w:rPr>
          <w:rFonts w:ascii="Times New Roman"/>
          <w:b w:val="false"/>
          <w:i w:val="false"/>
          <w:color w:val="000000"/>
          <w:sz w:val="28"/>
        </w:rPr>
        <w:t>
      4) переплет архивных документов;</w:t>
      </w:r>
      <w:r>
        <w:br/>
      </w:r>
      <w:r>
        <w:rPr>
          <w:rFonts w:ascii="Times New Roman"/>
          <w:b w:val="false"/>
          <w:i w:val="false"/>
          <w:color w:val="000000"/>
          <w:sz w:val="28"/>
        </w:rPr>
        <w:t>
</w:t>
      </w:r>
      <w:r>
        <w:rPr>
          <w:rFonts w:ascii="Times New Roman"/>
          <w:b w:val="false"/>
          <w:i w:val="false"/>
          <w:color w:val="000000"/>
          <w:sz w:val="28"/>
        </w:rPr>
        <w:t>
      5) обеспыливание архивных документов;</w:t>
      </w:r>
      <w:r>
        <w:br/>
      </w:r>
      <w:r>
        <w:rPr>
          <w:rFonts w:ascii="Times New Roman"/>
          <w:b w:val="false"/>
          <w:i w:val="false"/>
          <w:color w:val="000000"/>
          <w:sz w:val="28"/>
        </w:rPr>
        <w:t>
</w:t>
      </w:r>
      <w:r>
        <w:rPr>
          <w:rFonts w:ascii="Times New Roman"/>
          <w:b w:val="false"/>
          <w:i w:val="false"/>
          <w:color w:val="000000"/>
          <w:sz w:val="28"/>
        </w:rPr>
        <w:t>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r>
        <w:br/>
      </w:r>
      <w:r>
        <w:rPr>
          <w:rFonts w:ascii="Times New Roman"/>
          <w:b w:val="false"/>
          <w:i w:val="false"/>
          <w:color w:val="000000"/>
          <w:sz w:val="28"/>
        </w:rPr>
        <w:t>
</w:t>
      </w:r>
      <w:r>
        <w:rPr>
          <w:rFonts w:ascii="Times New Roman"/>
          <w:b w:val="false"/>
          <w:i w:val="false"/>
          <w:color w:val="000000"/>
          <w:sz w:val="28"/>
        </w:rPr>
        <w:t>
      188. 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r>
        <w:br/>
      </w:r>
      <w:r>
        <w:rPr>
          <w:rFonts w:ascii="Times New Roman"/>
          <w:b w:val="false"/>
          <w:i w:val="false"/>
          <w:color w:val="000000"/>
          <w:sz w:val="28"/>
        </w:rPr>
        <w:t>
</w:t>
      </w:r>
      <w:r>
        <w:rPr>
          <w:rFonts w:ascii="Times New Roman"/>
          <w:b w:val="false"/>
          <w:i w:val="false"/>
          <w:color w:val="000000"/>
          <w:sz w:val="28"/>
        </w:rPr>
        <w:t>
      1) архивные документы на магнитной ленте:</w:t>
      </w:r>
      <w:r>
        <w:br/>
      </w:r>
      <w:r>
        <w:rPr>
          <w:rFonts w:ascii="Times New Roman"/>
          <w:b w:val="false"/>
          <w:i w:val="false"/>
          <w:color w:val="000000"/>
          <w:sz w:val="28"/>
        </w:rPr>
        <w:t>
</w:t>
      </w:r>
      <w:r>
        <w:rPr>
          <w:rFonts w:ascii="Times New Roman"/>
          <w:b w:val="false"/>
          <w:i w:val="false"/>
          <w:color w:val="000000"/>
          <w:sz w:val="28"/>
        </w:rPr>
        <w:t>
      очистке поверхности от пыли и частиц грязи на специальном очистительном оборудовании;</w:t>
      </w:r>
      <w:r>
        <w:br/>
      </w:r>
      <w:r>
        <w:rPr>
          <w:rFonts w:ascii="Times New Roman"/>
          <w:b w:val="false"/>
          <w:i w:val="false"/>
          <w:color w:val="000000"/>
          <w:sz w:val="28"/>
        </w:rPr>
        <w:t>
</w:t>
      </w:r>
      <w:r>
        <w:rPr>
          <w:rFonts w:ascii="Times New Roman"/>
          <w:b w:val="false"/>
          <w:i w:val="false"/>
          <w:color w:val="000000"/>
          <w:sz w:val="28"/>
        </w:rPr>
        <w:t>
      замене пересохших и покоробленных склеек;</w:t>
      </w:r>
      <w:r>
        <w:br/>
      </w:r>
      <w:r>
        <w:rPr>
          <w:rFonts w:ascii="Times New Roman"/>
          <w:b w:val="false"/>
          <w:i w:val="false"/>
          <w:color w:val="000000"/>
          <w:sz w:val="28"/>
        </w:rPr>
        <w:t>
</w:t>
      </w:r>
      <w:r>
        <w:rPr>
          <w:rFonts w:ascii="Times New Roman"/>
          <w:b w:val="false"/>
          <w:i w:val="false"/>
          <w:color w:val="000000"/>
          <w:sz w:val="28"/>
        </w:rPr>
        <w:t>
      оформлению рулонов магнитной ленты защитной магнитной лентой с двух сторон по 2-2,5 м;</w:t>
      </w:r>
      <w:r>
        <w:br/>
      </w:r>
      <w:r>
        <w:rPr>
          <w:rFonts w:ascii="Times New Roman"/>
          <w:b w:val="false"/>
          <w:i w:val="false"/>
          <w:color w:val="000000"/>
          <w:sz w:val="28"/>
        </w:rPr>
        <w:t>
</w:t>
      </w:r>
      <w:r>
        <w:rPr>
          <w:rFonts w:ascii="Times New Roman"/>
          <w:b w:val="false"/>
          <w:i w:val="false"/>
          <w:color w:val="000000"/>
          <w:sz w:val="28"/>
        </w:rPr>
        <w:t xml:space="preserve">
      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 </w:t>
      </w:r>
      <w:r>
        <w:br/>
      </w:r>
      <w:r>
        <w:rPr>
          <w:rFonts w:ascii="Times New Roman"/>
          <w:b w:val="false"/>
          <w:i w:val="false"/>
          <w:color w:val="000000"/>
          <w:sz w:val="28"/>
        </w:rPr>
        <w:t>
</w:t>
      </w:r>
      <w:r>
        <w:rPr>
          <w:rFonts w:ascii="Times New Roman"/>
          <w:b w:val="false"/>
          <w:i w:val="false"/>
          <w:color w:val="000000"/>
          <w:sz w:val="28"/>
        </w:rPr>
        <w:t xml:space="preserve">
      Перемотка проводится на специальных устройствах с заданными параметрами натяжения и с приспособлениями для механической очистки поверхности ленты. Перемотку можно также проводить на отрегулированном магнитофоне, без рывков, с равномерной плотностью намотки. Намотка должна быть ровной, плотной, без выступающих витков и ступеней. Периодичность перемотки и очистки документов на магнитной ленте в профилактических целях - один раз в 2-4 года, в зависимости от интенсивности использования документов и условий их хранения; </w:t>
      </w:r>
      <w:r>
        <w:br/>
      </w:r>
      <w:r>
        <w:rPr>
          <w:rFonts w:ascii="Times New Roman"/>
          <w:b w:val="false"/>
          <w:i w:val="false"/>
          <w:color w:val="000000"/>
          <w:sz w:val="28"/>
        </w:rPr>
        <w:t>
</w:t>
      </w:r>
      <w:r>
        <w:rPr>
          <w:rFonts w:ascii="Times New Roman"/>
          <w:b w:val="false"/>
          <w:i w:val="false"/>
          <w:color w:val="000000"/>
          <w:sz w:val="28"/>
        </w:rPr>
        <w:t>
      2) архивные документы на дисковых носителях:</w:t>
      </w:r>
      <w:r>
        <w:br/>
      </w:r>
      <w:r>
        <w:rPr>
          <w:rFonts w:ascii="Times New Roman"/>
          <w:b w:val="false"/>
          <w:i w:val="false"/>
          <w:color w:val="000000"/>
          <w:sz w:val="28"/>
        </w:rPr>
        <w:t>
</w:t>
      </w:r>
      <w:r>
        <w:rPr>
          <w:rFonts w:ascii="Times New Roman"/>
          <w:b w:val="false"/>
          <w:i w:val="false"/>
          <w:color w:val="000000"/>
          <w:sz w:val="28"/>
        </w:rPr>
        <w:t>
      обеспыливанию;</w:t>
      </w:r>
      <w:r>
        <w:br/>
      </w:r>
      <w:r>
        <w:rPr>
          <w:rFonts w:ascii="Times New Roman"/>
          <w:b w:val="false"/>
          <w:i w:val="false"/>
          <w:color w:val="000000"/>
          <w:sz w:val="28"/>
        </w:rPr>
        <w:t>
</w:t>
      </w:r>
      <w:r>
        <w:rPr>
          <w:rFonts w:ascii="Times New Roman"/>
          <w:b w:val="false"/>
          <w:i w:val="false"/>
          <w:color w:val="000000"/>
          <w:sz w:val="28"/>
        </w:rPr>
        <w:t>
      протирке антистатиком;</w:t>
      </w:r>
      <w:r>
        <w:br/>
      </w:r>
      <w:r>
        <w:rPr>
          <w:rFonts w:ascii="Times New Roman"/>
          <w:b w:val="false"/>
          <w:i w:val="false"/>
          <w:color w:val="000000"/>
          <w:sz w:val="28"/>
        </w:rPr>
        <w:t>
</w:t>
      </w:r>
      <w:r>
        <w:rPr>
          <w:rFonts w:ascii="Times New Roman"/>
          <w:b w:val="false"/>
          <w:i w:val="false"/>
          <w:color w:val="000000"/>
          <w:sz w:val="28"/>
        </w:rPr>
        <w:t>
      3) кинофотодокументы, микроформы и фонограммы к кинофильмам:</w:t>
      </w:r>
      <w:r>
        <w:br/>
      </w:r>
      <w:r>
        <w:rPr>
          <w:rFonts w:ascii="Times New Roman"/>
          <w:b w:val="false"/>
          <w:i w:val="false"/>
          <w:color w:val="000000"/>
          <w:sz w:val="28"/>
        </w:rPr>
        <w:t>
</w:t>
      </w:r>
      <w:r>
        <w:rPr>
          <w:rFonts w:ascii="Times New Roman"/>
          <w:b w:val="false"/>
          <w:i w:val="false"/>
          <w:color w:val="000000"/>
          <w:sz w:val="28"/>
        </w:rPr>
        <w:t>
      обеспыливанию;</w:t>
      </w:r>
      <w:r>
        <w:br/>
      </w:r>
      <w:r>
        <w:rPr>
          <w:rFonts w:ascii="Times New Roman"/>
          <w:b w:val="false"/>
          <w:i w:val="false"/>
          <w:color w:val="000000"/>
          <w:sz w:val="28"/>
        </w:rPr>
        <w:t>
</w:t>
      </w:r>
      <w:r>
        <w:rPr>
          <w:rFonts w:ascii="Times New Roman"/>
          <w:b w:val="false"/>
          <w:i w:val="false"/>
          <w:color w:val="000000"/>
          <w:sz w:val="28"/>
        </w:rPr>
        <w:t>
      удалению восковых, жировых и иных загрязнений;</w:t>
      </w:r>
      <w:r>
        <w:br/>
      </w:r>
      <w:r>
        <w:rPr>
          <w:rFonts w:ascii="Times New Roman"/>
          <w:b w:val="false"/>
          <w:i w:val="false"/>
          <w:color w:val="000000"/>
          <w:sz w:val="28"/>
        </w:rPr>
        <w:t>
</w:t>
      </w:r>
      <w:r>
        <w:rPr>
          <w:rFonts w:ascii="Times New Roman"/>
          <w:b w:val="false"/>
          <w:i w:val="false"/>
          <w:color w:val="000000"/>
          <w:sz w:val="28"/>
        </w:rPr>
        <w:t>
      укреплению склеек и просечек;</w:t>
      </w:r>
      <w:r>
        <w:br/>
      </w:r>
      <w:r>
        <w:rPr>
          <w:rFonts w:ascii="Times New Roman"/>
          <w:b w:val="false"/>
          <w:i w:val="false"/>
          <w:color w:val="000000"/>
          <w:sz w:val="28"/>
        </w:rPr>
        <w:t>
</w:t>
      </w:r>
      <w:r>
        <w:rPr>
          <w:rFonts w:ascii="Times New Roman"/>
          <w:b w:val="false"/>
          <w:i w:val="false"/>
          <w:color w:val="000000"/>
          <w:sz w:val="28"/>
        </w:rPr>
        <w:t>
      ремонту перфорации;</w:t>
      </w:r>
      <w:r>
        <w:br/>
      </w:r>
      <w:r>
        <w:rPr>
          <w:rFonts w:ascii="Times New Roman"/>
          <w:b w:val="false"/>
          <w:i w:val="false"/>
          <w:color w:val="000000"/>
          <w:sz w:val="28"/>
        </w:rPr>
        <w:t>
</w:t>
      </w:r>
      <w:r>
        <w:rPr>
          <w:rFonts w:ascii="Times New Roman"/>
          <w:b w:val="false"/>
          <w:i w:val="false"/>
          <w:color w:val="000000"/>
          <w:sz w:val="28"/>
        </w:rPr>
        <w:t>
      переделке грубых, коробленных заплат и склеек;</w:t>
      </w:r>
      <w:r>
        <w:br/>
      </w:r>
      <w:r>
        <w:rPr>
          <w:rFonts w:ascii="Times New Roman"/>
          <w:b w:val="false"/>
          <w:i w:val="false"/>
          <w:color w:val="000000"/>
          <w:sz w:val="28"/>
        </w:rPr>
        <w:t>
</w:t>
      </w:r>
      <w:r>
        <w:rPr>
          <w:rFonts w:ascii="Times New Roman"/>
          <w:b w:val="false"/>
          <w:i w:val="false"/>
          <w:color w:val="000000"/>
          <w:sz w:val="28"/>
        </w:rPr>
        <w:t>
      ремонту поврежденных полей кадров;</w:t>
      </w:r>
      <w:r>
        <w:br/>
      </w:r>
      <w:r>
        <w:rPr>
          <w:rFonts w:ascii="Times New Roman"/>
          <w:b w:val="false"/>
          <w:i w:val="false"/>
          <w:color w:val="000000"/>
          <w:sz w:val="28"/>
        </w:rPr>
        <w:t>
</w:t>
      </w:r>
      <w:r>
        <w:rPr>
          <w:rFonts w:ascii="Times New Roman"/>
          <w:b w:val="false"/>
          <w:i w:val="false"/>
          <w:color w:val="000000"/>
          <w:sz w:val="28"/>
        </w:rPr>
        <w:t>
      4) граморигиналы фонодокументов:</w:t>
      </w:r>
      <w:r>
        <w:br/>
      </w:r>
      <w:r>
        <w:rPr>
          <w:rFonts w:ascii="Times New Roman"/>
          <w:b w:val="false"/>
          <w:i w:val="false"/>
          <w:color w:val="000000"/>
          <w:sz w:val="28"/>
        </w:rPr>
        <w:t>
</w:t>
      </w:r>
      <w:r>
        <w:rPr>
          <w:rFonts w:ascii="Times New Roman"/>
          <w:b w:val="false"/>
          <w:i w:val="false"/>
          <w:color w:val="000000"/>
          <w:sz w:val="28"/>
        </w:rPr>
        <w:t>
      электротехнической очистке.</w:t>
      </w:r>
      <w:r>
        <w:br/>
      </w:r>
      <w:r>
        <w:rPr>
          <w:rFonts w:ascii="Times New Roman"/>
          <w:b w:val="false"/>
          <w:i w:val="false"/>
          <w:color w:val="000000"/>
          <w:sz w:val="28"/>
        </w:rPr>
        <w:t>
</w:t>
      </w:r>
      <w:r>
        <w:rPr>
          <w:rFonts w:ascii="Times New Roman"/>
          <w:b w:val="false"/>
          <w:i w:val="false"/>
          <w:color w:val="000000"/>
          <w:sz w:val="28"/>
        </w:rPr>
        <w:t>
      189. Работы по физико-химической и технической обработке архивных документов подразделяются на плановые и внеплановые.</w:t>
      </w:r>
      <w:r>
        <w:br/>
      </w:r>
      <w:r>
        <w:rPr>
          <w:rFonts w:ascii="Times New Roman"/>
          <w:b w:val="false"/>
          <w:i w:val="false"/>
          <w:color w:val="000000"/>
          <w:sz w:val="28"/>
        </w:rPr>
        <w:t>
</w:t>
      </w:r>
      <w:r>
        <w:rPr>
          <w:rFonts w:ascii="Times New Roman"/>
          <w:b w:val="false"/>
          <w:i w:val="false"/>
          <w:color w:val="000000"/>
          <w:sz w:val="28"/>
        </w:rPr>
        <w:t>
      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документам, отнесенным к объектам национального достояния Республики Казахстан и особо ценным документам.</w:t>
      </w:r>
      <w:r>
        <w:br/>
      </w:r>
      <w:r>
        <w:rPr>
          <w:rFonts w:ascii="Times New Roman"/>
          <w:b w:val="false"/>
          <w:i w:val="false"/>
          <w:color w:val="000000"/>
          <w:sz w:val="28"/>
        </w:rPr>
        <w:t>
</w:t>
      </w:r>
      <w:r>
        <w:rPr>
          <w:rFonts w:ascii="Times New Roman"/>
          <w:b w:val="false"/>
          <w:i w:val="false"/>
          <w:color w:val="000000"/>
          <w:sz w:val="28"/>
        </w:rPr>
        <w:t>
      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r>
        <w:br/>
      </w:r>
      <w:r>
        <w:rPr>
          <w:rFonts w:ascii="Times New Roman"/>
          <w:b w:val="false"/>
          <w:i w:val="false"/>
          <w:color w:val="000000"/>
          <w:sz w:val="28"/>
        </w:rPr>
        <w:t>
</w:t>
      </w:r>
      <w:r>
        <w:rPr>
          <w:rFonts w:ascii="Times New Roman"/>
          <w:b w:val="false"/>
          <w:i w:val="false"/>
          <w:color w:val="000000"/>
          <w:sz w:val="28"/>
        </w:rPr>
        <w:t>
      190. 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bookmarkEnd w:id="33"/>
    <w:bookmarkStart w:name="z584" w:id="34"/>
    <w:p>
      <w:pPr>
        <w:spacing w:after="0"/>
        <w:ind w:left="0"/>
        <w:jc w:val="left"/>
      </w:pPr>
      <w:r>
        <w:rPr>
          <w:rFonts w:ascii="Times New Roman"/>
          <w:b/>
          <w:i w:val="false"/>
          <w:color w:val="000000"/>
        </w:rPr>
        <w:t xml:space="preserve"> 
Порядок выдачи архивных документов из архивохранилища</w:t>
      </w:r>
    </w:p>
    <w:bookmarkEnd w:id="34"/>
    <w:bookmarkStart w:name="z585" w:id="35"/>
    <w:p>
      <w:pPr>
        <w:spacing w:after="0"/>
        <w:ind w:left="0"/>
        <w:jc w:val="both"/>
      </w:pPr>
      <w:r>
        <w:rPr>
          <w:rFonts w:ascii="Times New Roman"/>
          <w:b w:val="false"/>
          <w:i w:val="false"/>
          <w:color w:val="000000"/>
          <w:sz w:val="28"/>
        </w:rPr>
        <w:t>
      191. Архивные документы, имеющие фонд пользования, из архивохранилища, как правило, не выдаются.</w:t>
      </w:r>
      <w:r>
        <w:br/>
      </w:r>
      <w:r>
        <w:rPr>
          <w:rFonts w:ascii="Times New Roman"/>
          <w:b w:val="false"/>
          <w:i w:val="false"/>
          <w:color w:val="000000"/>
          <w:sz w:val="28"/>
        </w:rPr>
        <w:t>
</w:t>
      </w:r>
      <w:r>
        <w:rPr>
          <w:rFonts w:ascii="Times New Roman"/>
          <w:b w:val="false"/>
          <w:i w:val="false"/>
          <w:color w:val="000000"/>
          <w:sz w:val="28"/>
        </w:rPr>
        <w:t>
      Выдача из архивохранилища подлинников особо ценных документов, в том числе, отнесенным к объектам национального достояния Республики Казахстан, а также документов Национального архивного фонда, находящихся в неудовлетворительном физическом состоянии, осуществляется в исключительных случаях с письменного разрешения руководителя архива.</w:t>
      </w:r>
      <w:r>
        <w:br/>
      </w:r>
      <w:r>
        <w:rPr>
          <w:rFonts w:ascii="Times New Roman"/>
          <w:b w:val="false"/>
          <w:i w:val="false"/>
          <w:color w:val="000000"/>
          <w:sz w:val="28"/>
        </w:rPr>
        <w:t>
</w:t>
      </w:r>
      <w:r>
        <w:rPr>
          <w:rFonts w:ascii="Times New Roman"/>
          <w:b w:val="false"/>
          <w:i w:val="false"/>
          <w:color w:val="000000"/>
          <w:sz w:val="28"/>
        </w:rPr>
        <w:t>
      192. Архивные документы выдаются из архивохранилища архива с письменного разрешения:</w:t>
      </w:r>
      <w:r>
        <w:br/>
      </w:r>
      <w:r>
        <w:rPr>
          <w:rFonts w:ascii="Times New Roman"/>
          <w:b w:val="false"/>
          <w:i w:val="false"/>
          <w:color w:val="000000"/>
          <w:sz w:val="28"/>
        </w:rPr>
        <w:t>
</w:t>
      </w:r>
      <w:r>
        <w:rPr>
          <w:rFonts w:ascii="Times New Roman"/>
          <w:b w:val="false"/>
          <w:i w:val="false"/>
          <w:color w:val="000000"/>
          <w:sz w:val="28"/>
        </w:rPr>
        <w:t>
      1) 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r>
        <w:br/>
      </w:r>
      <w:r>
        <w:rPr>
          <w:rFonts w:ascii="Times New Roman"/>
          <w:b w:val="false"/>
          <w:i w:val="false"/>
          <w:color w:val="000000"/>
          <w:sz w:val="28"/>
        </w:rPr>
        <w:t>
</w:t>
      </w:r>
      <w:r>
        <w:rPr>
          <w:rFonts w:ascii="Times New Roman"/>
          <w:b w:val="false"/>
          <w:i w:val="false"/>
          <w:color w:val="000000"/>
          <w:sz w:val="28"/>
        </w:rPr>
        <w:t>
      2) 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r>
        <w:br/>
      </w:r>
      <w:r>
        <w:rPr>
          <w:rFonts w:ascii="Times New Roman"/>
          <w:b w:val="false"/>
          <w:i w:val="false"/>
          <w:color w:val="000000"/>
          <w:sz w:val="28"/>
        </w:rPr>
        <w:t>
</w:t>
      </w:r>
      <w:r>
        <w:rPr>
          <w:rFonts w:ascii="Times New Roman"/>
          <w:b w:val="false"/>
          <w:i w:val="false"/>
          <w:color w:val="000000"/>
          <w:sz w:val="28"/>
        </w:rPr>
        <w:t>
      193. 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r>
        <w:br/>
      </w:r>
      <w:r>
        <w:rPr>
          <w:rFonts w:ascii="Times New Roman"/>
          <w:b w:val="false"/>
          <w:i w:val="false"/>
          <w:color w:val="000000"/>
          <w:sz w:val="28"/>
        </w:rPr>
        <w:t>
</w:t>
      </w:r>
      <w:r>
        <w:rPr>
          <w:rFonts w:ascii="Times New Roman"/>
          <w:b w:val="false"/>
          <w:i w:val="false"/>
          <w:color w:val="000000"/>
          <w:sz w:val="28"/>
        </w:rPr>
        <w:t>
      194. Обязательной полистной проверке наличия и состояния перед выдачей архивных документов из архивохранилища и при их возврате подлежат:</w:t>
      </w:r>
      <w:r>
        <w:br/>
      </w:r>
      <w:r>
        <w:rPr>
          <w:rFonts w:ascii="Times New Roman"/>
          <w:b w:val="false"/>
          <w:i w:val="false"/>
          <w:color w:val="000000"/>
          <w:sz w:val="28"/>
        </w:rPr>
        <w:t>
</w:t>
      </w:r>
      <w:r>
        <w:rPr>
          <w:rFonts w:ascii="Times New Roman"/>
          <w:b w:val="false"/>
          <w:i w:val="false"/>
          <w:color w:val="000000"/>
          <w:sz w:val="28"/>
        </w:rPr>
        <w:t>
      1) документы, отнесенные к объектам национального культурного достояния Республики Казахстан и особо ценные документы;</w:t>
      </w:r>
      <w:r>
        <w:br/>
      </w:r>
      <w:r>
        <w:rPr>
          <w:rFonts w:ascii="Times New Roman"/>
          <w:b w:val="false"/>
          <w:i w:val="false"/>
          <w:color w:val="000000"/>
          <w:sz w:val="28"/>
        </w:rPr>
        <w:t>
</w:t>
      </w:r>
      <w:r>
        <w:rPr>
          <w:rFonts w:ascii="Times New Roman"/>
          <w:b w:val="false"/>
          <w:i w:val="false"/>
          <w:color w:val="000000"/>
          <w:sz w:val="28"/>
        </w:rPr>
        <w:t>
      2) архивные документы, имеющие в оформлении или приложении к ним драгоценные камни и металлы;</w:t>
      </w:r>
      <w:r>
        <w:br/>
      </w:r>
      <w:r>
        <w:rPr>
          <w:rFonts w:ascii="Times New Roman"/>
          <w:b w:val="false"/>
          <w:i w:val="false"/>
          <w:color w:val="000000"/>
          <w:sz w:val="28"/>
        </w:rPr>
        <w:t>
</w:t>
      </w:r>
      <w:r>
        <w:rPr>
          <w:rFonts w:ascii="Times New Roman"/>
          <w:b w:val="false"/>
          <w:i w:val="false"/>
          <w:color w:val="000000"/>
          <w:sz w:val="28"/>
        </w:rPr>
        <w:t>
      3) несброшюрованные архивные документы;</w:t>
      </w:r>
      <w:r>
        <w:br/>
      </w:r>
      <w:r>
        <w:rPr>
          <w:rFonts w:ascii="Times New Roman"/>
          <w:b w:val="false"/>
          <w:i w:val="false"/>
          <w:color w:val="000000"/>
          <w:sz w:val="28"/>
        </w:rPr>
        <w:t>
</w:t>
      </w:r>
      <w:r>
        <w:rPr>
          <w:rFonts w:ascii="Times New Roman"/>
          <w:b w:val="false"/>
          <w:i w:val="false"/>
          <w:color w:val="000000"/>
          <w:sz w:val="28"/>
        </w:rPr>
        <w:t>
      4) дела, ранее не выдававшиеся из архивохранилища и не имеющие листов-заверителей;</w:t>
      </w:r>
      <w:r>
        <w:br/>
      </w:r>
      <w:r>
        <w:rPr>
          <w:rFonts w:ascii="Times New Roman"/>
          <w:b w:val="false"/>
          <w:i w:val="false"/>
          <w:color w:val="000000"/>
          <w:sz w:val="28"/>
        </w:rPr>
        <w:t>
</w:t>
      </w:r>
      <w:r>
        <w:rPr>
          <w:rFonts w:ascii="Times New Roman"/>
          <w:b w:val="false"/>
          <w:i w:val="false"/>
          <w:color w:val="000000"/>
          <w:sz w:val="28"/>
        </w:rPr>
        <w:t>
      5) 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r>
        <w:br/>
      </w:r>
      <w:r>
        <w:rPr>
          <w:rFonts w:ascii="Times New Roman"/>
          <w:b w:val="false"/>
          <w:i w:val="false"/>
          <w:color w:val="000000"/>
          <w:sz w:val="28"/>
        </w:rPr>
        <w:t>
</w:t>
      </w:r>
      <w:r>
        <w:rPr>
          <w:rFonts w:ascii="Times New Roman"/>
          <w:b w:val="false"/>
          <w:i w:val="false"/>
          <w:color w:val="000000"/>
          <w:sz w:val="28"/>
        </w:rPr>
        <w:t>
      Состав других дел, подлежащих полистной проверке, определяется руководством архива на основе решения экспертно-методической комиссии.</w:t>
      </w:r>
      <w:r>
        <w:br/>
      </w:r>
      <w:r>
        <w:rPr>
          <w:rFonts w:ascii="Times New Roman"/>
          <w:b w:val="false"/>
          <w:i w:val="false"/>
          <w:color w:val="000000"/>
          <w:sz w:val="28"/>
        </w:rPr>
        <w:t>
</w:t>
      </w:r>
      <w:r>
        <w:rPr>
          <w:rFonts w:ascii="Times New Roman"/>
          <w:b w:val="false"/>
          <w:i w:val="false"/>
          <w:color w:val="000000"/>
          <w:sz w:val="28"/>
        </w:rPr>
        <w:t>
      Отметка о проведенной полистной проверке ставится в листе-заверителе согласно </w:t>
      </w:r>
      <w:r>
        <w:rPr>
          <w:rFonts w:ascii="Times New Roman"/>
          <w:b w:val="false"/>
          <w:i w:val="false"/>
          <w:color w:val="000000"/>
          <w:sz w:val="28"/>
        </w:rPr>
        <w:t>приложения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На место выдаваемых из архивохранилища единиц хранения и описей дел, документов подкладывается карта-заместитель согласно </w:t>
      </w:r>
      <w:r>
        <w:rPr>
          <w:rFonts w:ascii="Times New Roman"/>
          <w:b w:val="false"/>
          <w:i w:val="false"/>
          <w:color w:val="000000"/>
          <w:sz w:val="28"/>
        </w:rPr>
        <w:t>приложения 31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195. Архивные документы, выдаваемые из архивохранилища, должны иметь архивный шифр, пронумерованные листы, лист-заверитель согласно приложения 30 к настоящим Правилам и лист использования документов согласно </w:t>
      </w:r>
      <w:r>
        <w:rPr>
          <w:rFonts w:ascii="Times New Roman"/>
          <w:b w:val="false"/>
          <w:i w:val="false"/>
          <w:color w:val="000000"/>
          <w:sz w:val="28"/>
        </w:rPr>
        <w:t>приложения 32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196. При выдаче архивных документов и дел из архивохранилища проводится:</w:t>
      </w:r>
      <w:r>
        <w:br/>
      </w:r>
      <w:r>
        <w:rPr>
          <w:rFonts w:ascii="Times New Roman"/>
          <w:b w:val="false"/>
          <w:i w:val="false"/>
          <w:color w:val="000000"/>
          <w:sz w:val="28"/>
        </w:rPr>
        <w:t>
</w:t>
      </w:r>
      <w:r>
        <w:rPr>
          <w:rFonts w:ascii="Times New Roman"/>
          <w:b w:val="false"/>
          <w:i w:val="false"/>
          <w:color w:val="000000"/>
          <w:sz w:val="28"/>
        </w:rPr>
        <w:t>
      1) сверка архивного шифра и заголовков (аннотаций) с описью (книгой учета и описания) дел, документов;</w:t>
      </w:r>
      <w:r>
        <w:br/>
      </w:r>
      <w:r>
        <w:rPr>
          <w:rFonts w:ascii="Times New Roman"/>
          <w:b w:val="false"/>
          <w:i w:val="false"/>
          <w:color w:val="000000"/>
          <w:sz w:val="28"/>
        </w:rPr>
        <w:t>
</w:t>
      </w:r>
      <w:r>
        <w:rPr>
          <w:rFonts w:ascii="Times New Roman"/>
          <w:b w:val="false"/>
          <w:i w:val="false"/>
          <w:color w:val="000000"/>
          <w:sz w:val="28"/>
        </w:rPr>
        <w:t>
      2) полистная проверка архивных дел - в установленных случаях.</w:t>
      </w:r>
      <w:r>
        <w:br/>
      </w:r>
      <w:r>
        <w:rPr>
          <w:rFonts w:ascii="Times New Roman"/>
          <w:b w:val="false"/>
          <w:i w:val="false"/>
          <w:color w:val="000000"/>
          <w:sz w:val="28"/>
        </w:rPr>
        <w:t>
</w:t>
      </w:r>
      <w:r>
        <w:rPr>
          <w:rFonts w:ascii="Times New Roman"/>
          <w:b w:val="false"/>
          <w:i w:val="false"/>
          <w:color w:val="000000"/>
          <w:sz w:val="28"/>
        </w:rPr>
        <w:t>
      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r>
        <w:br/>
      </w:r>
      <w:r>
        <w:rPr>
          <w:rFonts w:ascii="Times New Roman"/>
          <w:b w:val="false"/>
          <w:i w:val="false"/>
          <w:color w:val="000000"/>
          <w:sz w:val="28"/>
        </w:rPr>
        <w:t>
</w:t>
      </w:r>
      <w:r>
        <w:rPr>
          <w:rFonts w:ascii="Times New Roman"/>
          <w:b w:val="false"/>
          <w:i w:val="false"/>
          <w:color w:val="000000"/>
          <w:sz w:val="28"/>
        </w:rPr>
        <w:t>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и дата выдачи.</w:t>
      </w:r>
      <w:r>
        <w:br/>
      </w:r>
      <w:r>
        <w:rPr>
          <w:rFonts w:ascii="Times New Roman"/>
          <w:b w:val="false"/>
          <w:i w:val="false"/>
          <w:color w:val="000000"/>
          <w:sz w:val="28"/>
        </w:rPr>
        <w:t>
</w:t>
      </w:r>
      <w:r>
        <w:rPr>
          <w:rFonts w:ascii="Times New Roman"/>
          <w:b w:val="false"/>
          <w:i w:val="false"/>
          <w:color w:val="000000"/>
          <w:sz w:val="28"/>
        </w:rPr>
        <w:t>
      197. Архивные документы выдаются из архивохранилища на срок:</w:t>
      </w:r>
      <w:r>
        <w:br/>
      </w:r>
      <w:r>
        <w:rPr>
          <w:rFonts w:ascii="Times New Roman"/>
          <w:b w:val="false"/>
          <w:i w:val="false"/>
          <w:color w:val="000000"/>
          <w:sz w:val="28"/>
        </w:rPr>
        <w:t>
</w:t>
      </w:r>
      <w:r>
        <w:rPr>
          <w:rFonts w:ascii="Times New Roman"/>
          <w:b w:val="false"/>
          <w:i w:val="false"/>
          <w:color w:val="000000"/>
          <w:sz w:val="28"/>
        </w:rPr>
        <w:t>
      1) до одного месяца - пользователям в читальный зал и работникам архива (кроме особо ценных и аудиовизуальных документов, выдаваемых на срок не более двух недель);</w:t>
      </w:r>
      <w:r>
        <w:br/>
      </w:r>
      <w:r>
        <w:rPr>
          <w:rFonts w:ascii="Times New Roman"/>
          <w:b w:val="false"/>
          <w:i w:val="false"/>
          <w:color w:val="000000"/>
          <w:sz w:val="28"/>
        </w:rPr>
        <w:t>
</w:t>
      </w:r>
      <w:r>
        <w:rPr>
          <w:rFonts w:ascii="Times New Roman"/>
          <w:b w:val="false"/>
          <w:i w:val="false"/>
          <w:color w:val="000000"/>
          <w:sz w:val="28"/>
        </w:rPr>
        <w:t>
      2) до трех месяцев - фондообразователям;</w:t>
      </w:r>
      <w:r>
        <w:br/>
      </w:r>
      <w:r>
        <w:rPr>
          <w:rFonts w:ascii="Times New Roman"/>
          <w:b w:val="false"/>
          <w:i w:val="false"/>
          <w:color w:val="000000"/>
          <w:sz w:val="28"/>
        </w:rPr>
        <w:t>
</w:t>
      </w:r>
      <w:r>
        <w:rPr>
          <w:rFonts w:ascii="Times New Roman"/>
          <w:b w:val="false"/>
          <w:i w:val="false"/>
          <w:color w:val="000000"/>
          <w:sz w:val="28"/>
        </w:rPr>
        <w:t>
      3) до шести месяцев - судебным, правоохранительным и иным уполномоченным органам.</w:t>
      </w:r>
      <w:r>
        <w:br/>
      </w:r>
      <w:r>
        <w:rPr>
          <w:rFonts w:ascii="Times New Roman"/>
          <w:b w:val="false"/>
          <w:i w:val="false"/>
          <w:color w:val="000000"/>
          <w:sz w:val="28"/>
        </w:rPr>
        <w:t>
</w:t>
      </w:r>
      <w:r>
        <w:rPr>
          <w:rFonts w:ascii="Times New Roman"/>
          <w:b w:val="false"/>
          <w:i w:val="false"/>
          <w:color w:val="000000"/>
          <w:sz w:val="28"/>
        </w:rPr>
        <w:t>
      198. Выдача архивных документов из архивохранилища для экспонирования осуществляется на срок, определенный договором о проведении выставки.</w:t>
      </w:r>
      <w:r>
        <w:br/>
      </w:r>
      <w:r>
        <w:rPr>
          <w:rFonts w:ascii="Times New Roman"/>
          <w:b w:val="false"/>
          <w:i w:val="false"/>
          <w:color w:val="000000"/>
          <w:sz w:val="28"/>
        </w:rPr>
        <w:t>
</w:t>
      </w:r>
      <w:r>
        <w:rPr>
          <w:rFonts w:ascii="Times New Roman"/>
          <w:b w:val="false"/>
          <w:i w:val="false"/>
          <w:color w:val="000000"/>
          <w:sz w:val="28"/>
        </w:rPr>
        <w:t>
      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r>
        <w:br/>
      </w:r>
      <w:r>
        <w:rPr>
          <w:rFonts w:ascii="Times New Roman"/>
          <w:b w:val="false"/>
          <w:i w:val="false"/>
          <w:color w:val="000000"/>
          <w:sz w:val="28"/>
        </w:rPr>
        <w:t>
</w:t>
      </w:r>
      <w:r>
        <w:rPr>
          <w:rFonts w:ascii="Times New Roman"/>
          <w:b w:val="false"/>
          <w:i w:val="false"/>
          <w:color w:val="000000"/>
          <w:sz w:val="28"/>
        </w:rPr>
        <w:t>
      Продление сроков выдачи архивных документов допускается с разрешения руководства архива.</w:t>
      </w:r>
      <w:r>
        <w:br/>
      </w:r>
      <w:r>
        <w:rPr>
          <w:rFonts w:ascii="Times New Roman"/>
          <w:b w:val="false"/>
          <w:i w:val="false"/>
          <w:color w:val="000000"/>
          <w:sz w:val="28"/>
        </w:rPr>
        <w:t>
</w:t>
      </w:r>
      <w:r>
        <w:rPr>
          <w:rFonts w:ascii="Times New Roman"/>
          <w:b w:val="false"/>
          <w:i w:val="false"/>
          <w:color w:val="000000"/>
          <w:sz w:val="28"/>
        </w:rPr>
        <w:t>
      199.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 согласно </w:t>
      </w:r>
      <w:r>
        <w:rPr>
          <w:rFonts w:ascii="Times New Roman"/>
          <w:b w:val="false"/>
          <w:i w:val="false"/>
          <w:color w:val="000000"/>
          <w:sz w:val="28"/>
        </w:rPr>
        <w:t>приложения 33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200. 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согласно </w:t>
      </w:r>
      <w:r>
        <w:rPr>
          <w:rFonts w:ascii="Times New Roman"/>
          <w:b w:val="false"/>
          <w:i w:val="false"/>
          <w:color w:val="000000"/>
          <w:sz w:val="28"/>
        </w:rPr>
        <w:t>приложения 34</w:t>
      </w:r>
      <w:r>
        <w:rPr>
          <w:rFonts w:ascii="Times New Roman"/>
          <w:b w:val="false"/>
          <w:i w:val="false"/>
          <w:color w:val="000000"/>
          <w:sz w:val="28"/>
        </w:rPr>
        <w:t xml:space="preserve"> к настоящим Правилам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r>
        <w:br/>
      </w:r>
      <w:r>
        <w:rPr>
          <w:rFonts w:ascii="Times New Roman"/>
          <w:b w:val="false"/>
          <w:i w:val="false"/>
          <w:color w:val="000000"/>
          <w:sz w:val="28"/>
        </w:rPr>
        <w:t>
</w:t>
      </w:r>
      <w:r>
        <w:rPr>
          <w:rFonts w:ascii="Times New Roman"/>
          <w:b w:val="false"/>
          <w:i w:val="false"/>
          <w:color w:val="000000"/>
          <w:sz w:val="28"/>
        </w:rPr>
        <w:t>
      201. 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согласно </w:t>
      </w:r>
      <w:r>
        <w:rPr>
          <w:rFonts w:ascii="Times New Roman"/>
          <w:b w:val="false"/>
          <w:i w:val="false"/>
          <w:color w:val="000000"/>
          <w:sz w:val="28"/>
        </w:rPr>
        <w:t>приложения 34</w:t>
      </w:r>
      <w:r>
        <w:rPr>
          <w:rFonts w:ascii="Times New Roman"/>
          <w:b w:val="false"/>
          <w:i w:val="false"/>
          <w:color w:val="000000"/>
          <w:sz w:val="28"/>
        </w:rPr>
        <w:t xml:space="preserve"> к настоящим Правилам,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согласно </w:t>
      </w:r>
      <w:r>
        <w:rPr>
          <w:rFonts w:ascii="Times New Roman"/>
          <w:b w:val="false"/>
          <w:i w:val="false"/>
          <w:color w:val="000000"/>
          <w:sz w:val="28"/>
        </w:rPr>
        <w:t>приложения 33</w:t>
      </w:r>
      <w:r>
        <w:rPr>
          <w:rFonts w:ascii="Times New Roman"/>
          <w:b w:val="false"/>
          <w:i w:val="false"/>
          <w:color w:val="000000"/>
          <w:sz w:val="28"/>
        </w:rPr>
        <w:t xml:space="preserve"> к настоящим Правилам из хранилища в рабочие помещения, в которой работник, получивший архивные документы расписывается за каждую единицу хранения. </w:t>
      </w:r>
      <w:r>
        <w:br/>
      </w:r>
      <w:r>
        <w:rPr>
          <w:rFonts w:ascii="Times New Roman"/>
          <w:b w:val="false"/>
          <w:i w:val="false"/>
          <w:color w:val="000000"/>
          <w:sz w:val="28"/>
        </w:rPr>
        <w:t>
</w:t>
      </w:r>
      <w:r>
        <w:rPr>
          <w:rFonts w:ascii="Times New Roman"/>
          <w:b w:val="false"/>
          <w:i w:val="false"/>
          <w:color w:val="000000"/>
          <w:sz w:val="28"/>
        </w:rPr>
        <w:t>
      202. 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согласно приложения 33 к настоящим Правилам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r>
        <w:br/>
      </w:r>
      <w:r>
        <w:rPr>
          <w:rFonts w:ascii="Times New Roman"/>
          <w:b w:val="false"/>
          <w:i w:val="false"/>
          <w:color w:val="000000"/>
          <w:sz w:val="28"/>
        </w:rPr>
        <w:t>
</w:t>
      </w:r>
      <w:r>
        <w:rPr>
          <w:rFonts w:ascii="Times New Roman"/>
          <w:b w:val="false"/>
          <w:i w:val="false"/>
          <w:color w:val="000000"/>
          <w:sz w:val="28"/>
        </w:rPr>
        <w:t>
      203. Выдача архивных документов во временное пользование оформляется актом о выдаче архивных документов во временное пользование согласно </w:t>
      </w:r>
      <w:r>
        <w:rPr>
          <w:rFonts w:ascii="Times New Roman"/>
          <w:b w:val="false"/>
          <w:i w:val="false"/>
          <w:color w:val="000000"/>
          <w:sz w:val="28"/>
        </w:rPr>
        <w:t>приложения 35</w:t>
      </w:r>
      <w:r>
        <w:rPr>
          <w:rFonts w:ascii="Times New Roman"/>
          <w:b w:val="false"/>
          <w:i w:val="false"/>
          <w:color w:val="000000"/>
          <w:sz w:val="28"/>
        </w:rPr>
        <w:t xml:space="preserve"> к настоящим Правилам и регистрируется в книге выдачи архивных документов, копий фонда пользования согласно </w:t>
      </w:r>
      <w:r>
        <w:rPr>
          <w:rFonts w:ascii="Times New Roman"/>
          <w:b w:val="false"/>
          <w:i w:val="false"/>
          <w:color w:val="000000"/>
          <w:sz w:val="28"/>
        </w:rPr>
        <w:t>приложения 33</w:t>
      </w:r>
      <w:r>
        <w:rPr>
          <w:rFonts w:ascii="Times New Roman"/>
          <w:b w:val="false"/>
          <w:i w:val="false"/>
          <w:color w:val="000000"/>
          <w:sz w:val="28"/>
        </w:rPr>
        <w:t xml:space="preserve"> к настоящим Правилам из хранилища во временное пользование.</w:t>
      </w:r>
      <w:r>
        <w:br/>
      </w:r>
      <w:r>
        <w:rPr>
          <w:rFonts w:ascii="Times New Roman"/>
          <w:b w:val="false"/>
          <w:i w:val="false"/>
          <w:color w:val="000000"/>
          <w:sz w:val="28"/>
        </w:rPr>
        <w:t>
</w:t>
      </w:r>
      <w:r>
        <w:rPr>
          <w:rFonts w:ascii="Times New Roman"/>
          <w:b w:val="false"/>
          <w:i w:val="false"/>
          <w:color w:val="000000"/>
          <w:sz w:val="28"/>
        </w:rPr>
        <w:t xml:space="preserve">
      204.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согласно приложения 34 к настоящим Правилам и регистрируется в книге (книгах) выдачи фонда пользования согласно приложения 33 к настоящим Правилам, ведущихся централизованно или раздельно по каждому архивохранилищу. </w:t>
      </w:r>
      <w:r>
        <w:br/>
      </w:r>
      <w:r>
        <w:rPr>
          <w:rFonts w:ascii="Times New Roman"/>
          <w:b w:val="false"/>
          <w:i w:val="false"/>
          <w:color w:val="000000"/>
          <w:sz w:val="28"/>
        </w:rPr>
        <w:t>
</w:t>
      </w:r>
      <w:r>
        <w:rPr>
          <w:rFonts w:ascii="Times New Roman"/>
          <w:b w:val="false"/>
          <w:i w:val="false"/>
          <w:color w:val="000000"/>
          <w:sz w:val="28"/>
        </w:rPr>
        <w:t>
      205.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w:t>
      </w:r>
      <w:r>
        <w:br/>
      </w:r>
      <w:r>
        <w:rPr>
          <w:rFonts w:ascii="Times New Roman"/>
          <w:b w:val="false"/>
          <w:i w:val="false"/>
          <w:color w:val="000000"/>
          <w:sz w:val="28"/>
        </w:rPr>
        <w:t>
</w:t>
      </w:r>
      <w:r>
        <w:rPr>
          <w:rFonts w:ascii="Times New Roman"/>
          <w:b w:val="false"/>
          <w:i w:val="false"/>
          <w:color w:val="000000"/>
          <w:sz w:val="28"/>
        </w:rPr>
        <w:t>
      Выдача описей дел, документов оформляется заказом (требованием) на выдачу архивных документов, копий фонда пользования, описей дел, документов согласно </w:t>
      </w:r>
      <w:r>
        <w:rPr>
          <w:rFonts w:ascii="Times New Roman"/>
          <w:b w:val="false"/>
          <w:i w:val="false"/>
          <w:color w:val="000000"/>
          <w:sz w:val="28"/>
        </w:rPr>
        <w:t>приложения 34</w:t>
      </w:r>
      <w:r>
        <w:rPr>
          <w:rFonts w:ascii="Times New Roman"/>
          <w:b w:val="false"/>
          <w:i w:val="false"/>
          <w:color w:val="000000"/>
          <w:sz w:val="28"/>
        </w:rPr>
        <w:t xml:space="preserve"> к настоящим Правилам и регистрируется в книге выдачи архивных документов, копий фонда пользования согласно </w:t>
      </w:r>
      <w:r>
        <w:rPr>
          <w:rFonts w:ascii="Times New Roman"/>
          <w:b w:val="false"/>
          <w:i w:val="false"/>
          <w:color w:val="000000"/>
          <w:sz w:val="28"/>
        </w:rPr>
        <w:t>приложения 33</w:t>
      </w:r>
      <w:r>
        <w:rPr>
          <w:rFonts w:ascii="Times New Roman"/>
          <w:b w:val="false"/>
          <w:i w:val="false"/>
          <w:color w:val="000000"/>
          <w:sz w:val="28"/>
        </w:rPr>
        <w:t xml:space="preserve"> к настоящим Правилам из хранилища, в которой расписывается получивший опись работник архива или пользователь. </w:t>
      </w:r>
      <w:r>
        <w:br/>
      </w:r>
      <w:r>
        <w:rPr>
          <w:rFonts w:ascii="Times New Roman"/>
          <w:b w:val="false"/>
          <w:i w:val="false"/>
          <w:color w:val="000000"/>
          <w:sz w:val="28"/>
        </w:rPr>
        <w:t>
</w:t>
      </w:r>
      <w:r>
        <w:rPr>
          <w:rFonts w:ascii="Times New Roman"/>
          <w:b w:val="false"/>
          <w:i w:val="false"/>
          <w:color w:val="000000"/>
          <w:sz w:val="28"/>
        </w:rPr>
        <w:t>
      206.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r>
        <w:br/>
      </w:r>
      <w:r>
        <w:rPr>
          <w:rFonts w:ascii="Times New Roman"/>
          <w:b w:val="false"/>
          <w:i w:val="false"/>
          <w:color w:val="000000"/>
          <w:sz w:val="28"/>
        </w:rPr>
        <w:t>
</w:t>
      </w:r>
      <w:r>
        <w:rPr>
          <w:rFonts w:ascii="Times New Roman"/>
          <w:b w:val="false"/>
          <w:i w:val="false"/>
          <w:color w:val="000000"/>
          <w:sz w:val="28"/>
        </w:rPr>
        <w:t>
      207. 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r>
        <w:br/>
      </w:r>
      <w:r>
        <w:rPr>
          <w:rFonts w:ascii="Times New Roman"/>
          <w:b w:val="false"/>
          <w:i w:val="false"/>
          <w:color w:val="000000"/>
          <w:sz w:val="28"/>
        </w:rPr>
        <w:t>
</w:t>
      </w:r>
      <w:r>
        <w:rPr>
          <w:rFonts w:ascii="Times New Roman"/>
          <w:b w:val="false"/>
          <w:i w:val="false"/>
          <w:color w:val="000000"/>
          <w:sz w:val="28"/>
        </w:rPr>
        <w:t>
      208. При возвращении архивных документов в архивохранилище осуществляется полистная проверка их физического состояния в соответствии с </w:t>
      </w:r>
      <w:r>
        <w:rPr>
          <w:rFonts w:ascii="Times New Roman"/>
          <w:b w:val="false"/>
          <w:i w:val="false"/>
          <w:color w:val="000000"/>
          <w:sz w:val="28"/>
        </w:rPr>
        <w:t>пунктами 193</w:t>
      </w:r>
      <w:r>
        <w:rPr>
          <w:rFonts w:ascii="Times New Roman"/>
          <w:b w:val="false"/>
          <w:i w:val="false"/>
          <w:color w:val="000000"/>
          <w:sz w:val="28"/>
        </w:rPr>
        <w:t>-</w:t>
      </w:r>
      <w:r>
        <w:rPr>
          <w:rFonts w:ascii="Times New Roman"/>
          <w:b w:val="false"/>
          <w:i w:val="false"/>
          <w:color w:val="000000"/>
          <w:sz w:val="28"/>
        </w:rPr>
        <w:t>196</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r>
        <w:br/>
      </w:r>
      <w:r>
        <w:rPr>
          <w:rFonts w:ascii="Times New Roman"/>
          <w:b w:val="false"/>
          <w:i w:val="false"/>
          <w:color w:val="000000"/>
          <w:sz w:val="28"/>
        </w:rPr>
        <w:t>
</w:t>
      </w:r>
      <w:r>
        <w:rPr>
          <w:rFonts w:ascii="Times New Roman"/>
          <w:b w:val="false"/>
          <w:i w:val="false"/>
          <w:color w:val="000000"/>
          <w:sz w:val="28"/>
        </w:rPr>
        <w:t>
      209. 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210. В случаях хищения или повреждения архивных документов, в том числе внесения в их текст изменений, архив обращается с соответствующим заявлением в орган внутренних дел по месту расположения архива, в трехдневный срок информирует уполномоченный орган или соответствующий местный исполнительной орган, принимает другие меры к возмещению ущерба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5"/>
    <w:bookmarkStart w:name="z627" w:id="36"/>
    <w:p>
      <w:pPr>
        <w:spacing w:after="0"/>
        <w:ind w:left="0"/>
        <w:jc w:val="left"/>
      </w:pPr>
      <w:r>
        <w:rPr>
          <w:rFonts w:ascii="Times New Roman"/>
          <w:b/>
          <w:i w:val="false"/>
          <w:color w:val="000000"/>
        </w:rPr>
        <w:t xml:space="preserve"> 
Порядок транспортировки и перемещения архивных документов</w:t>
      </w:r>
    </w:p>
    <w:bookmarkEnd w:id="36"/>
    <w:bookmarkStart w:name="z628" w:id="37"/>
    <w:p>
      <w:pPr>
        <w:spacing w:after="0"/>
        <w:ind w:left="0"/>
        <w:jc w:val="both"/>
      </w:pPr>
      <w:r>
        <w:rPr>
          <w:rFonts w:ascii="Times New Roman"/>
          <w:b w:val="false"/>
          <w:i w:val="false"/>
          <w:color w:val="000000"/>
          <w:sz w:val="28"/>
        </w:rPr>
        <w:t>
      211.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r>
        <w:br/>
      </w:r>
      <w:r>
        <w:rPr>
          <w:rFonts w:ascii="Times New Roman"/>
          <w:b w:val="false"/>
          <w:i w:val="false"/>
          <w:color w:val="000000"/>
          <w:sz w:val="28"/>
        </w:rPr>
        <w:t>
</w:t>
      </w:r>
      <w:r>
        <w:rPr>
          <w:rFonts w:ascii="Times New Roman"/>
          <w:b w:val="false"/>
          <w:i w:val="false"/>
          <w:color w:val="000000"/>
          <w:sz w:val="28"/>
        </w:rPr>
        <w:t>
      212. 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r>
        <w:br/>
      </w:r>
      <w:r>
        <w:rPr>
          <w:rFonts w:ascii="Times New Roman"/>
          <w:b w:val="false"/>
          <w:i w:val="false"/>
          <w:color w:val="000000"/>
          <w:sz w:val="28"/>
        </w:rPr>
        <w:t>
</w:t>
      </w:r>
      <w:r>
        <w:rPr>
          <w:rFonts w:ascii="Times New Roman"/>
          <w:b w:val="false"/>
          <w:i w:val="false"/>
          <w:color w:val="000000"/>
          <w:sz w:val="28"/>
        </w:rPr>
        <w:t>
      213. Для перемещения архивных документов внутри архива используются передвижные тележки и другие средства транспортировки.</w:t>
      </w:r>
      <w:r>
        <w:br/>
      </w:r>
      <w:r>
        <w:rPr>
          <w:rFonts w:ascii="Times New Roman"/>
          <w:b w:val="false"/>
          <w:i w:val="false"/>
          <w:color w:val="000000"/>
          <w:sz w:val="28"/>
        </w:rPr>
        <w:t>
</w:t>
      </w:r>
      <w:r>
        <w:rPr>
          <w:rFonts w:ascii="Times New Roman"/>
          <w:b w:val="false"/>
          <w:i w:val="false"/>
          <w:color w:val="000000"/>
          <w:sz w:val="28"/>
        </w:rPr>
        <w:t>
      Внутригородские перевозки архивных документов производятся в закрытых автомашинах при обязательном сопровождении работника архива.</w:t>
      </w:r>
      <w:r>
        <w:br/>
      </w:r>
      <w:r>
        <w:rPr>
          <w:rFonts w:ascii="Times New Roman"/>
          <w:b w:val="false"/>
          <w:i w:val="false"/>
          <w:color w:val="000000"/>
          <w:sz w:val="28"/>
        </w:rPr>
        <w:t>
</w:t>
      </w:r>
      <w:r>
        <w:rPr>
          <w:rFonts w:ascii="Times New Roman"/>
          <w:b w:val="false"/>
          <w:i w:val="false"/>
          <w:color w:val="000000"/>
          <w:sz w:val="28"/>
        </w:rPr>
        <w:t>
      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bookmarkEnd w:id="37"/>
    <w:bookmarkStart w:name="z633" w:id="38"/>
    <w:p>
      <w:pPr>
        <w:spacing w:after="0"/>
        <w:ind w:left="0"/>
        <w:jc w:val="left"/>
      </w:pPr>
      <w:r>
        <w:rPr>
          <w:rFonts w:ascii="Times New Roman"/>
          <w:b/>
          <w:i w:val="false"/>
          <w:color w:val="000000"/>
        </w:rPr>
        <w:t xml:space="preserve"> 
Порядок выявления документов, относящихся к объектам</w:t>
      </w:r>
      <w:r>
        <w:br/>
      </w:r>
      <w:r>
        <w:rPr>
          <w:rFonts w:ascii="Times New Roman"/>
          <w:b/>
          <w:i w:val="false"/>
          <w:color w:val="000000"/>
        </w:rPr>
        <w:t>
национального культурного достояния Республики Казахстан</w:t>
      </w:r>
      <w:r>
        <w:br/>
      </w:r>
      <w:r>
        <w:rPr>
          <w:rFonts w:ascii="Times New Roman"/>
          <w:b/>
          <w:i w:val="false"/>
          <w:color w:val="000000"/>
        </w:rPr>
        <w:t>
и особо ценных документов, создание страхового фонда</w:t>
      </w:r>
      <w:r>
        <w:br/>
      </w:r>
      <w:r>
        <w:rPr>
          <w:rFonts w:ascii="Times New Roman"/>
          <w:b/>
          <w:i w:val="false"/>
          <w:color w:val="000000"/>
        </w:rPr>
        <w:t>
и фонда пользования</w:t>
      </w:r>
    </w:p>
    <w:bookmarkEnd w:id="38"/>
    <w:bookmarkStart w:name="z634" w:id="39"/>
    <w:p>
      <w:pPr>
        <w:spacing w:after="0"/>
        <w:ind w:left="0"/>
        <w:jc w:val="both"/>
      </w:pPr>
      <w:r>
        <w:rPr>
          <w:rFonts w:ascii="Times New Roman"/>
          <w:b w:val="false"/>
          <w:i w:val="false"/>
          <w:color w:val="000000"/>
          <w:sz w:val="28"/>
        </w:rPr>
        <w:t>
      214. Выявление и отнесение документов Национального архивного фонда к объектам национального культурного достояния Республики Казахстан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r>
        <w:br/>
      </w:r>
      <w:r>
        <w:rPr>
          <w:rFonts w:ascii="Times New Roman"/>
          <w:b w:val="false"/>
          <w:i w:val="false"/>
          <w:color w:val="000000"/>
          <w:sz w:val="28"/>
        </w:rPr>
        <w:t>
</w:t>
      </w:r>
      <w:r>
        <w:rPr>
          <w:rFonts w:ascii="Times New Roman"/>
          <w:b w:val="false"/>
          <w:i w:val="false"/>
          <w:color w:val="000000"/>
          <w:sz w:val="28"/>
        </w:rPr>
        <w:t>
      215. Определение в составе Национального архивного фонда документов, относящихся к объектам национального культурного достояния Республики Казахстан, осуществляется в соответствии с правилами, установленными уполномоченным органом.</w:t>
      </w:r>
      <w:r>
        <w:br/>
      </w:r>
      <w:r>
        <w:rPr>
          <w:rFonts w:ascii="Times New Roman"/>
          <w:b w:val="false"/>
          <w:i w:val="false"/>
          <w:color w:val="000000"/>
          <w:sz w:val="28"/>
        </w:rPr>
        <w:t>
</w:t>
      </w:r>
      <w:r>
        <w:rPr>
          <w:rFonts w:ascii="Times New Roman"/>
          <w:b w:val="false"/>
          <w:i w:val="false"/>
          <w:color w:val="000000"/>
          <w:sz w:val="28"/>
        </w:rPr>
        <w:t>
      Определение в составе Национального архивного фонда особо ценных документов осуществляется ЭПК архива (местного исполнительного органа) и закрепляется учетными документами архива в соответствии с </w:t>
      </w:r>
      <w:r>
        <w:rPr>
          <w:rFonts w:ascii="Times New Roman"/>
          <w:b w:val="false"/>
          <w:i w:val="false"/>
          <w:color w:val="000000"/>
          <w:sz w:val="28"/>
        </w:rPr>
        <w:t>пунктами 276</w:t>
      </w:r>
      <w:r>
        <w:rPr>
          <w:rFonts w:ascii="Times New Roman"/>
          <w:b w:val="false"/>
          <w:i w:val="false"/>
          <w:color w:val="000000"/>
          <w:sz w:val="28"/>
        </w:rPr>
        <w:t>-</w:t>
      </w:r>
      <w:r>
        <w:rPr>
          <w:rFonts w:ascii="Times New Roman"/>
          <w:b w:val="false"/>
          <w:i w:val="false"/>
          <w:color w:val="000000"/>
          <w:sz w:val="28"/>
        </w:rPr>
        <w:t>280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216. В целях сохранения документной информации на случай утраты или повреждения оригиналов архивных документов, относящихся к объектам национального достояния Республики Казахстан и особо ценных документов Национального архивного фонда, создаются их страховые копии (далее - страховой фонд).</w:t>
      </w:r>
      <w:r>
        <w:br/>
      </w:r>
      <w:r>
        <w:rPr>
          <w:rFonts w:ascii="Times New Roman"/>
          <w:b w:val="false"/>
          <w:i w:val="false"/>
          <w:color w:val="000000"/>
          <w:sz w:val="28"/>
        </w:rPr>
        <w:t>
</w:t>
      </w:r>
      <w:r>
        <w:rPr>
          <w:rFonts w:ascii="Times New Roman"/>
          <w:b w:val="false"/>
          <w:i w:val="false"/>
          <w:color w:val="000000"/>
          <w:sz w:val="28"/>
        </w:rPr>
        <w:t>
      217. 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r>
        <w:br/>
      </w:r>
      <w:r>
        <w:rPr>
          <w:rFonts w:ascii="Times New Roman"/>
          <w:b w:val="false"/>
          <w:i w:val="false"/>
          <w:color w:val="000000"/>
          <w:sz w:val="28"/>
        </w:rPr>
        <w:t>
</w:t>
      </w:r>
      <w:r>
        <w:rPr>
          <w:rFonts w:ascii="Times New Roman"/>
          <w:b w:val="false"/>
          <w:i w:val="false"/>
          <w:color w:val="000000"/>
          <w:sz w:val="28"/>
        </w:rPr>
        <w:t>
      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r>
        <w:br/>
      </w:r>
      <w:r>
        <w:rPr>
          <w:rFonts w:ascii="Times New Roman"/>
          <w:b w:val="false"/>
          <w:i w:val="false"/>
          <w:color w:val="000000"/>
          <w:sz w:val="28"/>
        </w:rPr>
        <w:t>
</w:t>
      </w:r>
      <w:r>
        <w:rPr>
          <w:rFonts w:ascii="Times New Roman"/>
          <w:b w:val="false"/>
          <w:i w:val="false"/>
          <w:color w:val="000000"/>
          <w:sz w:val="28"/>
        </w:rPr>
        <w:t>
      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r>
        <w:br/>
      </w:r>
      <w:r>
        <w:rPr>
          <w:rFonts w:ascii="Times New Roman"/>
          <w:b w:val="false"/>
          <w:i w:val="false"/>
          <w:color w:val="000000"/>
          <w:sz w:val="28"/>
        </w:rPr>
        <w:t>
</w:t>
      </w:r>
      <w:r>
        <w:rPr>
          <w:rFonts w:ascii="Times New Roman"/>
          <w:b w:val="false"/>
          <w:i w:val="false"/>
          <w:color w:val="000000"/>
          <w:sz w:val="28"/>
        </w:rPr>
        <w:t>
      Страховой копией фонодокумента является первая копия оригинала, изготовленная современной системой записи.</w:t>
      </w:r>
      <w:r>
        <w:br/>
      </w:r>
      <w:r>
        <w:rPr>
          <w:rFonts w:ascii="Times New Roman"/>
          <w:b w:val="false"/>
          <w:i w:val="false"/>
          <w:color w:val="000000"/>
          <w:sz w:val="28"/>
        </w:rPr>
        <w:t>
</w:t>
      </w:r>
      <w:r>
        <w:rPr>
          <w:rFonts w:ascii="Times New Roman"/>
          <w:b w:val="false"/>
          <w:i w:val="false"/>
          <w:color w:val="000000"/>
          <w:sz w:val="28"/>
        </w:rPr>
        <w:t>
      Страховой копией видеодокумента является первая копия оригинала, изготовленная в формате оригинала способом видеозвукозаписи на магнитной ленте.</w:t>
      </w:r>
      <w:r>
        <w:br/>
      </w:r>
      <w:r>
        <w:rPr>
          <w:rFonts w:ascii="Times New Roman"/>
          <w:b w:val="false"/>
          <w:i w:val="false"/>
          <w:color w:val="000000"/>
          <w:sz w:val="28"/>
        </w:rPr>
        <w:t>
</w:t>
      </w:r>
      <w:r>
        <w:rPr>
          <w:rFonts w:ascii="Times New Roman"/>
          <w:b w:val="false"/>
          <w:i w:val="false"/>
          <w:color w:val="000000"/>
          <w:sz w:val="28"/>
        </w:rPr>
        <w:t>
      218. Очередность страхового копирования определяется с учетом физического состояния документов и обращения к ним.</w:t>
      </w:r>
      <w:r>
        <w:br/>
      </w:r>
      <w:r>
        <w:rPr>
          <w:rFonts w:ascii="Times New Roman"/>
          <w:b w:val="false"/>
          <w:i w:val="false"/>
          <w:color w:val="000000"/>
          <w:sz w:val="28"/>
        </w:rPr>
        <w:t>
</w:t>
      </w:r>
      <w:r>
        <w:rPr>
          <w:rFonts w:ascii="Times New Roman"/>
          <w:b w:val="false"/>
          <w:i w:val="false"/>
          <w:color w:val="000000"/>
          <w:sz w:val="28"/>
        </w:rPr>
        <w:t>
      219. Подготовка документов к страховому копированию осуществляется в соответствии с </w:t>
      </w:r>
      <w:r>
        <w:rPr>
          <w:rFonts w:ascii="Times New Roman"/>
          <w:b w:val="false"/>
          <w:i w:val="false"/>
          <w:color w:val="000000"/>
          <w:sz w:val="28"/>
        </w:rPr>
        <w:t>пунктами 191</w:t>
      </w:r>
      <w:r>
        <w:rPr>
          <w:rFonts w:ascii="Times New Roman"/>
          <w:b w:val="false"/>
          <w:i w:val="false"/>
          <w:color w:val="000000"/>
          <w:sz w:val="28"/>
        </w:rPr>
        <w:t>-</w:t>
      </w:r>
      <w:r>
        <w:rPr>
          <w:rFonts w:ascii="Times New Roman"/>
          <w:b w:val="false"/>
          <w:i w:val="false"/>
          <w:color w:val="000000"/>
          <w:sz w:val="28"/>
        </w:rPr>
        <w:t>210</w:t>
      </w:r>
      <w:r>
        <w:rPr>
          <w:rFonts w:ascii="Times New Roman"/>
          <w:b w:val="false"/>
          <w:i w:val="false"/>
          <w:color w:val="000000"/>
          <w:sz w:val="28"/>
        </w:rPr>
        <w:t xml:space="preserve"> настоящих Правил порядка выдачи архивных документов из архивохранилищ.</w:t>
      </w:r>
      <w:r>
        <w:br/>
      </w:r>
      <w:r>
        <w:rPr>
          <w:rFonts w:ascii="Times New Roman"/>
          <w:b w:val="false"/>
          <w:i w:val="false"/>
          <w:color w:val="000000"/>
          <w:sz w:val="28"/>
        </w:rPr>
        <w:t>
</w:t>
      </w:r>
      <w:r>
        <w:rPr>
          <w:rFonts w:ascii="Times New Roman"/>
          <w:b w:val="false"/>
          <w:i w:val="false"/>
          <w:color w:val="000000"/>
          <w:sz w:val="28"/>
        </w:rPr>
        <w:t>
      220. 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r>
        <w:br/>
      </w:r>
      <w:r>
        <w:rPr>
          <w:rFonts w:ascii="Times New Roman"/>
          <w:b w:val="false"/>
          <w:i w:val="false"/>
          <w:color w:val="000000"/>
          <w:sz w:val="28"/>
        </w:rPr>
        <w:t>
</w:t>
      </w:r>
      <w:r>
        <w:rPr>
          <w:rFonts w:ascii="Times New Roman"/>
          <w:b w:val="false"/>
          <w:i w:val="false"/>
          <w:color w:val="000000"/>
          <w:sz w:val="28"/>
        </w:rPr>
        <w:t>
      221. 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невозможности копировать документы дела. По окончании работы дело переплетается (подшивается) изготовителем страховых копий заново.</w:t>
      </w:r>
      <w:r>
        <w:br/>
      </w:r>
      <w:r>
        <w:rPr>
          <w:rFonts w:ascii="Times New Roman"/>
          <w:b w:val="false"/>
          <w:i w:val="false"/>
          <w:color w:val="000000"/>
          <w:sz w:val="28"/>
        </w:rPr>
        <w:t>
</w:t>
      </w:r>
      <w:r>
        <w:rPr>
          <w:rFonts w:ascii="Times New Roman"/>
          <w:b w:val="false"/>
          <w:i w:val="false"/>
          <w:color w:val="000000"/>
          <w:sz w:val="28"/>
        </w:rPr>
        <w:t xml:space="preserve">
      Страховое копирование осуществляется в соответствии с технологическими регламентами и другими нормативно-техническими документами. </w:t>
      </w:r>
      <w:r>
        <w:br/>
      </w:r>
      <w:r>
        <w:rPr>
          <w:rFonts w:ascii="Times New Roman"/>
          <w:b w:val="false"/>
          <w:i w:val="false"/>
          <w:color w:val="000000"/>
          <w:sz w:val="28"/>
        </w:rPr>
        <w:t>
</w:t>
      </w:r>
      <w:r>
        <w:rPr>
          <w:rFonts w:ascii="Times New Roman"/>
          <w:b w:val="false"/>
          <w:i w:val="false"/>
          <w:color w:val="000000"/>
          <w:sz w:val="28"/>
        </w:rPr>
        <w:t>
      222. Страховой фонд является неприкосновенным и хранится территориально обособленно от оригиналов архивных документов в Национальном архиве Республики Казахстан.</w:t>
      </w:r>
      <w:r>
        <w:br/>
      </w:r>
      <w:r>
        <w:rPr>
          <w:rFonts w:ascii="Times New Roman"/>
          <w:b w:val="false"/>
          <w:i w:val="false"/>
          <w:color w:val="000000"/>
          <w:sz w:val="28"/>
        </w:rPr>
        <w:t>
</w:t>
      </w:r>
      <w:r>
        <w:rPr>
          <w:rFonts w:ascii="Times New Roman"/>
          <w:b w:val="false"/>
          <w:i w:val="false"/>
          <w:color w:val="000000"/>
          <w:sz w:val="28"/>
        </w:rPr>
        <w:t>
      Разрешение на передачу страхового фонда в Национальный архив Республики Казахстан дает уполномоченный орган по результатам рассмотрения докладной записки руководства архива (местного исполнительного органа) о готовности к отправке страховых копий.</w:t>
      </w:r>
      <w:r>
        <w:br/>
      </w:r>
      <w:r>
        <w:rPr>
          <w:rFonts w:ascii="Times New Roman"/>
          <w:b w:val="false"/>
          <w:i w:val="false"/>
          <w:color w:val="000000"/>
          <w:sz w:val="28"/>
        </w:rPr>
        <w:t>
</w:t>
      </w:r>
      <w:r>
        <w:rPr>
          <w:rFonts w:ascii="Times New Roman"/>
          <w:b w:val="false"/>
          <w:i w:val="false"/>
          <w:color w:val="000000"/>
          <w:sz w:val="28"/>
        </w:rPr>
        <w:t>
      223. Прием-передача страхового фонда осуществляется на основании приказа уполномоченного органа актом установленной формы, к которому прилагаются:</w:t>
      </w:r>
      <w:r>
        <w:br/>
      </w:r>
      <w:r>
        <w:rPr>
          <w:rFonts w:ascii="Times New Roman"/>
          <w:b w:val="false"/>
          <w:i w:val="false"/>
          <w:color w:val="000000"/>
          <w:sz w:val="28"/>
        </w:rPr>
        <w:t>
</w:t>
      </w:r>
      <w:r>
        <w:rPr>
          <w:rFonts w:ascii="Times New Roman"/>
          <w:b w:val="false"/>
          <w:i w:val="false"/>
          <w:color w:val="000000"/>
          <w:sz w:val="28"/>
        </w:rPr>
        <w:t>
      1) описи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r>
        <w:br/>
      </w:r>
      <w:r>
        <w:rPr>
          <w:rFonts w:ascii="Times New Roman"/>
          <w:b w:val="false"/>
          <w:i w:val="false"/>
          <w:color w:val="000000"/>
          <w:sz w:val="28"/>
        </w:rPr>
        <w:t>
</w:t>
      </w:r>
      <w:r>
        <w:rPr>
          <w:rFonts w:ascii="Times New Roman"/>
          <w:b w:val="false"/>
          <w:i w:val="false"/>
          <w:color w:val="000000"/>
          <w:sz w:val="28"/>
        </w:rPr>
        <w:t>
      2) описи передаваемого страхового фонда;</w:t>
      </w:r>
      <w:r>
        <w:br/>
      </w:r>
      <w:r>
        <w:rPr>
          <w:rFonts w:ascii="Times New Roman"/>
          <w:b w:val="false"/>
          <w:i w:val="false"/>
          <w:color w:val="000000"/>
          <w:sz w:val="28"/>
        </w:rPr>
        <w:t>
</w:t>
      </w:r>
      <w:r>
        <w:rPr>
          <w:rFonts w:ascii="Times New Roman"/>
          <w:b w:val="false"/>
          <w:i w:val="false"/>
          <w:color w:val="000000"/>
          <w:sz w:val="28"/>
        </w:rPr>
        <w:t>
      3) акты технического состояния копий страхового фонда;</w:t>
      </w:r>
      <w:r>
        <w:br/>
      </w:r>
      <w:r>
        <w:rPr>
          <w:rFonts w:ascii="Times New Roman"/>
          <w:b w:val="false"/>
          <w:i w:val="false"/>
          <w:color w:val="000000"/>
          <w:sz w:val="28"/>
        </w:rPr>
        <w:t>
</w:t>
      </w:r>
      <w:r>
        <w:rPr>
          <w:rFonts w:ascii="Times New Roman"/>
          <w:b w:val="false"/>
          <w:i w:val="false"/>
          <w:color w:val="000000"/>
          <w:sz w:val="28"/>
        </w:rPr>
        <w:t>
      4) сопроводительные документы на транспортную тару.</w:t>
      </w:r>
      <w:r>
        <w:br/>
      </w:r>
      <w:r>
        <w:rPr>
          <w:rFonts w:ascii="Times New Roman"/>
          <w:b w:val="false"/>
          <w:i w:val="false"/>
          <w:color w:val="000000"/>
          <w:sz w:val="28"/>
        </w:rPr>
        <w:t>
</w:t>
      </w:r>
      <w:r>
        <w:rPr>
          <w:rFonts w:ascii="Times New Roman"/>
          <w:b w:val="false"/>
          <w:i w:val="false"/>
          <w:color w:val="000000"/>
          <w:sz w:val="28"/>
        </w:rPr>
        <w:t xml:space="preserve">
      224. 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указывается ее количество и число страховых копий в ней, ставятся подписи должностных лиц, ответственных за передачу. </w:t>
      </w:r>
      <w:r>
        <w:br/>
      </w:r>
      <w:r>
        <w:rPr>
          <w:rFonts w:ascii="Times New Roman"/>
          <w:b w:val="false"/>
          <w:i w:val="false"/>
          <w:color w:val="000000"/>
          <w:sz w:val="28"/>
        </w:rPr>
        <w:t>
</w:t>
      </w:r>
      <w:r>
        <w:rPr>
          <w:rFonts w:ascii="Times New Roman"/>
          <w:b w:val="false"/>
          <w:i w:val="false"/>
          <w:color w:val="000000"/>
          <w:sz w:val="28"/>
        </w:rPr>
        <w:t>
      Акты приема-передачи с приложениями помещаются в отдельную упаковку с пометкой "Сопроводительные документы".</w:t>
      </w:r>
      <w:r>
        <w:br/>
      </w:r>
      <w:r>
        <w:rPr>
          <w:rFonts w:ascii="Times New Roman"/>
          <w:b w:val="false"/>
          <w:i w:val="false"/>
          <w:color w:val="000000"/>
          <w:sz w:val="28"/>
        </w:rPr>
        <w:t>
</w:t>
      </w:r>
      <w:r>
        <w:rPr>
          <w:rFonts w:ascii="Times New Roman"/>
          <w:b w:val="false"/>
          <w:i w:val="false"/>
          <w:color w:val="000000"/>
          <w:sz w:val="28"/>
        </w:rPr>
        <w:t>
      225. Оплата расходов по отправке страхового фонда производится отправителем.</w:t>
      </w:r>
      <w:r>
        <w:br/>
      </w:r>
      <w:r>
        <w:rPr>
          <w:rFonts w:ascii="Times New Roman"/>
          <w:b w:val="false"/>
          <w:i w:val="false"/>
          <w:color w:val="000000"/>
          <w:sz w:val="28"/>
        </w:rPr>
        <w:t>
</w:t>
      </w:r>
      <w:r>
        <w:rPr>
          <w:rFonts w:ascii="Times New Roman"/>
          <w:b w:val="false"/>
          <w:i w:val="false"/>
          <w:color w:val="000000"/>
          <w:sz w:val="28"/>
        </w:rPr>
        <w:t>
      226.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r>
        <w:br/>
      </w:r>
      <w:r>
        <w:rPr>
          <w:rFonts w:ascii="Times New Roman"/>
          <w:b w:val="false"/>
          <w:i w:val="false"/>
          <w:color w:val="000000"/>
          <w:sz w:val="28"/>
        </w:rPr>
        <w:t>
</w:t>
      </w:r>
      <w:r>
        <w:rPr>
          <w:rFonts w:ascii="Times New Roman"/>
          <w:b w:val="false"/>
          <w:i w:val="false"/>
          <w:color w:val="000000"/>
          <w:sz w:val="28"/>
        </w:rPr>
        <w:t>
      227. Фонд пользования изготавливается одновременно со страховым фондом в комплекте, включающем:</w:t>
      </w:r>
      <w:r>
        <w:br/>
      </w:r>
      <w:r>
        <w:rPr>
          <w:rFonts w:ascii="Times New Roman"/>
          <w:b w:val="false"/>
          <w:i w:val="false"/>
          <w:color w:val="000000"/>
          <w:sz w:val="28"/>
        </w:rPr>
        <w:t>
</w:t>
      </w:r>
      <w:r>
        <w:rPr>
          <w:rFonts w:ascii="Times New Roman"/>
          <w:b w:val="false"/>
          <w:i w:val="false"/>
          <w:color w:val="000000"/>
          <w:sz w:val="28"/>
        </w:rPr>
        <w:t>
      1) 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r>
        <w:br/>
      </w:r>
      <w:r>
        <w:rPr>
          <w:rFonts w:ascii="Times New Roman"/>
          <w:b w:val="false"/>
          <w:i w:val="false"/>
          <w:color w:val="000000"/>
          <w:sz w:val="28"/>
        </w:rPr>
        <w:t>
</w:t>
      </w:r>
      <w:r>
        <w:rPr>
          <w:rFonts w:ascii="Times New Roman"/>
          <w:b w:val="false"/>
          <w:i w:val="false"/>
          <w:color w:val="000000"/>
          <w:sz w:val="28"/>
        </w:rPr>
        <w:t>
      2) для фотодокументов - один позитивный фотоотпечаток и один дубль-негатив;</w:t>
      </w:r>
      <w:r>
        <w:br/>
      </w:r>
      <w:r>
        <w:rPr>
          <w:rFonts w:ascii="Times New Roman"/>
          <w:b w:val="false"/>
          <w:i w:val="false"/>
          <w:color w:val="000000"/>
          <w:sz w:val="28"/>
        </w:rPr>
        <w:t>
</w:t>
      </w:r>
      <w:r>
        <w:rPr>
          <w:rFonts w:ascii="Times New Roman"/>
          <w:b w:val="false"/>
          <w:i w:val="false"/>
          <w:color w:val="000000"/>
          <w:sz w:val="28"/>
        </w:rPr>
        <w:t>
      3) 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r>
        <w:br/>
      </w:r>
      <w:r>
        <w:rPr>
          <w:rFonts w:ascii="Times New Roman"/>
          <w:b w:val="false"/>
          <w:i w:val="false"/>
          <w:color w:val="000000"/>
          <w:sz w:val="28"/>
        </w:rPr>
        <w:t>
</w:t>
      </w:r>
      <w:r>
        <w:rPr>
          <w:rFonts w:ascii="Times New Roman"/>
          <w:b w:val="false"/>
          <w:i w:val="false"/>
          <w:color w:val="000000"/>
          <w:sz w:val="28"/>
        </w:rPr>
        <w:t>
      4) для фонодокументов - одну копию на магнитной ленте или на цифровом носителе (ДАТ-кассета);</w:t>
      </w:r>
      <w:r>
        <w:br/>
      </w:r>
      <w:r>
        <w:rPr>
          <w:rFonts w:ascii="Times New Roman"/>
          <w:b w:val="false"/>
          <w:i w:val="false"/>
          <w:color w:val="000000"/>
          <w:sz w:val="28"/>
        </w:rPr>
        <w:t>
</w:t>
      </w:r>
      <w:r>
        <w:rPr>
          <w:rFonts w:ascii="Times New Roman"/>
          <w:b w:val="false"/>
          <w:i w:val="false"/>
          <w:color w:val="000000"/>
          <w:sz w:val="28"/>
        </w:rPr>
        <w:t>
      5) для видеодокументов - одну копию в формате VHS.</w:t>
      </w:r>
      <w:r>
        <w:br/>
      </w:r>
      <w:r>
        <w:rPr>
          <w:rFonts w:ascii="Times New Roman"/>
          <w:b w:val="false"/>
          <w:i w:val="false"/>
          <w:color w:val="000000"/>
          <w:sz w:val="28"/>
        </w:rPr>
        <w:t>
</w:t>
      </w:r>
      <w:r>
        <w:rPr>
          <w:rFonts w:ascii="Times New Roman"/>
          <w:b w:val="false"/>
          <w:i w:val="false"/>
          <w:color w:val="000000"/>
          <w:sz w:val="28"/>
        </w:rPr>
        <w:t>
      228.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r>
        <w:br/>
      </w:r>
      <w:r>
        <w:rPr>
          <w:rFonts w:ascii="Times New Roman"/>
          <w:b w:val="false"/>
          <w:i w:val="false"/>
          <w:color w:val="000000"/>
          <w:sz w:val="28"/>
        </w:rPr>
        <w:t>
</w:t>
      </w:r>
      <w:r>
        <w:rPr>
          <w:rFonts w:ascii="Times New Roman"/>
          <w:b w:val="false"/>
          <w:i w:val="false"/>
          <w:color w:val="000000"/>
          <w:sz w:val="28"/>
        </w:rPr>
        <w:t>
      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r>
        <w:br/>
      </w:r>
      <w:r>
        <w:rPr>
          <w:rFonts w:ascii="Times New Roman"/>
          <w:b w:val="false"/>
          <w:i w:val="false"/>
          <w:color w:val="000000"/>
          <w:sz w:val="28"/>
        </w:rPr>
        <w:t>
</w:t>
      </w:r>
      <w:r>
        <w:rPr>
          <w:rFonts w:ascii="Times New Roman"/>
          <w:b w:val="false"/>
          <w:i w:val="false"/>
          <w:color w:val="000000"/>
          <w:sz w:val="28"/>
        </w:rPr>
        <w:t>
      229. Страховые копии должны соответствовать оригиналу, как по содержанию, так и по ряду внешних признаков. Изготовитель страховых копий обеспечивает соответствие выпускаемых копий требованиям действующих нормативно-технических документов по страховому копированию.</w:t>
      </w:r>
      <w:r>
        <w:br/>
      </w:r>
      <w:r>
        <w:rPr>
          <w:rFonts w:ascii="Times New Roman"/>
          <w:b w:val="false"/>
          <w:i w:val="false"/>
          <w:color w:val="000000"/>
          <w:sz w:val="28"/>
        </w:rPr>
        <w:t>
</w:t>
      </w:r>
      <w:r>
        <w:rPr>
          <w:rFonts w:ascii="Times New Roman"/>
          <w:b w:val="false"/>
          <w:i w:val="false"/>
          <w:color w:val="000000"/>
          <w:sz w:val="28"/>
        </w:rPr>
        <w:t>
      230.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r>
        <w:br/>
      </w:r>
      <w:r>
        <w:rPr>
          <w:rFonts w:ascii="Times New Roman"/>
          <w:b w:val="false"/>
          <w:i w:val="false"/>
          <w:color w:val="000000"/>
          <w:sz w:val="28"/>
        </w:rPr>
        <w:t>
</w:t>
      </w:r>
      <w:r>
        <w:rPr>
          <w:rFonts w:ascii="Times New Roman"/>
          <w:b w:val="false"/>
          <w:i w:val="false"/>
          <w:color w:val="000000"/>
          <w:sz w:val="28"/>
        </w:rPr>
        <w:t>
      231. 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r>
        <w:br/>
      </w:r>
      <w:r>
        <w:rPr>
          <w:rFonts w:ascii="Times New Roman"/>
          <w:b w:val="false"/>
          <w:i w:val="false"/>
          <w:color w:val="000000"/>
          <w:sz w:val="28"/>
        </w:rPr>
        <w:t>
</w:t>
      </w:r>
      <w:r>
        <w:rPr>
          <w:rFonts w:ascii="Times New Roman"/>
          <w:b w:val="false"/>
          <w:i w:val="false"/>
          <w:color w:val="000000"/>
          <w:sz w:val="28"/>
        </w:rPr>
        <w:t>
      232. В процессе хранения страховые копии подлежат:</w:t>
      </w:r>
      <w:r>
        <w:br/>
      </w:r>
      <w:r>
        <w:rPr>
          <w:rFonts w:ascii="Times New Roman"/>
          <w:b w:val="false"/>
          <w:i w:val="false"/>
          <w:color w:val="000000"/>
          <w:sz w:val="28"/>
        </w:rPr>
        <w:t>
</w:t>
      </w:r>
      <w:r>
        <w:rPr>
          <w:rFonts w:ascii="Times New Roman"/>
          <w:b w:val="false"/>
          <w:i w:val="false"/>
          <w:color w:val="000000"/>
          <w:sz w:val="28"/>
        </w:rPr>
        <w:t>
      1) проверке наличия и состояния в целях установления фактического наличия страховых копий, их соответствия данным учетных документов;</w:t>
      </w:r>
      <w:r>
        <w:br/>
      </w:r>
      <w:r>
        <w:rPr>
          <w:rFonts w:ascii="Times New Roman"/>
          <w:b w:val="false"/>
          <w:i w:val="false"/>
          <w:color w:val="000000"/>
          <w:sz w:val="28"/>
        </w:rPr>
        <w:t>
</w:t>
      </w:r>
      <w:r>
        <w:rPr>
          <w:rFonts w:ascii="Times New Roman"/>
          <w:b w:val="false"/>
          <w:i w:val="false"/>
          <w:color w:val="000000"/>
          <w:sz w:val="28"/>
        </w:rPr>
        <w:t>
      2) техническому контролю состояния и своевременному проведению необходимых консервационно-профилактических мероприятий.</w:t>
      </w:r>
      <w:r>
        <w:br/>
      </w:r>
      <w:r>
        <w:rPr>
          <w:rFonts w:ascii="Times New Roman"/>
          <w:b w:val="false"/>
          <w:i w:val="false"/>
          <w:color w:val="000000"/>
          <w:sz w:val="28"/>
        </w:rPr>
        <w:t>
</w:t>
      </w:r>
      <w:r>
        <w:rPr>
          <w:rFonts w:ascii="Times New Roman"/>
          <w:b w:val="false"/>
          <w:i w:val="false"/>
          <w:color w:val="000000"/>
          <w:sz w:val="28"/>
        </w:rPr>
        <w:t>
      233. Технический контроль страхового фонда осуществляется один раз в три года, при этом контролю подлежит 20 % страховых копий производства каждого года. 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r>
        <w:br/>
      </w:r>
      <w:r>
        <w:rPr>
          <w:rFonts w:ascii="Times New Roman"/>
          <w:b w:val="false"/>
          <w:i w:val="false"/>
          <w:color w:val="000000"/>
          <w:sz w:val="28"/>
        </w:rPr>
        <w:t>
</w:t>
      </w:r>
      <w:r>
        <w:rPr>
          <w:rFonts w:ascii="Times New Roman"/>
          <w:b w:val="false"/>
          <w:i w:val="false"/>
          <w:color w:val="000000"/>
          <w:sz w:val="28"/>
        </w:rPr>
        <w:t>
      234.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r>
        <w:br/>
      </w:r>
      <w:r>
        <w:rPr>
          <w:rFonts w:ascii="Times New Roman"/>
          <w:b w:val="false"/>
          <w:i w:val="false"/>
          <w:color w:val="000000"/>
          <w:sz w:val="28"/>
        </w:rPr>
        <w:t>
</w:t>
      </w:r>
      <w:r>
        <w:rPr>
          <w:rFonts w:ascii="Times New Roman"/>
          <w:b w:val="false"/>
          <w:i w:val="false"/>
          <w:color w:val="000000"/>
          <w:sz w:val="28"/>
        </w:rPr>
        <w:t>
      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bookmarkEnd w:id="39"/>
    <w:bookmarkStart w:name="z676" w:id="40"/>
    <w:p>
      <w:pPr>
        <w:spacing w:after="0"/>
        <w:ind w:left="0"/>
        <w:jc w:val="left"/>
      </w:pPr>
      <w:r>
        <w:rPr>
          <w:rFonts w:ascii="Times New Roman"/>
          <w:b/>
          <w:i w:val="false"/>
          <w:color w:val="000000"/>
        </w:rPr>
        <w:t xml:space="preserve"> 
Порядок обеспечения сохранности архивных документов</w:t>
      </w:r>
      <w:r>
        <w:br/>
      </w:r>
      <w:r>
        <w:rPr>
          <w:rFonts w:ascii="Times New Roman"/>
          <w:b/>
          <w:i w:val="false"/>
          <w:color w:val="000000"/>
        </w:rPr>
        <w:t>
при чрезвычайных ситуациях</w:t>
      </w:r>
    </w:p>
    <w:bookmarkEnd w:id="40"/>
    <w:bookmarkStart w:name="z677" w:id="41"/>
    <w:p>
      <w:pPr>
        <w:spacing w:after="0"/>
        <w:ind w:left="0"/>
        <w:jc w:val="both"/>
      </w:pPr>
      <w:r>
        <w:rPr>
          <w:rFonts w:ascii="Times New Roman"/>
          <w:b w:val="false"/>
          <w:i w:val="false"/>
          <w:color w:val="000000"/>
          <w:sz w:val="28"/>
        </w:rPr>
        <w:t>
      235. К чрезвычайным ситуациям относятся:</w:t>
      </w:r>
      <w:r>
        <w:br/>
      </w:r>
      <w:r>
        <w:rPr>
          <w:rFonts w:ascii="Times New Roman"/>
          <w:b w:val="false"/>
          <w:i w:val="false"/>
          <w:color w:val="000000"/>
          <w:sz w:val="28"/>
        </w:rPr>
        <w:t>
</w:t>
      </w:r>
      <w:r>
        <w:rPr>
          <w:rFonts w:ascii="Times New Roman"/>
          <w:b w:val="false"/>
          <w:i w:val="false"/>
          <w:color w:val="000000"/>
          <w:sz w:val="28"/>
        </w:rPr>
        <w:t>
      1) объявление степеней готовности гражданской обороны;</w:t>
      </w:r>
      <w:r>
        <w:br/>
      </w:r>
      <w:r>
        <w:rPr>
          <w:rFonts w:ascii="Times New Roman"/>
          <w:b w:val="false"/>
          <w:i w:val="false"/>
          <w:color w:val="000000"/>
          <w:sz w:val="28"/>
        </w:rPr>
        <w:t>
</w:t>
      </w:r>
      <w:r>
        <w:rPr>
          <w:rFonts w:ascii="Times New Roman"/>
          <w:b w:val="false"/>
          <w:i w:val="false"/>
          <w:color w:val="000000"/>
          <w:sz w:val="28"/>
        </w:rPr>
        <w:t>
      2) введение в действие планов гражданской обороны;</w:t>
      </w:r>
      <w:r>
        <w:br/>
      </w:r>
      <w:r>
        <w:rPr>
          <w:rFonts w:ascii="Times New Roman"/>
          <w:b w:val="false"/>
          <w:i w:val="false"/>
          <w:color w:val="000000"/>
          <w:sz w:val="28"/>
        </w:rPr>
        <w:t>
</w:t>
      </w:r>
      <w:r>
        <w:rPr>
          <w:rFonts w:ascii="Times New Roman"/>
          <w:b w:val="false"/>
          <w:i w:val="false"/>
          <w:color w:val="000000"/>
          <w:sz w:val="28"/>
        </w:rPr>
        <w:t>
      3) объявление в государстве (регионе, городе) режима чрезвычайного положения;</w:t>
      </w:r>
      <w:r>
        <w:br/>
      </w:r>
      <w:r>
        <w:rPr>
          <w:rFonts w:ascii="Times New Roman"/>
          <w:b w:val="false"/>
          <w:i w:val="false"/>
          <w:color w:val="000000"/>
          <w:sz w:val="28"/>
        </w:rPr>
        <w:t>
</w:t>
      </w:r>
      <w:r>
        <w:rPr>
          <w:rFonts w:ascii="Times New Roman"/>
          <w:b w:val="false"/>
          <w:i w:val="false"/>
          <w:color w:val="000000"/>
          <w:sz w:val="28"/>
        </w:rPr>
        <w:t>
      4) пожар, техногенные катастрофы и стихийные бедствия;</w:t>
      </w:r>
      <w:r>
        <w:br/>
      </w:r>
      <w:r>
        <w:rPr>
          <w:rFonts w:ascii="Times New Roman"/>
          <w:b w:val="false"/>
          <w:i w:val="false"/>
          <w:color w:val="000000"/>
          <w:sz w:val="28"/>
        </w:rPr>
        <w:t>
</w:t>
      </w:r>
      <w:r>
        <w:rPr>
          <w:rFonts w:ascii="Times New Roman"/>
          <w:b w:val="false"/>
          <w:i w:val="false"/>
          <w:color w:val="000000"/>
          <w:sz w:val="28"/>
        </w:rPr>
        <w:t>
      5) 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r>
        <w:br/>
      </w:r>
      <w:r>
        <w:rPr>
          <w:rFonts w:ascii="Times New Roman"/>
          <w:b w:val="false"/>
          <w:i w:val="false"/>
          <w:color w:val="000000"/>
          <w:sz w:val="28"/>
        </w:rPr>
        <w:t>
</w:t>
      </w:r>
      <w:r>
        <w:rPr>
          <w:rFonts w:ascii="Times New Roman"/>
          <w:b w:val="false"/>
          <w:i w:val="false"/>
          <w:color w:val="000000"/>
          <w:sz w:val="28"/>
        </w:rPr>
        <w:t>
      6) аварии систем жизнеобеспечения архива, а также здания архива;</w:t>
      </w:r>
      <w:r>
        <w:br/>
      </w:r>
      <w:r>
        <w:rPr>
          <w:rFonts w:ascii="Times New Roman"/>
          <w:b w:val="false"/>
          <w:i w:val="false"/>
          <w:color w:val="000000"/>
          <w:sz w:val="28"/>
        </w:rPr>
        <w:t>
</w:t>
      </w:r>
      <w:r>
        <w:rPr>
          <w:rFonts w:ascii="Times New Roman"/>
          <w:b w:val="false"/>
          <w:i w:val="false"/>
          <w:color w:val="000000"/>
          <w:sz w:val="28"/>
        </w:rPr>
        <w:t>
      7) снятие охраны архива;</w:t>
      </w:r>
      <w:r>
        <w:br/>
      </w:r>
      <w:r>
        <w:rPr>
          <w:rFonts w:ascii="Times New Roman"/>
          <w:b w:val="false"/>
          <w:i w:val="false"/>
          <w:color w:val="000000"/>
          <w:sz w:val="28"/>
        </w:rPr>
        <w:t>
</w:t>
      </w:r>
      <w:r>
        <w:rPr>
          <w:rFonts w:ascii="Times New Roman"/>
          <w:b w:val="false"/>
          <w:i w:val="false"/>
          <w:color w:val="000000"/>
          <w:sz w:val="28"/>
        </w:rPr>
        <w:t>
      8) другие обстоятельства, вынуждающие руководство архива принять решение об изменении режима работы архива или приостановлении его деятельности.</w:t>
      </w:r>
      <w:r>
        <w:br/>
      </w:r>
      <w:r>
        <w:rPr>
          <w:rFonts w:ascii="Times New Roman"/>
          <w:b w:val="false"/>
          <w:i w:val="false"/>
          <w:color w:val="000000"/>
          <w:sz w:val="28"/>
        </w:rPr>
        <w:t>
</w:t>
      </w:r>
      <w:r>
        <w:rPr>
          <w:rFonts w:ascii="Times New Roman"/>
          <w:b w:val="false"/>
          <w:i w:val="false"/>
          <w:color w:val="000000"/>
          <w:sz w:val="28"/>
        </w:rPr>
        <w:t>
      236. 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r>
        <w:br/>
      </w:r>
      <w:r>
        <w:rPr>
          <w:rFonts w:ascii="Times New Roman"/>
          <w:b w:val="false"/>
          <w:i w:val="false"/>
          <w:color w:val="000000"/>
          <w:sz w:val="28"/>
        </w:rPr>
        <w:t>
</w:t>
      </w:r>
      <w:r>
        <w:rPr>
          <w:rFonts w:ascii="Times New Roman"/>
          <w:b w:val="false"/>
          <w:i w:val="false"/>
          <w:color w:val="000000"/>
          <w:sz w:val="28"/>
        </w:rPr>
        <w:t>
      Планы и другие документы по мобилизационной подготовке, гражданской обороне архива разрабатываются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r>
        <w:br/>
      </w:r>
      <w:r>
        <w:rPr>
          <w:rFonts w:ascii="Times New Roman"/>
          <w:b w:val="false"/>
          <w:i w:val="false"/>
          <w:color w:val="000000"/>
          <w:sz w:val="28"/>
        </w:rPr>
        <w:t>
</w:t>
      </w:r>
      <w:r>
        <w:rPr>
          <w:rFonts w:ascii="Times New Roman"/>
          <w:b w:val="false"/>
          <w:i w:val="false"/>
          <w:color w:val="000000"/>
          <w:sz w:val="28"/>
        </w:rPr>
        <w:t>
      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r>
        <w:br/>
      </w:r>
      <w:r>
        <w:rPr>
          <w:rFonts w:ascii="Times New Roman"/>
          <w:b w:val="false"/>
          <w:i w:val="false"/>
          <w:color w:val="000000"/>
          <w:sz w:val="28"/>
        </w:rPr>
        <w:t>
</w:t>
      </w:r>
      <w:r>
        <w:rPr>
          <w:rFonts w:ascii="Times New Roman"/>
          <w:b w:val="false"/>
          <w:i w:val="false"/>
          <w:color w:val="000000"/>
          <w:sz w:val="28"/>
        </w:rPr>
        <w:t>
      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bookmarkEnd w:id="41"/>
    <w:bookmarkStart w:name="z691" w:id="42"/>
    <w:p>
      <w:pPr>
        <w:spacing w:after="0"/>
        <w:ind w:left="0"/>
        <w:jc w:val="left"/>
      </w:pPr>
      <w:r>
        <w:rPr>
          <w:rFonts w:ascii="Times New Roman"/>
          <w:b/>
          <w:i w:val="false"/>
          <w:color w:val="000000"/>
        </w:rPr>
        <w:t xml:space="preserve"> 
4. Учет документов Национального архивного фонда</w:t>
      </w:r>
      <w:r>
        <w:br/>
      </w:r>
      <w:r>
        <w:rPr>
          <w:rFonts w:ascii="Times New Roman"/>
          <w:b/>
          <w:i w:val="false"/>
          <w:color w:val="000000"/>
        </w:rPr>
        <w:t>
и других архивных документов</w:t>
      </w:r>
    </w:p>
    <w:bookmarkEnd w:id="42"/>
    <w:bookmarkStart w:name="z692" w:id="43"/>
    <w:p>
      <w:pPr>
        <w:spacing w:after="0"/>
        <w:ind w:left="0"/>
        <w:jc w:val="left"/>
      </w:pPr>
      <w:r>
        <w:rPr>
          <w:rFonts w:ascii="Times New Roman"/>
          <w:b/>
          <w:i w:val="false"/>
          <w:color w:val="000000"/>
        </w:rPr>
        <w:t xml:space="preserve"> 
Порядок учета документов Национального</w:t>
      </w:r>
      <w:r>
        <w:br/>
      </w:r>
      <w:r>
        <w:rPr>
          <w:rFonts w:ascii="Times New Roman"/>
          <w:b/>
          <w:i w:val="false"/>
          <w:color w:val="000000"/>
        </w:rPr>
        <w:t>
архивного фонда и других архивных документов</w:t>
      </w:r>
    </w:p>
    <w:bookmarkEnd w:id="43"/>
    <w:bookmarkStart w:name="z693" w:id="44"/>
    <w:p>
      <w:pPr>
        <w:spacing w:after="0"/>
        <w:ind w:left="0"/>
        <w:jc w:val="both"/>
      </w:pPr>
      <w:r>
        <w:rPr>
          <w:rFonts w:ascii="Times New Roman"/>
          <w:b w:val="false"/>
          <w:i w:val="false"/>
          <w:color w:val="000000"/>
          <w:sz w:val="28"/>
        </w:rPr>
        <w:t>
      237. Архив осуществляет государственный учет архивных документов.</w:t>
      </w:r>
      <w:r>
        <w:br/>
      </w:r>
      <w:r>
        <w:rPr>
          <w:rFonts w:ascii="Times New Roman"/>
          <w:b w:val="false"/>
          <w:i w:val="false"/>
          <w:color w:val="000000"/>
          <w:sz w:val="28"/>
        </w:rPr>
        <w:t>
</w:t>
      </w:r>
      <w:r>
        <w:rPr>
          <w:rFonts w:ascii="Times New Roman"/>
          <w:b w:val="false"/>
          <w:i w:val="false"/>
          <w:color w:val="000000"/>
          <w:sz w:val="28"/>
        </w:rPr>
        <w:t>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(в делопроизводстве, в архиве организации - источнике комплектования и архиве). Указанные принципы реализуются на основе:</w:t>
      </w:r>
      <w:r>
        <w:br/>
      </w:r>
      <w:r>
        <w:rPr>
          <w:rFonts w:ascii="Times New Roman"/>
          <w:b w:val="false"/>
          <w:i w:val="false"/>
          <w:color w:val="000000"/>
          <w:sz w:val="28"/>
        </w:rPr>
        <w:t>
</w:t>
      </w:r>
      <w:r>
        <w:rPr>
          <w:rFonts w:ascii="Times New Roman"/>
          <w:b w:val="false"/>
          <w:i w:val="false"/>
          <w:color w:val="000000"/>
          <w:sz w:val="28"/>
        </w:rPr>
        <w:t>
      1) установления общих для всех основ формирования и источников комплектования Национального архивного фонда единиц учета;</w:t>
      </w:r>
      <w:r>
        <w:br/>
      </w:r>
      <w:r>
        <w:rPr>
          <w:rFonts w:ascii="Times New Roman"/>
          <w:b w:val="false"/>
          <w:i w:val="false"/>
          <w:color w:val="000000"/>
          <w:sz w:val="28"/>
        </w:rPr>
        <w:t>
</w:t>
      </w:r>
      <w:r>
        <w:rPr>
          <w:rFonts w:ascii="Times New Roman"/>
          <w:b w:val="false"/>
          <w:i w:val="false"/>
          <w:color w:val="000000"/>
          <w:sz w:val="28"/>
        </w:rPr>
        <w:t>
      2) единства организации хранения и учета документов;</w:t>
      </w:r>
      <w:r>
        <w:br/>
      </w:r>
      <w:r>
        <w:rPr>
          <w:rFonts w:ascii="Times New Roman"/>
          <w:b w:val="false"/>
          <w:i w:val="false"/>
          <w:color w:val="000000"/>
          <w:sz w:val="28"/>
        </w:rPr>
        <w:t>
</w:t>
      </w:r>
      <w:r>
        <w:rPr>
          <w:rFonts w:ascii="Times New Roman"/>
          <w:b w:val="false"/>
          <w:i w:val="false"/>
          <w:color w:val="000000"/>
          <w:sz w:val="28"/>
        </w:rPr>
        <w:t>
      3) сопоставимости учетных показателей;</w:t>
      </w:r>
      <w:r>
        <w:br/>
      </w:r>
      <w:r>
        <w:rPr>
          <w:rFonts w:ascii="Times New Roman"/>
          <w:b w:val="false"/>
          <w:i w:val="false"/>
          <w:color w:val="000000"/>
          <w:sz w:val="28"/>
        </w:rPr>
        <w:t>
</w:t>
      </w:r>
      <w:r>
        <w:rPr>
          <w:rFonts w:ascii="Times New Roman"/>
          <w:b w:val="false"/>
          <w:i w:val="false"/>
          <w:color w:val="000000"/>
          <w:sz w:val="28"/>
        </w:rPr>
        <w:t>
      4) строгой регламентации и стабильности форм учетных документов и требований к их заполнению;</w:t>
      </w:r>
      <w:r>
        <w:br/>
      </w:r>
      <w:r>
        <w:rPr>
          <w:rFonts w:ascii="Times New Roman"/>
          <w:b w:val="false"/>
          <w:i w:val="false"/>
          <w:color w:val="000000"/>
          <w:sz w:val="28"/>
        </w:rPr>
        <w:t>
</w:t>
      </w:r>
      <w:r>
        <w:rPr>
          <w:rFonts w:ascii="Times New Roman"/>
          <w:b w:val="false"/>
          <w:i w:val="false"/>
          <w:color w:val="000000"/>
          <w:sz w:val="28"/>
        </w:rPr>
        <w:t>
      5) оперативного внесения во все учетные документы изменений об объеме и составе документов Национального архивного фонда, отражающих их фактическое количество и состав.</w:t>
      </w:r>
      <w:r>
        <w:br/>
      </w:r>
      <w:r>
        <w:rPr>
          <w:rFonts w:ascii="Times New Roman"/>
          <w:b w:val="false"/>
          <w:i w:val="false"/>
          <w:color w:val="000000"/>
          <w:sz w:val="28"/>
        </w:rPr>
        <w:t>
</w:t>
      </w:r>
      <w:r>
        <w:rPr>
          <w:rFonts w:ascii="Times New Roman"/>
          <w:b w:val="false"/>
          <w:i w:val="false"/>
          <w:color w:val="000000"/>
          <w:sz w:val="28"/>
        </w:rPr>
        <w:t>
      238. Определение количества и состава документов Национального архивного фонда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r>
        <w:br/>
      </w:r>
      <w:r>
        <w:rPr>
          <w:rFonts w:ascii="Times New Roman"/>
          <w:b w:val="false"/>
          <w:i w:val="false"/>
          <w:color w:val="000000"/>
          <w:sz w:val="28"/>
        </w:rPr>
        <w:t>
</w:t>
      </w:r>
      <w:r>
        <w:rPr>
          <w:rFonts w:ascii="Times New Roman"/>
          <w:b w:val="false"/>
          <w:i w:val="false"/>
          <w:color w:val="000000"/>
          <w:sz w:val="28"/>
        </w:rPr>
        <w:t xml:space="preserve">
      239. Состав и порядок ведения документов централизованного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нормативными правовыми актами уполномоченного органа. </w:t>
      </w:r>
      <w:r>
        <w:br/>
      </w:r>
      <w:r>
        <w:rPr>
          <w:rFonts w:ascii="Times New Roman"/>
          <w:b w:val="false"/>
          <w:i w:val="false"/>
          <w:color w:val="000000"/>
          <w:sz w:val="28"/>
        </w:rPr>
        <w:t>
</w:t>
      </w:r>
      <w:r>
        <w:rPr>
          <w:rFonts w:ascii="Times New Roman"/>
          <w:b w:val="false"/>
          <w:i w:val="false"/>
          <w:color w:val="000000"/>
          <w:sz w:val="28"/>
        </w:rPr>
        <w:t>
      240. Учету подлежат:</w:t>
      </w:r>
      <w:r>
        <w:br/>
      </w:r>
      <w:r>
        <w:rPr>
          <w:rFonts w:ascii="Times New Roman"/>
          <w:b w:val="false"/>
          <w:i w:val="false"/>
          <w:color w:val="000000"/>
          <w:sz w:val="28"/>
        </w:rPr>
        <w:t>
</w:t>
      </w:r>
      <w:r>
        <w:rPr>
          <w:rFonts w:ascii="Times New Roman"/>
          <w:b w:val="false"/>
          <w:i w:val="false"/>
          <w:color w:val="000000"/>
          <w:sz w:val="28"/>
        </w:rPr>
        <w:t>
      1)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r>
        <w:br/>
      </w:r>
      <w:r>
        <w:rPr>
          <w:rFonts w:ascii="Times New Roman"/>
          <w:b w:val="false"/>
          <w:i w:val="false"/>
          <w:color w:val="000000"/>
          <w:sz w:val="28"/>
        </w:rPr>
        <w:t>
</w:t>
      </w:r>
      <w:r>
        <w:rPr>
          <w:rFonts w:ascii="Times New Roman"/>
          <w:b w:val="false"/>
          <w:i w:val="false"/>
          <w:color w:val="000000"/>
          <w:sz w:val="28"/>
        </w:rPr>
        <w:t>
      2) документы Национального архивного фонда, а также документы по личному составу, хранящиеся в источниках комплектования архива.</w:t>
      </w:r>
      <w:r>
        <w:br/>
      </w:r>
      <w:r>
        <w:rPr>
          <w:rFonts w:ascii="Times New Roman"/>
          <w:b w:val="false"/>
          <w:i w:val="false"/>
          <w:color w:val="000000"/>
          <w:sz w:val="28"/>
        </w:rPr>
        <w:t>
</w:t>
      </w:r>
      <w:r>
        <w:rPr>
          <w:rFonts w:ascii="Times New Roman"/>
          <w:b w:val="false"/>
          <w:i w:val="false"/>
          <w:color w:val="000000"/>
          <w:sz w:val="28"/>
        </w:rPr>
        <w:t>
      241. 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r>
        <w:br/>
      </w:r>
      <w:r>
        <w:rPr>
          <w:rFonts w:ascii="Times New Roman"/>
          <w:b w:val="false"/>
          <w:i w:val="false"/>
          <w:color w:val="000000"/>
          <w:sz w:val="28"/>
        </w:rPr>
        <w:t>
</w:t>
      </w:r>
      <w:r>
        <w:rPr>
          <w:rFonts w:ascii="Times New Roman"/>
          <w:b w:val="false"/>
          <w:i w:val="false"/>
          <w:color w:val="000000"/>
          <w:sz w:val="28"/>
        </w:rPr>
        <w:t>
      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r>
        <w:br/>
      </w:r>
      <w:r>
        <w:rPr>
          <w:rFonts w:ascii="Times New Roman"/>
          <w:b w:val="false"/>
          <w:i w:val="false"/>
          <w:color w:val="000000"/>
          <w:sz w:val="28"/>
        </w:rPr>
        <w:t>
</w:t>
      </w:r>
      <w:r>
        <w:rPr>
          <w:rFonts w:ascii="Times New Roman"/>
          <w:b w:val="false"/>
          <w:i w:val="false"/>
          <w:color w:val="000000"/>
          <w:sz w:val="28"/>
        </w:rPr>
        <w:t>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r>
        <w:br/>
      </w:r>
      <w:r>
        <w:rPr>
          <w:rFonts w:ascii="Times New Roman"/>
          <w:b w:val="false"/>
          <w:i w:val="false"/>
          <w:color w:val="000000"/>
          <w:sz w:val="28"/>
        </w:rPr>
        <w:t>
</w:t>
      </w:r>
      <w:r>
        <w:rPr>
          <w:rFonts w:ascii="Times New Roman"/>
          <w:b w:val="false"/>
          <w:i w:val="false"/>
          <w:color w:val="000000"/>
          <w:sz w:val="28"/>
        </w:rPr>
        <w:t>
      242.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r>
        <w:br/>
      </w:r>
      <w:r>
        <w:rPr>
          <w:rFonts w:ascii="Times New Roman"/>
          <w:b w:val="false"/>
          <w:i w:val="false"/>
          <w:color w:val="000000"/>
          <w:sz w:val="28"/>
        </w:rPr>
        <w:t>
</w:t>
      </w:r>
      <w:r>
        <w:rPr>
          <w:rFonts w:ascii="Times New Roman"/>
          <w:b w:val="false"/>
          <w:i w:val="false"/>
          <w:color w:val="000000"/>
          <w:sz w:val="28"/>
        </w:rPr>
        <w:t>
      243. В архиве разрабатываются и утверждаются приказом руководителя архива правила и схема учета архивных документов.</w:t>
      </w:r>
      <w:r>
        <w:br/>
      </w:r>
      <w:r>
        <w:rPr>
          <w:rFonts w:ascii="Times New Roman"/>
          <w:b w:val="false"/>
          <w:i w:val="false"/>
          <w:color w:val="000000"/>
          <w:sz w:val="28"/>
        </w:rPr>
        <w:t>
</w:t>
      </w:r>
      <w:r>
        <w:rPr>
          <w:rFonts w:ascii="Times New Roman"/>
          <w:b w:val="false"/>
          <w:i w:val="false"/>
          <w:color w:val="000000"/>
          <w:sz w:val="28"/>
        </w:rPr>
        <w:t xml:space="preserve">
      В правилах учета архивных документов закрепляется состав учетных документов и учетных баз данных, ведущихся централизованно и в каждом архивохранилище, а также последовательность выполнения работ по учету. </w:t>
      </w:r>
      <w:r>
        <w:br/>
      </w:r>
      <w:r>
        <w:rPr>
          <w:rFonts w:ascii="Times New Roman"/>
          <w:b w:val="false"/>
          <w:i w:val="false"/>
          <w:color w:val="000000"/>
          <w:sz w:val="28"/>
        </w:rPr>
        <w:t>
</w:t>
      </w:r>
      <w:r>
        <w:rPr>
          <w:rFonts w:ascii="Times New Roman"/>
          <w:b w:val="false"/>
          <w:i w:val="false"/>
          <w:color w:val="000000"/>
          <w:sz w:val="28"/>
        </w:rPr>
        <w:t>
      Схема учета архивных документов в графической форме фиксирует порядок учета.</w:t>
      </w:r>
      <w:r>
        <w:br/>
      </w:r>
      <w:r>
        <w:rPr>
          <w:rFonts w:ascii="Times New Roman"/>
          <w:b w:val="false"/>
          <w:i w:val="false"/>
          <w:color w:val="000000"/>
          <w:sz w:val="28"/>
        </w:rPr>
        <w:t>
</w:t>
      </w:r>
      <w:r>
        <w:rPr>
          <w:rFonts w:ascii="Times New Roman"/>
          <w:b w:val="false"/>
          <w:i w:val="false"/>
          <w:color w:val="000000"/>
          <w:sz w:val="28"/>
        </w:rPr>
        <w:t>
      244.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r>
        <w:br/>
      </w:r>
      <w:r>
        <w:rPr>
          <w:rFonts w:ascii="Times New Roman"/>
          <w:b w:val="false"/>
          <w:i w:val="false"/>
          <w:color w:val="000000"/>
          <w:sz w:val="28"/>
        </w:rPr>
        <w:t>
</w:t>
      </w:r>
      <w:r>
        <w:rPr>
          <w:rFonts w:ascii="Times New Roman"/>
          <w:b w:val="false"/>
          <w:i w:val="false"/>
          <w:color w:val="000000"/>
          <w:sz w:val="28"/>
        </w:rPr>
        <w:t>
      Хранение учетных документов осуществляется в соответствии с </w:t>
      </w:r>
      <w:r>
        <w:rPr>
          <w:rFonts w:ascii="Times New Roman"/>
          <w:b w:val="false"/>
          <w:i w:val="false"/>
          <w:color w:val="000000"/>
          <w:sz w:val="28"/>
        </w:rPr>
        <w:t>пунктами 145</w:t>
      </w:r>
      <w:r>
        <w:rPr>
          <w:rFonts w:ascii="Times New Roman"/>
          <w:b w:val="false"/>
          <w:i w:val="false"/>
          <w:color w:val="000000"/>
          <w:sz w:val="28"/>
        </w:rPr>
        <w:t> - </w:t>
      </w:r>
      <w:r>
        <w:rPr>
          <w:rFonts w:ascii="Times New Roman"/>
          <w:b w:val="false"/>
          <w:i w:val="false"/>
          <w:color w:val="000000"/>
          <w:sz w:val="28"/>
        </w:rPr>
        <w:t>146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245.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r>
        <w:br/>
      </w:r>
      <w:r>
        <w:rPr>
          <w:rFonts w:ascii="Times New Roman"/>
          <w:b w:val="false"/>
          <w:i w:val="false"/>
          <w:color w:val="000000"/>
          <w:sz w:val="28"/>
        </w:rPr>
        <w:t>
</w:t>
      </w:r>
      <w:r>
        <w:rPr>
          <w:rFonts w:ascii="Times New Roman"/>
          <w:b w:val="false"/>
          <w:i w:val="false"/>
          <w:color w:val="000000"/>
          <w:sz w:val="28"/>
        </w:rPr>
        <w:t>
      Аудиовизуальные и электронные документы учитываются также по единицам учета.</w:t>
      </w:r>
      <w:r>
        <w:br/>
      </w:r>
      <w:r>
        <w:rPr>
          <w:rFonts w:ascii="Times New Roman"/>
          <w:b w:val="false"/>
          <w:i w:val="false"/>
          <w:color w:val="000000"/>
          <w:sz w:val="28"/>
        </w:rPr>
        <w:t>
</w:t>
      </w:r>
      <w:r>
        <w:rPr>
          <w:rFonts w:ascii="Times New Roman"/>
          <w:b w:val="false"/>
          <w:i w:val="false"/>
          <w:color w:val="000000"/>
          <w:sz w:val="28"/>
        </w:rPr>
        <w:t>
      Архивные документы личного происхождения, прошедшие только первичную обработку, учитываются по документам или листам.</w:t>
      </w:r>
      <w:r>
        <w:br/>
      </w:r>
      <w:r>
        <w:rPr>
          <w:rFonts w:ascii="Times New Roman"/>
          <w:b w:val="false"/>
          <w:i w:val="false"/>
          <w:color w:val="000000"/>
          <w:sz w:val="28"/>
        </w:rPr>
        <w:t>
</w:t>
      </w:r>
      <w:r>
        <w:rPr>
          <w:rFonts w:ascii="Times New Roman"/>
          <w:b w:val="false"/>
          <w:i w:val="false"/>
          <w:color w:val="000000"/>
          <w:sz w:val="28"/>
        </w:rPr>
        <w:t>
      Неупорядоченные архивные документы (россыпь) учитываются из расчета 150 листов в одной условной единице хранения.</w:t>
      </w:r>
      <w:r>
        <w:br/>
      </w:r>
      <w:r>
        <w:rPr>
          <w:rFonts w:ascii="Times New Roman"/>
          <w:b w:val="false"/>
          <w:i w:val="false"/>
          <w:color w:val="000000"/>
          <w:sz w:val="28"/>
        </w:rPr>
        <w:t>
</w:t>
      </w:r>
      <w:r>
        <w:rPr>
          <w:rFonts w:ascii="Times New Roman"/>
          <w:b w:val="false"/>
          <w:i w:val="false"/>
          <w:color w:val="000000"/>
          <w:sz w:val="28"/>
        </w:rPr>
        <w:t>
      246. Учет архивных документов ведется по следующим единицам хранения или единицам учета:</w:t>
      </w:r>
      <w:r>
        <w:br/>
      </w:r>
      <w:r>
        <w:rPr>
          <w:rFonts w:ascii="Times New Roman"/>
          <w:b w:val="false"/>
          <w:i w:val="false"/>
          <w:color w:val="000000"/>
          <w:sz w:val="28"/>
        </w:rPr>
        <w:t>
</w:t>
      </w:r>
      <w:r>
        <w:rPr>
          <w:rFonts w:ascii="Times New Roman"/>
          <w:b w:val="false"/>
          <w:i w:val="false"/>
          <w:color w:val="000000"/>
          <w:sz w:val="28"/>
        </w:rPr>
        <w:t>
      1) единица хранения архивных документов на бумажной основе - дело - отдельный (е) архивный (е) документ (ы), заключенный (е) в обособленную обложку, папку;</w:t>
      </w:r>
      <w:r>
        <w:br/>
      </w:r>
      <w:r>
        <w:rPr>
          <w:rFonts w:ascii="Times New Roman"/>
          <w:b w:val="false"/>
          <w:i w:val="false"/>
          <w:color w:val="000000"/>
          <w:sz w:val="28"/>
        </w:rPr>
        <w:t>
</w:t>
      </w:r>
      <w:r>
        <w:rPr>
          <w:rFonts w:ascii="Times New Roman"/>
          <w:b w:val="false"/>
          <w:i w:val="false"/>
          <w:color w:val="000000"/>
          <w:sz w:val="28"/>
        </w:rPr>
        <w:t>
      2) единица хранения кинодокументов - физически обособленный рулон кинопленки или магнитной ленты с записью изобразительной и/или звуковой информации;</w:t>
      </w:r>
      <w:r>
        <w:br/>
      </w:r>
      <w:r>
        <w:rPr>
          <w:rFonts w:ascii="Times New Roman"/>
          <w:b w:val="false"/>
          <w:i w:val="false"/>
          <w:color w:val="000000"/>
          <w:sz w:val="28"/>
        </w:rPr>
        <w:t>
</w:t>
      </w:r>
      <w:r>
        <w:rPr>
          <w:rFonts w:ascii="Times New Roman"/>
          <w:b w:val="false"/>
          <w:i w:val="false"/>
          <w:color w:val="000000"/>
          <w:sz w:val="28"/>
        </w:rPr>
        <w:t xml:space="preserve">
      3) 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r>
        <w:br/>
      </w:r>
      <w:r>
        <w:rPr>
          <w:rFonts w:ascii="Times New Roman"/>
          <w:b w:val="false"/>
          <w:i w:val="false"/>
          <w:color w:val="000000"/>
          <w:sz w:val="28"/>
        </w:rPr>
        <w:t>
</w:t>
      </w:r>
      <w:r>
        <w:rPr>
          <w:rFonts w:ascii="Times New Roman"/>
          <w:b w:val="false"/>
          <w:i w:val="false"/>
          <w:color w:val="000000"/>
          <w:sz w:val="28"/>
        </w:rPr>
        <w:t>
      4) 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r>
        <w:br/>
      </w:r>
      <w:r>
        <w:rPr>
          <w:rFonts w:ascii="Times New Roman"/>
          <w:b w:val="false"/>
          <w:i w:val="false"/>
          <w:color w:val="000000"/>
          <w:sz w:val="28"/>
        </w:rPr>
        <w:t>
</w:t>
      </w:r>
      <w:r>
        <w:rPr>
          <w:rFonts w:ascii="Times New Roman"/>
          <w:b w:val="false"/>
          <w:i w:val="false"/>
          <w:color w:val="000000"/>
          <w:sz w:val="28"/>
        </w:rPr>
        <w:t>
      5) единица хранения видеодокументов - физически обособленные рулон магнитной ленты, кассета, диск с записью изобразительной и звуковой информации;</w:t>
      </w:r>
      <w:r>
        <w:br/>
      </w:r>
      <w:r>
        <w:rPr>
          <w:rFonts w:ascii="Times New Roman"/>
          <w:b w:val="false"/>
          <w:i w:val="false"/>
          <w:color w:val="000000"/>
          <w:sz w:val="28"/>
        </w:rPr>
        <w:t>
</w:t>
      </w:r>
      <w:r>
        <w:rPr>
          <w:rFonts w:ascii="Times New Roman"/>
          <w:b w:val="false"/>
          <w:i w:val="false"/>
          <w:color w:val="000000"/>
          <w:sz w:val="28"/>
        </w:rPr>
        <w:t xml:space="preserve">
      6) 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r>
        <w:br/>
      </w:r>
      <w:r>
        <w:rPr>
          <w:rFonts w:ascii="Times New Roman"/>
          <w:b w:val="false"/>
          <w:i w:val="false"/>
          <w:color w:val="000000"/>
          <w:sz w:val="28"/>
        </w:rPr>
        <w:t>
</w:t>
      </w:r>
      <w:r>
        <w:rPr>
          <w:rFonts w:ascii="Times New Roman"/>
          <w:b w:val="false"/>
          <w:i w:val="false"/>
          <w:color w:val="000000"/>
          <w:sz w:val="28"/>
        </w:rPr>
        <w:t>
      7) единица учета кинодокументов - часть единицы хранения, одна или несколько единиц хранения с записью определенного фильма, журнала, спецвыпуска, сюжета и тому подобное;</w:t>
      </w:r>
      <w:r>
        <w:br/>
      </w:r>
      <w:r>
        <w:rPr>
          <w:rFonts w:ascii="Times New Roman"/>
          <w:b w:val="false"/>
          <w:i w:val="false"/>
          <w:color w:val="000000"/>
          <w:sz w:val="28"/>
        </w:rPr>
        <w:t>
</w:t>
      </w:r>
      <w:r>
        <w:rPr>
          <w:rFonts w:ascii="Times New Roman"/>
          <w:b w:val="false"/>
          <w:i w:val="false"/>
          <w:color w:val="000000"/>
          <w:sz w:val="28"/>
        </w:rPr>
        <w:t>
      8) единица учета фотодокументов - одна или несколько единиц хранения с записью определенного диафильма;</w:t>
      </w:r>
      <w:r>
        <w:br/>
      </w:r>
      <w:r>
        <w:rPr>
          <w:rFonts w:ascii="Times New Roman"/>
          <w:b w:val="false"/>
          <w:i w:val="false"/>
          <w:color w:val="000000"/>
          <w:sz w:val="28"/>
        </w:rPr>
        <w:t>
</w:t>
      </w:r>
      <w:r>
        <w:rPr>
          <w:rFonts w:ascii="Times New Roman"/>
          <w:b w:val="false"/>
          <w:i w:val="false"/>
          <w:color w:val="000000"/>
          <w:sz w:val="28"/>
        </w:rPr>
        <w:t>
      9) 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br/>
      </w:r>
      <w:r>
        <w:rPr>
          <w:rFonts w:ascii="Times New Roman"/>
          <w:b w:val="false"/>
          <w:i w:val="false"/>
          <w:color w:val="000000"/>
          <w:sz w:val="28"/>
        </w:rPr>
        <w:t>
</w:t>
      </w:r>
      <w:r>
        <w:rPr>
          <w:rFonts w:ascii="Times New Roman"/>
          <w:b w:val="false"/>
          <w:i w:val="false"/>
          <w:color w:val="000000"/>
          <w:sz w:val="28"/>
        </w:rPr>
        <w:t>
      10) 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br/>
      </w:r>
      <w:r>
        <w:rPr>
          <w:rFonts w:ascii="Times New Roman"/>
          <w:b w:val="false"/>
          <w:i w:val="false"/>
          <w:color w:val="000000"/>
          <w:sz w:val="28"/>
        </w:rPr>
        <w:t>
</w:t>
      </w:r>
      <w:r>
        <w:rPr>
          <w:rFonts w:ascii="Times New Roman"/>
          <w:b w:val="false"/>
          <w:i w:val="false"/>
          <w:color w:val="000000"/>
          <w:sz w:val="28"/>
        </w:rPr>
        <w:t>
      11) единица учета электронных документов - часть единицы хранения, одна или несколько единиц хранения с записью электронного документа.</w:t>
      </w:r>
      <w:r>
        <w:br/>
      </w:r>
      <w:r>
        <w:rPr>
          <w:rFonts w:ascii="Times New Roman"/>
          <w:b w:val="false"/>
          <w:i w:val="false"/>
          <w:color w:val="000000"/>
          <w:sz w:val="28"/>
        </w:rPr>
        <w:t>
</w:t>
      </w:r>
      <w:r>
        <w:rPr>
          <w:rFonts w:ascii="Times New Roman"/>
          <w:b w:val="false"/>
          <w:i w:val="false"/>
          <w:color w:val="000000"/>
          <w:sz w:val="28"/>
        </w:rPr>
        <w:t xml:space="preserve">
      247. В архиве ведутся основные (обязательные) и вспомогательные учетные документы. </w:t>
      </w:r>
      <w:r>
        <w:br/>
      </w:r>
      <w:r>
        <w:rPr>
          <w:rFonts w:ascii="Times New Roman"/>
          <w:b w:val="false"/>
          <w:i w:val="false"/>
          <w:color w:val="000000"/>
          <w:sz w:val="28"/>
        </w:rPr>
        <w:t>
</w:t>
      </w:r>
      <w:r>
        <w:rPr>
          <w:rFonts w:ascii="Times New Roman"/>
          <w:b w:val="false"/>
          <w:i w:val="false"/>
          <w:color w:val="000000"/>
          <w:sz w:val="28"/>
        </w:rPr>
        <w:t>
      248. В состав основных (обязательных) учетных документов архива помимо документов централизованного государственного учета документов Национального архивного фонда входят:</w:t>
      </w:r>
      <w:r>
        <w:br/>
      </w:r>
      <w:r>
        <w:rPr>
          <w:rFonts w:ascii="Times New Roman"/>
          <w:b w:val="false"/>
          <w:i w:val="false"/>
          <w:color w:val="000000"/>
          <w:sz w:val="28"/>
        </w:rPr>
        <w:t>
</w:t>
      </w:r>
      <w:r>
        <w:rPr>
          <w:rFonts w:ascii="Times New Roman"/>
          <w:b w:val="false"/>
          <w:i w:val="false"/>
          <w:color w:val="000000"/>
          <w:sz w:val="28"/>
        </w:rPr>
        <w:t>
      1) книга учета поступлений документов согласно приложения 36 к настоящим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r>
        <w:br/>
      </w:r>
      <w:r>
        <w:rPr>
          <w:rFonts w:ascii="Times New Roman"/>
          <w:b w:val="false"/>
          <w:i w:val="false"/>
          <w:color w:val="000000"/>
          <w:sz w:val="28"/>
        </w:rPr>
        <w:t>
</w:t>
      </w:r>
      <w:r>
        <w:rPr>
          <w:rFonts w:ascii="Times New Roman"/>
          <w:b w:val="false"/>
          <w:i w:val="false"/>
          <w:color w:val="000000"/>
          <w:sz w:val="28"/>
        </w:rPr>
        <w:t>
      2) список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 для регистрации принятых на хранение архивных фондов, присвоения им номеров, учета количества архивных фондов, находящихся на хранении и выбывших;</w:t>
      </w:r>
      <w:r>
        <w:br/>
      </w:r>
      <w:r>
        <w:rPr>
          <w:rFonts w:ascii="Times New Roman"/>
          <w:b w:val="false"/>
          <w:i w:val="false"/>
          <w:color w:val="000000"/>
          <w:sz w:val="28"/>
        </w:rPr>
        <w:t>
</w:t>
      </w:r>
      <w:r>
        <w:rPr>
          <w:rFonts w:ascii="Times New Roman"/>
          <w:b w:val="false"/>
          <w:i w:val="false"/>
          <w:color w:val="000000"/>
          <w:sz w:val="28"/>
        </w:rPr>
        <w:t>
      3) лист фонда согласно </w:t>
      </w:r>
      <w:r>
        <w:rPr>
          <w:rFonts w:ascii="Times New Roman"/>
          <w:b w:val="false"/>
          <w:i w:val="false"/>
          <w:color w:val="000000"/>
          <w:sz w:val="28"/>
        </w:rPr>
        <w:t>приложения 38</w:t>
      </w:r>
      <w:r>
        <w:rPr>
          <w:rFonts w:ascii="Times New Roman"/>
          <w:b w:val="false"/>
          <w:i w:val="false"/>
          <w:color w:val="000000"/>
          <w:sz w:val="28"/>
        </w:rPr>
        <w:t xml:space="preserve"> к настоящим Правилам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r>
        <w:br/>
      </w:r>
      <w:r>
        <w:rPr>
          <w:rFonts w:ascii="Times New Roman"/>
          <w:b w:val="false"/>
          <w:i w:val="false"/>
          <w:color w:val="000000"/>
          <w:sz w:val="28"/>
        </w:rPr>
        <w:t>
</w:t>
      </w:r>
      <w:r>
        <w:rPr>
          <w:rFonts w:ascii="Times New Roman"/>
          <w:b w:val="false"/>
          <w:i w:val="false"/>
          <w:color w:val="000000"/>
          <w:sz w:val="28"/>
        </w:rPr>
        <w:t>
      4) лист учета аудиовизуальных документов согласно приложениям 39-40 к настоящим Правилам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r>
        <w:br/>
      </w:r>
      <w:r>
        <w:rPr>
          <w:rFonts w:ascii="Times New Roman"/>
          <w:b w:val="false"/>
          <w:i w:val="false"/>
          <w:color w:val="000000"/>
          <w:sz w:val="28"/>
        </w:rPr>
        <w:t>
</w:t>
      </w:r>
      <w:r>
        <w:rPr>
          <w:rFonts w:ascii="Times New Roman"/>
          <w:b w:val="false"/>
          <w:i w:val="false"/>
          <w:color w:val="000000"/>
          <w:sz w:val="28"/>
        </w:rPr>
        <w:t>
      5) опись дел, документов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 </w:t>
      </w:r>
      <w:r>
        <w:br/>
      </w:r>
      <w:r>
        <w:rPr>
          <w:rFonts w:ascii="Times New Roman"/>
          <w:b w:val="false"/>
          <w:i w:val="false"/>
          <w:color w:val="000000"/>
          <w:sz w:val="28"/>
        </w:rPr>
        <w:t>
</w:t>
      </w:r>
      <w:r>
        <w:rPr>
          <w:rFonts w:ascii="Times New Roman"/>
          <w:b w:val="false"/>
          <w:i w:val="false"/>
          <w:color w:val="000000"/>
          <w:sz w:val="28"/>
        </w:rPr>
        <w:t>
      6) реестр описей дел, документов согласно </w:t>
      </w:r>
      <w:r>
        <w:rPr>
          <w:rFonts w:ascii="Times New Roman"/>
          <w:b w:val="false"/>
          <w:i w:val="false"/>
          <w:color w:val="000000"/>
          <w:sz w:val="28"/>
        </w:rPr>
        <w:t>приложения 41</w:t>
      </w:r>
      <w:r>
        <w:rPr>
          <w:rFonts w:ascii="Times New Roman"/>
          <w:b w:val="false"/>
          <w:i w:val="false"/>
          <w:color w:val="000000"/>
          <w:sz w:val="28"/>
        </w:rPr>
        <w:t xml:space="preserve"> к настоящим Правилам - для регистрации описей дел, документов, учета их количества и состава;</w:t>
      </w:r>
      <w:r>
        <w:br/>
      </w:r>
      <w:r>
        <w:rPr>
          <w:rFonts w:ascii="Times New Roman"/>
          <w:b w:val="false"/>
          <w:i w:val="false"/>
          <w:color w:val="000000"/>
          <w:sz w:val="28"/>
        </w:rPr>
        <w:t>
</w:t>
      </w:r>
      <w:r>
        <w:rPr>
          <w:rFonts w:ascii="Times New Roman"/>
          <w:b w:val="false"/>
          <w:i w:val="false"/>
          <w:color w:val="000000"/>
          <w:sz w:val="28"/>
        </w:rPr>
        <w:t>
      7) инвентарная книга учета дел, имеющих в оформлении или в приложении к ним драгоценные металлы и камни согласно </w:t>
      </w:r>
      <w:r>
        <w:rPr>
          <w:rFonts w:ascii="Times New Roman"/>
          <w:b w:val="false"/>
          <w:i w:val="false"/>
          <w:color w:val="000000"/>
          <w:sz w:val="28"/>
        </w:rPr>
        <w:t>приложения 42</w:t>
      </w:r>
      <w:r>
        <w:rPr>
          <w:rFonts w:ascii="Times New Roman"/>
          <w:b w:val="false"/>
          <w:i w:val="false"/>
          <w:color w:val="000000"/>
          <w:sz w:val="28"/>
        </w:rPr>
        <w:t xml:space="preserve"> к настоящим Правилам - для поединичного и суммарного учета состава и состояния таких дел;</w:t>
      </w:r>
      <w:r>
        <w:br/>
      </w:r>
      <w:r>
        <w:rPr>
          <w:rFonts w:ascii="Times New Roman"/>
          <w:b w:val="false"/>
          <w:i w:val="false"/>
          <w:color w:val="000000"/>
          <w:sz w:val="28"/>
        </w:rPr>
        <w:t>
</w:t>
      </w:r>
      <w:r>
        <w:rPr>
          <w:rFonts w:ascii="Times New Roman"/>
          <w:b w:val="false"/>
          <w:i w:val="false"/>
          <w:color w:val="000000"/>
          <w:sz w:val="28"/>
        </w:rPr>
        <w:t>
      8) паспорт архивохранилища (произвольной формы) - для суммарного учета архивных фондов и архивных документов данного архивохранилища;</w:t>
      </w:r>
      <w:r>
        <w:br/>
      </w:r>
      <w:r>
        <w:rPr>
          <w:rFonts w:ascii="Times New Roman"/>
          <w:b w:val="false"/>
          <w:i w:val="false"/>
          <w:color w:val="000000"/>
          <w:sz w:val="28"/>
        </w:rPr>
        <w:t>
</w:t>
      </w:r>
      <w:r>
        <w:rPr>
          <w:rFonts w:ascii="Times New Roman"/>
          <w:b w:val="false"/>
          <w:i w:val="false"/>
          <w:color w:val="000000"/>
          <w:sz w:val="28"/>
        </w:rPr>
        <w:t>
      9) лист учета и описания документа, отнесенного к объектам национального достояния Республики Казахстан согласно </w:t>
      </w:r>
      <w:r>
        <w:rPr>
          <w:rFonts w:ascii="Times New Roman"/>
          <w:b w:val="false"/>
          <w:i w:val="false"/>
          <w:color w:val="000000"/>
          <w:sz w:val="28"/>
        </w:rPr>
        <w:t>приложения 43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 список фондов, содержащих особо ценные документы согласно </w:t>
      </w:r>
      <w:r>
        <w:rPr>
          <w:rFonts w:ascii="Times New Roman"/>
          <w:b w:val="false"/>
          <w:i w:val="false"/>
          <w:color w:val="000000"/>
          <w:sz w:val="28"/>
        </w:rPr>
        <w:t>приложения 44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опись особо ценных дел, документов согласно приложения 45 к настоящим Правилам или перечень номеров особо ценных дел (номерник) согласно </w:t>
      </w:r>
      <w:r>
        <w:rPr>
          <w:rFonts w:ascii="Times New Roman"/>
          <w:b w:val="false"/>
          <w:i w:val="false"/>
          <w:color w:val="000000"/>
          <w:sz w:val="28"/>
        </w:rPr>
        <w:t>приложения 46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12) реестр описей особо ценных дел, документов согласно </w:t>
      </w:r>
      <w:r>
        <w:rPr>
          <w:rFonts w:ascii="Times New Roman"/>
          <w:b w:val="false"/>
          <w:i w:val="false"/>
          <w:color w:val="000000"/>
          <w:sz w:val="28"/>
        </w:rPr>
        <w:t>приложения 47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книга учета поступлений страхового фонда и фонда пользования согласно </w:t>
      </w:r>
      <w:r>
        <w:rPr>
          <w:rFonts w:ascii="Times New Roman"/>
          <w:b w:val="false"/>
          <w:i w:val="false"/>
          <w:color w:val="000000"/>
          <w:sz w:val="28"/>
        </w:rPr>
        <w:t>приложениям 48</w:t>
      </w:r>
      <w:r>
        <w:rPr>
          <w:rFonts w:ascii="Times New Roman"/>
          <w:b w:val="false"/>
          <w:i w:val="false"/>
          <w:color w:val="000000"/>
          <w:sz w:val="28"/>
        </w:rPr>
        <w:t>-</w:t>
      </w:r>
      <w:r>
        <w:rPr>
          <w:rFonts w:ascii="Times New Roman"/>
          <w:b w:val="false"/>
          <w:i w:val="false"/>
          <w:color w:val="000000"/>
          <w:sz w:val="28"/>
        </w:rPr>
        <w:t>49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14) опись страхового фонда согласно </w:t>
      </w:r>
      <w:r>
        <w:rPr>
          <w:rFonts w:ascii="Times New Roman"/>
          <w:b w:val="false"/>
          <w:i w:val="false"/>
          <w:color w:val="000000"/>
          <w:sz w:val="28"/>
        </w:rPr>
        <w:t>приложениям 50</w:t>
      </w:r>
      <w:r>
        <w:rPr>
          <w:rFonts w:ascii="Times New Roman"/>
          <w:b w:val="false"/>
          <w:i w:val="false"/>
          <w:color w:val="000000"/>
          <w:sz w:val="28"/>
        </w:rPr>
        <w:t>-</w:t>
      </w:r>
      <w:r>
        <w:rPr>
          <w:rFonts w:ascii="Times New Roman"/>
          <w:b w:val="false"/>
          <w:i w:val="false"/>
          <w:color w:val="000000"/>
          <w:sz w:val="28"/>
        </w:rPr>
        <w:t>51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15) 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r>
        <w:br/>
      </w:r>
      <w:r>
        <w:rPr>
          <w:rFonts w:ascii="Times New Roman"/>
          <w:b w:val="false"/>
          <w:i w:val="false"/>
          <w:color w:val="000000"/>
          <w:sz w:val="28"/>
        </w:rPr>
        <w:t>
</w:t>
      </w:r>
      <w:r>
        <w:rPr>
          <w:rFonts w:ascii="Times New Roman"/>
          <w:b w:val="false"/>
          <w:i w:val="false"/>
          <w:color w:val="000000"/>
          <w:sz w:val="28"/>
        </w:rPr>
        <w:t>
      16) лист-заверитель дела - для учета количества листов в деле согласно </w:t>
      </w:r>
      <w:r>
        <w:rPr>
          <w:rFonts w:ascii="Times New Roman"/>
          <w:b w:val="false"/>
          <w:i w:val="false"/>
          <w:color w:val="000000"/>
          <w:sz w:val="28"/>
        </w:rPr>
        <w:t>приложения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внутренняя опись документов дела согласно </w:t>
      </w:r>
      <w:r>
        <w:rPr>
          <w:rFonts w:ascii="Times New Roman"/>
          <w:b w:val="false"/>
          <w:i w:val="false"/>
          <w:color w:val="000000"/>
          <w:sz w:val="28"/>
        </w:rPr>
        <w:t>приложения 52</w:t>
      </w:r>
      <w:r>
        <w:rPr>
          <w:rFonts w:ascii="Times New Roman"/>
          <w:b w:val="false"/>
          <w:i w:val="false"/>
          <w:color w:val="000000"/>
          <w:sz w:val="28"/>
        </w:rPr>
        <w:t xml:space="preserve"> к настоящим Правилам - для дел, в состав которых входят документы, отнесенные к объектам национального достояния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249. В состав вспомогательных учетных документов архива входят: 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другие. </w:t>
      </w:r>
      <w:r>
        <w:br/>
      </w:r>
      <w:r>
        <w:rPr>
          <w:rFonts w:ascii="Times New Roman"/>
          <w:b w:val="false"/>
          <w:i w:val="false"/>
          <w:color w:val="000000"/>
          <w:sz w:val="28"/>
        </w:rPr>
        <w:t>
</w:t>
      </w:r>
      <w:r>
        <w:rPr>
          <w:rFonts w:ascii="Times New Roman"/>
          <w:b w:val="false"/>
          <w:i w:val="false"/>
          <w:color w:val="000000"/>
          <w:sz w:val="28"/>
        </w:rPr>
        <w:t>
      Архив вправе вести другие вспомогательные учетные документы, которые включаются в схему учета документов.</w:t>
      </w:r>
      <w:r>
        <w:br/>
      </w:r>
      <w:r>
        <w:rPr>
          <w:rFonts w:ascii="Times New Roman"/>
          <w:b w:val="false"/>
          <w:i w:val="false"/>
          <w:color w:val="000000"/>
          <w:sz w:val="28"/>
        </w:rPr>
        <w:t>
</w:t>
      </w:r>
      <w:r>
        <w:rPr>
          <w:rFonts w:ascii="Times New Roman"/>
          <w:b w:val="false"/>
          <w:i w:val="false"/>
          <w:color w:val="000000"/>
          <w:sz w:val="28"/>
        </w:rPr>
        <w:t>
      Вспомогательные учетные документы могут вестись на бумажном и/или электронном носителе.</w:t>
      </w:r>
      <w:r>
        <w:br/>
      </w:r>
      <w:r>
        <w:rPr>
          <w:rFonts w:ascii="Times New Roman"/>
          <w:b w:val="false"/>
          <w:i w:val="false"/>
          <w:color w:val="000000"/>
          <w:sz w:val="28"/>
        </w:rPr>
        <w:t>
</w:t>
      </w:r>
      <w:r>
        <w:rPr>
          <w:rFonts w:ascii="Times New Roman"/>
          <w:b w:val="false"/>
          <w:i w:val="false"/>
          <w:color w:val="000000"/>
          <w:sz w:val="28"/>
        </w:rPr>
        <w:t>
      250. Учет архивных документов периода до 1917 года ведется раздельно от учета архивных документов периода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r>
        <w:br/>
      </w:r>
      <w:r>
        <w:rPr>
          <w:rFonts w:ascii="Times New Roman"/>
          <w:b w:val="false"/>
          <w:i w:val="false"/>
          <w:color w:val="000000"/>
          <w:sz w:val="28"/>
        </w:rPr>
        <w:t>
</w:t>
      </w:r>
      <w:r>
        <w:rPr>
          <w:rFonts w:ascii="Times New Roman"/>
          <w:b w:val="false"/>
          <w:i w:val="false"/>
          <w:color w:val="000000"/>
          <w:sz w:val="28"/>
        </w:rPr>
        <w:t>
      Номера архивных фондов периода после 1917 года в архиве должны иметь индекс "Р", отделяемый от цифрового обозначения номера архивного фонда чертой (Р-1, Р-2 и так далее).</w:t>
      </w:r>
      <w:r>
        <w:br/>
      </w:r>
      <w:r>
        <w:rPr>
          <w:rFonts w:ascii="Times New Roman"/>
          <w:b w:val="false"/>
          <w:i w:val="false"/>
          <w:color w:val="000000"/>
          <w:sz w:val="28"/>
        </w:rPr>
        <w:t>
</w:t>
      </w:r>
      <w:r>
        <w:rPr>
          <w:rFonts w:ascii="Times New Roman"/>
          <w:b w:val="false"/>
          <w:i w:val="false"/>
          <w:color w:val="000000"/>
          <w:sz w:val="28"/>
        </w:rPr>
        <w:t>
      Номера архивных фондов ликвидированного партийного архива, включенных в состав архивных фондов государственного архива области (города республиканского значения, столицы), должны иметь индекс "П", отделяемый от цифрового обозначения номера архивного фонда чертой (П-1, П-2 и так далее).</w:t>
      </w:r>
      <w:r>
        <w:br/>
      </w:r>
      <w:r>
        <w:rPr>
          <w:rFonts w:ascii="Times New Roman"/>
          <w:b w:val="false"/>
          <w:i w:val="false"/>
          <w:color w:val="000000"/>
          <w:sz w:val="28"/>
        </w:rPr>
        <w:t>
</w:t>
      </w:r>
      <w:r>
        <w:rPr>
          <w:rFonts w:ascii="Times New Roman"/>
          <w:b w:val="false"/>
          <w:i w:val="false"/>
          <w:color w:val="000000"/>
          <w:sz w:val="28"/>
        </w:rPr>
        <w:t>
      Перенумерация архивных фондов производится в исключительных случаях и только с разрешения уполномоченного органа или соответствующего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251. Изменения в учетные документы вносятся только на основании соответствующих актов согласно </w:t>
      </w:r>
      <w:r>
        <w:rPr>
          <w:rFonts w:ascii="Times New Roman"/>
          <w:b w:val="false"/>
          <w:i w:val="false"/>
          <w:color w:val="000000"/>
          <w:sz w:val="28"/>
        </w:rPr>
        <w:t>пунктам 268</w:t>
      </w:r>
      <w:r>
        <w:rPr>
          <w:rFonts w:ascii="Times New Roman"/>
          <w:b w:val="false"/>
          <w:i w:val="false"/>
          <w:color w:val="000000"/>
          <w:sz w:val="28"/>
        </w:rPr>
        <w:t>-</w:t>
      </w:r>
      <w:r>
        <w:rPr>
          <w:rFonts w:ascii="Times New Roman"/>
          <w:b w:val="false"/>
          <w:i w:val="false"/>
          <w:color w:val="000000"/>
          <w:sz w:val="28"/>
        </w:rPr>
        <w:t>275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r>
        <w:br/>
      </w:r>
      <w:r>
        <w:rPr>
          <w:rFonts w:ascii="Times New Roman"/>
          <w:b w:val="false"/>
          <w:i w:val="false"/>
          <w:color w:val="000000"/>
          <w:sz w:val="28"/>
        </w:rPr>
        <w:t>
</w:t>
      </w:r>
      <w:r>
        <w:rPr>
          <w:rFonts w:ascii="Times New Roman"/>
          <w:b w:val="false"/>
          <w:i w:val="false"/>
          <w:color w:val="000000"/>
          <w:sz w:val="28"/>
        </w:rPr>
        <w:t>
      Акты нумеруются в деле фонда по видам актов в валовом порядке; при нефондовой организации архивных документов - в деле организации-сдатчика документов.</w:t>
      </w:r>
      <w:r>
        <w:br/>
      </w:r>
      <w:r>
        <w:rPr>
          <w:rFonts w:ascii="Times New Roman"/>
          <w:b w:val="false"/>
          <w:i w:val="false"/>
          <w:color w:val="000000"/>
          <w:sz w:val="28"/>
        </w:rPr>
        <w:t>
</w:t>
      </w:r>
      <w:r>
        <w:rPr>
          <w:rFonts w:ascii="Times New Roman"/>
          <w:b w:val="false"/>
          <w:i w:val="false"/>
          <w:color w:val="000000"/>
          <w:sz w:val="28"/>
        </w:rPr>
        <w:t>
      252. В книгу учета поступлений документов согласно </w:t>
      </w:r>
      <w:r>
        <w:rPr>
          <w:rFonts w:ascii="Times New Roman"/>
          <w:b w:val="false"/>
          <w:i w:val="false"/>
          <w:color w:val="000000"/>
          <w:sz w:val="28"/>
        </w:rPr>
        <w:t>приложения 36</w:t>
      </w:r>
      <w:r>
        <w:rPr>
          <w:rFonts w:ascii="Times New Roman"/>
          <w:b w:val="false"/>
          <w:i w:val="false"/>
          <w:color w:val="000000"/>
          <w:sz w:val="28"/>
        </w:rPr>
        <w:t xml:space="preserve"> к настоящим Правилам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 </w:t>
      </w:r>
      <w:r>
        <w:br/>
      </w:r>
      <w:r>
        <w:rPr>
          <w:rFonts w:ascii="Times New Roman"/>
          <w:b w:val="false"/>
          <w:i w:val="false"/>
          <w:color w:val="000000"/>
          <w:sz w:val="28"/>
        </w:rPr>
        <w:t>
</w:t>
      </w:r>
      <w:r>
        <w:rPr>
          <w:rFonts w:ascii="Times New Roman"/>
          <w:b w:val="false"/>
          <w:i w:val="false"/>
          <w:color w:val="000000"/>
          <w:sz w:val="28"/>
        </w:rPr>
        <w:t>
      Ежегодно, по состоянию на 1 января наступающего года, подводится итог количества поступивших за год архивных документов.</w:t>
      </w:r>
      <w:r>
        <w:br/>
      </w:r>
      <w:r>
        <w:rPr>
          <w:rFonts w:ascii="Times New Roman"/>
          <w:b w:val="false"/>
          <w:i w:val="false"/>
          <w:color w:val="000000"/>
          <w:sz w:val="28"/>
        </w:rPr>
        <w:t>
</w:t>
      </w:r>
      <w:r>
        <w:rPr>
          <w:rFonts w:ascii="Times New Roman"/>
          <w:b w:val="false"/>
          <w:i w:val="false"/>
          <w:color w:val="000000"/>
          <w:sz w:val="28"/>
        </w:rPr>
        <w:t>
      253. В список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r>
        <w:br/>
      </w:r>
      <w:r>
        <w:rPr>
          <w:rFonts w:ascii="Times New Roman"/>
          <w:b w:val="false"/>
          <w:i w:val="false"/>
          <w:color w:val="000000"/>
          <w:sz w:val="28"/>
        </w:rPr>
        <w:t>
</w:t>
      </w:r>
      <w:r>
        <w:rPr>
          <w:rFonts w:ascii="Times New Roman"/>
          <w:b w:val="false"/>
          <w:i w:val="false"/>
          <w:color w:val="000000"/>
          <w:sz w:val="28"/>
        </w:rPr>
        <w:t>
      Номер, присвоенный архивному фонду по списку фондов, является его учетным номером, сохраняется за ним во всех учетных документах.</w:t>
      </w:r>
      <w:r>
        <w:br/>
      </w:r>
      <w:r>
        <w:rPr>
          <w:rFonts w:ascii="Times New Roman"/>
          <w:b w:val="false"/>
          <w:i w:val="false"/>
          <w:color w:val="000000"/>
          <w:sz w:val="28"/>
        </w:rPr>
        <w:t>
</w:t>
      </w:r>
      <w:r>
        <w:rPr>
          <w:rFonts w:ascii="Times New Roman"/>
          <w:b w:val="false"/>
          <w:i w:val="false"/>
          <w:color w:val="000000"/>
          <w:sz w:val="28"/>
        </w:rPr>
        <w:t>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r>
        <w:br/>
      </w:r>
      <w:r>
        <w:rPr>
          <w:rFonts w:ascii="Times New Roman"/>
          <w:b w:val="false"/>
          <w:i w:val="false"/>
          <w:color w:val="000000"/>
          <w:sz w:val="28"/>
        </w:rPr>
        <w:t>
</w:t>
      </w:r>
      <w:r>
        <w:rPr>
          <w:rFonts w:ascii="Times New Roman"/>
          <w:b w:val="false"/>
          <w:i w:val="false"/>
          <w:color w:val="000000"/>
          <w:sz w:val="28"/>
        </w:rPr>
        <w:t>
      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r>
        <w:br/>
      </w:r>
      <w:r>
        <w:rPr>
          <w:rFonts w:ascii="Times New Roman"/>
          <w:b w:val="false"/>
          <w:i w:val="false"/>
          <w:color w:val="000000"/>
          <w:sz w:val="28"/>
        </w:rPr>
        <w:t>
</w:t>
      </w:r>
      <w:r>
        <w:rPr>
          <w:rFonts w:ascii="Times New Roman"/>
          <w:b w:val="false"/>
          <w:i w:val="false"/>
          <w:color w:val="000000"/>
          <w:sz w:val="28"/>
        </w:rPr>
        <w:t>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r>
        <w:br/>
      </w:r>
      <w:r>
        <w:rPr>
          <w:rFonts w:ascii="Times New Roman"/>
          <w:b w:val="false"/>
          <w:i w:val="false"/>
          <w:color w:val="000000"/>
          <w:sz w:val="28"/>
        </w:rPr>
        <w:t>
</w:t>
      </w:r>
      <w:r>
        <w:rPr>
          <w:rFonts w:ascii="Times New Roman"/>
          <w:b w:val="false"/>
          <w:i w:val="false"/>
          <w:color w:val="000000"/>
          <w:sz w:val="28"/>
        </w:rPr>
        <w:t>
      254.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r>
        <w:br/>
      </w:r>
      <w:r>
        <w:rPr>
          <w:rFonts w:ascii="Times New Roman"/>
          <w:b w:val="false"/>
          <w:i w:val="false"/>
          <w:color w:val="000000"/>
          <w:sz w:val="28"/>
        </w:rPr>
        <w:t>
</w:t>
      </w:r>
      <w:r>
        <w:rPr>
          <w:rFonts w:ascii="Times New Roman"/>
          <w:b w:val="false"/>
          <w:i w:val="false"/>
          <w:color w:val="000000"/>
          <w:sz w:val="28"/>
        </w:rPr>
        <w:t>
      255. Название архивного фонда вносится в список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на основании исторической справки или титульного листа описи дел, документов.</w:t>
      </w:r>
      <w:r>
        <w:br/>
      </w:r>
      <w:r>
        <w:rPr>
          <w:rFonts w:ascii="Times New Roman"/>
          <w:b w:val="false"/>
          <w:i w:val="false"/>
          <w:color w:val="000000"/>
          <w:sz w:val="28"/>
        </w:rPr>
        <w:t>
</w:t>
      </w:r>
      <w:r>
        <w:rPr>
          <w:rFonts w:ascii="Times New Roman"/>
          <w:b w:val="false"/>
          <w:i w:val="false"/>
          <w:color w:val="000000"/>
          <w:sz w:val="28"/>
        </w:rPr>
        <w:t>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r>
        <w:br/>
      </w:r>
      <w:r>
        <w:rPr>
          <w:rFonts w:ascii="Times New Roman"/>
          <w:b w:val="false"/>
          <w:i w:val="false"/>
          <w:color w:val="000000"/>
          <w:sz w:val="28"/>
        </w:rPr>
        <w:t>
</w:t>
      </w:r>
      <w:r>
        <w:rPr>
          <w:rFonts w:ascii="Times New Roman"/>
          <w:b w:val="false"/>
          <w:i w:val="false"/>
          <w:color w:val="000000"/>
          <w:sz w:val="28"/>
        </w:rPr>
        <w:t>
      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r>
        <w:br/>
      </w:r>
      <w:r>
        <w:rPr>
          <w:rFonts w:ascii="Times New Roman"/>
          <w:b w:val="false"/>
          <w:i w:val="false"/>
          <w:color w:val="000000"/>
          <w:sz w:val="28"/>
        </w:rPr>
        <w:t>
</w:t>
      </w:r>
      <w:r>
        <w:rPr>
          <w:rFonts w:ascii="Times New Roman"/>
          <w:b w:val="false"/>
          <w:i w:val="false"/>
          <w:color w:val="000000"/>
          <w:sz w:val="28"/>
        </w:rPr>
        <w:t>
      256.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r>
        <w:br/>
      </w:r>
      <w:r>
        <w:rPr>
          <w:rFonts w:ascii="Times New Roman"/>
          <w:b w:val="false"/>
          <w:i w:val="false"/>
          <w:color w:val="000000"/>
          <w:sz w:val="28"/>
        </w:rPr>
        <w:t>
</w:t>
      </w:r>
      <w:r>
        <w:rPr>
          <w:rFonts w:ascii="Times New Roman"/>
          <w:b w:val="false"/>
          <w:i w:val="false"/>
          <w:color w:val="000000"/>
          <w:sz w:val="28"/>
        </w:rPr>
        <w:t>
      Список фондов заключается в твердую обложку, листы нумеруются, составляется лист-заверитель.</w:t>
      </w:r>
      <w:r>
        <w:br/>
      </w:r>
      <w:r>
        <w:rPr>
          <w:rFonts w:ascii="Times New Roman"/>
          <w:b w:val="false"/>
          <w:i w:val="false"/>
          <w:color w:val="000000"/>
          <w:sz w:val="28"/>
        </w:rPr>
        <w:t>
</w:t>
      </w:r>
      <w:r>
        <w:rPr>
          <w:rFonts w:ascii="Times New Roman"/>
          <w:b w:val="false"/>
          <w:i w:val="false"/>
          <w:color w:val="000000"/>
          <w:sz w:val="28"/>
        </w:rPr>
        <w:t>
      Перепечатка списка фондов осуществляется только в случае перенумерации фондов и с разрешения уполномоченного органа или соответствующего местного исполнительного органа. В этом случае в список фондов обязательно вносятся номера, названия и основания выбытия всех архивных фондов, номера которых занимать запрещается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257. Лист фонда согласно </w:t>
      </w:r>
      <w:r>
        <w:rPr>
          <w:rFonts w:ascii="Times New Roman"/>
          <w:b w:val="false"/>
          <w:i w:val="false"/>
          <w:color w:val="000000"/>
          <w:sz w:val="28"/>
        </w:rPr>
        <w:t>приложения 38</w:t>
      </w:r>
      <w:r>
        <w:rPr>
          <w:rFonts w:ascii="Times New Roman"/>
          <w:b w:val="false"/>
          <w:i w:val="false"/>
          <w:color w:val="000000"/>
          <w:sz w:val="28"/>
        </w:rPr>
        <w:t xml:space="preserve"> к настоящим Правилам составляется на каждый архивный фонд. В нем учитываются все архивные документы архивного фонда, включая неописанные и секретные.</w:t>
      </w:r>
      <w:r>
        <w:br/>
      </w:r>
      <w:r>
        <w:rPr>
          <w:rFonts w:ascii="Times New Roman"/>
          <w:b w:val="false"/>
          <w:i w:val="false"/>
          <w:color w:val="000000"/>
          <w:sz w:val="28"/>
        </w:rPr>
        <w:t>
</w:t>
      </w:r>
      <w:r>
        <w:rPr>
          <w:rFonts w:ascii="Times New Roman"/>
          <w:b w:val="false"/>
          <w:i w:val="false"/>
          <w:color w:val="000000"/>
          <w:sz w:val="28"/>
        </w:rPr>
        <w:t>
      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r>
        <w:br/>
      </w:r>
      <w:r>
        <w:rPr>
          <w:rFonts w:ascii="Times New Roman"/>
          <w:b w:val="false"/>
          <w:i w:val="false"/>
          <w:color w:val="000000"/>
          <w:sz w:val="28"/>
        </w:rPr>
        <w:t>
</w:t>
      </w:r>
      <w:r>
        <w:rPr>
          <w:rFonts w:ascii="Times New Roman"/>
          <w:b w:val="false"/>
          <w:i w:val="false"/>
          <w:color w:val="000000"/>
          <w:sz w:val="28"/>
        </w:rPr>
        <w:t>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r>
        <w:br/>
      </w:r>
      <w:r>
        <w:rPr>
          <w:rFonts w:ascii="Times New Roman"/>
          <w:b w:val="false"/>
          <w:i w:val="false"/>
          <w:color w:val="000000"/>
          <w:sz w:val="28"/>
        </w:rPr>
        <w:t>
</w:t>
      </w:r>
      <w:r>
        <w:rPr>
          <w:rFonts w:ascii="Times New Roman"/>
          <w:b w:val="false"/>
          <w:i w:val="false"/>
          <w:color w:val="000000"/>
          <w:sz w:val="28"/>
        </w:rPr>
        <w:t>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r>
        <w:br/>
      </w:r>
      <w:r>
        <w:rPr>
          <w:rFonts w:ascii="Times New Roman"/>
          <w:b w:val="false"/>
          <w:i w:val="false"/>
          <w:color w:val="000000"/>
          <w:sz w:val="28"/>
        </w:rPr>
        <w:t>
</w:t>
      </w:r>
      <w:r>
        <w:rPr>
          <w:rFonts w:ascii="Times New Roman"/>
          <w:b w:val="false"/>
          <w:i w:val="false"/>
          <w:color w:val="000000"/>
          <w:sz w:val="28"/>
        </w:rPr>
        <w:t xml:space="preserve">
      К листам фондов ведутся указатели для оперативного поиска в архиве архивных документов той или иной организации. </w:t>
      </w:r>
      <w:r>
        <w:br/>
      </w:r>
      <w:r>
        <w:rPr>
          <w:rFonts w:ascii="Times New Roman"/>
          <w:b w:val="false"/>
          <w:i w:val="false"/>
          <w:color w:val="000000"/>
          <w:sz w:val="28"/>
        </w:rPr>
        <w:t>
</w:t>
      </w:r>
      <w:r>
        <w:rPr>
          <w:rFonts w:ascii="Times New Roman"/>
          <w:b w:val="false"/>
          <w:i w:val="false"/>
          <w:color w:val="000000"/>
          <w:sz w:val="28"/>
        </w:rPr>
        <w:t>
      258. Листы учета аудиовизуальных документов согласно приложения 39 к настоящим Правилам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r>
        <w:br/>
      </w:r>
      <w:r>
        <w:rPr>
          <w:rFonts w:ascii="Times New Roman"/>
          <w:b w:val="false"/>
          <w:i w:val="false"/>
          <w:color w:val="000000"/>
          <w:sz w:val="28"/>
        </w:rPr>
        <w:t>
</w:t>
      </w:r>
      <w:r>
        <w:rPr>
          <w:rFonts w:ascii="Times New Roman"/>
          <w:b w:val="false"/>
          <w:i w:val="false"/>
          <w:color w:val="000000"/>
          <w:sz w:val="28"/>
        </w:rPr>
        <w:t>
      259. В описи дел, документов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единицы хранения/единицы учета учитываются в соответствии с их систематизацией за порядковыми учетными номерами.</w:t>
      </w:r>
      <w:r>
        <w:br/>
      </w:r>
      <w:r>
        <w:rPr>
          <w:rFonts w:ascii="Times New Roman"/>
          <w:b w:val="false"/>
          <w:i w:val="false"/>
          <w:color w:val="000000"/>
          <w:sz w:val="28"/>
        </w:rPr>
        <w:t>
</w:t>
      </w:r>
      <w:r>
        <w:rPr>
          <w:rFonts w:ascii="Times New Roman"/>
          <w:b w:val="false"/>
          <w:i w:val="false"/>
          <w:color w:val="000000"/>
          <w:sz w:val="28"/>
        </w:rPr>
        <w:t>
      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r>
        <w:br/>
      </w:r>
      <w:r>
        <w:rPr>
          <w:rFonts w:ascii="Times New Roman"/>
          <w:b w:val="false"/>
          <w:i w:val="false"/>
          <w:color w:val="000000"/>
          <w:sz w:val="28"/>
        </w:rPr>
        <w:t>
</w:t>
      </w:r>
      <w:r>
        <w:rPr>
          <w:rFonts w:ascii="Times New Roman"/>
          <w:b w:val="false"/>
          <w:i w:val="false"/>
          <w:color w:val="000000"/>
          <w:sz w:val="28"/>
        </w:rPr>
        <w:t>
      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r>
        <w:br/>
      </w:r>
      <w:r>
        <w:rPr>
          <w:rFonts w:ascii="Times New Roman"/>
          <w:b w:val="false"/>
          <w:i w:val="false"/>
          <w:color w:val="000000"/>
          <w:sz w:val="28"/>
        </w:rPr>
        <w:t>
</w:t>
      </w:r>
      <w:r>
        <w:rPr>
          <w:rFonts w:ascii="Times New Roman"/>
          <w:b w:val="false"/>
          <w:i w:val="false"/>
          <w:color w:val="000000"/>
          <w:sz w:val="28"/>
        </w:rPr>
        <w:t>
      В архивах хранящих научно-техническую документацию, к номеру описи добавляется групповой индекс. Например, 1-6: 1 - номер описи, 6 - групповой индекс управленческой документации; 2-4 - опись 2 дел постоянного хранения проектно-сметной документации; 3-1 - опись 3 дел постоянного хранения научно-исследовательской документации и так далее.</w:t>
      </w:r>
      <w:r>
        <w:br/>
      </w:r>
      <w:r>
        <w:rPr>
          <w:rFonts w:ascii="Times New Roman"/>
          <w:b w:val="false"/>
          <w:i w:val="false"/>
          <w:color w:val="000000"/>
          <w:sz w:val="28"/>
        </w:rPr>
        <w:t>
</w:t>
      </w:r>
      <w:r>
        <w:rPr>
          <w:rFonts w:ascii="Times New Roman"/>
          <w:b w:val="false"/>
          <w:i w:val="false"/>
          <w:color w:val="000000"/>
          <w:sz w:val="28"/>
        </w:rPr>
        <w:t>
      Не допускается присвоение описям дел, документов одинаковых учетных номеров, за исключением случаев, предусмотренных </w:t>
      </w:r>
      <w:r>
        <w:rPr>
          <w:rFonts w:ascii="Times New Roman"/>
          <w:b w:val="false"/>
          <w:i w:val="false"/>
          <w:color w:val="000000"/>
          <w:sz w:val="28"/>
        </w:rPr>
        <w:t>пунктами 282</w:t>
      </w:r>
      <w:r>
        <w:rPr>
          <w:rFonts w:ascii="Times New Roman"/>
          <w:b w:val="false"/>
          <w:i w:val="false"/>
          <w:color w:val="000000"/>
          <w:sz w:val="28"/>
        </w:rPr>
        <w:t xml:space="preserve"> - </w:t>
      </w:r>
      <w:r>
        <w:rPr>
          <w:rFonts w:ascii="Times New Roman"/>
          <w:b w:val="false"/>
          <w:i w:val="false"/>
          <w:color w:val="000000"/>
          <w:sz w:val="28"/>
        </w:rPr>
        <w:t>291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r>
        <w:br/>
      </w:r>
      <w:r>
        <w:rPr>
          <w:rFonts w:ascii="Times New Roman"/>
          <w:b w:val="false"/>
          <w:i w:val="false"/>
          <w:color w:val="000000"/>
          <w:sz w:val="28"/>
        </w:rPr>
        <w:t>
</w:t>
      </w:r>
      <w:r>
        <w:rPr>
          <w:rFonts w:ascii="Times New Roman"/>
          <w:b w:val="false"/>
          <w:i w:val="false"/>
          <w:color w:val="000000"/>
          <w:sz w:val="28"/>
        </w:rPr>
        <w:t>
      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r>
        <w:br/>
      </w:r>
      <w:r>
        <w:rPr>
          <w:rFonts w:ascii="Times New Roman"/>
          <w:b w:val="false"/>
          <w:i w:val="false"/>
          <w:color w:val="000000"/>
          <w:sz w:val="28"/>
        </w:rPr>
        <w:t>
</w:t>
      </w:r>
      <w:r>
        <w:rPr>
          <w:rFonts w:ascii="Times New Roman"/>
          <w:b w:val="false"/>
          <w:i w:val="false"/>
          <w:color w:val="000000"/>
          <w:sz w:val="28"/>
        </w:rPr>
        <w:t>
      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r>
        <w:br/>
      </w:r>
      <w:r>
        <w:rPr>
          <w:rFonts w:ascii="Times New Roman"/>
          <w:b w:val="false"/>
          <w:i w:val="false"/>
          <w:color w:val="000000"/>
          <w:sz w:val="28"/>
        </w:rPr>
        <w:t>
</w:t>
      </w:r>
      <w:r>
        <w:rPr>
          <w:rFonts w:ascii="Times New Roman"/>
          <w:b w:val="false"/>
          <w:i w:val="false"/>
          <w:color w:val="000000"/>
          <w:sz w:val="28"/>
        </w:rPr>
        <w:t>
      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r>
        <w:br/>
      </w:r>
      <w:r>
        <w:rPr>
          <w:rFonts w:ascii="Times New Roman"/>
          <w:b w:val="false"/>
          <w:i w:val="false"/>
          <w:color w:val="000000"/>
          <w:sz w:val="28"/>
        </w:rPr>
        <w:t>
</w:t>
      </w:r>
      <w:r>
        <w:rPr>
          <w:rFonts w:ascii="Times New Roman"/>
          <w:b w:val="false"/>
          <w:i w:val="false"/>
          <w:color w:val="000000"/>
          <w:sz w:val="28"/>
        </w:rPr>
        <w:t>
      Каждая опись дел, документов, том описи дел, документов должны иметь лист-заверитель согласно </w:t>
      </w:r>
      <w:r>
        <w:rPr>
          <w:rFonts w:ascii="Times New Roman"/>
          <w:b w:val="false"/>
          <w:i w:val="false"/>
          <w:color w:val="000000"/>
          <w:sz w:val="28"/>
        </w:rPr>
        <w:t>приложение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Законченная опись дел, документов должна включать, как правило, не более 9999 единиц хранения/единиц учета.</w:t>
      </w:r>
      <w:r>
        <w:br/>
      </w:r>
      <w:r>
        <w:rPr>
          <w:rFonts w:ascii="Times New Roman"/>
          <w:b w:val="false"/>
          <w:i w:val="false"/>
          <w:color w:val="000000"/>
          <w:sz w:val="28"/>
        </w:rPr>
        <w:t>
</w:t>
      </w:r>
      <w:r>
        <w:rPr>
          <w:rFonts w:ascii="Times New Roman"/>
          <w:b w:val="false"/>
          <w:i w:val="false"/>
          <w:color w:val="000000"/>
          <w:sz w:val="28"/>
        </w:rPr>
        <w:t>
      Архив должен иметь 3 экземпляра описей дел, документов, первый из которых является страховым.</w:t>
      </w:r>
      <w:r>
        <w:br/>
      </w:r>
      <w:r>
        <w:rPr>
          <w:rFonts w:ascii="Times New Roman"/>
          <w:b w:val="false"/>
          <w:i w:val="false"/>
          <w:color w:val="000000"/>
          <w:sz w:val="28"/>
        </w:rPr>
        <w:t>
</w:t>
      </w:r>
      <w:r>
        <w:rPr>
          <w:rFonts w:ascii="Times New Roman"/>
          <w:b w:val="false"/>
          <w:i w:val="false"/>
          <w:color w:val="000000"/>
          <w:sz w:val="28"/>
        </w:rPr>
        <w:t>
      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r>
        <w:br/>
      </w:r>
      <w:r>
        <w:rPr>
          <w:rFonts w:ascii="Times New Roman"/>
          <w:b w:val="false"/>
          <w:i w:val="false"/>
          <w:color w:val="000000"/>
          <w:sz w:val="28"/>
        </w:rPr>
        <w:t>
</w:t>
      </w:r>
      <w:r>
        <w:rPr>
          <w:rFonts w:ascii="Times New Roman"/>
          <w:b w:val="false"/>
          <w:i w:val="false"/>
          <w:color w:val="000000"/>
          <w:sz w:val="28"/>
        </w:rPr>
        <w:t xml:space="preserve">
      260.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w:t>
      </w:r>
      <w:r>
        <w:br/>
      </w:r>
      <w:r>
        <w:rPr>
          <w:rFonts w:ascii="Times New Roman"/>
          <w:b w:val="false"/>
          <w:i w:val="false"/>
          <w:color w:val="000000"/>
          <w:sz w:val="28"/>
        </w:rPr>
        <w:t>
</w:t>
      </w:r>
      <w:r>
        <w:rPr>
          <w:rFonts w:ascii="Times New Roman"/>
          <w:b w:val="false"/>
          <w:i w:val="false"/>
          <w:color w:val="000000"/>
          <w:sz w:val="28"/>
        </w:rPr>
        <w:t>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r>
        <w:br/>
      </w:r>
      <w:r>
        <w:rPr>
          <w:rFonts w:ascii="Times New Roman"/>
          <w:b w:val="false"/>
          <w:i w:val="false"/>
          <w:color w:val="000000"/>
          <w:sz w:val="28"/>
        </w:rPr>
        <w:t>
</w:t>
      </w:r>
      <w:r>
        <w:rPr>
          <w:rFonts w:ascii="Times New Roman"/>
          <w:b w:val="false"/>
          <w:i w:val="false"/>
          <w:color w:val="000000"/>
          <w:sz w:val="28"/>
        </w:rPr>
        <w:t>
      Ежегодно, по состоянию на 1 января наступающего года в реестре описей согласно </w:t>
      </w:r>
      <w:r>
        <w:rPr>
          <w:rFonts w:ascii="Times New Roman"/>
          <w:b w:val="false"/>
          <w:i w:val="false"/>
          <w:color w:val="000000"/>
          <w:sz w:val="28"/>
        </w:rPr>
        <w:t>приложения 41</w:t>
      </w:r>
      <w:r>
        <w:rPr>
          <w:rFonts w:ascii="Times New Roman"/>
          <w:b w:val="false"/>
          <w:i w:val="false"/>
          <w:color w:val="000000"/>
          <w:sz w:val="28"/>
        </w:rPr>
        <w:t xml:space="preserve"> к настоящим Правилам составляется итоговая запись о количестве описей дел, документов, поступивших и выбывших в течение года в архив, и их общем количестве.</w:t>
      </w:r>
      <w:r>
        <w:br/>
      </w:r>
      <w:r>
        <w:rPr>
          <w:rFonts w:ascii="Times New Roman"/>
          <w:b w:val="false"/>
          <w:i w:val="false"/>
          <w:color w:val="000000"/>
          <w:sz w:val="28"/>
        </w:rPr>
        <w:t>
</w:t>
      </w:r>
      <w:r>
        <w:rPr>
          <w:rFonts w:ascii="Times New Roman"/>
          <w:b w:val="false"/>
          <w:i w:val="false"/>
          <w:color w:val="000000"/>
          <w:sz w:val="28"/>
        </w:rPr>
        <w:t>
      261. Паспорт архивохранилища составляется ежегодно в конце года и отражает объем размещенных в нем архивных фондов, дел и архивных документов.</w:t>
      </w:r>
      <w:r>
        <w:br/>
      </w:r>
      <w:r>
        <w:rPr>
          <w:rFonts w:ascii="Times New Roman"/>
          <w:b w:val="false"/>
          <w:i w:val="false"/>
          <w:color w:val="000000"/>
          <w:sz w:val="28"/>
        </w:rPr>
        <w:t>
</w:t>
      </w:r>
      <w:r>
        <w:rPr>
          <w:rFonts w:ascii="Times New Roman"/>
          <w:b w:val="false"/>
          <w:i w:val="false"/>
          <w:color w:val="000000"/>
          <w:sz w:val="28"/>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r>
        <w:br/>
      </w:r>
      <w:r>
        <w:rPr>
          <w:rFonts w:ascii="Times New Roman"/>
          <w:b w:val="false"/>
          <w:i w:val="false"/>
          <w:color w:val="000000"/>
          <w:sz w:val="28"/>
        </w:rPr>
        <w:t>
</w:t>
      </w:r>
      <w:r>
        <w:rPr>
          <w:rFonts w:ascii="Times New Roman"/>
          <w:b w:val="false"/>
          <w:i w:val="false"/>
          <w:color w:val="000000"/>
          <w:sz w:val="28"/>
        </w:rPr>
        <w:t>
      262. Делу фонда присваивается номер архивного фонда, на который оно заведено. В дело фонда включаются:</w:t>
      </w:r>
      <w:r>
        <w:br/>
      </w:r>
      <w:r>
        <w:rPr>
          <w:rFonts w:ascii="Times New Roman"/>
          <w:b w:val="false"/>
          <w:i w:val="false"/>
          <w:color w:val="000000"/>
          <w:sz w:val="28"/>
        </w:rPr>
        <w:t>
</w:t>
      </w:r>
      <w:r>
        <w:rPr>
          <w:rFonts w:ascii="Times New Roman"/>
          <w:b w:val="false"/>
          <w:i w:val="false"/>
          <w:color w:val="000000"/>
          <w:sz w:val="28"/>
        </w:rPr>
        <w:t xml:space="preserve">
      1) историческая справка по истории фондообразователя и истории архивного фонда; </w:t>
      </w:r>
      <w:r>
        <w:br/>
      </w:r>
      <w:r>
        <w:rPr>
          <w:rFonts w:ascii="Times New Roman"/>
          <w:b w:val="false"/>
          <w:i w:val="false"/>
          <w:color w:val="000000"/>
          <w:sz w:val="28"/>
        </w:rPr>
        <w:t>
</w:t>
      </w:r>
      <w:r>
        <w:rPr>
          <w:rFonts w:ascii="Times New Roman"/>
          <w:b w:val="false"/>
          <w:i w:val="false"/>
          <w:color w:val="000000"/>
          <w:sz w:val="28"/>
        </w:rPr>
        <w:t xml:space="preserve">
      2) акты, фиксирующие изменения в составе и объеме архивного фонда, в том числе акты о рассекречивании документов; </w:t>
      </w:r>
      <w:r>
        <w:br/>
      </w:r>
      <w:r>
        <w:rPr>
          <w:rFonts w:ascii="Times New Roman"/>
          <w:b w:val="false"/>
          <w:i w:val="false"/>
          <w:color w:val="000000"/>
          <w:sz w:val="28"/>
        </w:rPr>
        <w:t>
</w:t>
      </w:r>
      <w:r>
        <w:rPr>
          <w:rFonts w:ascii="Times New Roman"/>
          <w:b w:val="false"/>
          <w:i w:val="false"/>
          <w:color w:val="000000"/>
          <w:sz w:val="28"/>
        </w:rPr>
        <w:t xml:space="preserve">
      3) копия характеристики архивного фонда, составленной для путеводителя (справочника); </w:t>
      </w:r>
      <w:r>
        <w:br/>
      </w:r>
      <w:r>
        <w:rPr>
          <w:rFonts w:ascii="Times New Roman"/>
          <w:b w:val="false"/>
          <w:i w:val="false"/>
          <w:color w:val="000000"/>
          <w:sz w:val="28"/>
        </w:rPr>
        <w:t>
</w:t>
      </w:r>
      <w:r>
        <w:rPr>
          <w:rFonts w:ascii="Times New Roman"/>
          <w:b w:val="false"/>
          <w:i w:val="false"/>
          <w:color w:val="000000"/>
          <w:sz w:val="28"/>
        </w:rPr>
        <w:t>
      4)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r>
        <w:br/>
      </w:r>
      <w:r>
        <w:rPr>
          <w:rFonts w:ascii="Times New Roman"/>
          <w:b w:val="false"/>
          <w:i w:val="false"/>
          <w:color w:val="000000"/>
          <w:sz w:val="28"/>
        </w:rPr>
        <w:t>
</w:t>
      </w:r>
      <w:r>
        <w:rPr>
          <w:rFonts w:ascii="Times New Roman"/>
          <w:b w:val="false"/>
          <w:i w:val="false"/>
          <w:color w:val="000000"/>
          <w:sz w:val="28"/>
        </w:rPr>
        <w:t>
      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r>
        <w:br/>
      </w:r>
      <w:r>
        <w:rPr>
          <w:rFonts w:ascii="Times New Roman"/>
          <w:b w:val="false"/>
          <w:i w:val="false"/>
          <w:color w:val="000000"/>
          <w:sz w:val="28"/>
        </w:rPr>
        <w:t>
</w:t>
      </w:r>
      <w:r>
        <w:rPr>
          <w:rFonts w:ascii="Times New Roman"/>
          <w:b w:val="false"/>
          <w:i w:val="false"/>
          <w:color w:val="000000"/>
          <w:sz w:val="28"/>
        </w:rPr>
        <w:t>
      263.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r>
        <w:br/>
      </w:r>
      <w:r>
        <w:rPr>
          <w:rFonts w:ascii="Times New Roman"/>
          <w:b w:val="false"/>
          <w:i w:val="false"/>
          <w:color w:val="000000"/>
          <w:sz w:val="28"/>
        </w:rPr>
        <w:t>
</w:t>
      </w:r>
      <w:r>
        <w:rPr>
          <w:rFonts w:ascii="Times New Roman"/>
          <w:b w:val="false"/>
          <w:i w:val="false"/>
          <w:color w:val="000000"/>
          <w:sz w:val="28"/>
        </w:rPr>
        <w:t>
      264. Дела фондов, вошедших в состав объединенного архивного фонда, включаются в дело объединенного архивного фонда.</w:t>
      </w:r>
      <w:r>
        <w:br/>
      </w:r>
      <w:r>
        <w:rPr>
          <w:rFonts w:ascii="Times New Roman"/>
          <w:b w:val="false"/>
          <w:i w:val="false"/>
          <w:color w:val="000000"/>
          <w:sz w:val="28"/>
        </w:rPr>
        <w:t>
</w:t>
      </w:r>
      <w:r>
        <w:rPr>
          <w:rFonts w:ascii="Times New Roman"/>
          <w:b w:val="false"/>
          <w:i w:val="false"/>
          <w:color w:val="000000"/>
          <w:sz w:val="28"/>
        </w:rPr>
        <w:t>
      265. Документы дела фонда должны быть пронумерованы с составлением листа-заверителя, подшиты (прошнурованы), заключены в твердую обложку. К делу фонда составляется внутренняя опись. Дела фондов хранятся в порядке номеров фондов.</w:t>
      </w:r>
      <w:r>
        <w:br/>
      </w:r>
      <w:r>
        <w:rPr>
          <w:rFonts w:ascii="Times New Roman"/>
          <w:b w:val="false"/>
          <w:i w:val="false"/>
          <w:color w:val="000000"/>
          <w:sz w:val="28"/>
        </w:rPr>
        <w:t>
</w:t>
      </w:r>
      <w:r>
        <w:rPr>
          <w:rFonts w:ascii="Times New Roman"/>
          <w:b w:val="false"/>
          <w:i w:val="false"/>
          <w:color w:val="000000"/>
          <w:sz w:val="28"/>
        </w:rPr>
        <w:t>
      266. Состав документов дела организации-источника комплектования документов при нефондовой организации архивных документов аналогичен составу документов дела фонда.</w:t>
      </w:r>
      <w:r>
        <w:br/>
      </w:r>
      <w:r>
        <w:rPr>
          <w:rFonts w:ascii="Times New Roman"/>
          <w:b w:val="false"/>
          <w:i w:val="false"/>
          <w:color w:val="000000"/>
          <w:sz w:val="28"/>
        </w:rPr>
        <w:t>
</w:t>
      </w:r>
      <w:r>
        <w:rPr>
          <w:rFonts w:ascii="Times New Roman"/>
          <w:b w:val="false"/>
          <w:i w:val="false"/>
          <w:color w:val="000000"/>
          <w:sz w:val="28"/>
        </w:rPr>
        <w:t xml:space="preserve">
      267. Учетные базы данных (БД) в архиве обеспечивают: </w:t>
      </w:r>
      <w:r>
        <w:br/>
      </w:r>
      <w:r>
        <w:rPr>
          <w:rFonts w:ascii="Times New Roman"/>
          <w:b w:val="false"/>
          <w:i w:val="false"/>
          <w:color w:val="000000"/>
          <w:sz w:val="28"/>
        </w:rPr>
        <w:t>
</w:t>
      </w:r>
      <w:r>
        <w:rPr>
          <w:rFonts w:ascii="Times New Roman"/>
          <w:b w:val="false"/>
          <w:i w:val="false"/>
          <w:color w:val="000000"/>
          <w:sz w:val="28"/>
        </w:rPr>
        <w:t xml:space="preserve">
      1) информационную поддержку учета; </w:t>
      </w:r>
      <w:r>
        <w:br/>
      </w:r>
      <w:r>
        <w:rPr>
          <w:rFonts w:ascii="Times New Roman"/>
          <w:b w:val="false"/>
          <w:i w:val="false"/>
          <w:color w:val="000000"/>
          <w:sz w:val="28"/>
        </w:rPr>
        <w:t>
</w:t>
      </w:r>
      <w:r>
        <w:rPr>
          <w:rFonts w:ascii="Times New Roman"/>
          <w:b w:val="false"/>
          <w:i w:val="false"/>
          <w:color w:val="000000"/>
          <w:sz w:val="28"/>
        </w:rPr>
        <w:t xml:space="preserve">
      2) ведение централизованного государственного учета документов в автоматизированном режиме; </w:t>
      </w:r>
      <w:r>
        <w:br/>
      </w:r>
      <w:r>
        <w:rPr>
          <w:rFonts w:ascii="Times New Roman"/>
          <w:b w:val="false"/>
          <w:i w:val="false"/>
          <w:color w:val="000000"/>
          <w:sz w:val="28"/>
        </w:rPr>
        <w:t>
</w:t>
      </w:r>
      <w:r>
        <w:rPr>
          <w:rFonts w:ascii="Times New Roman"/>
          <w:b w:val="false"/>
          <w:i w:val="false"/>
          <w:color w:val="000000"/>
          <w:sz w:val="28"/>
        </w:rPr>
        <w:t>
      3) оперативное представление сведений о наличии в архиве документов того или иного фондообразователя.</w:t>
      </w:r>
      <w:r>
        <w:br/>
      </w:r>
      <w:r>
        <w:rPr>
          <w:rFonts w:ascii="Times New Roman"/>
          <w:b w:val="false"/>
          <w:i w:val="false"/>
          <w:color w:val="000000"/>
          <w:sz w:val="28"/>
        </w:rPr>
        <w:t>
</w:t>
      </w:r>
      <w:r>
        <w:rPr>
          <w:rFonts w:ascii="Times New Roman"/>
          <w:b w:val="false"/>
          <w:i w:val="false"/>
          <w:color w:val="000000"/>
          <w:sz w:val="28"/>
        </w:rPr>
        <w:t>
      Перечень реквизитов учетных БД формируется в соответствии с показателями основных (обязательных) учетных документов архива и определяется уполномоченным органом.</w:t>
      </w:r>
      <w:r>
        <w:br/>
      </w:r>
      <w:r>
        <w:rPr>
          <w:rFonts w:ascii="Times New Roman"/>
          <w:b w:val="false"/>
          <w:i w:val="false"/>
          <w:color w:val="000000"/>
          <w:sz w:val="28"/>
        </w:rPr>
        <w:t>
</w:t>
      </w:r>
      <w:r>
        <w:rPr>
          <w:rFonts w:ascii="Times New Roman"/>
          <w:b w:val="false"/>
          <w:i w:val="false"/>
          <w:color w:val="000000"/>
          <w:sz w:val="28"/>
        </w:rPr>
        <w:t>
      Учетные БД архива должны быть совместимы с учетными БД уполномоченного органа.</w:t>
      </w:r>
    </w:p>
    <w:bookmarkEnd w:id="44"/>
    <w:bookmarkStart w:name="z813" w:id="45"/>
    <w:p>
      <w:pPr>
        <w:spacing w:after="0"/>
        <w:ind w:left="0"/>
        <w:jc w:val="left"/>
      </w:pPr>
      <w:r>
        <w:rPr>
          <w:rFonts w:ascii="Times New Roman"/>
          <w:b/>
          <w:i w:val="false"/>
          <w:color w:val="000000"/>
        </w:rPr>
        <w:t xml:space="preserve"> 
Порядок учета поступления и выбытия архивных документов</w:t>
      </w:r>
    </w:p>
    <w:bookmarkEnd w:id="45"/>
    <w:bookmarkStart w:name="z814" w:id="46"/>
    <w:p>
      <w:pPr>
        <w:spacing w:after="0"/>
        <w:ind w:left="0"/>
        <w:jc w:val="both"/>
      </w:pPr>
      <w:r>
        <w:rPr>
          <w:rFonts w:ascii="Times New Roman"/>
          <w:b w:val="false"/>
          <w:i w:val="false"/>
          <w:color w:val="000000"/>
          <w:sz w:val="28"/>
        </w:rPr>
        <w:t>
      268. Учет поступления архивных документов в архив осуществляется на основании:</w:t>
      </w:r>
      <w:r>
        <w:br/>
      </w:r>
      <w:r>
        <w:rPr>
          <w:rFonts w:ascii="Times New Roman"/>
          <w:b w:val="false"/>
          <w:i w:val="false"/>
          <w:color w:val="000000"/>
          <w:sz w:val="28"/>
        </w:rPr>
        <w:t>
</w:t>
      </w:r>
      <w:r>
        <w:rPr>
          <w:rFonts w:ascii="Times New Roman"/>
          <w:b w:val="false"/>
          <w:i w:val="false"/>
          <w:color w:val="000000"/>
          <w:sz w:val="28"/>
        </w:rPr>
        <w:t>
      1) акта приема-передачи документов на хранение согласно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акта приема на хранение документов личного происхождения согласно </w:t>
      </w:r>
      <w:r>
        <w:rPr>
          <w:rFonts w:ascii="Times New Roman"/>
          <w:b w:val="false"/>
          <w:i w:val="false"/>
          <w:color w:val="000000"/>
          <w:sz w:val="28"/>
        </w:rPr>
        <w:t>приложения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Архивные документы ставятся на учет также по результатам проведения отдельных видов архивных работ, предусмотренных </w:t>
      </w:r>
      <w:r>
        <w:rPr>
          <w:rFonts w:ascii="Times New Roman"/>
          <w:b w:val="false"/>
          <w:i w:val="false"/>
          <w:color w:val="000000"/>
          <w:sz w:val="28"/>
        </w:rPr>
        <w:t>пунктом 274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269. Все принятые в архив архивные документы вносятся в книгу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на него заполняются лист фонда согласно </w:t>
      </w:r>
      <w:r>
        <w:rPr>
          <w:rFonts w:ascii="Times New Roman"/>
          <w:b w:val="false"/>
          <w:i w:val="false"/>
          <w:color w:val="000000"/>
          <w:sz w:val="28"/>
        </w:rPr>
        <w:t>приложения 38</w:t>
      </w:r>
      <w:r>
        <w:rPr>
          <w:rFonts w:ascii="Times New Roman"/>
          <w:b w:val="false"/>
          <w:i w:val="false"/>
          <w:color w:val="000000"/>
          <w:sz w:val="28"/>
        </w:rPr>
        <w:t xml:space="preserve"> к настоящим Правилам, карточки указателя к листу фонда, заводится дело фонда. На аудиовизуальные документы при их нефондовой организации заполняются листы учета кинофотовидеодокументов согласно </w:t>
      </w:r>
      <w:r>
        <w:rPr>
          <w:rFonts w:ascii="Times New Roman"/>
          <w:b w:val="false"/>
          <w:i w:val="false"/>
          <w:color w:val="000000"/>
          <w:sz w:val="28"/>
        </w:rPr>
        <w:t>приложения 39</w:t>
      </w:r>
      <w:r>
        <w:rPr>
          <w:rFonts w:ascii="Times New Roman"/>
          <w:b w:val="false"/>
          <w:i w:val="false"/>
          <w:color w:val="000000"/>
          <w:sz w:val="28"/>
        </w:rPr>
        <w:t xml:space="preserve"> к настоящим Правилам и фонодокументов согласно </w:t>
      </w:r>
      <w:r>
        <w:rPr>
          <w:rFonts w:ascii="Times New Roman"/>
          <w:b w:val="false"/>
          <w:i w:val="false"/>
          <w:color w:val="000000"/>
          <w:sz w:val="28"/>
        </w:rPr>
        <w:t>приложения 40</w:t>
      </w:r>
      <w:r>
        <w:rPr>
          <w:rFonts w:ascii="Times New Roman"/>
          <w:b w:val="false"/>
          <w:i w:val="false"/>
          <w:color w:val="000000"/>
          <w:sz w:val="28"/>
        </w:rPr>
        <w:t xml:space="preserve"> к настоящим Правилам. Каждая впервые поступившая опись дел, документов учитывается в реестре описей дел, документов согласно </w:t>
      </w:r>
      <w:r>
        <w:rPr>
          <w:rFonts w:ascii="Times New Roman"/>
          <w:b w:val="false"/>
          <w:i w:val="false"/>
          <w:color w:val="000000"/>
          <w:sz w:val="28"/>
        </w:rPr>
        <w:t>приложение 41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Соответствующие учетные сведения в установленном порядке вносятся также в учетные БД.</w:t>
      </w:r>
      <w:r>
        <w:br/>
      </w:r>
      <w:r>
        <w:rPr>
          <w:rFonts w:ascii="Times New Roman"/>
          <w:b w:val="false"/>
          <w:i w:val="false"/>
          <w:color w:val="000000"/>
          <w:sz w:val="28"/>
        </w:rPr>
        <w:t>
</w:t>
      </w:r>
      <w:r>
        <w:rPr>
          <w:rFonts w:ascii="Times New Roman"/>
          <w:b w:val="false"/>
          <w:i w:val="false"/>
          <w:color w:val="000000"/>
          <w:sz w:val="28"/>
        </w:rPr>
        <w:t>
      270. Учет выбытия архивных документов из архива осуществляется на основании:</w:t>
      </w:r>
      <w:r>
        <w:br/>
      </w:r>
      <w:r>
        <w:rPr>
          <w:rFonts w:ascii="Times New Roman"/>
          <w:b w:val="false"/>
          <w:i w:val="false"/>
          <w:color w:val="000000"/>
          <w:sz w:val="28"/>
        </w:rPr>
        <w:t>
</w:t>
      </w:r>
      <w:r>
        <w:rPr>
          <w:rFonts w:ascii="Times New Roman"/>
          <w:b w:val="false"/>
          <w:i w:val="false"/>
          <w:color w:val="000000"/>
          <w:sz w:val="28"/>
        </w:rPr>
        <w:t>
      1) акта о выделении к уничтожению документов, не подлежащих хранению согласно </w:t>
      </w:r>
      <w:r>
        <w:rPr>
          <w:rFonts w:ascii="Times New Roman"/>
          <w:b w:val="false"/>
          <w:i w:val="false"/>
          <w:color w:val="000000"/>
          <w:sz w:val="28"/>
        </w:rPr>
        <w:t>приложения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акта о неисправимых повреждениях документов согласно </w:t>
      </w:r>
      <w:r>
        <w:rPr>
          <w:rFonts w:ascii="Times New Roman"/>
          <w:b w:val="false"/>
          <w:i w:val="false"/>
          <w:color w:val="000000"/>
          <w:sz w:val="28"/>
        </w:rPr>
        <w:t>приложения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акта приема-передачи документов на хранение согласно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акта о необнаружении документов, пути розыска которых исчерпаны согласно </w:t>
      </w:r>
      <w:r>
        <w:rPr>
          <w:rFonts w:ascii="Times New Roman"/>
          <w:b w:val="false"/>
          <w:i w:val="false"/>
          <w:color w:val="000000"/>
          <w:sz w:val="28"/>
        </w:rPr>
        <w:t>приложения 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акта возврата архивных документов собственнику согласно </w:t>
      </w:r>
      <w:r>
        <w:rPr>
          <w:rFonts w:ascii="Times New Roman"/>
          <w:b w:val="false"/>
          <w:i w:val="false"/>
          <w:color w:val="000000"/>
          <w:sz w:val="28"/>
        </w:rPr>
        <w:t>приложения 15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6) акта об изъятии подлинных единиц хранения, документов согласно </w:t>
      </w:r>
      <w:r>
        <w:rPr>
          <w:rFonts w:ascii="Times New Roman"/>
          <w:b w:val="false"/>
          <w:i w:val="false"/>
          <w:color w:val="000000"/>
          <w:sz w:val="28"/>
        </w:rPr>
        <w:t>приложение 53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Архивные документы снимаются с учета также в результате проведения отдельных видов архивных работ, предусмотренных </w:t>
      </w:r>
      <w:r>
        <w:rPr>
          <w:rFonts w:ascii="Times New Roman"/>
          <w:b w:val="false"/>
          <w:i w:val="false"/>
          <w:color w:val="000000"/>
          <w:sz w:val="28"/>
        </w:rPr>
        <w:t>пунктом 274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271. Необходимые изменения вносятся в основные (обязательные) и вспомогательные учетные документы архива. При этом в случае:</w:t>
      </w:r>
      <w:r>
        <w:br/>
      </w:r>
      <w:r>
        <w:rPr>
          <w:rFonts w:ascii="Times New Roman"/>
          <w:b w:val="false"/>
          <w:i w:val="false"/>
          <w:color w:val="000000"/>
          <w:sz w:val="28"/>
        </w:rPr>
        <w:t>
</w:t>
      </w:r>
      <w:r>
        <w:rPr>
          <w:rFonts w:ascii="Times New Roman"/>
          <w:b w:val="false"/>
          <w:i w:val="false"/>
          <w:color w:val="000000"/>
          <w:sz w:val="28"/>
        </w:rPr>
        <w:t xml:space="preserve">
      1) выбытия всех архивных документов описи дел, документов номер этой описи другим описям дел, документов не присваивается и остается свободным; </w:t>
      </w:r>
      <w:r>
        <w:br/>
      </w:r>
      <w:r>
        <w:rPr>
          <w:rFonts w:ascii="Times New Roman"/>
          <w:b w:val="false"/>
          <w:i w:val="false"/>
          <w:color w:val="000000"/>
          <w:sz w:val="28"/>
        </w:rPr>
        <w:t>
</w:t>
      </w:r>
      <w:r>
        <w:rPr>
          <w:rFonts w:ascii="Times New Roman"/>
          <w:b w:val="false"/>
          <w:i w:val="false"/>
          <w:color w:val="000000"/>
          <w:sz w:val="28"/>
        </w:rPr>
        <w:t>
      2) в реестре описей делается соответствующая отметка;</w:t>
      </w:r>
      <w:r>
        <w:br/>
      </w:r>
      <w:r>
        <w:rPr>
          <w:rFonts w:ascii="Times New Roman"/>
          <w:b w:val="false"/>
          <w:i w:val="false"/>
          <w:color w:val="000000"/>
          <w:sz w:val="28"/>
        </w:rPr>
        <w:t>
</w:t>
      </w:r>
      <w:r>
        <w:rPr>
          <w:rFonts w:ascii="Times New Roman"/>
          <w:b w:val="false"/>
          <w:i w:val="false"/>
          <w:color w:val="000000"/>
          <w:sz w:val="28"/>
        </w:rPr>
        <w:t>
      3) выбытия архивного фонда (архивной коллекции) в списке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в графе "Отметка о выбытии" указывается, куда выбыл архивный фонд (архивная коллекция), и акт, на основании которого он выбыл.</w:t>
      </w:r>
      <w:r>
        <w:br/>
      </w:r>
      <w:r>
        <w:rPr>
          <w:rFonts w:ascii="Times New Roman"/>
          <w:b w:val="false"/>
          <w:i w:val="false"/>
          <w:color w:val="000000"/>
          <w:sz w:val="28"/>
        </w:rPr>
        <w:t>
</w:t>
      </w:r>
      <w:r>
        <w:rPr>
          <w:rFonts w:ascii="Times New Roman"/>
          <w:b w:val="false"/>
          <w:i w:val="false"/>
          <w:color w:val="000000"/>
          <w:sz w:val="28"/>
        </w:rPr>
        <w:t>
      272. 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согласно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включается в архивный фонд архива-сдатчика.</w:t>
      </w:r>
      <w:r>
        <w:br/>
      </w:r>
      <w:r>
        <w:rPr>
          <w:rFonts w:ascii="Times New Roman"/>
          <w:b w:val="false"/>
          <w:i w:val="false"/>
          <w:color w:val="000000"/>
          <w:sz w:val="28"/>
        </w:rPr>
        <w:t>
</w:t>
      </w:r>
      <w:r>
        <w:rPr>
          <w:rFonts w:ascii="Times New Roman"/>
          <w:b w:val="false"/>
          <w:i w:val="false"/>
          <w:color w:val="000000"/>
          <w:sz w:val="28"/>
        </w:rPr>
        <w:t>
      273. 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r>
        <w:br/>
      </w:r>
      <w:r>
        <w:rPr>
          <w:rFonts w:ascii="Times New Roman"/>
          <w:b w:val="false"/>
          <w:i w:val="false"/>
          <w:color w:val="000000"/>
          <w:sz w:val="28"/>
        </w:rPr>
        <w:t>
</w:t>
      </w:r>
      <w:r>
        <w:rPr>
          <w:rFonts w:ascii="Times New Roman"/>
          <w:b w:val="false"/>
          <w:i w:val="false"/>
          <w:color w:val="000000"/>
          <w:sz w:val="28"/>
        </w:rPr>
        <w:t>
      274. Количество архивных документов архива изменяется в результате:</w:t>
      </w:r>
      <w:r>
        <w:br/>
      </w:r>
      <w:r>
        <w:rPr>
          <w:rFonts w:ascii="Times New Roman"/>
          <w:b w:val="false"/>
          <w:i w:val="false"/>
          <w:color w:val="000000"/>
          <w:sz w:val="28"/>
        </w:rPr>
        <w:t>
</w:t>
      </w:r>
      <w:r>
        <w:rPr>
          <w:rFonts w:ascii="Times New Roman"/>
          <w:b w:val="false"/>
          <w:i w:val="false"/>
          <w:color w:val="000000"/>
          <w:sz w:val="28"/>
        </w:rPr>
        <w:t>
      1) выверки учетных документов, по итогам которой выявлены ошибки, допущенные при подсчете количества хранящихся архивных документов;</w:t>
      </w:r>
      <w:r>
        <w:br/>
      </w:r>
      <w:r>
        <w:rPr>
          <w:rFonts w:ascii="Times New Roman"/>
          <w:b w:val="false"/>
          <w:i w:val="false"/>
          <w:color w:val="000000"/>
          <w:sz w:val="28"/>
        </w:rPr>
        <w:t>
</w:t>
      </w:r>
      <w:r>
        <w:rPr>
          <w:rFonts w:ascii="Times New Roman"/>
          <w:b w:val="false"/>
          <w:i w:val="false"/>
          <w:color w:val="000000"/>
          <w:sz w:val="28"/>
        </w:rPr>
        <w:t>
      2) 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r>
        <w:br/>
      </w:r>
      <w:r>
        <w:rPr>
          <w:rFonts w:ascii="Times New Roman"/>
          <w:b w:val="false"/>
          <w:i w:val="false"/>
          <w:color w:val="000000"/>
          <w:sz w:val="28"/>
        </w:rPr>
        <w:t>
</w:t>
      </w:r>
      <w:r>
        <w:rPr>
          <w:rFonts w:ascii="Times New Roman"/>
          <w:b w:val="false"/>
          <w:i w:val="false"/>
          <w:color w:val="000000"/>
          <w:sz w:val="28"/>
        </w:rPr>
        <w:t>
      3) реставрации архивных документов, после которой одно дело разделено на несколько дел;</w:t>
      </w:r>
      <w:r>
        <w:br/>
      </w:r>
      <w:r>
        <w:rPr>
          <w:rFonts w:ascii="Times New Roman"/>
          <w:b w:val="false"/>
          <w:i w:val="false"/>
          <w:color w:val="000000"/>
          <w:sz w:val="28"/>
        </w:rPr>
        <w:t>
</w:t>
      </w:r>
      <w:r>
        <w:rPr>
          <w:rFonts w:ascii="Times New Roman"/>
          <w:b w:val="false"/>
          <w:i w:val="false"/>
          <w:color w:val="000000"/>
          <w:sz w:val="28"/>
        </w:rPr>
        <w:t>
      4) 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r>
        <w:br/>
      </w:r>
      <w:r>
        <w:rPr>
          <w:rFonts w:ascii="Times New Roman"/>
          <w:b w:val="false"/>
          <w:i w:val="false"/>
          <w:color w:val="000000"/>
          <w:sz w:val="28"/>
        </w:rPr>
        <w:t>
</w:t>
      </w:r>
      <w:r>
        <w:rPr>
          <w:rFonts w:ascii="Times New Roman"/>
          <w:b w:val="false"/>
          <w:i w:val="false"/>
          <w:color w:val="000000"/>
          <w:sz w:val="28"/>
        </w:rPr>
        <w:t>
      275. Основанием для внесения изменений в учетные документы и учетные БД по результатам указанных работ являются:</w:t>
      </w:r>
      <w:r>
        <w:br/>
      </w:r>
      <w:r>
        <w:rPr>
          <w:rFonts w:ascii="Times New Roman"/>
          <w:b w:val="false"/>
          <w:i w:val="false"/>
          <w:color w:val="000000"/>
          <w:sz w:val="28"/>
        </w:rPr>
        <w:t>
</w:t>
      </w:r>
      <w:r>
        <w:rPr>
          <w:rFonts w:ascii="Times New Roman"/>
          <w:b w:val="false"/>
          <w:i w:val="false"/>
          <w:color w:val="000000"/>
          <w:sz w:val="28"/>
        </w:rPr>
        <w:t>
      1) акт о технических ошибках в учетных документах согласно </w:t>
      </w:r>
      <w:r>
        <w:rPr>
          <w:rFonts w:ascii="Times New Roman"/>
          <w:b w:val="false"/>
          <w:i w:val="false"/>
          <w:color w:val="000000"/>
          <w:sz w:val="28"/>
        </w:rPr>
        <w:t>приложения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акт об обнаружении документов, не относящихся к данному архиву, архивному фонду, неучтенных и так далее согласно </w:t>
      </w:r>
      <w:r>
        <w:rPr>
          <w:rFonts w:ascii="Times New Roman"/>
          <w:b w:val="false"/>
          <w:i w:val="false"/>
          <w:color w:val="000000"/>
          <w:sz w:val="28"/>
        </w:rPr>
        <w:t>приложения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акт о разделении, объединении дел, включении в дело новых документов согласно </w:t>
      </w:r>
      <w:r>
        <w:rPr>
          <w:rFonts w:ascii="Times New Roman"/>
          <w:b w:val="false"/>
          <w:i w:val="false"/>
          <w:color w:val="000000"/>
          <w:sz w:val="28"/>
        </w:rPr>
        <w:t>приложения 54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акт описания документов, переработки описей согласно </w:t>
      </w:r>
      <w:r>
        <w:rPr>
          <w:rFonts w:ascii="Times New Roman"/>
          <w:b w:val="false"/>
          <w:i w:val="false"/>
          <w:color w:val="000000"/>
          <w:sz w:val="28"/>
        </w:rPr>
        <w:t>приложения 55</w:t>
      </w:r>
      <w:r>
        <w:rPr>
          <w:rFonts w:ascii="Times New Roman"/>
          <w:b w:val="false"/>
          <w:i w:val="false"/>
          <w:color w:val="000000"/>
          <w:sz w:val="28"/>
        </w:rPr>
        <w:t xml:space="preserve"> к настоящим Правилам.</w:t>
      </w:r>
    </w:p>
    <w:bookmarkEnd w:id="46"/>
    <w:bookmarkStart w:name="z844" w:id="47"/>
    <w:p>
      <w:pPr>
        <w:spacing w:after="0"/>
        <w:ind w:left="0"/>
        <w:jc w:val="left"/>
      </w:pPr>
      <w:r>
        <w:rPr>
          <w:rFonts w:ascii="Times New Roman"/>
          <w:b/>
          <w:i w:val="false"/>
          <w:color w:val="000000"/>
        </w:rPr>
        <w:t xml:space="preserve"> 
Порядок учета документов Национального архивного фонда,</w:t>
      </w:r>
      <w:r>
        <w:br/>
      </w:r>
      <w:r>
        <w:rPr>
          <w:rFonts w:ascii="Times New Roman"/>
          <w:b/>
          <w:i w:val="false"/>
          <w:color w:val="000000"/>
        </w:rPr>
        <w:t>
отнесенных к объектам национального культурного достояния</w:t>
      </w:r>
      <w:r>
        <w:br/>
      </w:r>
      <w:r>
        <w:rPr>
          <w:rFonts w:ascii="Times New Roman"/>
          <w:b/>
          <w:i w:val="false"/>
          <w:color w:val="000000"/>
        </w:rPr>
        <w:t>
Республики Казахстан, и особо ценных документов</w:t>
      </w:r>
    </w:p>
    <w:bookmarkEnd w:id="47"/>
    <w:bookmarkStart w:name="z845" w:id="48"/>
    <w:p>
      <w:pPr>
        <w:spacing w:after="0"/>
        <w:ind w:left="0"/>
        <w:jc w:val="both"/>
      </w:pPr>
      <w:r>
        <w:rPr>
          <w:rFonts w:ascii="Times New Roman"/>
          <w:b w:val="false"/>
          <w:i w:val="false"/>
          <w:color w:val="000000"/>
          <w:sz w:val="28"/>
        </w:rPr>
        <w:t xml:space="preserve">
      276. Документы Национального архивного фонда, отнесенные к объектам национального культурного достояния Республики Казахстан, подлежат специальному государственному учету. </w:t>
      </w:r>
      <w:r>
        <w:br/>
      </w:r>
      <w:r>
        <w:rPr>
          <w:rFonts w:ascii="Times New Roman"/>
          <w:b w:val="false"/>
          <w:i w:val="false"/>
          <w:color w:val="000000"/>
          <w:sz w:val="28"/>
        </w:rPr>
        <w:t>
</w:t>
      </w:r>
      <w:r>
        <w:rPr>
          <w:rFonts w:ascii="Times New Roman"/>
          <w:b w:val="false"/>
          <w:i w:val="false"/>
          <w:color w:val="000000"/>
          <w:sz w:val="28"/>
        </w:rPr>
        <w:t>
      На эти документы составляются листы учета и описания согласно </w:t>
      </w:r>
      <w:r>
        <w:rPr>
          <w:rFonts w:ascii="Times New Roman"/>
          <w:b w:val="false"/>
          <w:i w:val="false"/>
          <w:color w:val="000000"/>
          <w:sz w:val="28"/>
        </w:rPr>
        <w:t>приложения 43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277. Учет особо ценных документов ведется:</w:t>
      </w:r>
      <w:r>
        <w:br/>
      </w:r>
      <w:r>
        <w:rPr>
          <w:rFonts w:ascii="Times New Roman"/>
          <w:b w:val="false"/>
          <w:i w:val="false"/>
          <w:color w:val="000000"/>
          <w:sz w:val="28"/>
        </w:rPr>
        <w:t>
</w:t>
      </w:r>
      <w:r>
        <w:rPr>
          <w:rFonts w:ascii="Times New Roman"/>
          <w:b w:val="false"/>
          <w:i w:val="false"/>
          <w:color w:val="000000"/>
          <w:sz w:val="28"/>
        </w:rPr>
        <w:t>
      1) по списку фондов, содержащих особо ценные документы согласно  </w:t>
      </w:r>
      <w:r>
        <w:rPr>
          <w:rFonts w:ascii="Times New Roman"/>
          <w:b w:val="false"/>
          <w:i w:val="false"/>
          <w:color w:val="000000"/>
          <w:sz w:val="28"/>
        </w:rPr>
        <w:t>приложения 44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по описям особо ценных дел, документов согласно </w:t>
      </w:r>
      <w:r>
        <w:rPr>
          <w:rFonts w:ascii="Times New Roman"/>
          <w:b w:val="false"/>
          <w:i w:val="false"/>
          <w:color w:val="000000"/>
          <w:sz w:val="28"/>
        </w:rPr>
        <w:t>приложения 45</w:t>
      </w:r>
      <w:r>
        <w:rPr>
          <w:rFonts w:ascii="Times New Roman"/>
          <w:b w:val="false"/>
          <w:i w:val="false"/>
          <w:color w:val="000000"/>
          <w:sz w:val="28"/>
        </w:rPr>
        <w:t xml:space="preserve"> к настоящим Правилам или перечням номеров особо ценных дел (номерникам) согласно </w:t>
      </w:r>
      <w:r>
        <w:rPr>
          <w:rFonts w:ascii="Times New Roman"/>
          <w:b w:val="false"/>
          <w:i w:val="false"/>
          <w:color w:val="000000"/>
          <w:sz w:val="28"/>
        </w:rPr>
        <w:t>приложения 46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описях особо ценных дел, документов за ними сохраняются их прежние учетные номера.</w:t>
      </w:r>
      <w:r>
        <w:br/>
      </w:r>
      <w:r>
        <w:rPr>
          <w:rFonts w:ascii="Times New Roman"/>
          <w:b w:val="false"/>
          <w:i w:val="false"/>
          <w:color w:val="000000"/>
          <w:sz w:val="28"/>
        </w:rPr>
        <w:t>
</w:t>
      </w:r>
      <w:r>
        <w:rPr>
          <w:rFonts w:ascii="Times New Roman"/>
          <w:b w:val="false"/>
          <w:i w:val="false"/>
          <w:color w:val="000000"/>
          <w:sz w:val="28"/>
        </w:rPr>
        <w:t xml:space="preserve">
      278. 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 </w:t>
      </w:r>
      <w:r>
        <w:br/>
      </w:r>
      <w:r>
        <w:rPr>
          <w:rFonts w:ascii="Times New Roman"/>
          <w:b w:val="false"/>
          <w:i w:val="false"/>
          <w:color w:val="000000"/>
          <w:sz w:val="28"/>
        </w:rPr>
        <w:t>
</w:t>
      </w:r>
      <w:r>
        <w:rPr>
          <w:rFonts w:ascii="Times New Roman"/>
          <w:b w:val="false"/>
          <w:i w:val="false"/>
          <w:color w:val="000000"/>
          <w:sz w:val="28"/>
        </w:rPr>
        <w:t>
      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 согласно </w:t>
      </w:r>
      <w:r>
        <w:rPr>
          <w:rFonts w:ascii="Times New Roman"/>
          <w:b w:val="false"/>
          <w:i w:val="false"/>
          <w:color w:val="000000"/>
          <w:sz w:val="28"/>
        </w:rPr>
        <w:t>приложения 46</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279. 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r>
        <w:br/>
      </w:r>
      <w:r>
        <w:rPr>
          <w:rFonts w:ascii="Times New Roman"/>
          <w:b w:val="false"/>
          <w:i w:val="false"/>
          <w:color w:val="000000"/>
          <w:sz w:val="28"/>
        </w:rPr>
        <w:t>
</w:t>
      </w:r>
      <w:r>
        <w:rPr>
          <w:rFonts w:ascii="Times New Roman"/>
          <w:b w:val="false"/>
          <w:i w:val="false"/>
          <w:color w:val="000000"/>
          <w:sz w:val="28"/>
        </w:rPr>
        <w:t>
      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r>
        <w:br/>
      </w:r>
      <w:r>
        <w:rPr>
          <w:rFonts w:ascii="Times New Roman"/>
          <w:b w:val="false"/>
          <w:i w:val="false"/>
          <w:color w:val="000000"/>
          <w:sz w:val="28"/>
        </w:rPr>
        <w:t>
</w:t>
      </w:r>
      <w:r>
        <w:rPr>
          <w:rFonts w:ascii="Times New Roman"/>
          <w:b w:val="false"/>
          <w:i w:val="false"/>
          <w:color w:val="000000"/>
          <w:sz w:val="28"/>
        </w:rPr>
        <w:t>
      280. Описи особо ценных дел, документов согласно </w:t>
      </w:r>
      <w:r>
        <w:rPr>
          <w:rFonts w:ascii="Times New Roman"/>
          <w:b w:val="false"/>
          <w:i w:val="false"/>
          <w:color w:val="000000"/>
          <w:sz w:val="28"/>
        </w:rPr>
        <w:t>приложения 45</w:t>
      </w:r>
      <w:r>
        <w:rPr>
          <w:rFonts w:ascii="Times New Roman"/>
          <w:b w:val="false"/>
          <w:i w:val="false"/>
          <w:color w:val="000000"/>
          <w:sz w:val="28"/>
        </w:rPr>
        <w:t xml:space="preserve"> к настоящим Правилам и номерники согласно </w:t>
      </w:r>
      <w:r>
        <w:rPr>
          <w:rFonts w:ascii="Times New Roman"/>
          <w:b w:val="false"/>
          <w:i w:val="false"/>
          <w:color w:val="000000"/>
          <w:sz w:val="28"/>
        </w:rPr>
        <w:t>приложения 46</w:t>
      </w:r>
      <w:r>
        <w:rPr>
          <w:rFonts w:ascii="Times New Roman"/>
          <w:b w:val="false"/>
          <w:i w:val="false"/>
          <w:color w:val="000000"/>
          <w:sz w:val="28"/>
        </w:rPr>
        <w:t xml:space="preserve"> к настоящим Правилам учитываются в реестре описей особо ценных дел, документов согласно </w:t>
      </w:r>
      <w:r>
        <w:rPr>
          <w:rFonts w:ascii="Times New Roman"/>
          <w:b w:val="false"/>
          <w:i w:val="false"/>
          <w:color w:val="000000"/>
          <w:sz w:val="28"/>
        </w:rPr>
        <w:t>приложения 47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"ОЦД".</w:t>
      </w:r>
      <w:r>
        <w:br/>
      </w:r>
      <w:r>
        <w:rPr>
          <w:rFonts w:ascii="Times New Roman"/>
          <w:b w:val="false"/>
          <w:i w:val="false"/>
          <w:color w:val="000000"/>
          <w:sz w:val="28"/>
        </w:rPr>
        <w:t>
</w:t>
      </w:r>
      <w:r>
        <w:rPr>
          <w:rFonts w:ascii="Times New Roman"/>
          <w:b w:val="false"/>
          <w:i w:val="false"/>
          <w:color w:val="000000"/>
          <w:sz w:val="28"/>
        </w:rPr>
        <w:t>
      В других учетных документах отметка "ОЦД"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bookmarkEnd w:id="48"/>
    <w:bookmarkStart w:name="z858" w:id="49"/>
    <w:p>
      <w:pPr>
        <w:spacing w:after="0"/>
        <w:ind w:left="0"/>
        <w:jc w:val="left"/>
      </w:pPr>
      <w:r>
        <w:rPr>
          <w:rFonts w:ascii="Times New Roman"/>
          <w:b/>
          <w:i w:val="false"/>
          <w:color w:val="000000"/>
        </w:rPr>
        <w:t xml:space="preserve"> 
Порядок учета секретных и рассекреченных архивных документов</w:t>
      </w:r>
    </w:p>
    <w:bookmarkEnd w:id="49"/>
    <w:bookmarkStart w:name="z859" w:id="50"/>
    <w:p>
      <w:pPr>
        <w:spacing w:after="0"/>
        <w:ind w:left="0"/>
        <w:jc w:val="both"/>
      </w:pPr>
      <w:r>
        <w:rPr>
          <w:rFonts w:ascii="Times New Roman"/>
          <w:b w:val="false"/>
          <w:i w:val="false"/>
          <w:color w:val="000000"/>
          <w:sz w:val="28"/>
        </w:rPr>
        <w:t>
      281. Учет секретных архивных документов ведется в соответствии с законодательством Республики Казахстан о государственных секретах.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r>
        <w:br/>
      </w:r>
      <w:r>
        <w:rPr>
          <w:rFonts w:ascii="Times New Roman"/>
          <w:b w:val="false"/>
          <w:i w:val="false"/>
          <w:color w:val="000000"/>
          <w:sz w:val="28"/>
        </w:rPr>
        <w:t>
</w:t>
      </w:r>
      <w:r>
        <w:rPr>
          <w:rFonts w:ascii="Times New Roman"/>
          <w:b w:val="false"/>
          <w:i w:val="false"/>
          <w:color w:val="000000"/>
          <w:sz w:val="28"/>
        </w:rPr>
        <w:t>
      282. Изменения в учетные документы по результатам рассекречивания архивных документов вносятся на основании акта о рассекречивании документов согласно </w:t>
      </w:r>
      <w:r>
        <w:rPr>
          <w:rFonts w:ascii="Times New Roman"/>
          <w:b w:val="false"/>
          <w:i w:val="false"/>
          <w:color w:val="000000"/>
          <w:sz w:val="28"/>
        </w:rPr>
        <w:t>приложения 56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283. 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r>
        <w:br/>
      </w:r>
      <w:r>
        <w:rPr>
          <w:rFonts w:ascii="Times New Roman"/>
          <w:b w:val="false"/>
          <w:i w:val="false"/>
          <w:color w:val="000000"/>
          <w:sz w:val="28"/>
        </w:rPr>
        <w:t>
</w:t>
      </w:r>
      <w:r>
        <w:rPr>
          <w:rFonts w:ascii="Times New Roman"/>
          <w:b w:val="false"/>
          <w:i w:val="false"/>
          <w:color w:val="000000"/>
          <w:sz w:val="28"/>
        </w:rPr>
        <w:t xml:space="preserve">
      284. 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 </w:t>
      </w:r>
      <w:r>
        <w:br/>
      </w:r>
      <w:r>
        <w:rPr>
          <w:rFonts w:ascii="Times New Roman"/>
          <w:b w:val="false"/>
          <w:i w:val="false"/>
          <w:color w:val="000000"/>
          <w:sz w:val="28"/>
        </w:rPr>
        <w:t>
</w:t>
      </w:r>
      <w:r>
        <w:rPr>
          <w:rFonts w:ascii="Times New Roman"/>
          <w:b w:val="false"/>
          <w:i w:val="false"/>
          <w:color w:val="000000"/>
          <w:sz w:val="28"/>
        </w:rPr>
        <w:t>
      285. 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r>
        <w:br/>
      </w:r>
      <w:r>
        <w:rPr>
          <w:rFonts w:ascii="Times New Roman"/>
          <w:b w:val="false"/>
          <w:i w:val="false"/>
          <w:color w:val="000000"/>
          <w:sz w:val="28"/>
        </w:rPr>
        <w:t>
</w:t>
      </w:r>
      <w:r>
        <w:rPr>
          <w:rFonts w:ascii="Times New Roman"/>
          <w:b w:val="false"/>
          <w:i w:val="false"/>
          <w:color w:val="000000"/>
          <w:sz w:val="28"/>
        </w:rPr>
        <w:t xml:space="preserve">
      286. 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 </w:t>
      </w:r>
      <w:r>
        <w:br/>
      </w:r>
      <w:r>
        <w:rPr>
          <w:rFonts w:ascii="Times New Roman"/>
          <w:b w:val="false"/>
          <w:i w:val="false"/>
          <w:color w:val="000000"/>
          <w:sz w:val="28"/>
        </w:rPr>
        <w:t>
</w:t>
      </w:r>
      <w:r>
        <w:rPr>
          <w:rFonts w:ascii="Times New Roman"/>
          <w:b w:val="false"/>
          <w:i w:val="false"/>
          <w:color w:val="000000"/>
          <w:sz w:val="28"/>
        </w:rPr>
        <w:t>
      287. 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r>
        <w:br/>
      </w:r>
      <w:r>
        <w:rPr>
          <w:rFonts w:ascii="Times New Roman"/>
          <w:b w:val="false"/>
          <w:i w:val="false"/>
          <w:color w:val="000000"/>
          <w:sz w:val="28"/>
        </w:rPr>
        <w:t>
</w:t>
      </w:r>
      <w:r>
        <w:rPr>
          <w:rFonts w:ascii="Times New Roman"/>
          <w:b w:val="false"/>
          <w:i w:val="false"/>
          <w:color w:val="000000"/>
          <w:sz w:val="28"/>
        </w:rPr>
        <w:t>
      288. 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r>
        <w:br/>
      </w:r>
      <w:r>
        <w:rPr>
          <w:rFonts w:ascii="Times New Roman"/>
          <w:b w:val="false"/>
          <w:i w:val="false"/>
          <w:color w:val="000000"/>
          <w:sz w:val="28"/>
        </w:rPr>
        <w:t>
</w:t>
      </w:r>
      <w:r>
        <w:rPr>
          <w:rFonts w:ascii="Times New Roman"/>
          <w:b w:val="false"/>
          <w:i w:val="false"/>
          <w:color w:val="000000"/>
          <w:sz w:val="28"/>
        </w:rPr>
        <w:t>
      289. 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r>
        <w:br/>
      </w:r>
      <w:r>
        <w:rPr>
          <w:rFonts w:ascii="Times New Roman"/>
          <w:b w:val="false"/>
          <w:i w:val="false"/>
          <w:color w:val="000000"/>
          <w:sz w:val="28"/>
        </w:rPr>
        <w:t>
</w:t>
      </w:r>
      <w:r>
        <w:rPr>
          <w:rFonts w:ascii="Times New Roman"/>
          <w:b w:val="false"/>
          <w:i w:val="false"/>
          <w:color w:val="000000"/>
          <w:sz w:val="28"/>
        </w:rPr>
        <w:t>
      290.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w:t>
      </w:r>
      <w:r>
        <w:br/>
      </w:r>
      <w:r>
        <w:rPr>
          <w:rFonts w:ascii="Times New Roman"/>
          <w:b w:val="false"/>
          <w:i w:val="false"/>
          <w:color w:val="000000"/>
          <w:sz w:val="28"/>
        </w:rPr>
        <w:t>
</w:t>
      </w:r>
      <w:r>
        <w:rPr>
          <w:rFonts w:ascii="Times New Roman"/>
          <w:b w:val="false"/>
          <w:i w:val="false"/>
          <w:color w:val="000000"/>
          <w:sz w:val="28"/>
        </w:rPr>
        <w:t>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r>
        <w:br/>
      </w:r>
      <w:r>
        <w:rPr>
          <w:rFonts w:ascii="Times New Roman"/>
          <w:b w:val="false"/>
          <w:i w:val="false"/>
          <w:color w:val="000000"/>
          <w:sz w:val="28"/>
        </w:rPr>
        <w:t>
</w:t>
      </w:r>
      <w:r>
        <w:rPr>
          <w:rFonts w:ascii="Times New Roman"/>
          <w:b w:val="false"/>
          <w:i w:val="false"/>
          <w:color w:val="000000"/>
          <w:sz w:val="28"/>
        </w:rPr>
        <w:t>
      291. В правом верхнем углу обложки рассекреченного дела проставляется штамп "Рассекречено". Индекс "с", "сс" или "ов" в номере дела зачеркивается.</w:t>
      </w:r>
    </w:p>
    <w:bookmarkEnd w:id="50"/>
    <w:bookmarkStart w:name="z871" w:id="51"/>
    <w:p>
      <w:pPr>
        <w:spacing w:after="0"/>
        <w:ind w:left="0"/>
        <w:jc w:val="left"/>
      </w:pPr>
      <w:r>
        <w:rPr>
          <w:rFonts w:ascii="Times New Roman"/>
          <w:b/>
          <w:i w:val="false"/>
          <w:color w:val="000000"/>
        </w:rPr>
        <w:t xml:space="preserve"> 
Порядок учета архивных документов</w:t>
      </w:r>
      <w:r>
        <w:br/>
      </w:r>
      <w:r>
        <w:rPr>
          <w:rFonts w:ascii="Times New Roman"/>
          <w:b/>
          <w:i w:val="false"/>
          <w:color w:val="000000"/>
        </w:rPr>
        <w:t>
личного происхождения и по личному составу</w:t>
      </w:r>
    </w:p>
    <w:bookmarkEnd w:id="51"/>
    <w:bookmarkStart w:name="z872" w:id="52"/>
    <w:p>
      <w:pPr>
        <w:spacing w:after="0"/>
        <w:ind w:left="0"/>
        <w:jc w:val="both"/>
      </w:pPr>
      <w:r>
        <w:rPr>
          <w:rFonts w:ascii="Times New Roman"/>
          <w:b w:val="false"/>
          <w:i w:val="false"/>
          <w:color w:val="000000"/>
          <w:sz w:val="28"/>
        </w:rPr>
        <w:t>
      292.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согласно </w:t>
      </w:r>
      <w:r>
        <w:rPr>
          <w:rFonts w:ascii="Times New Roman"/>
          <w:b w:val="false"/>
          <w:i w:val="false"/>
          <w:color w:val="000000"/>
          <w:sz w:val="28"/>
        </w:rPr>
        <w:t>приложения 14</w:t>
      </w:r>
      <w:r>
        <w:rPr>
          <w:rFonts w:ascii="Times New Roman"/>
          <w:b w:val="false"/>
          <w:i w:val="false"/>
          <w:color w:val="000000"/>
          <w:sz w:val="28"/>
        </w:rPr>
        <w:t xml:space="preserve"> к настоящим Правилам. К акту прилагается сдаточная опись архивных документов и решение ЭПК архива или (местного исполнительного органа) о приеме этих документов в архив.</w:t>
      </w:r>
      <w:r>
        <w:br/>
      </w:r>
      <w:r>
        <w:rPr>
          <w:rFonts w:ascii="Times New Roman"/>
          <w:b w:val="false"/>
          <w:i w:val="false"/>
          <w:color w:val="000000"/>
          <w:sz w:val="28"/>
        </w:rPr>
        <w:t>
</w:t>
      </w:r>
      <w:r>
        <w:rPr>
          <w:rFonts w:ascii="Times New Roman"/>
          <w:b w:val="false"/>
          <w:i w:val="false"/>
          <w:color w:val="000000"/>
          <w:sz w:val="28"/>
        </w:rPr>
        <w:t>
      293.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w:t>
      </w:r>
      <w:r>
        <w:rPr>
          <w:rFonts w:ascii="Times New Roman"/>
          <w:b w:val="false"/>
          <w:i w:val="false"/>
          <w:color w:val="000000"/>
          <w:sz w:val="28"/>
        </w:rPr>
        <w:t>пунктами 298</w:t>
      </w:r>
      <w:r>
        <w:rPr>
          <w:rFonts w:ascii="Times New Roman"/>
          <w:b w:val="false"/>
          <w:i w:val="false"/>
          <w:color w:val="000000"/>
          <w:sz w:val="28"/>
        </w:rPr>
        <w:t>-</w:t>
      </w:r>
      <w:r>
        <w:rPr>
          <w:rFonts w:ascii="Times New Roman"/>
          <w:b w:val="false"/>
          <w:i w:val="false"/>
          <w:color w:val="000000"/>
          <w:sz w:val="28"/>
        </w:rPr>
        <w:t>302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294. Изменения количества и состава архивных документов личного происхождения в результате их описания документируются актом описания документов согласно </w:t>
      </w:r>
      <w:r>
        <w:rPr>
          <w:rFonts w:ascii="Times New Roman"/>
          <w:b w:val="false"/>
          <w:i w:val="false"/>
          <w:color w:val="000000"/>
          <w:sz w:val="28"/>
        </w:rPr>
        <w:t>приложения 55</w:t>
      </w:r>
      <w:r>
        <w:rPr>
          <w:rFonts w:ascii="Times New Roman"/>
          <w:b w:val="false"/>
          <w:i w:val="false"/>
          <w:color w:val="000000"/>
          <w:sz w:val="28"/>
        </w:rPr>
        <w:t xml:space="preserve"> к настоящим Правилам, на основании которого вносятся изменения в учетные документы. </w:t>
      </w:r>
      <w:r>
        <w:br/>
      </w:r>
      <w:r>
        <w:rPr>
          <w:rFonts w:ascii="Times New Roman"/>
          <w:b w:val="false"/>
          <w:i w:val="false"/>
          <w:color w:val="000000"/>
          <w:sz w:val="28"/>
        </w:rPr>
        <w:t>
</w:t>
      </w:r>
      <w:r>
        <w:rPr>
          <w:rFonts w:ascii="Times New Roman"/>
          <w:b w:val="false"/>
          <w:i w:val="false"/>
          <w:color w:val="000000"/>
          <w:sz w:val="28"/>
        </w:rPr>
        <w:t>
      295. На документы, не подлежащие хранению в архиве, составляется акт возврата документов собственнику согласно </w:t>
      </w:r>
      <w:r>
        <w:rPr>
          <w:rFonts w:ascii="Times New Roman"/>
          <w:b w:val="false"/>
          <w:i w:val="false"/>
          <w:color w:val="000000"/>
          <w:sz w:val="28"/>
        </w:rPr>
        <w:t>приложения 15</w:t>
      </w:r>
      <w:r>
        <w:rPr>
          <w:rFonts w:ascii="Times New Roman"/>
          <w:b w:val="false"/>
          <w:i w:val="false"/>
          <w:color w:val="000000"/>
          <w:sz w:val="28"/>
        </w:rPr>
        <w:t xml:space="preserve"> к настоящим Правилам в двух экземплярах, один из которых вместе с документами передается собственнику.</w:t>
      </w:r>
      <w:r>
        <w:br/>
      </w:r>
      <w:r>
        <w:rPr>
          <w:rFonts w:ascii="Times New Roman"/>
          <w:b w:val="false"/>
          <w:i w:val="false"/>
          <w:color w:val="000000"/>
          <w:sz w:val="28"/>
        </w:rPr>
        <w:t>
</w:t>
      </w:r>
      <w:r>
        <w:rPr>
          <w:rFonts w:ascii="Times New Roman"/>
          <w:b w:val="false"/>
          <w:i w:val="false"/>
          <w:color w:val="000000"/>
          <w:sz w:val="28"/>
        </w:rPr>
        <w:t>
      Не допускается хранение в архиве неучтенных архивных документов личного происхождения.</w:t>
      </w:r>
      <w:r>
        <w:br/>
      </w:r>
      <w:r>
        <w:rPr>
          <w:rFonts w:ascii="Times New Roman"/>
          <w:b w:val="false"/>
          <w:i w:val="false"/>
          <w:color w:val="000000"/>
          <w:sz w:val="28"/>
        </w:rPr>
        <w:t>
</w:t>
      </w:r>
      <w:r>
        <w:rPr>
          <w:rFonts w:ascii="Times New Roman"/>
          <w:b w:val="false"/>
          <w:i w:val="false"/>
          <w:color w:val="000000"/>
          <w:sz w:val="28"/>
        </w:rPr>
        <w:t>
      296. Учет документов по личному составу осуществляется на общих основаниях в соответствии с </w:t>
      </w:r>
      <w:r>
        <w:rPr>
          <w:rFonts w:ascii="Times New Roman"/>
          <w:b w:val="false"/>
          <w:i w:val="false"/>
          <w:color w:val="000000"/>
          <w:sz w:val="28"/>
        </w:rPr>
        <w:t>пунктами 268</w:t>
      </w:r>
      <w:r>
        <w:rPr>
          <w:rFonts w:ascii="Times New Roman"/>
          <w:b w:val="false"/>
          <w:i w:val="false"/>
          <w:color w:val="000000"/>
          <w:sz w:val="28"/>
        </w:rPr>
        <w:t>-</w:t>
      </w:r>
      <w:r>
        <w:rPr>
          <w:rFonts w:ascii="Times New Roman"/>
          <w:b w:val="false"/>
          <w:i w:val="false"/>
          <w:color w:val="000000"/>
          <w:sz w:val="28"/>
        </w:rPr>
        <w:t>275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297. 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r>
        <w:br/>
      </w:r>
      <w:r>
        <w:rPr>
          <w:rFonts w:ascii="Times New Roman"/>
          <w:b w:val="false"/>
          <w:i w:val="false"/>
          <w:color w:val="000000"/>
          <w:sz w:val="28"/>
        </w:rPr>
        <w:t>
</w:t>
      </w:r>
      <w:r>
        <w:rPr>
          <w:rFonts w:ascii="Times New Roman"/>
          <w:b w:val="false"/>
          <w:i w:val="false"/>
          <w:color w:val="000000"/>
          <w:sz w:val="28"/>
        </w:rPr>
        <w:t>
      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bookmarkEnd w:id="52"/>
    <w:bookmarkStart w:name="z880" w:id="53"/>
    <w:p>
      <w:pPr>
        <w:spacing w:after="0"/>
        <w:ind w:left="0"/>
        <w:jc w:val="left"/>
      </w:pPr>
      <w:r>
        <w:rPr>
          <w:rFonts w:ascii="Times New Roman"/>
          <w:b/>
          <w:i w:val="false"/>
          <w:color w:val="000000"/>
        </w:rPr>
        <w:t xml:space="preserve"> 
Порядок учета архивных документов, находящихся в частной</w:t>
      </w:r>
      <w:r>
        <w:br/>
      </w:r>
      <w:r>
        <w:rPr>
          <w:rFonts w:ascii="Times New Roman"/>
          <w:b/>
          <w:i w:val="false"/>
          <w:color w:val="000000"/>
        </w:rPr>
        <w:t>
собственности, принятых по договору на хранение в архив</w:t>
      </w:r>
    </w:p>
    <w:bookmarkEnd w:id="53"/>
    <w:bookmarkStart w:name="z881" w:id="54"/>
    <w:p>
      <w:pPr>
        <w:spacing w:after="0"/>
        <w:ind w:left="0"/>
        <w:jc w:val="both"/>
      </w:pPr>
      <w:r>
        <w:rPr>
          <w:rFonts w:ascii="Times New Roman"/>
          <w:b w:val="false"/>
          <w:i w:val="false"/>
          <w:color w:val="000000"/>
          <w:sz w:val="28"/>
        </w:rPr>
        <w:t>
      298. Учет документов Национального архивного фонда, принятых по договору на хранение в архив на основании акта приема-передачи документов на хранение согласно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осуществляется в основных учетных документах архива с соблюдением следующих особенностей:</w:t>
      </w:r>
      <w:r>
        <w:br/>
      </w:r>
      <w:r>
        <w:rPr>
          <w:rFonts w:ascii="Times New Roman"/>
          <w:b w:val="false"/>
          <w:i w:val="false"/>
          <w:color w:val="000000"/>
          <w:sz w:val="28"/>
        </w:rPr>
        <w:t>
</w:t>
      </w:r>
      <w:r>
        <w:rPr>
          <w:rFonts w:ascii="Times New Roman"/>
          <w:b w:val="false"/>
          <w:i w:val="false"/>
          <w:color w:val="000000"/>
          <w:sz w:val="28"/>
        </w:rPr>
        <w:t>
      1) в книге учета поступлений документов согласно </w:t>
      </w:r>
      <w:r>
        <w:rPr>
          <w:rFonts w:ascii="Times New Roman"/>
          <w:b w:val="false"/>
          <w:i w:val="false"/>
          <w:color w:val="000000"/>
          <w:sz w:val="28"/>
        </w:rPr>
        <w:t>приложения 36</w:t>
      </w:r>
      <w:r>
        <w:rPr>
          <w:rFonts w:ascii="Times New Roman"/>
          <w:b w:val="false"/>
          <w:i w:val="false"/>
          <w:color w:val="000000"/>
          <w:sz w:val="28"/>
        </w:rPr>
        <w:t xml:space="preserve"> к настоящим Правилам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 </w:t>
      </w:r>
      <w:r>
        <w:br/>
      </w:r>
      <w:r>
        <w:rPr>
          <w:rFonts w:ascii="Times New Roman"/>
          <w:b w:val="false"/>
          <w:i w:val="false"/>
          <w:color w:val="000000"/>
          <w:sz w:val="28"/>
        </w:rPr>
        <w:t>
</w:t>
      </w:r>
      <w:r>
        <w:rPr>
          <w:rFonts w:ascii="Times New Roman"/>
          <w:b w:val="false"/>
          <w:i w:val="false"/>
          <w:color w:val="000000"/>
          <w:sz w:val="28"/>
        </w:rPr>
        <w:t>
      2) при включении архивного фонда в список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 к его номеру добавляется индекс "ДГ"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r>
        <w:br/>
      </w:r>
      <w:r>
        <w:rPr>
          <w:rFonts w:ascii="Times New Roman"/>
          <w:b w:val="false"/>
          <w:i w:val="false"/>
          <w:color w:val="000000"/>
          <w:sz w:val="28"/>
        </w:rPr>
        <w:t>
</w:t>
      </w:r>
      <w:r>
        <w:rPr>
          <w:rFonts w:ascii="Times New Roman"/>
          <w:b w:val="false"/>
          <w:i w:val="false"/>
          <w:color w:val="000000"/>
          <w:sz w:val="28"/>
        </w:rPr>
        <w:t>
      299.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 согласно </w:t>
      </w:r>
      <w:r>
        <w:rPr>
          <w:rFonts w:ascii="Times New Roman"/>
          <w:b w:val="false"/>
          <w:i w:val="false"/>
          <w:color w:val="000000"/>
          <w:sz w:val="28"/>
        </w:rPr>
        <w:t>приложений 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Экземпляр договора, заключенный с собственником или владельцем архивных документов, включается в дело фонда.</w:t>
      </w:r>
      <w:r>
        <w:br/>
      </w:r>
      <w:r>
        <w:rPr>
          <w:rFonts w:ascii="Times New Roman"/>
          <w:b w:val="false"/>
          <w:i w:val="false"/>
          <w:color w:val="000000"/>
          <w:sz w:val="28"/>
        </w:rPr>
        <w:t>
</w:t>
      </w:r>
      <w:r>
        <w:rPr>
          <w:rFonts w:ascii="Times New Roman"/>
          <w:b w:val="false"/>
          <w:i w:val="false"/>
          <w:color w:val="000000"/>
          <w:sz w:val="28"/>
        </w:rPr>
        <w:t>
      300.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r>
        <w:br/>
      </w:r>
      <w:r>
        <w:rPr>
          <w:rFonts w:ascii="Times New Roman"/>
          <w:b w:val="false"/>
          <w:i w:val="false"/>
          <w:color w:val="000000"/>
          <w:sz w:val="28"/>
        </w:rPr>
        <w:t>
</w:t>
      </w:r>
      <w:r>
        <w:rPr>
          <w:rFonts w:ascii="Times New Roman"/>
          <w:b w:val="false"/>
          <w:i w:val="false"/>
          <w:color w:val="000000"/>
          <w:sz w:val="28"/>
        </w:rPr>
        <w:t>
      301. Принятые по договору на хранение в архив документы Национального архивного фонда, находившиеся в частной собственности и на законном основании перешедшие в государственную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"ДГ" зачеркивается, в графу "Примечания" списка фондов согласно </w:t>
      </w:r>
      <w:r>
        <w:rPr>
          <w:rFonts w:ascii="Times New Roman"/>
          <w:b w:val="false"/>
          <w:i w:val="false"/>
          <w:color w:val="000000"/>
          <w:sz w:val="28"/>
        </w:rPr>
        <w:t>приложение 37</w:t>
      </w:r>
      <w:r>
        <w:rPr>
          <w:rFonts w:ascii="Times New Roman"/>
          <w:b w:val="false"/>
          <w:i w:val="false"/>
          <w:color w:val="000000"/>
          <w:sz w:val="28"/>
        </w:rPr>
        <w:t xml:space="preserve"> к настоящим Правилам вносятся соответствующие сведения.</w:t>
      </w:r>
      <w:r>
        <w:br/>
      </w:r>
      <w:r>
        <w:rPr>
          <w:rFonts w:ascii="Times New Roman"/>
          <w:b w:val="false"/>
          <w:i w:val="false"/>
          <w:color w:val="000000"/>
          <w:sz w:val="28"/>
        </w:rPr>
        <w:t>
</w:t>
      </w:r>
      <w:r>
        <w:rPr>
          <w:rFonts w:ascii="Times New Roman"/>
          <w:b w:val="false"/>
          <w:i w:val="false"/>
          <w:color w:val="000000"/>
          <w:sz w:val="28"/>
        </w:rPr>
        <w:t>
      302. Архивные документы, не включенные в установленном порядке в состав Национального архивного фонда, в том числе документы по личному составу, принятые на хранение в архив, учитываются отдельно от документов Национального архивного фонда. Для их учета ведутся отдельные список фондов, книга учета поступлений документов, а также листы фондов и другие учетные документы согласно </w:t>
      </w:r>
      <w:r>
        <w:rPr>
          <w:rFonts w:ascii="Times New Roman"/>
          <w:b w:val="false"/>
          <w:i w:val="false"/>
          <w:color w:val="000000"/>
          <w:sz w:val="28"/>
        </w:rPr>
        <w:t>приложениям 36</w:t>
      </w:r>
      <w:r>
        <w:rPr>
          <w:rFonts w:ascii="Times New Roman"/>
          <w:b w:val="false"/>
          <w:i w:val="false"/>
          <w:color w:val="000000"/>
          <w:sz w:val="28"/>
        </w:rPr>
        <w:t>-</w:t>
      </w:r>
      <w:r>
        <w:rPr>
          <w:rFonts w:ascii="Times New Roman"/>
          <w:b w:val="false"/>
          <w:i w:val="false"/>
          <w:color w:val="000000"/>
          <w:sz w:val="28"/>
        </w:rPr>
        <w:t>38</w:t>
      </w:r>
      <w:r>
        <w:rPr>
          <w:rFonts w:ascii="Times New Roman"/>
          <w:b w:val="false"/>
          <w:i w:val="false"/>
          <w:color w:val="000000"/>
          <w:sz w:val="28"/>
        </w:rPr>
        <w:t xml:space="preserve"> к настоящим Правилам.</w:t>
      </w:r>
    </w:p>
    <w:bookmarkEnd w:id="54"/>
    <w:bookmarkStart w:name="z889" w:id="55"/>
    <w:p>
      <w:pPr>
        <w:spacing w:after="0"/>
        <w:ind w:left="0"/>
        <w:jc w:val="left"/>
      </w:pPr>
      <w:r>
        <w:rPr>
          <w:rFonts w:ascii="Times New Roman"/>
          <w:b/>
          <w:i w:val="false"/>
          <w:color w:val="000000"/>
        </w:rPr>
        <w:t xml:space="preserve"> 
Порядок учета копий архивных документов на правах подлинников</w:t>
      </w:r>
    </w:p>
    <w:bookmarkEnd w:id="55"/>
    <w:bookmarkStart w:name="z890" w:id="56"/>
    <w:p>
      <w:pPr>
        <w:spacing w:after="0"/>
        <w:ind w:left="0"/>
        <w:jc w:val="both"/>
      </w:pPr>
      <w:r>
        <w:rPr>
          <w:rFonts w:ascii="Times New Roman"/>
          <w:b w:val="false"/>
          <w:i w:val="false"/>
          <w:color w:val="000000"/>
          <w:sz w:val="28"/>
        </w:rPr>
        <w:t>
      303. Копиями архивных документов на правах подлинников являются включенные в установленном порядке в состав Национального архивного фонда:</w:t>
      </w:r>
      <w:r>
        <w:br/>
      </w:r>
      <w:r>
        <w:rPr>
          <w:rFonts w:ascii="Times New Roman"/>
          <w:b w:val="false"/>
          <w:i w:val="false"/>
          <w:color w:val="000000"/>
          <w:sz w:val="28"/>
        </w:rPr>
        <w:t>
</w:t>
      </w:r>
      <w:r>
        <w:rPr>
          <w:rFonts w:ascii="Times New Roman"/>
          <w:b w:val="false"/>
          <w:i w:val="false"/>
          <w:color w:val="000000"/>
          <w:sz w:val="28"/>
        </w:rPr>
        <w:t>
      1) микрофильмы архивных документов, изготовленные и оформленные фондообразователем в соответствии с существующими нормативами;</w:t>
      </w:r>
      <w:r>
        <w:br/>
      </w:r>
      <w:r>
        <w:rPr>
          <w:rFonts w:ascii="Times New Roman"/>
          <w:b w:val="false"/>
          <w:i w:val="false"/>
          <w:color w:val="000000"/>
          <w:sz w:val="28"/>
        </w:rPr>
        <w:t>
</w:t>
      </w:r>
      <w:r>
        <w:rPr>
          <w:rFonts w:ascii="Times New Roman"/>
          <w:b w:val="false"/>
          <w:i w:val="false"/>
          <w:color w:val="000000"/>
          <w:sz w:val="28"/>
        </w:rPr>
        <w:t>
      2) копии архивных документов, подлинники которых утрачены или находятся в собственности физических лиц или юридических, в силу чего не могут поступить на постоянное хранение в архив;</w:t>
      </w:r>
      <w:r>
        <w:br/>
      </w:r>
      <w:r>
        <w:rPr>
          <w:rFonts w:ascii="Times New Roman"/>
          <w:b w:val="false"/>
          <w:i w:val="false"/>
          <w:color w:val="000000"/>
          <w:sz w:val="28"/>
        </w:rPr>
        <w:t>
</w:t>
      </w:r>
      <w:r>
        <w:rPr>
          <w:rFonts w:ascii="Times New Roman"/>
          <w:b w:val="false"/>
          <w:i w:val="false"/>
          <w:color w:val="000000"/>
          <w:sz w:val="28"/>
        </w:rPr>
        <w:t>
      3) копии архивных документов, поступивших из-за рубежа, подлинники которых находятся в странах их происхождения.</w:t>
      </w:r>
      <w:r>
        <w:br/>
      </w:r>
      <w:r>
        <w:rPr>
          <w:rFonts w:ascii="Times New Roman"/>
          <w:b w:val="false"/>
          <w:i w:val="false"/>
          <w:color w:val="000000"/>
          <w:sz w:val="28"/>
        </w:rPr>
        <w:t>
</w:t>
      </w:r>
      <w:r>
        <w:rPr>
          <w:rFonts w:ascii="Times New Roman"/>
          <w:b w:val="false"/>
          <w:i w:val="false"/>
          <w:color w:val="000000"/>
          <w:sz w:val="28"/>
        </w:rPr>
        <w:t>
      304. 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r>
        <w:br/>
      </w:r>
      <w:r>
        <w:rPr>
          <w:rFonts w:ascii="Times New Roman"/>
          <w:b w:val="false"/>
          <w:i w:val="false"/>
          <w:color w:val="000000"/>
          <w:sz w:val="28"/>
        </w:rPr>
        <w:t>
</w:t>
      </w:r>
      <w:r>
        <w:rPr>
          <w:rFonts w:ascii="Times New Roman"/>
          <w:b w:val="false"/>
          <w:i w:val="false"/>
          <w:color w:val="000000"/>
          <w:sz w:val="28"/>
        </w:rPr>
        <w:t>
      305. Копии архивных документов на правах подлинников, отснятые с подлинных документов, которые утрачены или находятся в собственности физических или юридических лиц, а также копии документов, поступивших из-за рубежа подлинники которых находятся в странах их происхождения, формируются в архивные коллекции. Архивные коллекции учитываются в списке фондов согласно </w:t>
      </w:r>
      <w:r>
        <w:rPr>
          <w:rFonts w:ascii="Times New Roman"/>
          <w:b w:val="false"/>
          <w:i w:val="false"/>
          <w:color w:val="000000"/>
          <w:sz w:val="28"/>
        </w:rPr>
        <w:t>приложения 37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306. 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r>
        <w:br/>
      </w:r>
      <w:r>
        <w:rPr>
          <w:rFonts w:ascii="Times New Roman"/>
          <w:b w:val="false"/>
          <w:i w:val="false"/>
          <w:color w:val="000000"/>
          <w:sz w:val="28"/>
        </w:rPr>
        <w:t>
</w:t>
      </w:r>
      <w:r>
        <w:rPr>
          <w:rFonts w:ascii="Times New Roman"/>
          <w:b w:val="false"/>
          <w:i w:val="false"/>
          <w:color w:val="000000"/>
          <w:sz w:val="28"/>
        </w:rPr>
        <w:t xml:space="preserve">
      307. 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w:t>
      </w:r>
      <w:r>
        <w:br/>
      </w:r>
      <w:r>
        <w:rPr>
          <w:rFonts w:ascii="Times New Roman"/>
          <w:b w:val="false"/>
          <w:i w:val="false"/>
          <w:color w:val="000000"/>
          <w:sz w:val="28"/>
        </w:rPr>
        <w:t>
</w:t>
      </w:r>
      <w:r>
        <w:rPr>
          <w:rFonts w:ascii="Times New Roman"/>
          <w:b w:val="false"/>
          <w:i w:val="false"/>
          <w:color w:val="000000"/>
          <w:sz w:val="28"/>
        </w:rPr>
        <w:t>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bookmarkEnd w:id="56"/>
    <w:bookmarkStart w:name="z899" w:id="57"/>
    <w:p>
      <w:pPr>
        <w:spacing w:after="0"/>
        <w:ind w:left="0"/>
        <w:jc w:val="left"/>
      </w:pPr>
      <w:r>
        <w:rPr>
          <w:rFonts w:ascii="Times New Roman"/>
          <w:b/>
          <w:i w:val="false"/>
          <w:color w:val="000000"/>
        </w:rPr>
        <w:t xml:space="preserve"> 
Порядок учета аудиовизуальных документов,</w:t>
      </w:r>
      <w:r>
        <w:br/>
      </w:r>
      <w:r>
        <w:rPr>
          <w:rFonts w:ascii="Times New Roman"/>
          <w:b/>
          <w:i w:val="false"/>
          <w:color w:val="000000"/>
        </w:rPr>
        <w:t>
страхового фонда и фонда пользования</w:t>
      </w:r>
    </w:p>
    <w:bookmarkEnd w:id="57"/>
    <w:bookmarkStart w:name="z900" w:id="58"/>
    <w:p>
      <w:pPr>
        <w:spacing w:after="0"/>
        <w:ind w:left="0"/>
        <w:jc w:val="both"/>
      </w:pPr>
      <w:r>
        <w:rPr>
          <w:rFonts w:ascii="Times New Roman"/>
          <w:b w:val="false"/>
          <w:i w:val="false"/>
          <w:color w:val="000000"/>
          <w:sz w:val="28"/>
        </w:rPr>
        <w:t>
      308. Количество листов в деле и единиц хранения в составе единицы учета аудиовизуальных документов учитывается на основе их нумерации и фиксируется:</w:t>
      </w:r>
      <w:r>
        <w:br/>
      </w:r>
      <w:r>
        <w:rPr>
          <w:rFonts w:ascii="Times New Roman"/>
          <w:b w:val="false"/>
          <w:i w:val="false"/>
          <w:color w:val="000000"/>
          <w:sz w:val="28"/>
        </w:rPr>
        <w:t>
</w:t>
      </w:r>
      <w:r>
        <w:rPr>
          <w:rFonts w:ascii="Times New Roman"/>
          <w:b w:val="false"/>
          <w:i w:val="false"/>
          <w:color w:val="000000"/>
          <w:sz w:val="28"/>
        </w:rPr>
        <w:t>
      1) листов в деле - в листе-заверителе согласно </w:t>
      </w:r>
      <w:r>
        <w:rPr>
          <w:rFonts w:ascii="Times New Roman"/>
          <w:b w:val="false"/>
          <w:i w:val="false"/>
          <w:color w:val="000000"/>
          <w:sz w:val="28"/>
        </w:rPr>
        <w:t>приложения 30</w:t>
      </w:r>
      <w:r>
        <w:rPr>
          <w:rFonts w:ascii="Times New Roman"/>
          <w:b w:val="false"/>
          <w:i w:val="false"/>
          <w:color w:val="000000"/>
          <w:sz w:val="28"/>
        </w:rPr>
        <w:t xml:space="preserve"> к настоящим Правилам и в соответствующей графе описи дел, документов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фотоотпечатков в фотоальбоме - во внутренней описи фотоальбома, а также в соответствующей графе описи фотоальбомов;</w:t>
      </w:r>
      <w:r>
        <w:br/>
      </w:r>
      <w:r>
        <w:rPr>
          <w:rFonts w:ascii="Times New Roman"/>
          <w:b w:val="false"/>
          <w:i w:val="false"/>
          <w:color w:val="000000"/>
          <w:sz w:val="28"/>
        </w:rPr>
        <w:t>
</w:t>
      </w:r>
      <w:r>
        <w:rPr>
          <w:rFonts w:ascii="Times New Roman"/>
          <w:b w:val="false"/>
          <w:i w:val="false"/>
          <w:color w:val="000000"/>
          <w:sz w:val="28"/>
        </w:rPr>
        <w:t>
      3) единицы хранения других аудиовизуальных документов - в соответствующих графах описей этих документов.</w:t>
      </w:r>
      <w:r>
        <w:br/>
      </w:r>
      <w:r>
        <w:rPr>
          <w:rFonts w:ascii="Times New Roman"/>
          <w:b w:val="false"/>
          <w:i w:val="false"/>
          <w:color w:val="000000"/>
          <w:sz w:val="28"/>
        </w:rPr>
        <w:t>
</w:t>
      </w:r>
      <w:r>
        <w:rPr>
          <w:rFonts w:ascii="Times New Roman"/>
          <w:b w:val="false"/>
          <w:i w:val="false"/>
          <w:color w:val="000000"/>
          <w:sz w:val="28"/>
        </w:rPr>
        <w:t>
      309. При учете единиц хранения в составе единицы учета аудиовизуальных документов:</w:t>
      </w:r>
      <w:r>
        <w:br/>
      </w:r>
      <w:r>
        <w:rPr>
          <w:rFonts w:ascii="Times New Roman"/>
          <w:b w:val="false"/>
          <w:i w:val="false"/>
          <w:color w:val="000000"/>
          <w:sz w:val="28"/>
        </w:rPr>
        <w:t>
</w:t>
      </w:r>
      <w:r>
        <w:rPr>
          <w:rFonts w:ascii="Times New Roman"/>
          <w:b w:val="false"/>
          <w:i w:val="false"/>
          <w:color w:val="000000"/>
          <w:sz w:val="28"/>
        </w:rPr>
        <w:t>
      1) единицы хранения диафильмов располагаются по порядку номеров рулонов;</w:t>
      </w:r>
      <w:r>
        <w:br/>
      </w:r>
      <w:r>
        <w:rPr>
          <w:rFonts w:ascii="Times New Roman"/>
          <w:b w:val="false"/>
          <w:i w:val="false"/>
          <w:color w:val="000000"/>
          <w:sz w:val="28"/>
        </w:rPr>
        <w:t>
</w:t>
      </w:r>
      <w:r>
        <w:rPr>
          <w:rFonts w:ascii="Times New Roman"/>
          <w:b w:val="false"/>
          <w:i w:val="false"/>
          <w:color w:val="000000"/>
          <w:sz w:val="28"/>
        </w:rPr>
        <w:t>
      2) единицы хранения кинодокументов располагаются по элементам комплекта, внутри которого нумеруются по порядку номеров частей;</w:t>
      </w:r>
      <w:r>
        <w:br/>
      </w:r>
      <w:r>
        <w:rPr>
          <w:rFonts w:ascii="Times New Roman"/>
          <w:b w:val="false"/>
          <w:i w:val="false"/>
          <w:color w:val="000000"/>
          <w:sz w:val="28"/>
        </w:rPr>
        <w:t>
</w:t>
      </w:r>
      <w:r>
        <w:rPr>
          <w:rFonts w:ascii="Times New Roman"/>
          <w:b w:val="false"/>
          <w:i w:val="false"/>
          <w:color w:val="000000"/>
          <w:sz w:val="28"/>
        </w:rPr>
        <w:t>
      3) единицы хранения фонодокументов располагаются в порядке производственных номеров.</w:t>
      </w:r>
      <w:r>
        <w:br/>
      </w:r>
      <w:r>
        <w:rPr>
          <w:rFonts w:ascii="Times New Roman"/>
          <w:b w:val="false"/>
          <w:i w:val="false"/>
          <w:color w:val="000000"/>
          <w:sz w:val="28"/>
        </w:rPr>
        <w:t>
</w:t>
      </w:r>
      <w:r>
        <w:rPr>
          <w:rFonts w:ascii="Times New Roman"/>
          <w:b w:val="false"/>
          <w:i w:val="false"/>
          <w:color w:val="000000"/>
          <w:sz w:val="28"/>
        </w:rPr>
        <w:t>
      310. Объем страхового фонда и фонда пользования измеряется в единицах хранения/единицах учета, а также в:</w:t>
      </w:r>
      <w:r>
        <w:br/>
      </w:r>
      <w:r>
        <w:rPr>
          <w:rFonts w:ascii="Times New Roman"/>
          <w:b w:val="false"/>
          <w:i w:val="false"/>
          <w:color w:val="000000"/>
          <w:sz w:val="28"/>
        </w:rPr>
        <w:t>
</w:t>
      </w:r>
      <w:r>
        <w:rPr>
          <w:rFonts w:ascii="Times New Roman"/>
          <w:b w:val="false"/>
          <w:i w:val="false"/>
          <w:color w:val="000000"/>
          <w:sz w:val="28"/>
        </w:rPr>
        <w:t>
      1) кадрах - для копий архивных документов на бумажной основе и фотодокументов;</w:t>
      </w:r>
      <w:r>
        <w:br/>
      </w:r>
      <w:r>
        <w:rPr>
          <w:rFonts w:ascii="Times New Roman"/>
          <w:b w:val="false"/>
          <w:i w:val="false"/>
          <w:color w:val="000000"/>
          <w:sz w:val="28"/>
        </w:rPr>
        <w:t>
</w:t>
      </w:r>
      <w:r>
        <w:rPr>
          <w:rFonts w:ascii="Times New Roman"/>
          <w:b w:val="false"/>
          <w:i w:val="false"/>
          <w:color w:val="000000"/>
          <w:sz w:val="28"/>
        </w:rPr>
        <w:t>
      2) метрах - для копий кинодокументов;</w:t>
      </w:r>
      <w:r>
        <w:br/>
      </w:r>
      <w:r>
        <w:rPr>
          <w:rFonts w:ascii="Times New Roman"/>
          <w:b w:val="false"/>
          <w:i w:val="false"/>
          <w:color w:val="000000"/>
          <w:sz w:val="28"/>
        </w:rPr>
        <w:t>
</w:t>
      </w:r>
      <w:r>
        <w:rPr>
          <w:rFonts w:ascii="Times New Roman"/>
          <w:b w:val="false"/>
          <w:i w:val="false"/>
          <w:color w:val="000000"/>
          <w:sz w:val="28"/>
        </w:rPr>
        <w:t>
      3) времени звучания - для копий фонодокументов;</w:t>
      </w:r>
      <w:r>
        <w:br/>
      </w:r>
      <w:r>
        <w:rPr>
          <w:rFonts w:ascii="Times New Roman"/>
          <w:b w:val="false"/>
          <w:i w:val="false"/>
          <w:color w:val="000000"/>
          <w:sz w:val="28"/>
        </w:rPr>
        <w:t>
</w:t>
      </w:r>
      <w:r>
        <w:rPr>
          <w:rFonts w:ascii="Times New Roman"/>
          <w:b w:val="false"/>
          <w:i w:val="false"/>
          <w:color w:val="000000"/>
          <w:sz w:val="28"/>
        </w:rPr>
        <w:t>
      4) в мегабайтах - для копий электронных документов.</w:t>
      </w:r>
      <w:r>
        <w:br/>
      </w:r>
      <w:r>
        <w:rPr>
          <w:rFonts w:ascii="Times New Roman"/>
          <w:b w:val="false"/>
          <w:i w:val="false"/>
          <w:color w:val="000000"/>
          <w:sz w:val="28"/>
        </w:rPr>
        <w:t>
</w:t>
      </w:r>
      <w:r>
        <w:rPr>
          <w:rFonts w:ascii="Times New Roman"/>
          <w:b w:val="false"/>
          <w:i w:val="false"/>
          <w:color w:val="000000"/>
          <w:sz w:val="28"/>
        </w:rPr>
        <w:t>
      При этом отдельно учитываются страховые копии документов, отнесенных к объектам национального достояния Республики Казахстан и особо ценных документов,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r>
        <w:br/>
      </w:r>
      <w:r>
        <w:rPr>
          <w:rFonts w:ascii="Times New Roman"/>
          <w:b w:val="false"/>
          <w:i w:val="false"/>
          <w:color w:val="000000"/>
          <w:sz w:val="28"/>
        </w:rPr>
        <w:t>
</w:t>
      </w:r>
      <w:r>
        <w:rPr>
          <w:rFonts w:ascii="Times New Roman"/>
          <w:b w:val="false"/>
          <w:i w:val="false"/>
          <w:color w:val="000000"/>
          <w:sz w:val="28"/>
        </w:rPr>
        <w:t>
      311. Учет ведется по книгам учета поступлений страхового фонда и фонда пользования и описям страхового фонда согласно </w:t>
      </w:r>
      <w:r>
        <w:rPr>
          <w:rFonts w:ascii="Times New Roman"/>
          <w:b w:val="false"/>
          <w:i w:val="false"/>
          <w:color w:val="000000"/>
          <w:sz w:val="28"/>
        </w:rPr>
        <w:t>приложениям 48</w:t>
      </w:r>
      <w:r>
        <w:rPr>
          <w:rFonts w:ascii="Times New Roman"/>
          <w:b w:val="false"/>
          <w:i w:val="false"/>
          <w:color w:val="000000"/>
          <w:sz w:val="28"/>
        </w:rPr>
        <w:t>-</w:t>
      </w:r>
      <w:r>
        <w:rPr>
          <w:rFonts w:ascii="Times New Roman"/>
          <w:b w:val="false"/>
          <w:i w:val="false"/>
          <w:color w:val="000000"/>
          <w:sz w:val="28"/>
        </w:rPr>
        <w:t>49</w:t>
      </w:r>
      <w:r>
        <w:rPr>
          <w:rFonts w:ascii="Times New Roman"/>
          <w:b w:val="false"/>
          <w:i w:val="false"/>
          <w:color w:val="000000"/>
          <w:sz w:val="28"/>
        </w:rPr>
        <w:t xml:space="preserve"> к настоящим Правилам.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r>
        <w:br/>
      </w:r>
      <w:r>
        <w:rPr>
          <w:rFonts w:ascii="Times New Roman"/>
          <w:b w:val="false"/>
          <w:i w:val="false"/>
          <w:color w:val="000000"/>
          <w:sz w:val="28"/>
        </w:rPr>
        <w:t>
</w:t>
      </w:r>
      <w:r>
        <w:rPr>
          <w:rFonts w:ascii="Times New Roman"/>
          <w:b w:val="false"/>
          <w:i w:val="false"/>
          <w:color w:val="000000"/>
          <w:sz w:val="28"/>
        </w:rPr>
        <w:t>
      312. Описи страхового фонда составляются в 3-х экземплярах согласно </w:t>
      </w:r>
      <w:r>
        <w:rPr>
          <w:rFonts w:ascii="Times New Roman"/>
          <w:b w:val="false"/>
          <w:i w:val="false"/>
          <w:color w:val="000000"/>
          <w:sz w:val="28"/>
        </w:rPr>
        <w:t>приложениям 50</w:t>
      </w:r>
      <w:r>
        <w:rPr>
          <w:rFonts w:ascii="Times New Roman"/>
          <w:b w:val="false"/>
          <w:i w:val="false"/>
          <w:color w:val="000000"/>
          <w:sz w:val="28"/>
        </w:rPr>
        <w:t>-</w:t>
      </w:r>
      <w:r>
        <w:rPr>
          <w:rFonts w:ascii="Times New Roman"/>
          <w:b w:val="false"/>
          <w:i w:val="false"/>
          <w:color w:val="000000"/>
          <w:sz w:val="28"/>
        </w:rPr>
        <w:t>51</w:t>
      </w:r>
      <w:r>
        <w:rPr>
          <w:rFonts w:ascii="Times New Roman"/>
          <w:b w:val="false"/>
          <w:i w:val="false"/>
          <w:color w:val="000000"/>
          <w:sz w:val="28"/>
        </w:rPr>
        <w:t xml:space="preserve"> к настоящим Правилам. Первые экземпляры передаются вместе со страховыми копиями в Национальный архив Республики Казахстан, вторые и третьи остаются в архиве.</w:t>
      </w:r>
      <w:r>
        <w:br/>
      </w:r>
      <w:r>
        <w:rPr>
          <w:rFonts w:ascii="Times New Roman"/>
          <w:b w:val="false"/>
          <w:i w:val="false"/>
          <w:color w:val="000000"/>
          <w:sz w:val="28"/>
        </w:rPr>
        <w:t>
</w:t>
      </w:r>
      <w:r>
        <w:rPr>
          <w:rFonts w:ascii="Times New Roman"/>
          <w:b w:val="false"/>
          <w:i w:val="false"/>
          <w:color w:val="000000"/>
          <w:sz w:val="28"/>
        </w:rPr>
        <w:t>
      По мере копирования и передачи страховых копий в Национальный архив Республики Казахстан к описям страхового фонда составляются новые итоговые записи в соответствии с </w:t>
      </w:r>
      <w:r>
        <w:rPr>
          <w:rFonts w:ascii="Times New Roman"/>
          <w:b w:val="false"/>
          <w:i w:val="false"/>
          <w:color w:val="000000"/>
          <w:sz w:val="28"/>
        </w:rPr>
        <w:t>пунктом 259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313. 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r>
        <w:br/>
      </w:r>
      <w:r>
        <w:rPr>
          <w:rFonts w:ascii="Times New Roman"/>
          <w:b w:val="false"/>
          <w:i w:val="false"/>
          <w:color w:val="000000"/>
          <w:sz w:val="28"/>
        </w:rPr>
        <w:t>
</w:t>
      </w:r>
      <w:r>
        <w:rPr>
          <w:rFonts w:ascii="Times New Roman"/>
          <w:b w:val="false"/>
          <w:i w:val="false"/>
          <w:color w:val="000000"/>
          <w:sz w:val="28"/>
        </w:rPr>
        <w:t>
      314. За единицу хранения/единицу учета страхового фонда документов, отнесенных к объектам национального достояния Республики Казахстан и особо ценных документов на бумажной основе на рулонной пленке принимается физически обособленный рулон микрофильма.</w:t>
      </w:r>
      <w:r>
        <w:br/>
      </w:r>
      <w:r>
        <w:rPr>
          <w:rFonts w:ascii="Times New Roman"/>
          <w:b w:val="false"/>
          <w:i w:val="false"/>
          <w:color w:val="000000"/>
          <w:sz w:val="28"/>
        </w:rPr>
        <w:t>
</w:t>
      </w:r>
      <w:r>
        <w:rPr>
          <w:rFonts w:ascii="Times New Roman"/>
          <w:b w:val="false"/>
          <w:i w:val="false"/>
          <w:color w:val="000000"/>
          <w:sz w:val="28"/>
        </w:rPr>
        <w:t>
      В книгу учета поступлений страхового фонда и фонда пользования на рулонной пленке согласно </w:t>
      </w:r>
      <w:r>
        <w:rPr>
          <w:rFonts w:ascii="Times New Roman"/>
          <w:b w:val="false"/>
          <w:i w:val="false"/>
          <w:color w:val="000000"/>
          <w:sz w:val="28"/>
        </w:rPr>
        <w:t>приложения 49</w:t>
      </w:r>
      <w:r>
        <w:rPr>
          <w:rFonts w:ascii="Times New Roman"/>
          <w:b w:val="false"/>
          <w:i w:val="false"/>
          <w:color w:val="000000"/>
          <w:sz w:val="28"/>
        </w:rPr>
        <w:t xml:space="preserve"> к настоящим Правилам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r>
        <w:br/>
      </w:r>
      <w:r>
        <w:rPr>
          <w:rFonts w:ascii="Times New Roman"/>
          <w:b w:val="false"/>
          <w:i w:val="false"/>
          <w:color w:val="000000"/>
          <w:sz w:val="28"/>
        </w:rPr>
        <w:t>
</w:t>
      </w:r>
      <w:r>
        <w:rPr>
          <w:rFonts w:ascii="Times New Roman"/>
          <w:b w:val="false"/>
          <w:i w:val="false"/>
          <w:color w:val="000000"/>
          <w:sz w:val="28"/>
        </w:rPr>
        <w:t>
      На все страховые копии документов, отнесенных к объектам национального культурного достояния Республики Казахстан и особо ценных документов вне зависимости от их фондовой принадлежности, составляется опись страхового фонда согласно </w:t>
      </w:r>
      <w:r>
        <w:rPr>
          <w:rFonts w:ascii="Times New Roman"/>
          <w:b w:val="false"/>
          <w:i w:val="false"/>
          <w:color w:val="000000"/>
          <w:sz w:val="28"/>
        </w:rPr>
        <w:t>приложения 51</w:t>
      </w:r>
      <w:r>
        <w:rPr>
          <w:rFonts w:ascii="Times New Roman"/>
          <w:b w:val="false"/>
          <w:i w:val="false"/>
          <w:color w:val="000000"/>
          <w:sz w:val="28"/>
        </w:rPr>
        <w:t xml:space="preserve"> к настоящим Правилам, нумерация единиц хранения страхового фонда в которой соответствует учетным номерам, присвоенным им по книге учета поступлений.</w:t>
      </w:r>
      <w:r>
        <w:br/>
      </w:r>
      <w:r>
        <w:rPr>
          <w:rFonts w:ascii="Times New Roman"/>
          <w:b w:val="false"/>
          <w:i w:val="false"/>
          <w:color w:val="000000"/>
          <w:sz w:val="28"/>
        </w:rPr>
        <w:t>
</w:t>
      </w:r>
      <w:r>
        <w:rPr>
          <w:rFonts w:ascii="Times New Roman"/>
          <w:b w:val="false"/>
          <w:i w:val="false"/>
          <w:color w:val="000000"/>
          <w:sz w:val="28"/>
        </w:rPr>
        <w:t>
      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r>
        <w:br/>
      </w:r>
      <w:r>
        <w:rPr>
          <w:rFonts w:ascii="Times New Roman"/>
          <w:b w:val="false"/>
          <w:i w:val="false"/>
          <w:color w:val="000000"/>
          <w:sz w:val="28"/>
        </w:rPr>
        <w:t>
</w:t>
      </w:r>
      <w:r>
        <w:rPr>
          <w:rFonts w:ascii="Times New Roman"/>
          <w:b w:val="false"/>
          <w:i w:val="false"/>
          <w:color w:val="000000"/>
          <w:sz w:val="28"/>
        </w:rPr>
        <w:t>
      315.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r>
        <w:br/>
      </w:r>
      <w:r>
        <w:rPr>
          <w:rFonts w:ascii="Times New Roman"/>
          <w:b w:val="false"/>
          <w:i w:val="false"/>
          <w:color w:val="000000"/>
          <w:sz w:val="28"/>
        </w:rPr>
        <w:t>
</w:t>
      </w:r>
      <w:r>
        <w:rPr>
          <w:rFonts w:ascii="Times New Roman"/>
          <w:b w:val="false"/>
          <w:i w:val="false"/>
          <w:color w:val="000000"/>
          <w:sz w:val="28"/>
        </w:rPr>
        <w:t>
      По книге учета поступлений страхового фонда и фонда пользования на микрофишах согласно </w:t>
      </w:r>
      <w:r>
        <w:rPr>
          <w:rFonts w:ascii="Times New Roman"/>
          <w:b w:val="false"/>
          <w:i w:val="false"/>
          <w:color w:val="000000"/>
          <w:sz w:val="28"/>
        </w:rPr>
        <w:t>приложения 48</w:t>
      </w:r>
      <w:r>
        <w:rPr>
          <w:rFonts w:ascii="Times New Roman"/>
          <w:b w:val="false"/>
          <w:i w:val="false"/>
          <w:color w:val="000000"/>
          <w:sz w:val="28"/>
        </w:rPr>
        <w:t xml:space="preserve"> к настоящим Правилам каждому поступлению присваивается порядковый номер. </w:t>
      </w:r>
      <w:r>
        <w:br/>
      </w:r>
      <w:r>
        <w:rPr>
          <w:rFonts w:ascii="Times New Roman"/>
          <w:b w:val="false"/>
          <w:i w:val="false"/>
          <w:color w:val="000000"/>
          <w:sz w:val="28"/>
        </w:rPr>
        <w:t>
</w:t>
      </w:r>
      <w:r>
        <w:rPr>
          <w:rFonts w:ascii="Times New Roman"/>
          <w:b w:val="false"/>
          <w:i w:val="false"/>
          <w:color w:val="000000"/>
          <w:sz w:val="28"/>
        </w:rPr>
        <w:t>
      Количественные показатели вносятся с учетом фондовой принадлежности отснятых копий по каждому архивному фонду и описи дел, документов отдельно.</w:t>
      </w:r>
      <w:r>
        <w:br/>
      </w:r>
      <w:r>
        <w:rPr>
          <w:rFonts w:ascii="Times New Roman"/>
          <w:b w:val="false"/>
          <w:i w:val="false"/>
          <w:color w:val="000000"/>
          <w:sz w:val="28"/>
        </w:rPr>
        <w:t>
</w:t>
      </w:r>
      <w:r>
        <w:rPr>
          <w:rFonts w:ascii="Times New Roman"/>
          <w:b w:val="false"/>
          <w:i w:val="false"/>
          <w:color w:val="000000"/>
          <w:sz w:val="28"/>
        </w:rPr>
        <w:t>
      Описи страхового фонда на микрофишах согласно </w:t>
      </w:r>
      <w:r>
        <w:rPr>
          <w:rFonts w:ascii="Times New Roman"/>
          <w:b w:val="false"/>
          <w:i w:val="false"/>
          <w:color w:val="000000"/>
          <w:sz w:val="28"/>
        </w:rPr>
        <w:t>приложения 50</w:t>
      </w:r>
      <w:r>
        <w:rPr>
          <w:rFonts w:ascii="Times New Roman"/>
          <w:b w:val="false"/>
          <w:i w:val="false"/>
          <w:color w:val="000000"/>
          <w:sz w:val="28"/>
        </w:rPr>
        <w:t xml:space="preserve"> к настоящим Правилам составляются раздельно на страховые копии каждого архивного фонда, одну или несколько его описей.</w:t>
      </w:r>
      <w:r>
        <w:br/>
      </w:r>
      <w:r>
        <w:rPr>
          <w:rFonts w:ascii="Times New Roman"/>
          <w:b w:val="false"/>
          <w:i w:val="false"/>
          <w:color w:val="000000"/>
          <w:sz w:val="28"/>
        </w:rPr>
        <w:t>
</w:t>
      </w:r>
      <w:r>
        <w:rPr>
          <w:rFonts w:ascii="Times New Roman"/>
          <w:b w:val="false"/>
          <w:i w:val="false"/>
          <w:color w:val="000000"/>
          <w:sz w:val="28"/>
        </w:rPr>
        <w:t>
      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r>
        <w:br/>
      </w:r>
      <w:r>
        <w:rPr>
          <w:rFonts w:ascii="Times New Roman"/>
          <w:b w:val="false"/>
          <w:i w:val="false"/>
          <w:color w:val="000000"/>
          <w:sz w:val="28"/>
        </w:rPr>
        <w:t>
</w:t>
      </w:r>
      <w:r>
        <w:rPr>
          <w:rFonts w:ascii="Times New Roman"/>
          <w:b w:val="false"/>
          <w:i w:val="false"/>
          <w:color w:val="000000"/>
          <w:sz w:val="28"/>
        </w:rPr>
        <w:t>
      316.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r>
        <w:br/>
      </w:r>
      <w:r>
        <w:rPr>
          <w:rFonts w:ascii="Times New Roman"/>
          <w:b w:val="false"/>
          <w:i w:val="false"/>
          <w:color w:val="000000"/>
          <w:sz w:val="28"/>
        </w:rPr>
        <w:t>
</w:t>
      </w:r>
      <w:r>
        <w:rPr>
          <w:rFonts w:ascii="Times New Roman"/>
          <w:b w:val="false"/>
          <w:i w:val="false"/>
          <w:color w:val="000000"/>
          <w:sz w:val="28"/>
        </w:rPr>
        <w:t>
      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r>
        <w:br/>
      </w:r>
      <w:r>
        <w:rPr>
          <w:rFonts w:ascii="Times New Roman"/>
          <w:b w:val="false"/>
          <w:i w:val="false"/>
          <w:color w:val="000000"/>
          <w:sz w:val="28"/>
        </w:rPr>
        <w:t>
</w:t>
      </w:r>
      <w:r>
        <w:rPr>
          <w:rFonts w:ascii="Times New Roman"/>
          <w:b w:val="false"/>
          <w:i w:val="false"/>
          <w:color w:val="000000"/>
          <w:sz w:val="28"/>
        </w:rPr>
        <w:t>
      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r>
        <w:br/>
      </w:r>
      <w:r>
        <w:rPr>
          <w:rFonts w:ascii="Times New Roman"/>
          <w:b w:val="false"/>
          <w:i w:val="false"/>
          <w:color w:val="000000"/>
          <w:sz w:val="28"/>
        </w:rPr>
        <w:t>
</w:t>
      </w:r>
      <w:r>
        <w:rPr>
          <w:rFonts w:ascii="Times New Roman"/>
          <w:b w:val="false"/>
          <w:i w:val="false"/>
          <w:color w:val="000000"/>
          <w:sz w:val="28"/>
        </w:rPr>
        <w:t>
      317. В итоговых записях книг учета поступлений и описей страхового фонда и фонда пользования кинофотодокументов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r>
        <w:br/>
      </w:r>
      <w:r>
        <w:rPr>
          <w:rFonts w:ascii="Times New Roman"/>
          <w:b w:val="false"/>
          <w:i w:val="false"/>
          <w:color w:val="000000"/>
          <w:sz w:val="28"/>
        </w:rPr>
        <w:t>
</w:t>
      </w:r>
      <w:r>
        <w:rPr>
          <w:rFonts w:ascii="Times New Roman"/>
          <w:b w:val="false"/>
          <w:i w:val="false"/>
          <w:color w:val="000000"/>
          <w:sz w:val="28"/>
        </w:rPr>
        <w:t>
      В итоговых записях к описям страховых копий кинофотофонодокументов указывается также их объем в метрах, кадрах, часах звучания.</w:t>
      </w:r>
      <w:r>
        <w:br/>
      </w:r>
      <w:r>
        <w:rPr>
          <w:rFonts w:ascii="Times New Roman"/>
          <w:b w:val="false"/>
          <w:i w:val="false"/>
          <w:color w:val="000000"/>
          <w:sz w:val="28"/>
        </w:rPr>
        <w:t>
</w:t>
      </w:r>
      <w:r>
        <w:rPr>
          <w:rFonts w:ascii="Times New Roman"/>
          <w:b w:val="false"/>
          <w:i w:val="false"/>
          <w:color w:val="000000"/>
          <w:sz w:val="28"/>
        </w:rPr>
        <w:t>
      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r>
        <w:br/>
      </w:r>
      <w:r>
        <w:rPr>
          <w:rFonts w:ascii="Times New Roman"/>
          <w:b w:val="false"/>
          <w:i w:val="false"/>
          <w:color w:val="000000"/>
          <w:sz w:val="28"/>
        </w:rPr>
        <w:t>
</w:t>
      </w:r>
      <w:r>
        <w:rPr>
          <w:rFonts w:ascii="Times New Roman"/>
          <w:b w:val="false"/>
          <w:i w:val="false"/>
          <w:color w:val="000000"/>
          <w:sz w:val="28"/>
        </w:rPr>
        <w:t>
      318.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bookmarkEnd w:id="58"/>
    <w:bookmarkStart w:name="z934" w:id="59"/>
    <w:p>
      <w:pPr>
        <w:spacing w:after="0"/>
        <w:ind w:left="0"/>
        <w:jc w:val="left"/>
      </w:pPr>
      <w:r>
        <w:rPr>
          <w:rFonts w:ascii="Times New Roman"/>
          <w:b/>
          <w:i w:val="false"/>
          <w:color w:val="000000"/>
        </w:rPr>
        <w:t xml:space="preserve"> 
5. Использование документов Национального архивного фонда и</w:t>
      </w:r>
      <w:r>
        <w:br/>
      </w:r>
      <w:r>
        <w:rPr>
          <w:rFonts w:ascii="Times New Roman"/>
          <w:b/>
          <w:i w:val="false"/>
          <w:color w:val="000000"/>
        </w:rPr>
        <w:t>
других архивных документов в архиве</w:t>
      </w:r>
    </w:p>
    <w:bookmarkEnd w:id="59"/>
    <w:bookmarkStart w:name="z935" w:id="60"/>
    <w:p>
      <w:pPr>
        <w:spacing w:after="0"/>
        <w:ind w:left="0"/>
        <w:jc w:val="left"/>
      </w:pPr>
      <w:r>
        <w:rPr>
          <w:rFonts w:ascii="Times New Roman"/>
          <w:b/>
          <w:i w:val="false"/>
          <w:color w:val="000000"/>
        </w:rPr>
        <w:t xml:space="preserve"> 
Порядок составления научно-справочного аппарата</w:t>
      </w:r>
      <w:r>
        <w:br/>
      </w:r>
      <w:r>
        <w:rPr>
          <w:rFonts w:ascii="Times New Roman"/>
          <w:b/>
          <w:i w:val="false"/>
          <w:color w:val="000000"/>
        </w:rPr>
        <w:t>
(справочно-поисковые средства) к архивным документам</w:t>
      </w:r>
      <w:r>
        <w:br/>
      </w:r>
      <w:r>
        <w:rPr>
          <w:rFonts w:ascii="Times New Roman"/>
          <w:b/>
          <w:i w:val="false"/>
          <w:color w:val="000000"/>
        </w:rPr>
        <w:t>
и описание архивных документов</w:t>
      </w:r>
    </w:p>
    <w:bookmarkEnd w:id="60"/>
    <w:bookmarkStart w:name="z936" w:id="61"/>
    <w:p>
      <w:pPr>
        <w:spacing w:after="0"/>
        <w:ind w:left="0"/>
        <w:jc w:val="both"/>
      </w:pPr>
      <w:r>
        <w:rPr>
          <w:rFonts w:ascii="Times New Roman"/>
          <w:b w:val="false"/>
          <w:i w:val="false"/>
          <w:color w:val="000000"/>
          <w:sz w:val="28"/>
        </w:rPr>
        <w:t>
      319. Архив предоставляет пользователю научно-справочный аппарат (справочно-поисковые средства) (далее - НСА) к архивным документам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r>
        <w:br/>
      </w:r>
      <w:r>
        <w:rPr>
          <w:rFonts w:ascii="Times New Roman"/>
          <w:b w:val="false"/>
          <w:i w:val="false"/>
          <w:color w:val="000000"/>
          <w:sz w:val="28"/>
        </w:rPr>
        <w:t>
</w:t>
      </w:r>
      <w:r>
        <w:rPr>
          <w:rFonts w:ascii="Times New Roman"/>
          <w:b w:val="false"/>
          <w:i w:val="false"/>
          <w:color w:val="000000"/>
          <w:sz w:val="28"/>
        </w:rPr>
        <w:t>
      320.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r>
        <w:br/>
      </w:r>
      <w:r>
        <w:rPr>
          <w:rFonts w:ascii="Times New Roman"/>
          <w:b w:val="false"/>
          <w:i w:val="false"/>
          <w:color w:val="000000"/>
          <w:sz w:val="28"/>
        </w:rPr>
        <w:t>
</w:t>
      </w:r>
      <w:r>
        <w:rPr>
          <w:rFonts w:ascii="Times New Roman"/>
          <w:b w:val="false"/>
          <w:i w:val="false"/>
          <w:color w:val="000000"/>
          <w:sz w:val="28"/>
        </w:rPr>
        <w:t>
      321. При создании и развитии системы НСА применяется дифференцированный подход, который заключается в выборе целесообразного состава архивных справочников и баз данных, определенной методики составления и усовершенствования описаний, состава и наполнения справочного аппарата к справочникам, установлении очередности работ с фондами в зависимости от их информационной значимости, характера их документов, состава и состояния имеющегося научно-справочного аппарата к ним, практических потребностей.</w:t>
      </w:r>
      <w:r>
        <w:br/>
      </w:r>
      <w:r>
        <w:rPr>
          <w:rFonts w:ascii="Times New Roman"/>
          <w:b w:val="false"/>
          <w:i w:val="false"/>
          <w:color w:val="000000"/>
          <w:sz w:val="28"/>
        </w:rPr>
        <w:t>
</w:t>
      </w:r>
      <w:r>
        <w:rPr>
          <w:rFonts w:ascii="Times New Roman"/>
          <w:b w:val="false"/>
          <w:i w:val="false"/>
          <w:color w:val="000000"/>
          <w:sz w:val="28"/>
        </w:rPr>
        <w:t xml:space="preserve">
      322. 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 </w:t>
      </w:r>
      <w:r>
        <w:br/>
      </w:r>
      <w:r>
        <w:rPr>
          <w:rFonts w:ascii="Times New Roman"/>
          <w:b w:val="false"/>
          <w:i w:val="false"/>
          <w:color w:val="000000"/>
          <w:sz w:val="28"/>
        </w:rPr>
        <w:t>
</w:t>
      </w:r>
      <w:r>
        <w:rPr>
          <w:rFonts w:ascii="Times New Roman"/>
          <w:b w:val="false"/>
          <w:i w:val="false"/>
          <w:color w:val="000000"/>
          <w:sz w:val="28"/>
        </w:rPr>
        <w:t>
      323. Описание архивных документов (создание информации для архивных справочников) проводится на трех уровнях:</w:t>
      </w:r>
      <w:r>
        <w:br/>
      </w:r>
      <w:r>
        <w:rPr>
          <w:rFonts w:ascii="Times New Roman"/>
          <w:b w:val="false"/>
          <w:i w:val="false"/>
          <w:color w:val="000000"/>
          <w:sz w:val="28"/>
        </w:rPr>
        <w:t>
</w:t>
      </w:r>
      <w:r>
        <w:rPr>
          <w:rFonts w:ascii="Times New Roman"/>
          <w:b w:val="false"/>
          <w:i w:val="false"/>
          <w:color w:val="000000"/>
          <w:sz w:val="28"/>
        </w:rPr>
        <w:t>
      1) архивный фонд;</w:t>
      </w:r>
      <w:r>
        <w:br/>
      </w:r>
      <w:r>
        <w:rPr>
          <w:rFonts w:ascii="Times New Roman"/>
          <w:b w:val="false"/>
          <w:i w:val="false"/>
          <w:color w:val="000000"/>
          <w:sz w:val="28"/>
        </w:rPr>
        <w:t>
</w:t>
      </w:r>
      <w:r>
        <w:rPr>
          <w:rFonts w:ascii="Times New Roman"/>
          <w:b w:val="false"/>
          <w:i w:val="false"/>
          <w:color w:val="000000"/>
          <w:sz w:val="28"/>
        </w:rPr>
        <w:t>
      2) единица хранения/единица учета;</w:t>
      </w:r>
      <w:r>
        <w:br/>
      </w:r>
      <w:r>
        <w:rPr>
          <w:rFonts w:ascii="Times New Roman"/>
          <w:b w:val="false"/>
          <w:i w:val="false"/>
          <w:color w:val="000000"/>
          <w:sz w:val="28"/>
        </w:rPr>
        <w:t>
</w:t>
      </w:r>
      <w:r>
        <w:rPr>
          <w:rFonts w:ascii="Times New Roman"/>
          <w:b w:val="false"/>
          <w:i w:val="false"/>
          <w:color w:val="000000"/>
          <w:sz w:val="28"/>
        </w:rPr>
        <w:t>
      3) архивный документ.</w:t>
      </w:r>
      <w:r>
        <w:br/>
      </w:r>
      <w:r>
        <w:rPr>
          <w:rFonts w:ascii="Times New Roman"/>
          <w:b w:val="false"/>
          <w:i w:val="false"/>
          <w:color w:val="000000"/>
          <w:sz w:val="28"/>
        </w:rPr>
        <w:t>
</w:t>
      </w:r>
      <w:r>
        <w:rPr>
          <w:rFonts w:ascii="Times New Roman"/>
          <w:b w:val="false"/>
          <w:i w:val="false"/>
          <w:color w:val="000000"/>
          <w:sz w:val="28"/>
        </w:rPr>
        <w:t>
      324.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r>
        <w:br/>
      </w:r>
      <w:r>
        <w:rPr>
          <w:rFonts w:ascii="Times New Roman"/>
          <w:b w:val="false"/>
          <w:i w:val="false"/>
          <w:color w:val="000000"/>
          <w:sz w:val="28"/>
        </w:rPr>
        <w:t>
</w:t>
      </w:r>
      <w:r>
        <w:rPr>
          <w:rFonts w:ascii="Times New Roman"/>
          <w:b w:val="false"/>
          <w:i w:val="false"/>
          <w:color w:val="000000"/>
          <w:sz w:val="28"/>
        </w:rPr>
        <w:t>
      325. Основой архивного справочника является описательная статья, в которой излагаются следующие обязательные сведения:</w:t>
      </w:r>
      <w:r>
        <w:br/>
      </w:r>
      <w:r>
        <w:rPr>
          <w:rFonts w:ascii="Times New Roman"/>
          <w:b w:val="false"/>
          <w:i w:val="false"/>
          <w:color w:val="000000"/>
          <w:sz w:val="28"/>
        </w:rPr>
        <w:t>
</w:t>
      </w:r>
      <w:r>
        <w:rPr>
          <w:rFonts w:ascii="Times New Roman"/>
          <w:b w:val="false"/>
          <w:i w:val="false"/>
          <w:color w:val="000000"/>
          <w:sz w:val="28"/>
        </w:rPr>
        <w:t>
      1) идентифицирующие информацию (название и справочные данные архивного фонда, единицы хранения/единицы учета, архивного документа);</w:t>
      </w:r>
      <w:r>
        <w:br/>
      </w:r>
      <w:r>
        <w:rPr>
          <w:rFonts w:ascii="Times New Roman"/>
          <w:b w:val="false"/>
          <w:i w:val="false"/>
          <w:color w:val="000000"/>
          <w:sz w:val="28"/>
        </w:rPr>
        <w:t>
</w:t>
      </w:r>
      <w:r>
        <w:rPr>
          <w:rFonts w:ascii="Times New Roman"/>
          <w:b w:val="false"/>
          <w:i w:val="false"/>
          <w:color w:val="000000"/>
          <w:sz w:val="28"/>
        </w:rPr>
        <w:t>
      2) о составе и содержании информации;</w:t>
      </w:r>
      <w:r>
        <w:br/>
      </w:r>
      <w:r>
        <w:rPr>
          <w:rFonts w:ascii="Times New Roman"/>
          <w:b w:val="false"/>
          <w:i w:val="false"/>
          <w:color w:val="000000"/>
          <w:sz w:val="28"/>
        </w:rPr>
        <w:t>
</w:t>
      </w:r>
      <w:r>
        <w:rPr>
          <w:rFonts w:ascii="Times New Roman"/>
          <w:b w:val="false"/>
          <w:i w:val="false"/>
          <w:color w:val="000000"/>
          <w:sz w:val="28"/>
        </w:rPr>
        <w:t>
      3) об условиях доступа и условиях использования информации;</w:t>
      </w:r>
      <w:r>
        <w:br/>
      </w:r>
      <w:r>
        <w:rPr>
          <w:rFonts w:ascii="Times New Roman"/>
          <w:b w:val="false"/>
          <w:i w:val="false"/>
          <w:color w:val="000000"/>
          <w:sz w:val="28"/>
        </w:rPr>
        <w:t>
</w:t>
      </w:r>
      <w:r>
        <w:rPr>
          <w:rFonts w:ascii="Times New Roman"/>
          <w:b w:val="false"/>
          <w:i w:val="false"/>
          <w:color w:val="000000"/>
          <w:sz w:val="28"/>
        </w:rPr>
        <w:t>
      4) по истории архивного фонда (для уровня архивного фонда).</w:t>
      </w:r>
      <w:r>
        <w:br/>
      </w:r>
      <w:r>
        <w:rPr>
          <w:rFonts w:ascii="Times New Roman"/>
          <w:b w:val="false"/>
          <w:i w:val="false"/>
          <w:color w:val="000000"/>
          <w:sz w:val="28"/>
        </w:rPr>
        <w:t>
</w:t>
      </w:r>
      <w:r>
        <w:rPr>
          <w:rFonts w:ascii="Times New Roman"/>
          <w:b w:val="false"/>
          <w:i w:val="false"/>
          <w:color w:val="000000"/>
          <w:sz w:val="28"/>
        </w:rPr>
        <w:t>
      326. 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другие.</w:t>
      </w:r>
      <w:r>
        <w:br/>
      </w:r>
      <w:r>
        <w:rPr>
          <w:rFonts w:ascii="Times New Roman"/>
          <w:b w:val="false"/>
          <w:i w:val="false"/>
          <w:color w:val="000000"/>
          <w:sz w:val="28"/>
        </w:rPr>
        <w:t>
</w:t>
      </w:r>
      <w:r>
        <w:rPr>
          <w:rFonts w:ascii="Times New Roman"/>
          <w:b w:val="false"/>
          <w:i w:val="false"/>
          <w:color w:val="000000"/>
          <w:sz w:val="28"/>
        </w:rPr>
        <w:t xml:space="preserve">
      327. Описательная статья архивного справочника на уровне архивного фонда включает: </w:t>
      </w:r>
      <w:r>
        <w:br/>
      </w:r>
      <w:r>
        <w:rPr>
          <w:rFonts w:ascii="Times New Roman"/>
          <w:b w:val="false"/>
          <w:i w:val="false"/>
          <w:color w:val="000000"/>
          <w:sz w:val="28"/>
        </w:rPr>
        <w:t>
</w:t>
      </w:r>
      <w:r>
        <w:rPr>
          <w:rFonts w:ascii="Times New Roman"/>
          <w:b w:val="false"/>
          <w:i w:val="false"/>
          <w:color w:val="000000"/>
          <w:sz w:val="28"/>
        </w:rPr>
        <w:t>
      1) название архивного фонда;</w:t>
      </w:r>
      <w:r>
        <w:br/>
      </w:r>
      <w:r>
        <w:rPr>
          <w:rFonts w:ascii="Times New Roman"/>
          <w:b w:val="false"/>
          <w:i w:val="false"/>
          <w:color w:val="000000"/>
          <w:sz w:val="28"/>
        </w:rPr>
        <w:t>
</w:t>
      </w:r>
      <w:r>
        <w:rPr>
          <w:rFonts w:ascii="Times New Roman"/>
          <w:b w:val="false"/>
          <w:i w:val="false"/>
          <w:color w:val="000000"/>
          <w:sz w:val="28"/>
        </w:rPr>
        <w:t>
      2) справочные данные об архивном фонде.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r>
        <w:br/>
      </w:r>
      <w:r>
        <w:rPr>
          <w:rFonts w:ascii="Times New Roman"/>
          <w:b w:val="false"/>
          <w:i w:val="false"/>
          <w:color w:val="000000"/>
          <w:sz w:val="28"/>
        </w:rPr>
        <w:t>
</w:t>
      </w:r>
      <w:r>
        <w:rPr>
          <w:rFonts w:ascii="Times New Roman"/>
          <w:b w:val="false"/>
          <w:i w:val="false"/>
          <w:color w:val="000000"/>
          <w:sz w:val="28"/>
        </w:rPr>
        <w:t>
      3) историческую справку к фонду. Историческая справка к фонду состоит из информации по истории фондообразователя и истории архивного фонда.</w:t>
      </w:r>
      <w:r>
        <w:br/>
      </w:r>
      <w:r>
        <w:rPr>
          <w:rFonts w:ascii="Times New Roman"/>
          <w:b w:val="false"/>
          <w:i w:val="false"/>
          <w:color w:val="000000"/>
          <w:sz w:val="28"/>
        </w:rPr>
        <w:t>
</w:t>
      </w:r>
      <w:r>
        <w:rPr>
          <w:rFonts w:ascii="Times New Roman"/>
          <w:b w:val="false"/>
          <w:i w:val="false"/>
          <w:color w:val="000000"/>
          <w:sz w:val="28"/>
        </w:rPr>
        <w:t>
      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r>
        <w:br/>
      </w:r>
      <w:r>
        <w:rPr>
          <w:rFonts w:ascii="Times New Roman"/>
          <w:b w:val="false"/>
          <w:i w:val="false"/>
          <w:color w:val="000000"/>
          <w:sz w:val="28"/>
        </w:rPr>
        <w:t>
</w:t>
      </w:r>
      <w:r>
        <w:rPr>
          <w:rFonts w:ascii="Times New Roman"/>
          <w:b w:val="false"/>
          <w:i w:val="false"/>
          <w:color w:val="000000"/>
          <w:sz w:val="28"/>
        </w:rPr>
        <w:t>
      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r>
        <w:br/>
      </w:r>
      <w:r>
        <w:rPr>
          <w:rFonts w:ascii="Times New Roman"/>
          <w:b w:val="false"/>
          <w:i w:val="false"/>
          <w:color w:val="000000"/>
          <w:sz w:val="28"/>
        </w:rPr>
        <w:t>
</w:t>
      </w:r>
      <w:r>
        <w:rPr>
          <w:rFonts w:ascii="Times New Roman"/>
          <w:b w:val="false"/>
          <w:i w:val="false"/>
          <w:color w:val="000000"/>
          <w:sz w:val="28"/>
        </w:rPr>
        <w:t>
      Историческая справка к фонду дополняется при изменении объема архивного фонда, а также в случае реорганизации, изменения структуры, функций фондообразователя и тому подобное;</w:t>
      </w:r>
      <w:r>
        <w:br/>
      </w:r>
      <w:r>
        <w:rPr>
          <w:rFonts w:ascii="Times New Roman"/>
          <w:b w:val="false"/>
          <w:i w:val="false"/>
          <w:color w:val="000000"/>
          <w:sz w:val="28"/>
        </w:rPr>
        <w:t>
</w:t>
      </w:r>
      <w:r>
        <w:rPr>
          <w:rFonts w:ascii="Times New Roman"/>
          <w:b w:val="false"/>
          <w:i w:val="false"/>
          <w:color w:val="000000"/>
          <w:sz w:val="28"/>
        </w:rPr>
        <w:t>
      4) аннотацию о составе и содержании архивных документов.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r>
        <w:br/>
      </w:r>
      <w:r>
        <w:rPr>
          <w:rFonts w:ascii="Times New Roman"/>
          <w:b w:val="false"/>
          <w:i w:val="false"/>
          <w:color w:val="000000"/>
          <w:sz w:val="28"/>
        </w:rPr>
        <w:t>
</w:t>
      </w:r>
      <w:r>
        <w:rPr>
          <w:rFonts w:ascii="Times New Roman"/>
          <w:b w:val="false"/>
          <w:i w:val="false"/>
          <w:color w:val="000000"/>
          <w:sz w:val="28"/>
        </w:rPr>
        <w:t>
      5) информацию об условиях доступа и использования.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о наличии фонда пользования;</w:t>
      </w:r>
      <w:r>
        <w:br/>
      </w:r>
      <w:r>
        <w:rPr>
          <w:rFonts w:ascii="Times New Roman"/>
          <w:b w:val="false"/>
          <w:i w:val="false"/>
          <w:color w:val="000000"/>
          <w:sz w:val="28"/>
        </w:rPr>
        <w:t>
</w:t>
      </w:r>
      <w:r>
        <w:rPr>
          <w:rFonts w:ascii="Times New Roman"/>
          <w:b w:val="false"/>
          <w:i w:val="false"/>
          <w:color w:val="000000"/>
          <w:sz w:val="28"/>
        </w:rPr>
        <w:t>
      6) библиографию. Библиография к архивному фонду включает список справочников по данному фонду и пофондовых документальных публикаций, выполненных на его основе.</w:t>
      </w:r>
      <w:r>
        <w:br/>
      </w:r>
      <w:r>
        <w:rPr>
          <w:rFonts w:ascii="Times New Roman"/>
          <w:b w:val="false"/>
          <w:i w:val="false"/>
          <w:color w:val="000000"/>
          <w:sz w:val="28"/>
        </w:rPr>
        <w:t>
</w:t>
      </w:r>
      <w:r>
        <w:rPr>
          <w:rFonts w:ascii="Times New Roman"/>
          <w:b w:val="false"/>
          <w:i w:val="false"/>
          <w:color w:val="000000"/>
          <w:sz w:val="28"/>
        </w:rPr>
        <w:t>
      328. Описательная статья архивного справочника на уровне единицы хранения/единицы учета включает:</w:t>
      </w:r>
      <w:r>
        <w:br/>
      </w:r>
      <w:r>
        <w:rPr>
          <w:rFonts w:ascii="Times New Roman"/>
          <w:b w:val="false"/>
          <w:i w:val="false"/>
          <w:color w:val="000000"/>
          <w:sz w:val="28"/>
        </w:rPr>
        <w:t>
</w:t>
      </w:r>
      <w:r>
        <w:rPr>
          <w:rFonts w:ascii="Times New Roman"/>
          <w:b w:val="false"/>
          <w:i w:val="false"/>
          <w:color w:val="000000"/>
          <w:sz w:val="28"/>
        </w:rPr>
        <w:t>
      1) порядковый номер единицы хранения/единицы учета;</w:t>
      </w:r>
      <w:r>
        <w:br/>
      </w:r>
      <w:r>
        <w:rPr>
          <w:rFonts w:ascii="Times New Roman"/>
          <w:b w:val="false"/>
          <w:i w:val="false"/>
          <w:color w:val="000000"/>
          <w:sz w:val="28"/>
        </w:rPr>
        <w:t>
</w:t>
      </w:r>
      <w:r>
        <w:rPr>
          <w:rFonts w:ascii="Times New Roman"/>
          <w:b w:val="false"/>
          <w:i w:val="false"/>
          <w:color w:val="000000"/>
          <w:sz w:val="28"/>
        </w:rPr>
        <w:t>
      2) старый инвентарный номер;</w:t>
      </w:r>
      <w:r>
        <w:br/>
      </w:r>
      <w:r>
        <w:rPr>
          <w:rFonts w:ascii="Times New Roman"/>
          <w:b w:val="false"/>
          <w:i w:val="false"/>
          <w:color w:val="000000"/>
          <w:sz w:val="28"/>
        </w:rPr>
        <w:t>
</w:t>
      </w:r>
      <w:r>
        <w:rPr>
          <w:rFonts w:ascii="Times New Roman"/>
          <w:b w:val="false"/>
          <w:i w:val="false"/>
          <w:color w:val="000000"/>
          <w:sz w:val="28"/>
        </w:rPr>
        <w:t xml:space="preserve">
      3) заголовок единицы хранения/единицы учета. </w:t>
      </w:r>
      <w:r>
        <w:br/>
      </w:r>
      <w:r>
        <w:rPr>
          <w:rFonts w:ascii="Times New Roman"/>
          <w:b w:val="false"/>
          <w:i w:val="false"/>
          <w:color w:val="000000"/>
          <w:sz w:val="28"/>
        </w:rPr>
        <w:t>
</w:t>
      </w:r>
      <w:r>
        <w:rPr>
          <w:rFonts w:ascii="Times New Roman"/>
          <w:b w:val="false"/>
          <w:i w:val="false"/>
          <w:color w:val="000000"/>
          <w:sz w:val="28"/>
        </w:rPr>
        <w:t>
      Заголовок единицы хранения управленческой документации, единицы хранения архивных документов личного происхождения включает:</w:t>
      </w:r>
      <w:r>
        <w:br/>
      </w:r>
      <w:r>
        <w:rPr>
          <w:rFonts w:ascii="Times New Roman"/>
          <w:b w:val="false"/>
          <w:i w:val="false"/>
          <w:color w:val="000000"/>
          <w:sz w:val="28"/>
        </w:rPr>
        <w:t>
</w:t>
      </w:r>
      <w:r>
        <w:rPr>
          <w:rFonts w:ascii="Times New Roman"/>
          <w:b w:val="false"/>
          <w:i w:val="false"/>
          <w:color w:val="000000"/>
          <w:sz w:val="28"/>
        </w:rPr>
        <w:t xml:space="preserve">
      наименование вида архивных документов; </w:t>
      </w:r>
      <w:r>
        <w:br/>
      </w:r>
      <w:r>
        <w:rPr>
          <w:rFonts w:ascii="Times New Roman"/>
          <w:b w:val="false"/>
          <w:i w:val="false"/>
          <w:color w:val="000000"/>
          <w:sz w:val="28"/>
        </w:rPr>
        <w:t>
</w:t>
      </w:r>
      <w:r>
        <w:rPr>
          <w:rFonts w:ascii="Times New Roman"/>
          <w:b w:val="false"/>
          <w:i w:val="false"/>
          <w:color w:val="000000"/>
          <w:sz w:val="28"/>
        </w:rPr>
        <w:t>
      автора (ов) архивных документа (ов);</w:t>
      </w:r>
      <w:r>
        <w:br/>
      </w:r>
      <w:r>
        <w:rPr>
          <w:rFonts w:ascii="Times New Roman"/>
          <w:b w:val="false"/>
          <w:i w:val="false"/>
          <w:color w:val="000000"/>
          <w:sz w:val="28"/>
        </w:rPr>
        <w:t>
</w:t>
      </w:r>
      <w:r>
        <w:rPr>
          <w:rFonts w:ascii="Times New Roman"/>
          <w:b w:val="false"/>
          <w:i w:val="false"/>
          <w:color w:val="000000"/>
          <w:sz w:val="28"/>
        </w:rPr>
        <w:t>
      адресата (ов) или корреспондента (ов), которым направлены, или от которых получены документы;</w:t>
      </w:r>
      <w:r>
        <w:br/>
      </w:r>
      <w:r>
        <w:rPr>
          <w:rFonts w:ascii="Times New Roman"/>
          <w:b w:val="false"/>
          <w:i w:val="false"/>
          <w:color w:val="000000"/>
          <w:sz w:val="28"/>
        </w:rPr>
        <w:t>
</w:t>
      </w:r>
      <w:r>
        <w:rPr>
          <w:rFonts w:ascii="Times New Roman"/>
          <w:b w:val="false"/>
          <w:i w:val="false"/>
          <w:color w:val="000000"/>
          <w:sz w:val="28"/>
        </w:rPr>
        <w:t>
      вопрос или предмет, названия события, факта, местности, фамилии и инициалов лица, к которым относится содержание указанных документов;</w:t>
      </w:r>
      <w:r>
        <w:br/>
      </w:r>
      <w:r>
        <w:rPr>
          <w:rFonts w:ascii="Times New Roman"/>
          <w:b w:val="false"/>
          <w:i w:val="false"/>
          <w:color w:val="000000"/>
          <w:sz w:val="28"/>
        </w:rPr>
        <w:t>
</w:t>
      </w:r>
      <w:r>
        <w:rPr>
          <w:rFonts w:ascii="Times New Roman"/>
          <w:b w:val="false"/>
          <w:i w:val="false"/>
          <w:color w:val="000000"/>
          <w:sz w:val="28"/>
        </w:rPr>
        <w:t>
      даты событий.</w:t>
      </w:r>
      <w:r>
        <w:br/>
      </w:r>
      <w:r>
        <w:rPr>
          <w:rFonts w:ascii="Times New Roman"/>
          <w:b w:val="false"/>
          <w:i w:val="false"/>
          <w:color w:val="000000"/>
          <w:sz w:val="28"/>
        </w:rPr>
        <w:t>
</w:t>
      </w:r>
      <w:r>
        <w:rPr>
          <w:rFonts w:ascii="Times New Roman"/>
          <w:b w:val="false"/>
          <w:i w:val="false"/>
          <w:color w:val="000000"/>
          <w:sz w:val="28"/>
        </w:rPr>
        <w:t>
      В случае отсутствия необходимых сведений в заголовок включается поясняющая информация: "автор не установлен", "без даты", "не ранее…г." и так далее.</w:t>
      </w:r>
      <w:r>
        <w:br/>
      </w:r>
      <w:r>
        <w:rPr>
          <w:rFonts w:ascii="Times New Roman"/>
          <w:b w:val="false"/>
          <w:i w:val="false"/>
          <w:color w:val="000000"/>
          <w:sz w:val="28"/>
        </w:rPr>
        <w:t>
</w:t>
      </w: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r>
        <w:br/>
      </w:r>
      <w:r>
        <w:rPr>
          <w:rFonts w:ascii="Times New Roman"/>
          <w:b w:val="false"/>
          <w:i w:val="false"/>
          <w:color w:val="000000"/>
          <w:sz w:val="28"/>
        </w:rPr>
        <w:t>
</w:t>
      </w:r>
      <w:r>
        <w:rPr>
          <w:rFonts w:ascii="Times New Roman"/>
          <w:b w:val="false"/>
          <w:i w:val="false"/>
          <w:color w:val="000000"/>
          <w:sz w:val="28"/>
        </w:rPr>
        <w:t>
      Заголовок единицы учета киновидеодокумента включает авторское название фильма, спецвыпуска, киножурнала или название события, отраженного в кино - или телесюжете, дату производства и/или дату съемки, фамилии и инициалы режиссера и/или оператора съемки, язык документа.</w:t>
      </w:r>
      <w:r>
        <w:br/>
      </w:r>
      <w:r>
        <w:rPr>
          <w:rFonts w:ascii="Times New Roman"/>
          <w:b w:val="false"/>
          <w:i w:val="false"/>
          <w:color w:val="000000"/>
          <w:sz w:val="28"/>
        </w:rPr>
        <w:t>
</w:t>
      </w:r>
      <w:r>
        <w:rPr>
          <w:rFonts w:ascii="Times New Roman"/>
          <w:b w:val="false"/>
          <w:i w:val="false"/>
          <w:color w:val="000000"/>
          <w:sz w:val="28"/>
        </w:rPr>
        <w:t>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r>
        <w:br/>
      </w:r>
      <w:r>
        <w:rPr>
          <w:rFonts w:ascii="Times New Roman"/>
          <w:b w:val="false"/>
          <w:i w:val="false"/>
          <w:color w:val="000000"/>
          <w:sz w:val="28"/>
        </w:rPr>
        <w:t>
</w:t>
      </w: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r>
        <w:br/>
      </w:r>
      <w:r>
        <w:rPr>
          <w:rFonts w:ascii="Times New Roman"/>
          <w:b w:val="false"/>
          <w:i w:val="false"/>
          <w:color w:val="000000"/>
          <w:sz w:val="28"/>
        </w:rPr>
        <w:t>
</w:t>
      </w:r>
      <w:r>
        <w:rPr>
          <w:rFonts w:ascii="Times New Roman"/>
          <w:b w:val="false"/>
          <w:i w:val="false"/>
          <w:color w:val="000000"/>
          <w:sz w:val="28"/>
        </w:rPr>
        <w:t>
      4) справочные данные о единице хранения/единице учета, которые состоят:</w:t>
      </w:r>
      <w:r>
        <w:br/>
      </w:r>
      <w:r>
        <w:rPr>
          <w:rFonts w:ascii="Times New Roman"/>
          <w:b w:val="false"/>
          <w:i w:val="false"/>
          <w:color w:val="000000"/>
          <w:sz w:val="28"/>
        </w:rPr>
        <w:t>
</w:t>
      </w:r>
      <w:r>
        <w:rPr>
          <w:rFonts w:ascii="Times New Roman"/>
          <w:b w:val="false"/>
          <w:i w:val="false"/>
          <w:color w:val="000000"/>
          <w:sz w:val="28"/>
        </w:rPr>
        <w:t xml:space="preserve">
      из элементов архивного шифра (номера фонда; номера описи дел, документов; номера единицы хранения/единицы учета); </w:t>
      </w:r>
      <w:r>
        <w:br/>
      </w:r>
      <w:r>
        <w:rPr>
          <w:rFonts w:ascii="Times New Roman"/>
          <w:b w:val="false"/>
          <w:i w:val="false"/>
          <w:color w:val="000000"/>
          <w:sz w:val="28"/>
        </w:rPr>
        <w:t>
</w:t>
      </w:r>
      <w:r>
        <w:rPr>
          <w:rFonts w:ascii="Times New Roman"/>
          <w:b w:val="false"/>
          <w:i w:val="false"/>
          <w:color w:val="000000"/>
          <w:sz w:val="28"/>
        </w:rPr>
        <w:t>
      из объема единицы хранения/единицы учета: для архивных документов на бумажной основе - количество листов; для кино-, видео-, 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r>
        <w:br/>
      </w:r>
      <w:r>
        <w:rPr>
          <w:rFonts w:ascii="Times New Roman"/>
          <w:b w:val="false"/>
          <w:i w:val="false"/>
          <w:color w:val="000000"/>
          <w:sz w:val="28"/>
        </w:rPr>
        <w:t>
</w:t>
      </w:r>
      <w:r>
        <w:rPr>
          <w:rFonts w:ascii="Times New Roman"/>
          <w:b w:val="false"/>
          <w:i w:val="false"/>
          <w:color w:val="000000"/>
          <w:sz w:val="28"/>
        </w:rPr>
        <w:t>
      из крайних дат архивных документов; для аудиовизуальных документов - даты записи или перезаписи;</w:t>
      </w:r>
      <w:r>
        <w:br/>
      </w:r>
      <w:r>
        <w:rPr>
          <w:rFonts w:ascii="Times New Roman"/>
          <w:b w:val="false"/>
          <w:i w:val="false"/>
          <w:color w:val="000000"/>
          <w:sz w:val="28"/>
        </w:rPr>
        <w:t>
</w:t>
      </w:r>
      <w:r>
        <w:rPr>
          <w:rFonts w:ascii="Times New Roman"/>
          <w:b w:val="false"/>
          <w:i w:val="false"/>
          <w:color w:val="000000"/>
          <w:sz w:val="28"/>
        </w:rPr>
        <w:t>
      5) из указания на подлинность/копийность;</w:t>
      </w:r>
      <w:r>
        <w:br/>
      </w:r>
      <w:r>
        <w:rPr>
          <w:rFonts w:ascii="Times New Roman"/>
          <w:b w:val="false"/>
          <w:i w:val="false"/>
          <w:color w:val="000000"/>
          <w:sz w:val="28"/>
        </w:rPr>
        <w:t>
</w:t>
      </w:r>
      <w:r>
        <w:rPr>
          <w:rFonts w:ascii="Times New Roman"/>
          <w:b w:val="false"/>
          <w:i w:val="false"/>
          <w:color w:val="000000"/>
          <w:sz w:val="28"/>
        </w:rPr>
        <w:t>
      6) из указания вида носителя или способа воспроизведения. В качестве видов материального носителя единицы хранения/единицы учета при описании указываются:</w:t>
      </w:r>
      <w:r>
        <w:br/>
      </w:r>
      <w:r>
        <w:rPr>
          <w:rFonts w:ascii="Times New Roman"/>
          <w:b w:val="false"/>
          <w:i w:val="false"/>
          <w:color w:val="000000"/>
          <w:sz w:val="28"/>
        </w:rPr>
        <w:t>
</w:t>
      </w:r>
      <w:r>
        <w:rPr>
          <w:rFonts w:ascii="Times New Roman"/>
          <w:b w:val="false"/>
          <w:i w:val="false"/>
          <w:color w:val="000000"/>
          <w:sz w:val="28"/>
        </w:rPr>
        <w:t>
      для управленческой документации и архивных документов личного происхождения - бумага, калька, пергамент и так далее;</w:t>
      </w:r>
      <w:r>
        <w:br/>
      </w:r>
      <w:r>
        <w:rPr>
          <w:rFonts w:ascii="Times New Roman"/>
          <w:b w:val="false"/>
          <w:i w:val="false"/>
          <w:color w:val="000000"/>
          <w:sz w:val="28"/>
        </w:rPr>
        <w:t>
</w:t>
      </w:r>
      <w:r>
        <w:rPr>
          <w:rFonts w:ascii="Times New Roman"/>
          <w:b w:val="false"/>
          <w:i w:val="false"/>
          <w:color w:val="000000"/>
          <w:sz w:val="28"/>
        </w:rPr>
        <w:t xml:space="preserve">
      для фонодокументов граммофонной записи - материал носителя; </w:t>
      </w:r>
      <w:r>
        <w:br/>
      </w:r>
      <w:r>
        <w:rPr>
          <w:rFonts w:ascii="Times New Roman"/>
          <w:b w:val="false"/>
          <w:i w:val="false"/>
          <w:color w:val="000000"/>
          <w:sz w:val="28"/>
        </w:rPr>
        <w:t>
</w:t>
      </w:r>
      <w:r>
        <w:rPr>
          <w:rFonts w:ascii="Times New Roman"/>
          <w:b w:val="false"/>
          <w:i w:val="false"/>
          <w:color w:val="000000"/>
          <w:sz w:val="28"/>
        </w:rPr>
        <w:t xml:space="preserve">
      для фонодокументов магнитной записи - тип магнитной ленты; </w:t>
      </w:r>
      <w:r>
        <w:br/>
      </w:r>
      <w:r>
        <w:rPr>
          <w:rFonts w:ascii="Times New Roman"/>
          <w:b w:val="false"/>
          <w:i w:val="false"/>
          <w:color w:val="000000"/>
          <w:sz w:val="28"/>
        </w:rPr>
        <w:t>
</w:t>
      </w:r>
      <w:r>
        <w:rPr>
          <w:rFonts w:ascii="Times New Roman"/>
          <w:b w:val="false"/>
          <w:i w:val="false"/>
          <w:color w:val="000000"/>
          <w:sz w:val="28"/>
        </w:rPr>
        <w:t>
      для видеодокументов - формат записи;</w:t>
      </w:r>
      <w:r>
        <w:br/>
      </w:r>
      <w:r>
        <w:rPr>
          <w:rFonts w:ascii="Times New Roman"/>
          <w:b w:val="false"/>
          <w:i w:val="false"/>
          <w:color w:val="000000"/>
          <w:sz w:val="28"/>
        </w:rPr>
        <w:t>
</w:t>
      </w:r>
      <w:r>
        <w:rPr>
          <w:rFonts w:ascii="Times New Roman"/>
          <w:b w:val="false"/>
          <w:i w:val="false"/>
          <w:color w:val="000000"/>
          <w:sz w:val="28"/>
        </w:rPr>
        <w:t>
      для фото- и кинодокументов - формат и основа пленки, цветопередача;</w:t>
      </w:r>
      <w:r>
        <w:br/>
      </w:r>
      <w:r>
        <w:rPr>
          <w:rFonts w:ascii="Times New Roman"/>
          <w:b w:val="false"/>
          <w:i w:val="false"/>
          <w:color w:val="000000"/>
          <w:sz w:val="28"/>
        </w:rPr>
        <w:t>
</w:t>
      </w:r>
      <w:r>
        <w:rPr>
          <w:rFonts w:ascii="Times New Roman"/>
          <w:b w:val="false"/>
          <w:i w:val="false"/>
          <w:color w:val="000000"/>
          <w:sz w:val="28"/>
        </w:rPr>
        <w:t>
      для электронных документов - компакт-диск и/или другой носитель;</w:t>
      </w:r>
      <w:r>
        <w:br/>
      </w:r>
      <w:r>
        <w:rPr>
          <w:rFonts w:ascii="Times New Roman"/>
          <w:b w:val="false"/>
          <w:i w:val="false"/>
          <w:color w:val="000000"/>
          <w:sz w:val="28"/>
        </w:rPr>
        <w:t>
</w:t>
      </w:r>
      <w:r>
        <w:rPr>
          <w:rFonts w:ascii="Times New Roman"/>
          <w:b w:val="false"/>
          <w:i w:val="false"/>
          <w:color w:val="000000"/>
          <w:sz w:val="28"/>
        </w:rPr>
        <w:t>
      7) условия доступа и использования архивных документов, язык, внешние особенности.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r>
        <w:br/>
      </w:r>
      <w:r>
        <w:rPr>
          <w:rFonts w:ascii="Times New Roman"/>
          <w:b w:val="false"/>
          <w:i w:val="false"/>
          <w:color w:val="000000"/>
          <w:sz w:val="28"/>
        </w:rPr>
        <w:t>
</w:t>
      </w:r>
      <w:r>
        <w:rPr>
          <w:rFonts w:ascii="Times New Roman"/>
          <w:b w:val="false"/>
          <w:i w:val="false"/>
          <w:color w:val="000000"/>
          <w:sz w:val="28"/>
        </w:rPr>
        <w:t>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r>
        <w:br/>
      </w:r>
      <w:r>
        <w:rPr>
          <w:rFonts w:ascii="Times New Roman"/>
          <w:b w:val="false"/>
          <w:i w:val="false"/>
          <w:color w:val="000000"/>
          <w:sz w:val="28"/>
        </w:rPr>
        <w:t>
</w:t>
      </w:r>
      <w:r>
        <w:rPr>
          <w:rFonts w:ascii="Times New Roman"/>
          <w:b w:val="false"/>
          <w:i w:val="false"/>
          <w:color w:val="000000"/>
          <w:sz w:val="28"/>
        </w:rPr>
        <w:t>
      329. Описательная статья архивного справочника на уровне архивного документа включает:</w:t>
      </w:r>
      <w:r>
        <w:br/>
      </w:r>
      <w:r>
        <w:rPr>
          <w:rFonts w:ascii="Times New Roman"/>
          <w:b w:val="false"/>
          <w:i w:val="false"/>
          <w:color w:val="000000"/>
          <w:sz w:val="28"/>
        </w:rPr>
        <w:t>
</w:t>
      </w:r>
      <w:r>
        <w:rPr>
          <w:rFonts w:ascii="Times New Roman"/>
          <w:b w:val="false"/>
          <w:i w:val="false"/>
          <w:color w:val="000000"/>
          <w:sz w:val="28"/>
        </w:rPr>
        <w:t>
      1) заголовок.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r>
        <w:br/>
      </w:r>
      <w:r>
        <w:rPr>
          <w:rFonts w:ascii="Times New Roman"/>
          <w:b w:val="false"/>
          <w:i w:val="false"/>
          <w:color w:val="000000"/>
          <w:sz w:val="28"/>
        </w:rPr>
        <w:t>
</w:t>
      </w:r>
      <w:r>
        <w:rPr>
          <w:rFonts w:ascii="Times New Roman"/>
          <w:b w:val="false"/>
          <w:i w:val="false"/>
          <w:color w:val="000000"/>
          <w:sz w:val="28"/>
        </w:rPr>
        <w:t>
      2) справочные данные об архивном документе.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r>
        <w:br/>
      </w:r>
      <w:r>
        <w:rPr>
          <w:rFonts w:ascii="Times New Roman"/>
          <w:b w:val="false"/>
          <w:i w:val="false"/>
          <w:color w:val="000000"/>
          <w:sz w:val="28"/>
        </w:rPr>
        <w:t>
</w:t>
      </w:r>
      <w:r>
        <w:rPr>
          <w:rFonts w:ascii="Times New Roman"/>
          <w:b w:val="false"/>
          <w:i w:val="false"/>
          <w:color w:val="000000"/>
          <w:sz w:val="28"/>
        </w:rPr>
        <w:t>
      3) указание на подлинность/копийность;</w:t>
      </w:r>
      <w:r>
        <w:br/>
      </w:r>
      <w:r>
        <w:rPr>
          <w:rFonts w:ascii="Times New Roman"/>
          <w:b w:val="false"/>
          <w:i w:val="false"/>
          <w:color w:val="000000"/>
          <w:sz w:val="28"/>
        </w:rPr>
        <w:t>
</w:t>
      </w:r>
      <w:r>
        <w:rPr>
          <w:rFonts w:ascii="Times New Roman"/>
          <w:b w:val="false"/>
          <w:i w:val="false"/>
          <w:color w:val="000000"/>
          <w:sz w:val="28"/>
        </w:rPr>
        <w:t>
      4) вид носителя (или способ воспроизведения);</w:t>
      </w:r>
      <w:r>
        <w:br/>
      </w:r>
      <w:r>
        <w:rPr>
          <w:rFonts w:ascii="Times New Roman"/>
          <w:b w:val="false"/>
          <w:i w:val="false"/>
          <w:color w:val="000000"/>
          <w:sz w:val="28"/>
        </w:rPr>
        <w:t>
</w:t>
      </w:r>
      <w:r>
        <w:rPr>
          <w:rFonts w:ascii="Times New Roman"/>
          <w:b w:val="false"/>
          <w:i w:val="false"/>
          <w:color w:val="000000"/>
          <w:sz w:val="28"/>
        </w:rPr>
        <w:t>
      5) условия доступа и использования.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или фондообразователем, а также об отнесении его к числу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r>
        <w:br/>
      </w:r>
      <w:r>
        <w:rPr>
          <w:rFonts w:ascii="Times New Roman"/>
          <w:b w:val="false"/>
          <w:i w:val="false"/>
          <w:color w:val="000000"/>
          <w:sz w:val="28"/>
        </w:rPr>
        <w:t>
</w:t>
      </w:r>
      <w:r>
        <w:rPr>
          <w:rFonts w:ascii="Times New Roman"/>
          <w:b w:val="false"/>
          <w:i w:val="false"/>
          <w:color w:val="000000"/>
          <w:sz w:val="28"/>
        </w:rPr>
        <w:t>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r>
        <w:br/>
      </w:r>
      <w:r>
        <w:rPr>
          <w:rFonts w:ascii="Times New Roman"/>
          <w:b w:val="false"/>
          <w:i w:val="false"/>
          <w:color w:val="000000"/>
          <w:sz w:val="28"/>
        </w:rPr>
        <w:t>
</w:t>
      </w:r>
      <w:r>
        <w:rPr>
          <w:rFonts w:ascii="Times New Roman"/>
          <w:b w:val="false"/>
          <w:i w:val="false"/>
          <w:color w:val="000000"/>
          <w:sz w:val="28"/>
        </w:rPr>
        <w:t>
      330. При составлении заголовка единицы хранения необходимо учитывать, какие элементы и их сочетания положены в основу ее формирования, в соответствии, с чем и формулируется ее заголовок. В связи с этим:</w:t>
      </w:r>
      <w:r>
        <w:br/>
      </w:r>
      <w:r>
        <w:rPr>
          <w:rFonts w:ascii="Times New Roman"/>
          <w:b w:val="false"/>
          <w:i w:val="false"/>
          <w:color w:val="000000"/>
          <w:sz w:val="28"/>
        </w:rPr>
        <w:t>
</w:t>
      </w:r>
      <w:r>
        <w:rPr>
          <w:rFonts w:ascii="Times New Roman"/>
          <w:b w:val="false"/>
          <w:i w:val="false"/>
          <w:color w:val="000000"/>
          <w:sz w:val="28"/>
        </w:rPr>
        <w:t xml:space="preserve">
      1)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и тому подобное), характеризующие состав единицы хранения, указываются в начале заголовка; </w:t>
      </w:r>
      <w:r>
        <w:br/>
      </w:r>
      <w:r>
        <w:rPr>
          <w:rFonts w:ascii="Times New Roman"/>
          <w:b w:val="false"/>
          <w:i w:val="false"/>
          <w:color w:val="000000"/>
          <w:sz w:val="28"/>
        </w:rPr>
        <w:t>
</w:t>
      </w:r>
      <w:r>
        <w:rPr>
          <w:rFonts w:ascii="Times New Roman"/>
          <w:b w:val="false"/>
          <w:i w:val="false"/>
          <w:color w:val="000000"/>
          <w:sz w:val="28"/>
        </w:rPr>
        <w:t>
      2)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r>
        <w:br/>
      </w:r>
      <w:r>
        <w:rPr>
          <w:rFonts w:ascii="Times New Roman"/>
          <w:b w:val="false"/>
          <w:i w:val="false"/>
          <w:color w:val="000000"/>
          <w:sz w:val="28"/>
        </w:rPr>
        <w:t>
</w:t>
      </w:r>
      <w:r>
        <w:rPr>
          <w:rFonts w:ascii="Times New Roman"/>
          <w:b w:val="false"/>
          <w:i w:val="false"/>
          <w:color w:val="000000"/>
          <w:sz w:val="28"/>
        </w:rPr>
        <w:t>
      3) единицы хранения, содержащих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также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r>
        <w:br/>
      </w:r>
      <w:r>
        <w:rPr>
          <w:rFonts w:ascii="Times New Roman"/>
          <w:b w:val="false"/>
          <w:i w:val="false"/>
          <w:color w:val="000000"/>
          <w:sz w:val="28"/>
        </w:rPr>
        <w:t>
</w:t>
      </w:r>
      <w:r>
        <w:rPr>
          <w:rFonts w:ascii="Times New Roman"/>
          <w:b w:val="false"/>
          <w:i w:val="false"/>
          <w:color w:val="000000"/>
          <w:sz w:val="28"/>
        </w:rPr>
        <w:t>
      4) если единица хранения представляет собой переписку, в заголовке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r>
        <w:br/>
      </w:r>
      <w:r>
        <w:rPr>
          <w:rFonts w:ascii="Times New Roman"/>
          <w:b w:val="false"/>
          <w:i w:val="false"/>
          <w:color w:val="000000"/>
          <w:sz w:val="28"/>
        </w:rPr>
        <w:t>
</w:t>
      </w:r>
      <w:r>
        <w:rPr>
          <w:rFonts w:ascii="Times New Roman"/>
          <w:b w:val="false"/>
          <w:i w:val="false"/>
          <w:color w:val="000000"/>
          <w:sz w:val="28"/>
        </w:rPr>
        <w:t xml:space="preserve">
      5)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 </w:t>
      </w:r>
      <w:r>
        <w:br/>
      </w:r>
      <w:r>
        <w:rPr>
          <w:rFonts w:ascii="Times New Roman"/>
          <w:b w:val="false"/>
          <w:i w:val="false"/>
          <w:color w:val="000000"/>
          <w:sz w:val="28"/>
        </w:rPr>
        <w:t>
</w:t>
      </w:r>
      <w:r>
        <w:rPr>
          <w:rFonts w:ascii="Times New Roman"/>
          <w:b w:val="false"/>
          <w:i w:val="false"/>
          <w:color w:val="000000"/>
          <w:sz w:val="28"/>
        </w:rPr>
        <w:t>
      331. При изложении в заголовках вопроса (предмета), отражающего содержание документов, следует:</w:t>
      </w:r>
      <w:r>
        <w:br/>
      </w:r>
      <w:r>
        <w:rPr>
          <w:rFonts w:ascii="Times New Roman"/>
          <w:b w:val="false"/>
          <w:i w:val="false"/>
          <w:color w:val="000000"/>
          <w:sz w:val="28"/>
        </w:rPr>
        <w:t>
</w:t>
      </w:r>
      <w:r>
        <w:rPr>
          <w:rFonts w:ascii="Times New Roman"/>
          <w:b w:val="false"/>
          <w:i w:val="false"/>
          <w:color w:val="000000"/>
          <w:sz w:val="28"/>
        </w:rPr>
        <w:t>
      1) приводить полные или официальные сокращенные наименования организаций или фамилии и инициалы лиц с указанием их должностей, званий, профессий в случаях, если содержание документов дела касается каких-либо организаций или лиц; если упоминается три и более организаций или лиц давать их видовое понятие;</w:t>
      </w:r>
      <w:r>
        <w:br/>
      </w:r>
      <w:r>
        <w:rPr>
          <w:rFonts w:ascii="Times New Roman"/>
          <w:b w:val="false"/>
          <w:i w:val="false"/>
          <w:color w:val="000000"/>
          <w:sz w:val="28"/>
        </w:rPr>
        <w:t>
</w:t>
      </w:r>
      <w:r>
        <w:rPr>
          <w:rFonts w:ascii="Times New Roman"/>
          <w:b w:val="false"/>
          <w:i w:val="false"/>
          <w:color w:val="000000"/>
          <w:sz w:val="28"/>
        </w:rPr>
        <w:t>
      2) в заголовках судебных дел, кроме фамилий, имен и отчеств (или инициалов) лиц, раскрывать суть дела;</w:t>
      </w:r>
      <w:r>
        <w:br/>
      </w:r>
      <w:r>
        <w:rPr>
          <w:rFonts w:ascii="Times New Roman"/>
          <w:b w:val="false"/>
          <w:i w:val="false"/>
          <w:color w:val="000000"/>
          <w:sz w:val="28"/>
        </w:rPr>
        <w:t>
</w:t>
      </w:r>
      <w:r>
        <w:rPr>
          <w:rFonts w:ascii="Times New Roman"/>
          <w:b w:val="false"/>
          <w:i w:val="false"/>
          <w:color w:val="000000"/>
          <w:sz w:val="28"/>
        </w:rPr>
        <w:t>
      3) если содержание документов единицы хранения касается нескольких вопросов, являющихся частью одного общего вопроса, в заголовке отражается общий вопрос в такой формулировке, которая охватывает все вопросы частного характера.</w:t>
      </w:r>
      <w:r>
        <w:br/>
      </w:r>
      <w:r>
        <w:rPr>
          <w:rFonts w:ascii="Times New Roman"/>
          <w:b w:val="false"/>
          <w:i w:val="false"/>
          <w:color w:val="000000"/>
          <w:sz w:val="28"/>
        </w:rPr>
        <w:t>
</w:t>
      </w:r>
      <w:r>
        <w:rPr>
          <w:rFonts w:ascii="Times New Roman"/>
          <w:b w:val="false"/>
          <w:i w:val="false"/>
          <w:color w:val="000000"/>
          <w:sz w:val="28"/>
        </w:rPr>
        <w:t>
      332. Наименование местности (населенных пунктов, географических объектов, административно-территориальных единиц) вносится в заголовок дела, если необходимо указать место событий или местонахождение авторов (адресатов, корреспондентов) документов. Их наименования приводятся в возрастающем порядке: аул (село, деревня), город, район (уезд), область (губерния, край) и так далее.</w:t>
      </w:r>
      <w:r>
        <w:br/>
      </w:r>
      <w:r>
        <w:rPr>
          <w:rFonts w:ascii="Times New Roman"/>
          <w:b w:val="false"/>
          <w:i w:val="false"/>
          <w:color w:val="000000"/>
          <w:sz w:val="28"/>
        </w:rPr>
        <w:t>
</w:t>
      </w:r>
      <w:r>
        <w:rPr>
          <w:rFonts w:ascii="Times New Roman"/>
          <w:b w:val="false"/>
          <w:i w:val="false"/>
          <w:color w:val="000000"/>
          <w:sz w:val="28"/>
        </w:rPr>
        <w:t xml:space="preserve">
      333.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 </w:t>
      </w:r>
      <w:r>
        <w:br/>
      </w:r>
      <w:r>
        <w:rPr>
          <w:rFonts w:ascii="Times New Roman"/>
          <w:b w:val="false"/>
          <w:i w:val="false"/>
          <w:color w:val="000000"/>
          <w:sz w:val="28"/>
        </w:rPr>
        <w:t>
</w:t>
      </w:r>
      <w:r>
        <w:rPr>
          <w:rFonts w:ascii="Times New Roman"/>
          <w:b w:val="false"/>
          <w:i w:val="false"/>
          <w:color w:val="000000"/>
          <w:sz w:val="28"/>
        </w:rPr>
        <w:t xml:space="preserve">
      334.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 и тому подобное). </w:t>
      </w:r>
      <w:r>
        <w:br/>
      </w:r>
      <w:r>
        <w:rPr>
          <w:rFonts w:ascii="Times New Roman"/>
          <w:b w:val="false"/>
          <w:i w:val="false"/>
          <w:color w:val="000000"/>
          <w:sz w:val="28"/>
        </w:rPr>
        <w:t>
</w:t>
      </w:r>
      <w:r>
        <w:rPr>
          <w:rFonts w:ascii="Times New Roman"/>
          <w:b w:val="false"/>
          <w:i w:val="false"/>
          <w:color w:val="000000"/>
          <w:sz w:val="28"/>
        </w:rPr>
        <w:t>
      335. Даты, к которым относятся изложенные в документах события, вносятся в заголовок, если точная датировка отражает исторические связи между событиями и фактами и необходима для понимания конкретного содержания документов.</w:t>
      </w:r>
      <w:r>
        <w:br/>
      </w:r>
      <w:r>
        <w:rPr>
          <w:rFonts w:ascii="Times New Roman"/>
          <w:b w:val="false"/>
          <w:i w:val="false"/>
          <w:color w:val="000000"/>
          <w:sz w:val="28"/>
        </w:rPr>
        <w:t>
</w:t>
      </w:r>
      <w:r>
        <w:rPr>
          <w:rFonts w:ascii="Times New Roman"/>
          <w:b w:val="false"/>
          <w:i w:val="false"/>
          <w:color w:val="000000"/>
          <w:sz w:val="28"/>
        </w:rPr>
        <w:t xml:space="preserve">
      336. Если дело состоит из одного документа, то в заголовке указываются вид документа, от кого он исходит, кому адресован, его дата и краткое содержание. </w:t>
      </w:r>
      <w:r>
        <w:br/>
      </w:r>
      <w:r>
        <w:rPr>
          <w:rFonts w:ascii="Times New Roman"/>
          <w:b w:val="false"/>
          <w:i w:val="false"/>
          <w:color w:val="000000"/>
          <w:sz w:val="28"/>
        </w:rPr>
        <w:t>
</w:t>
      </w:r>
      <w:r>
        <w:rPr>
          <w:rFonts w:ascii="Times New Roman"/>
          <w:b w:val="false"/>
          <w:i w:val="false"/>
          <w:color w:val="000000"/>
          <w:sz w:val="28"/>
        </w:rPr>
        <w:t>
      337. В единицах хранения, состоящих из планов и отчетов, в заголовке указывается год (период), на который составлен план, или год (период), за который составлен отчет.</w:t>
      </w:r>
      <w:r>
        <w:br/>
      </w:r>
      <w:r>
        <w:rPr>
          <w:rFonts w:ascii="Times New Roman"/>
          <w:b w:val="false"/>
          <w:i w:val="false"/>
          <w:color w:val="000000"/>
          <w:sz w:val="28"/>
        </w:rPr>
        <w:t>
</w:t>
      </w:r>
      <w:r>
        <w:rPr>
          <w:rFonts w:ascii="Times New Roman"/>
          <w:b w:val="false"/>
          <w:i w:val="false"/>
          <w:color w:val="000000"/>
          <w:sz w:val="28"/>
        </w:rPr>
        <w:t xml:space="preserve">
      Заголовки единиц хранения, содержащих статистические отчеты, составляются с указанием номеров форм статистической отчетности. </w:t>
      </w:r>
      <w:r>
        <w:br/>
      </w:r>
      <w:r>
        <w:rPr>
          <w:rFonts w:ascii="Times New Roman"/>
          <w:b w:val="false"/>
          <w:i w:val="false"/>
          <w:color w:val="000000"/>
          <w:sz w:val="28"/>
        </w:rPr>
        <w:t>
</w:t>
      </w:r>
      <w:r>
        <w:rPr>
          <w:rFonts w:ascii="Times New Roman"/>
          <w:b w:val="false"/>
          <w:i w:val="false"/>
          <w:color w:val="000000"/>
          <w:sz w:val="28"/>
        </w:rPr>
        <w:t xml:space="preserve">
      338.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 </w:t>
      </w:r>
      <w:r>
        <w:br/>
      </w:r>
      <w:r>
        <w:rPr>
          <w:rFonts w:ascii="Times New Roman"/>
          <w:b w:val="false"/>
          <w:i w:val="false"/>
          <w:color w:val="000000"/>
          <w:sz w:val="28"/>
        </w:rPr>
        <w:t>
</w:t>
      </w:r>
      <w:r>
        <w:rPr>
          <w:rFonts w:ascii="Times New Roman"/>
          <w:b w:val="false"/>
          <w:i w:val="false"/>
          <w:color w:val="000000"/>
          <w:sz w:val="28"/>
        </w:rPr>
        <w:t xml:space="preserve">
      339. Внесенные в заголовок данные (фамилия, имя, отчество, наименование местности, наименование организации и так далее), установленные составителем заголовка путем исследования, заключаются в квадратные скобки. </w:t>
      </w:r>
      <w:r>
        <w:br/>
      </w:r>
      <w:r>
        <w:rPr>
          <w:rFonts w:ascii="Times New Roman"/>
          <w:b w:val="false"/>
          <w:i w:val="false"/>
          <w:color w:val="000000"/>
          <w:sz w:val="28"/>
        </w:rPr>
        <w:t>
</w:t>
      </w:r>
      <w:r>
        <w:rPr>
          <w:rFonts w:ascii="Times New Roman"/>
          <w:b w:val="false"/>
          <w:i w:val="false"/>
          <w:color w:val="000000"/>
          <w:sz w:val="28"/>
        </w:rPr>
        <w:t xml:space="preserve">
      340. Для унификации описания дел, однородных по одному или нескольким существенным признакам, составляются типовые заголовки. При этом учитываются также функции организации, особенности системы делопроизводства, а также характер отложившейся и наиболее типичной документации. В типовой заголовок могут входить географический, хронологический и другие элементы. Он может состоять из обозначения вида и автора документов, вида и корреспондента, вида и обобщенного обозначения корреспондентов и содержания. При составлении заголовка конкретного дела типовой заголовок необходимо приблизить к содержанию документов. </w:t>
      </w:r>
      <w:r>
        <w:br/>
      </w:r>
      <w:r>
        <w:rPr>
          <w:rFonts w:ascii="Times New Roman"/>
          <w:b w:val="false"/>
          <w:i w:val="false"/>
          <w:color w:val="000000"/>
          <w:sz w:val="28"/>
        </w:rPr>
        <w:t>
</w:t>
      </w:r>
      <w:r>
        <w:rPr>
          <w:rFonts w:ascii="Times New Roman"/>
          <w:b w:val="false"/>
          <w:i w:val="false"/>
          <w:color w:val="000000"/>
          <w:sz w:val="28"/>
        </w:rPr>
        <w:t>
      341. Часть документов подлежит аннотированию. Аннотация документов единиц хранения представляет собой краткую характеристику содержания отдельных документов, особенности которых не отражены в заголовке единицы хранения.</w:t>
      </w:r>
      <w:r>
        <w:br/>
      </w:r>
      <w:r>
        <w:rPr>
          <w:rFonts w:ascii="Times New Roman"/>
          <w:b w:val="false"/>
          <w:i w:val="false"/>
          <w:color w:val="000000"/>
          <w:sz w:val="28"/>
        </w:rPr>
        <w:t>
</w:t>
      </w:r>
      <w:r>
        <w:rPr>
          <w:rFonts w:ascii="Times New Roman"/>
          <w:b w:val="false"/>
          <w:i w:val="false"/>
          <w:color w:val="000000"/>
          <w:sz w:val="28"/>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 </w:t>
      </w:r>
      <w:r>
        <w:br/>
      </w:r>
      <w:r>
        <w:rPr>
          <w:rFonts w:ascii="Times New Roman"/>
          <w:b w:val="false"/>
          <w:i w:val="false"/>
          <w:color w:val="000000"/>
          <w:sz w:val="28"/>
        </w:rPr>
        <w:t>
</w:t>
      </w:r>
      <w:r>
        <w:rPr>
          <w:rFonts w:ascii="Times New Roman"/>
          <w:b w:val="false"/>
          <w:i w:val="false"/>
          <w:color w:val="000000"/>
          <w:sz w:val="28"/>
        </w:rPr>
        <w:t xml:space="preserve">
      342. Аннотация составляется в порядке, принятом для описания отдельного документа или как краткое изложение части содержания документа. </w:t>
      </w:r>
      <w:r>
        <w:br/>
      </w:r>
      <w:r>
        <w:rPr>
          <w:rFonts w:ascii="Times New Roman"/>
          <w:b w:val="false"/>
          <w:i w:val="false"/>
          <w:color w:val="000000"/>
          <w:sz w:val="28"/>
        </w:rPr>
        <w:t>
</w:t>
      </w:r>
      <w:r>
        <w:rPr>
          <w:rFonts w:ascii="Times New Roman"/>
          <w:b w:val="false"/>
          <w:i w:val="false"/>
          <w:color w:val="000000"/>
          <w:sz w:val="28"/>
        </w:rPr>
        <w:t xml:space="preserve">
      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 </w:t>
      </w:r>
      <w:r>
        <w:br/>
      </w:r>
      <w:r>
        <w:rPr>
          <w:rFonts w:ascii="Times New Roman"/>
          <w:b w:val="false"/>
          <w:i w:val="false"/>
          <w:color w:val="000000"/>
          <w:sz w:val="28"/>
        </w:rPr>
        <w:t>
</w:t>
      </w:r>
      <w:r>
        <w:rPr>
          <w:rFonts w:ascii="Times New Roman"/>
          <w:b w:val="false"/>
          <w:i w:val="false"/>
          <w:color w:val="000000"/>
          <w:sz w:val="28"/>
        </w:rPr>
        <w:t>
      В аннотациях чертежных и других изобразительных материалов рекомендуется указывать материал, вид, формат документа и способ его исполнения, для карт - масштаб.</w:t>
      </w:r>
      <w:r>
        <w:br/>
      </w:r>
      <w:r>
        <w:rPr>
          <w:rFonts w:ascii="Times New Roman"/>
          <w:b w:val="false"/>
          <w:i w:val="false"/>
          <w:color w:val="000000"/>
          <w:sz w:val="28"/>
        </w:rPr>
        <w:t>
</w:t>
      </w:r>
      <w:r>
        <w:rPr>
          <w:rFonts w:ascii="Times New Roman"/>
          <w:b w:val="false"/>
          <w:i w:val="false"/>
          <w:color w:val="000000"/>
          <w:sz w:val="28"/>
        </w:rPr>
        <w:t>
      В аннотации могут также приводиться имена лиц, наименования организаций, географические наименования и так далее, упоминающиеся в документах и имеющие существенное значение (перечисляются в конце аннотации под рубрикой "упоминаются").</w:t>
      </w:r>
      <w:r>
        <w:br/>
      </w:r>
      <w:r>
        <w:rPr>
          <w:rFonts w:ascii="Times New Roman"/>
          <w:b w:val="false"/>
          <w:i w:val="false"/>
          <w:color w:val="000000"/>
          <w:sz w:val="28"/>
        </w:rPr>
        <w:t>
</w:t>
      </w:r>
      <w:r>
        <w:rPr>
          <w:rFonts w:ascii="Times New Roman"/>
          <w:b w:val="false"/>
          <w:i w:val="false"/>
          <w:color w:val="000000"/>
          <w:sz w:val="28"/>
        </w:rPr>
        <w:t xml:space="preserve">
      343. В конце аннотации приводятся номера листов аннотируемых документов. В аннотации может отмечаться степень подробности сведений ("краткие сведения", "подробное сообщение"). Аннотация пишется после заголовка с красной строки. </w:t>
      </w:r>
      <w:r>
        <w:br/>
      </w:r>
      <w:r>
        <w:rPr>
          <w:rFonts w:ascii="Times New Roman"/>
          <w:b w:val="false"/>
          <w:i w:val="false"/>
          <w:color w:val="000000"/>
          <w:sz w:val="28"/>
        </w:rPr>
        <w:t>
</w:t>
      </w:r>
      <w:r>
        <w:rPr>
          <w:rFonts w:ascii="Times New Roman"/>
          <w:b w:val="false"/>
          <w:i w:val="false"/>
          <w:color w:val="000000"/>
          <w:sz w:val="28"/>
        </w:rPr>
        <w:t>
      При значительных объемах аннотируемых документов, аннотация может быть составлена на отдельном листе, которая вкладывается между обложкой и первым листом документа.</w:t>
      </w:r>
      <w:r>
        <w:br/>
      </w:r>
      <w:r>
        <w:rPr>
          <w:rFonts w:ascii="Times New Roman"/>
          <w:b w:val="false"/>
          <w:i w:val="false"/>
          <w:color w:val="000000"/>
          <w:sz w:val="28"/>
        </w:rPr>
        <w:t>
</w:t>
      </w:r>
      <w:r>
        <w:rPr>
          <w:rFonts w:ascii="Times New Roman"/>
          <w:b w:val="false"/>
          <w:i w:val="false"/>
          <w:color w:val="000000"/>
          <w:sz w:val="28"/>
        </w:rPr>
        <w:t xml:space="preserve">
      344. При аннотировании не следует употреблять фраз и выражений, не несущих основной смысловой нагрузки ("в документах содержится", "документы касаются"), а также таких субъективных формулировок, как "весьма ценные документы", "очень интересные документы" и тому подобное. </w:t>
      </w:r>
    </w:p>
    <w:bookmarkEnd w:id="61"/>
    <w:bookmarkStart w:name="z1026" w:id="62"/>
    <w:p>
      <w:pPr>
        <w:spacing w:after="0"/>
        <w:ind w:left="0"/>
        <w:jc w:val="left"/>
      </w:pPr>
      <w:r>
        <w:rPr>
          <w:rFonts w:ascii="Times New Roman"/>
          <w:b/>
          <w:i w:val="false"/>
          <w:color w:val="000000"/>
        </w:rPr>
        <w:t xml:space="preserve"> 
Порядок описания подлинности документов, степени полноты,</w:t>
      </w:r>
      <w:r>
        <w:br/>
      </w:r>
      <w:r>
        <w:rPr>
          <w:rFonts w:ascii="Times New Roman"/>
          <w:b/>
          <w:i w:val="false"/>
          <w:color w:val="000000"/>
        </w:rPr>
        <w:t>
способа воспроизведения и внешних особенностей дел</w:t>
      </w:r>
    </w:p>
    <w:bookmarkEnd w:id="62"/>
    <w:bookmarkStart w:name="z1027" w:id="63"/>
    <w:p>
      <w:pPr>
        <w:spacing w:after="0"/>
        <w:ind w:left="0"/>
        <w:jc w:val="both"/>
      </w:pPr>
      <w:r>
        <w:rPr>
          <w:rFonts w:ascii="Times New Roman"/>
          <w:b w:val="false"/>
          <w:i w:val="false"/>
          <w:color w:val="000000"/>
          <w:sz w:val="28"/>
        </w:rPr>
        <w:t>
      345. При описании документов дела указывается их копийность. При описании особо ценных документов устанавливается и указывается их подлинность или копийность.</w:t>
      </w:r>
      <w:r>
        <w:br/>
      </w:r>
      <w:r>
        <w:rPr>
          <w:rFonts w:ascii="Times New Roman"/>
          <w:b w:val="false"/>
          <w:i w:val="false"/>
          <w:color w:val="000000"/>
          <w:sz w:val="28"/>
        </w:rPr>
        <w:t>
</w:t>
      </w:r>
      <w:r>
        <w:rPr>
          <w:rFonts w:ascii="Times New Roman"/>
          <w:b w:val="false"/>
          <w:i w:val="false"/>
          <w:color w:val="000000"/>
          <w:sz w:val="28"/>
        </w:rPr>
        <w:t xml:space="preserve">
      346. Признаками подлинности официальных документов являются: </w:t>
      </w:r>
      <w:r>
        <w:br/>
      </w:r>
      <w:r>
        <w:rPr>
          <w:rFonts w:ascii="Times New Roman"/>
          <w:b w:val="false"/>
          <w:i w:val="false"/>
          <w:color w:val="000000"/>
          <w:sz w:val="28"/>
        </w:rPr>
        <w:t>
</w:t>
      </w:r>
      <w:r>
        <w:rPr>
          <w:rFonts w:ascii="Times New Roman"/>
          <w:b w:val="false"/>
          <w:i w:val="false"/>
          <w:color w:val="000000"/>
          <w:sz w:val="28"/>
        </w:rPr>
        <w:t>
      1) официальный бланк организации, наличие подписи должностного лица, печати организации, дата и регистрационный номер документа и тому подобное;</w:t>
      </w:r>
      <w:r>
        <w:br/>
      </w:r>
      <w:r>
        <w:rPr>
          <w:rFonts w:ascii="Times New Roman"/>
          <w:b w:val="false"/>
          <w:i w:val="false"/>
          <w:color w:val="000000"/>
          <w:sz w:val="28"/>
        </w:rPr>
        <w:t>
</w:t>
      </w:r>
      <w:r>
        <w:rPr>
          <w:rFonts w:ascii="Times New Roman"/>
          <w:b w:val="false"/>
          <w:i w:val="false"/>
          <w:color w:val="000000"/>
          <w:sz w:val="28"/>
        </w:rPr>
        <w:t>
      2) для документов личного происхождения - их автографичность или наличие подписи автора документа.</w:t>
      </w:r>
      <w:r>
        <w:br/>
      </w:r>
      <w:r>
        <w:rPr>
          <w:rFonts w:ascii="Times New Roman"/>
          <w:b w:val="false"/>
          <w:i w:val="false"/>
          <w:color w:val="000000"/>
          <w:sz w:val="28"/>
        </w:rPr>
        <w:t>
</w:t>
      </w:r>
      <w:r>
        <w:rPr>
          <w:rFonts w:ascii="Times New Roman"/>
          <w:b w:val="false"/>
          <w:i w:val="false"/>
          <w:color w:val="000000"/>
          <w:sz w:val="28"/>
        </w:rPr>
        <w:t xml:space="preserve">
      347. Если данные о подлинности относятся к одному документу (части документов), упоминаемому в заголовке, указание о подлинности дается после описания этого документа (документов) в скобках со строчной буквы. </w:t>
      </w:r>
      <w:r>
        <w:br/>
      </w:r>
      <w:r>
        <w:rPr>
          <w:rFonts w:ascii="Times New Roman"/>
          <w:b w:val="false"/>
          <w:i w:val="false"/>
          <w:color w:val="000000"/>
          <w:sz w:val="28"/>
        </w:rPr>
        <w:t>
</w:t>
      </w:r>
      <w:r>
        <w:rPr>
          <w:rFonts w:ascii="Times New Roman"/>
          <w:b w:val="false"/>
          <w:i w:val="false"/>
          <w:color w:val="000000"/>
          <w:sz w:val="28"/>
        </w:rPr>
        <w:t xml:space="preserve">
      348. Подлинность или копийность документов в деле указывается после заголовка с прописной буквы. Если копийным является один или несколько документов, указанных в заголовке наряду с другими, копийность указывается в заголовке вслед за указанным документом (документами) в скобках со строчной буквы. </w:t>
      </w:r>
      <w:r>
        <w:br/>
      </w:r>
      <w:r>
        <w:rPr>
          <w:rFonts w:ascii="Times New Roman"/>
          <w:b w:val="false"/>
          <w:i w:val="false"/>
          <w:color w:val="000000"/>
          <w:sz w:val="28"/>
        </w:rPr>
        <w:t>
</w:t>
      </w:r>
      <w:r>
        <w:rPr>
          <w:rFonts w:ascii="Times New Roman"/>
          <w:b w:val="false"/>
          <w:i w:val="false"/>
          <w:color w:val="000000"/>
          <w:sz w:val="28"/>
        </w:rPr>
        <w:t xml:space="preserve">
      Если документ (документы) дела аннотируется(ются), указание о подлинности или копийности дается после аннотации с прописной буквы. </w:t>
      </w:r>
      <w:r>
        <w:br/>
      </w:r>
      <w:r>
        <w:rPr>
          <w:rFonts w:ascii="Times New Roman"/>
          <w:b w:val="false"/>
          <w:i w:val="false"/>
          <w:color w:val="000000"/>
          <w:sz w:val="28"/>
        </w:rPr>
        <w:t>
</w:t>
      </w:r>
      <w:r>
        <w:rPr>
          <w:rFonts w:ascii="Times New Roman"/>
          <w:b w:val="false"/>
          <w:i w:val="false"/>
          <w:color w:val="000000"/>
          <w:sz w:val="28"/>
        </w:rPr>
        <w:t xml:space="preserve">
      349. Если дело содержит особо ценные, но не полностью сохранившиеся документы, указывается степень их полноты: "отрывок", "разрозненные листы", "без начала", "без конца" и тому подобное. </w:t>
      </w:r>
      <w:r>
        <w:br/>
      </w:r>
      <w:r>
        <w:rPr>
          <w:rFonts w:ascii="Times New Roman"/>
          <w:b w:val="false"/>
          <w:i w:val="false"/>
          <w:color w:val="000000"/>
          <w:sz w:val="28"/>
        </w:rPr>
        <w:t>
</w:t>
      </w:r>
      <w:r>
        <w:rPr>
          <w:rFonts w:ascii="Times New Roman"/>
          <w:b w:val="false"/>
          <w:i w:val="false"/>
          <w:color w:val="000000"/>
          <w:sz w:val="28"/>
        </w:rPr>
        <w:t xml:space="preserve">
      350. Способ воспроизведения указывается для документов в случае, если он необычен для данного вида (разновидности) документов или имеет принципиальное значение для характеристики содержания. </w:t>
      </w:r>
      <w:r>
        <w:br/>
      </w:r>
      <w:r>
        <w:rPr>
          <w:rFonts w:ascii="Times New Roman"/>
          <w:b w:val="false"/>
          <w:i w:val="false"/>
          <w:color w:val="000000"/>
          <w:sz w:val="28"/>
        </w:rPr>
        <w:t>
</w:t>
      </w:r>
      <w:r>
        <w:rPr>
          <w:rFonts w:ascii="Times New Roman"/>
          <w:b w:val="false"/>
          <w:i w:val="false"/>
          <w:color w:val="000000"/>
          <w:sz w:val="28"/>
        </w:rPr>
        <w:t xml:space="preserve">
      Для обозначения способа воспроизведения документов употребляются термины: "рукопись", "автограф", "машинопись", "печатный", "гектограф", "стеклограф" и другие. </w:t>
      </w:r>
      <w:r>
        <w:br/>
      </w:r>
      <w:r>
        <w:rPr>
          <w:rFonts w:ascii="Times New Roman"/>
          <w:b w:val="false"/>
          <w:i w:val="false"/>
          <w:color w:val="000000"/>
          <w:sz w:val="28"/>
        </w:rPr>
        <w:t>
</w:t>
      </w:r>
      <w:r>
        <w:rPr>
          <w:rFonts w:ascii="Times New Roman"/>
          <w:b w:val="false"/>
          <w:i w:val="false"/>
          <w:color w:val="000000"/>
          <w:sz w:val="28"/>
        </w:rPr>
        <w:t>
      351. Если дело по своим внешним особенностям отличается от большей части документов архивного фонда, то при его описании необходимо указать эти особенности. К внешним особенностям дел и документов относятся:</w:t>
      </w:r>
      <w:r>
        <w:br/>
      </w:r>
      <w:r>
        <w:rPr>
          <w:rFonts w:ascii="Times New Roman"/>
          <w:b w:val="false"/>
          <w:i w:val="false"/>
          <w:color w:val="000000"/>
          <w:sz w:val="28"/>
        </w:rPr>
        <w:t>
</w:t>
      </w:r>
      <w:r>
        <w:rPr>
          <w:rFonts w:ascii="Times New Roman"/>
          <w:b w:val="false"/>
          <w:i w:val="false"/>
          <w:color w:val="000000"/>
          <w:sz w:val="28"/>
        </w:rPr>
        <w:t>
      1) особый писчий материал (пергамент, шелк и тому подобное);</w:t>
      </w:r>
      <w:r>
        <w:br/>
      </w:r>
      <w:r>
        <w:rPr>
          <w:rFonts w:ascii="Times New Roman"/>
          <w:b w:val="false"/>
          <w:i w:val="false"/>
          <w:color w:val="000000"/>
          <w:sz w:val="28"/>
        </w:rPr>
        <w:t>
</w:t>
      </w:r>
      <w:r>
        <w:rPr>
          <w:rFonts w:ascii="Times New Roman"/>
          <w:b w:val="false"/>
          <w:i w:val="false"/>
          <w:color w:val="000000"/>
          <w:sz w:val="28"/>
        </w:rPr>
        <w:t>
      2) особый материал обложки и переплета (кожа, набивная ткань и тому подобное);</w:t>
      </w:r>
      <w:r>
        <w:br/>
      </w:r>
      <w:r>
        <w:rPr>
          <w:rFonts w:ascii="Times New Roman"/>
          <w:b w:val="false"/>
          <w:i w:val="false"/>
          <w:color w:val="000000"/>
          <w:sz w:val="28"/>
        </w:rPr>
        <w:t>
</w:t>
      </w:r>
      <w:r>
        <w:rPr>
          <w:rFonts w:ascii="Times New Roman"/>
          <w:b w:val="false"/>
          <w:i w:val="false"/>
          <w:color w:val="000000"/>
          <w:sz w:val="28"/>
        </w:rPr>
        <w:t>
      3) наличие украшений на обложке, иллюстрации или украшения текста;</w:t>
      </w:r>
      <w:r>
        <w:br/>
      </w:r>
      <w:r>
        <w:rPr>
          <w:rFonts w:ascii="Times New Roman"/>
          <w:b w:val="false"/>
          <w:i w:val="false"/>
          <w:color w:val="000000"/>
          <w:sz w:val="28"/>
        </w:rPr>
        <w:t>
</w:t>
      </w:r>
      <w:r>
        <w:rPr>
          <w:rFonts w:ascii="Times New Roman"/>
          <w:b w:val="false"/>
          <w:i w:val="false"/>
          <w:color w:val="000000"/>
          <w:sz w:val="28"/>
        </w:rPr>
        <w:t>
      4) язык документов, отличный от языка остальных документов архивного фонда;</w:t>
      </w:r>
      <w:r>
        <w:br/>
      </w:r>
      <w:r>
        <w:rPr>
          <w:rFonts w:ascii="Times New Roman"/>
          <w:b w:val="false"/>
          <w:i w:val="false"/>
          <w:color w:val="000000"/>
          <w:sz w:val="28"/>
        </w:rPr>
        <w:t>
</w:t>
      </w:r>
      <w:r>
        <w:rPr>
          <w:rFonts w:ascii="Times New Roman"/>
          <w:b w:val="false"/>
          <w:i w:val="false"/>
          <w:color w:val="000000"/>
          <w:sz w:val="28"/>
        </w:rPr>
        <w:t>
      5) печати;</w:t>
      </w:r>
      <w:r>
        <w:br/>
      </w:r>
      <w:r>
        <w:rPr>
          <w:rFonts w:ascii="Times New Roman"/>
          <w:b w:val="false"/>
          <w:i w:val="false"/>
          <w:color w:val="000000"/>
          <w:sz w:val="28"/>
        </w:rPr>
        <w:t>
</w:t>
      </w:r>
      <w:r>
        <w:rPr>
          <w:rFonts w:ascii="Times New Roman"/>
          <w:b w:val="false"/>
          <w:i w:val="false"/>
          <w:color w:val="000000"/>
          <w:sz w:val="28"/>
        </w:rPr>
        <w:t>
      6) наличие прилагаемых образцов бумаги, тканей и так далее.</w:t>
      </w:r>
      <w:r>
        <w:br/>
      </w:r>
      <w:r>
        <w:rPr>
          <w:rFonts w:ascii="Times New Roman"/>
          <w:b w:val="false"/>
          <w:i w:val="false"/>
          <w:color w:val="000000"/>
          <w:sz w:val="28"/>
        </w:rPr>
        <w:t>
</w:t>
      </w:r>
      <w:r>
        <w:rPr>
          <w:rFonts w:ascii="Times New Roman"/>
          <w:b w:val="false"/>
          <w:i w:val="false"/>
          <w:color w:val="000000"/>
          <w:sz w:val="28"/>
        </w:rPr>
        <w:t xml:space="preserve">
      352. Данные о степени полноты, способе воспроизведения, внешних и других особенностях документов дела приводятся после заголовка и аннотации с новой строки. </w:t>
      </w:r>
    </w:p>
    <w:bookmarkEnd w:id="63"/>
    <w:bookmarkStart w:name="z1045" w:id="64"/>
    <w:p>
      <w:pPr>
        <w:spacing w:after="0"/>
        <w:ind w:left="0"/>
        <w:jc w:val="left"/>
      </w:pPr>
      <w:r>
        <w:rPr>
          <w:rFonts w:ascii="Times New Roman"/>
          <w:b/>
          <w:i w:val="false"/>
          <w:color w:val="000000"/>
        </w:rPr>
        <w:t xml:space="preserve"> 
Порядок датировки документов при описании</w:t>
      </w:r>
    </w:p>
    <w:bookmarkEnd w:id="64"/>
    <w:bookmarkStart w:name="z1046" w:id="65"/>
    <w:p>
      <w:pPr>
        <w:spacing w:after="0"/>
        <w:ind w:left="0"/>
        <w:jc w:val="both"/>
      </w:pPr>
      <w:r>
        <w:rPr>
          <w:rFonts w:ascii="Times New Roman"/>
          <w:b w:val="false"/>
          <w:i w:val="false"/>
          <w:color w:val="000000"/>
          <w:sz w:val="28"/>
        </w:rPr>
        <w:t xml:space="preserve">
      353. Полная дата (число, месяц, год) словесно-цифровым способом указывается при описании нормативных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и тому подобное). </w:t>
      </w:r>
      <w:r>
        <w:br/>
      </w:r>
      <w:r>
        <w:rPr>
          <w:rFonts w:ascii="Times New Roman"/>
          <w:b w:val="false"/>
          <w:i w:val="false"/>
          <w:color w:val="000000"/>
          <w:sz w:val="28"/>
        </w:rPr>
        <w:t>
</w:t>
      </w:r>
      <w:r>
        <w:rPr>
          <w:rFonts w:ascii="Times New Roman"/>
          <w:b w:val="false"/>
          <w:i w:val="false"/>
          <w:color w:val="000000"/>
          <w:sz w:val="28"/>
        </w:rPr>
        <w:t xml:space="preserve">
      354. При выявлении крайних дат документов, составляющих дело, необходимо иметь в виду следующее: </w:t>
      </w:r>
      <w:r>
        <w:br/>
      </w:r>
      <w:r>
        <w:rPr>
          <w:rFonts w:ascii="Times New Roman"/>
          <w:b w:val="false"/>
          <w:i w:val="false"/>
          <w:color w:val="000000"/>
          <w:sz w:val="28"/>
        </w:rPr>
        <w:t>
</w:t>
      </w:r>
      <w:r>
        <w:rPr>
          <w:rFonts w:ascii="Times New Roman"/>
          <w:b w:val="false"/>
          <w:i w:val="false"/>
          <w:color w:val="000000"/>
          <w:sz w:val="28"/>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r>
        <w:br/>
      </w:r>
      <w:r>
        <w:rPr>
          <w:rFonts w:ascii="Times New Roman"/>
          <w:b w:val="false"/>
          <w:i w:val="false"/>
          <w:color w:val="000000"/>
          <w:sz w:val="28"/>
        </w:rPr>
        <w:t>
</w:t>
      </w:r>
      <w:r>
        <w:rPr>
          <w:rFonts w:ascii="Times New Roman"/>
          <w:b w:val="false"/>
          <w:i w:val="false"/>
          <w:color w:val="000000"/>
          <w:sz w:val="28"/>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 </w:t>
      </w:r>
      <w:r>
        <w:br/>
      </w:r>
      <w:r>
        <w:rPr>
          <w:rFonts w:ascii="Times New Roman"/>
          <w:b w:val="false"/>
          <w:i w:val="false"/>
          <w:color w:val="000000"/>
          <w:sz w:val="28"/>
        </w:rPr>
        <w:t>
</w:t>
      </w:r>
      <w:r>
        <w:rPr>
          <w:rFonts w:ascii="Times New Roman"/>
          <w:b w:val="false"/>
          <w:i w:val="false"/>
          <w:color w:val="000000"/>
          <w:sz w:val="28"/>
        </w:rPr>
        <w:t xml:space="preserve">
      3) крайние даты для программ, планов, смет расходов, штатных расписаний, отчетов и тому подобное документов не проставляются; </w:t>
      </w:r>
      <w:r>
        <w:br/>
      </w:r>
      <w:r>
        <w:rPr>
          <w:rFonts w:ascii="Times New Roman"/>
          <w:b w:val="false"/>
          <w:i w:val="false"/>
          <w:color w:val="000000"/>
          <w:sz w:val="28"/>
        </w:rPr>
        <w:t>
</w:t>
      </w:r>
      <w:r>
        <w:rPr>
          <w:rFonts w:ascii="Times New Roman"/>
          <w:b w:val="false"/>
          <w:i w:val="false"/>
          <w:color w:val="000000"/>
          <w:sz w:val="28"/>
        </w:rPr>
        <w:t xml:space="preserve">
      4) если в деле документы-приложения датированы ранее первого документа дела, то их даты оговариваются с новой строки: "имеются документы за... год"; </w:t>
      </w:r>
      <w:r>
        <w:br/>
      </w:r>
      <w:r>
        <w:rPr>
          <w:rFonts w:ascii="Times New Roman"/>
          <w:b w:val="false"/>
          <w:i w:val="false"/>
          <w:color w:val="000000"/>
          <w:sz w:val="28"/>
        </w:rPr>
        <w:t>
</w:t>
      </w:r>
      <w:r>
        <w:rPr>
          <w:rFonts w:ascii="Times New Roman"/>
          <w:b w:val="false"/>
          <w:i w:val="false"/>
          <w:color w:val="000000"/>
          <w:sz w:val="28"/>
        </w:rPr>
        <w:t xml:space="preserve">
      5) если делом являются книги или журналы, то крайними датами для них будут даты первой и последней записи; </w:t>
      </w:r>
      <w:r>
        <w:br/>
      </w:r>
      <w:r>
        <w:rPr>
          <w:rFonts w:ascii="Times New Roman"/>
          <w:b w:val="false"/>
          <w:i w:val="false"/>
          <w:color w:val="000000"/>
          <w:sz w:val="28"/>
        </w:rPr>
        <w:t>
</w:t>
      </w:r>
      <w:r>
        <w:rPr>
          <w:rFonts w:ascii="Times New Roman"/>
          <w:b w:val="false"/>
          <w:i w:val="false"/>
          <w:color w:val="000000"/>
          <w:sz w:val="28"/>
        </w:rPr>
        <w:t>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и тому подобное), то крайними датами будут являться даты изготовления копий (даты подлинников приводятся в заголовке);</w:t>
      </w:r>
      <w:r>
        <w:br/>
      </w:r>
      <w:r>
        <w:rPr>
          <w:rFonts w:ascii="Times New Roman"/>
          <w:b w:val="false"/>
          <w:i w:val="false"/>
          <w:color w:val="000000"/>
          <w:sz w:val="28"/>
        </w:rPr>
        <w:t>
</w:t>
      </w:r>
      <w:r>
        <w:rPr>
          <w:rFonts w:ascii="Times New Roman"/>
          <w:b w:val="false"/>
          <w:i w:val="false"/>
          <w:color w:val="000000"/>
          <w:sz w:val="28"/>
        </w:rPr>
        <w:t xml:space="preserve">
      7) если дело было начато в одной организации, а закончено в другой, то выявляются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r>
        <w:br/>
      </w:r>
      <w:r>
        <w:rPr>
          <w:rFonts w:ascii="Times New Roman"/>
          <w:b w:val="false"/>
          <w:i w:val="false"/>
          <w:color w:val="000000"/>
          <w:sz w:val="28"/>
        </w:rPr>
        <w:t>
</w:t>
      </w:r>
      <w:r>
        <w:rPr>
          <w:rFonts w:ascii="Times New Roman"/>
          <w:b w:val="false"/>
          <w:i w:val="false"/>
          <w:color w:val="000000"/>
          <w:sz w:val="28"/>
        </w:rPr>
        <w:t xml:space="preserve">
      8) при наличии в делах документов дореволюционного и советского периодов, в крайние даты включаются, как правило, даты документов обоих периодов; </w:t>
      </w:r>
      <w:r>
        <w:br/>
      </w:r>
      <w:r>
        <w:rPr>
          <w:rFonts w:ascii="Times New Roman"/>
          <w:b w:val="false"/>
          <w:i w:val="false"/>
          <w:color w:val="000000"/>
          <w:sz w:val="28"/>
        </w:rPr>
        <w:t>
</w:t>
      </w:r>
      <w:r>
        <w:rPr>
          <w:rFonts w:ascii="Times New Roman"/>
          <w:b w:val="false"/>
          <w:i w:val="false"/>
          <w:color w:val="000000"/>
          <w:sz w:val="28"/>
        </w:rPr>
        <w:t xml:space="preserve">
      9) при обозначении даты сначала указывается число, затем месяц и год. </w:t>
      </w:r>
      <w:r>
        <w:br/>
      </w:r>
      <w:r>
        <w:rPr>
          <w:rFonts w:ascii="Times New Roman"/>
          <w:b w:val="false"/>
          <w:i w:val="false"/>
          <w:color w:val="000000"/>
          <w:sz w:val="28"/>
        </w:rPr>
        <w:t>
</w:t>
      </w:r>
      <w:r>
        <w:rPr>
          <w:rFonts w:ascii="Times New Roman"/>
          <w:b w:val="false"/>
          <w:i w:val="false"/>
          <w:color w:val="000000"/>
          <w:sz w:val="28"/>
        </w:rPr>
        <w:t xml:space="preserve">
      355. Даты следует указывать по тому стилю, по какому датированы сами документы (без перевода на другой стиль), за исключением: </w:t>
      </w:r>
      <w:r>
        <w:br/>
      </w:r>
      <w:r>
        <w:rPr>
          <w:rFonts w:ascii="Times New Roman"/>
          <w:b w:val="false"/>
          <w:i w:val="false"/>
          <w:color w:val="000000"/>
          <w:sz w:val="28"/>
        </w:rPr>
        <w:t>
</w:t>
      </w:r>
      <w:r>
        <w:rPr>
          <w:rFonts w:ascii="Times New Roman"/>
          <w:b w:val="false"/>
          <w:i w:val="false"/>
          <w:color w:val="000000"/>
          <w:sz w:val="28"/>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сначала приводится дата по новому стилю, а за ней в скобках - по старому; </w:t>
      </w:r>
      <w:r>
        <w:br/>
      </w:r>
      <w:r>
        <w:rPr>
          <w:rFonts w:ascii="Times New Roman"/>
          <w:b w:val="false"/>
          <w:i w:val="false"/>
          <w:color w:val="000000"/>
          <w:sz w:val="28"/>
        </w:rPr>
        <w:t>
</w:t>
      </w:r>
      <w:r>
        <w:rPr>
          <w:rFonts w:ascii="Times New Roman"/>
          <w:b w:val="false"/>
          <w:i w:val="false"/>
          <w:color w:val="000000"/>
          <w:sz w:val="28"/>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 новому. </w:t>
      </w:r>
      <w:r>
        <w:br/>
      </w:r>
      <w:r>
        <w:rPr>
          <w:rFonts w:ascii="Times New Roman"/>
          <w:b w:val="false"/>
          <w:i w:val="false"/>
          <w:color w:val="000000"/>
          <w:sz w:val="28"/>
        </w:rPr>
        <w:t>
</w:t>
      </w:r>
      <w:r>
        <w:rPr>
          <w:rFonts w:ascii="Times New Roman"/>
          <w:b w:val="false"/>
          <w:i w:val="false"/>
          <w:color w:val="000000"/>
          <w:sz w:val="28"/>
        </w:rPr>
        <w:t xml:space="preserve">
      356. Если полные даты дела или отдельные их элементы определяются приблизительно, на основании анализа содержания документов, то пределы колебаний оговариваются, а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r>
        <w:br/>
      </w:r>
      <w:r>
        <w:rPr>
          <w:rFonts w:ascii="Times New Roman"/>
          <w:b w:val="false"/>
          <w:i w:val="false"/>
          <w:color w:val="000000"/>
          <w:sz w:val="28"/>
        </w:rPr>
        <w:t>
</w:t>
      </w:r>
      <w:r>
        <w:rPr>
          <w:rFonts w:ascii="Times New Roman"/>
          <w:b w:val="false"/>
          <w:i w:val="false"/>
          <w:color w:val="000000"/>
          <w:sz w:val="28"/>
        </w:rPr>
        <w:t>
      357.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bookmarkEnd w:id="65"/>
    <w:bookmarkStart w:name="z1062" w:id="66"/>
    <w:p>
      <w:pPr>
        <w:spacing w:after="0"/>
        <w:ind w:left="0"/>
        <w:jc w:val="left"/>
      </w:pPr>
      <w:r>
        <w:rPr>
          <w:rFonts w:ascii="Times New Roman"/>
          <w:b/>
          <w:i w:val="false"/>
          <w:color w:val="000000"/>
        </w:rPr>
        <w:t xml:space="preserve"> 
Порядок составления описи дел, документов</w:t>
      </w:r>
    </w:p>
    <w:bookmarkEnd w:id="66"/>
    <w:bookmarkStart w:name="z1063" w:id="67"/>
    <w:p>
      <w:pPr>
        <w:spacing w:after="0"/>
        <w:ind w:left="0"/>
        <w:jc w:val="both"/>
      </w:pPr>
      <w:r>
        <w:rPr>
          <w:rFonts w:ascii="Times New Roman"/>
          <w:b w:val="false"/>
          <w:i w:val="false"/>
          <w:color w:val="000000"/>
          <w:sz w:val="28"/>
        </w:rPr>
        <w:t>
      358.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состоит из описательных статей единиц хранения/единиц учета, итоговой записи, листа-заверителя) и справочного аппарата к описи.</w:t>
      </w:r>
      <w:r>
        <w:br/>
      </w:r>
      <w:r>
        <w:rPr>
          <w:rFonts w:ascii="Times New Roman"/>
          <w:b w:val="false"/>
          <w:i w:val="false"/>
          <w:color w:val="000000"/>
          <w:sz w:val="28"/>
        </w:rPr>
        <w:t>
</w:t>
      </w:r>
      <w:r>
        <w:rPr>
          <w:rFonts w:ascii="Times New Roman"/>
          <w:b w:val="false"/>
          <w:i w:val="false"/>
          <w:color w:val="000000"/>
          <w:sz w:val="28"/>
        </w:rPr>
        <w:t xml:space="preserve">
      359. В справочный аппарат описи дел, документов входят: </w:t>
      </w:r>
      <w:r>
        <w:br/>
      </w:r>
      <w:r>
        <w:rPr>
          <w:rFonts w:ascii="Times New Roman"/>
          <w:b w:val="false"/>
          <w:i w:val="false"/>
          <w:color w:val="000000"/>
          <w:sz w:val="28"/>
        </w:rPr>
        <w:t>
</w:t>
      </w:r>
      <w:r>
        <w:rPr>
          <w:rFonts w:ascii="Times New Roman"/>
          <w:b w:val="false"/>
          <w:i w:val="false"/>
          <w:color w:val="000000"/>
          <w:sz w:val="28"/>
        </w:rPr>
        <w:t xml:space="preserve">
      1) титульный лист. На титульном листе архивной описи дел помещаются следующие данные: </w:t>
      </w:r>
      <w:r>
        <w:br/>
      </w:r>
      <w:r>
        <w:rPr>
          <w:rFonts w:ascii="Times New Roman"/>
          <w:b w:val="false"/>
          <w:i w:val="false"/>
          <w:color w:val="000000"/>
          <w:sz w:val="28"/>
        </w:rPr>
        <w:t>
</w:t>
      </w:r>
      <w:r>
        <w:rPr>
          <w:rFonts w:ascii="Times New Roman"/>
          <w:b w:val="false"/>
          <w:i w:val="false"/>
          <w:color w:val="000000"/>
          <w:sz w:val="28"/>
        </w:rPr>
        <w:t>
      полное наименование архива;</w:t>
      </w:r>
      <w:r>
        <w:br/>
      </w:r>
      <w:r>
        <w:rPr>
          <w:rFonts w:ascii="Times New Roman"/>
          <w:b w:val="false"/>
          <w:i w:val="false"/>
          <w:color w:val="000000"/>
          <w:sz w:val="28"/>
        </w:rPr>
        <w:t>
</w:t>
      </w:r>
      <w:r>
        <w:rPr>
          <w:rFonts w:ascii="Times New Roman"/>
          <w:b w:val="false"/>
          <w:i w:val="false"/>
          <w:color w:val="000000"/>
          <w:sz w:val="28"/>
        </w:rPr>
        <w:t>
      наименование архивного фонда, которое пишется в виде официального наименования организации - фондообразователя со всеми его переименованиями, и сокращенными наименованиями (в круглых скобках), относящимся к периоду, за который документы включены в архивную опись, в хронологической последовательности;</w:t>
      </w:r>
      <w:r>
        <w:br/>
      </w:r>
      <w:r>
        <w:rPr>
          <w:rFonts w:ascii="Times New Roman"/>
          <w:b w:val="false"/>
          <w:i w:val="false"/>
          <w:color w:val="000000"/>
          <w:sz w:val="28"/>
        </w:rPr>
        <w:t>
</w:t>
      </w:r>
      <w:r>
        <w:rPr>
          <w:rFonts w:ascii="Times New Roman"/>
          <w:b w:val="false"/>
          <w:i w:val="false"/>
          <w:color w:val="000000"/>
          <w:sz w:val="28"/>
        </w:rPr>
        <w:t xml:space="preserve">
      номер архивного фонда; </w:t>
      </w:r>
      <w:r>
        <w:br/>
      </w:r>
      <w:r>
        <w:rPr>
          <w:rFonts w:ascii="Times New Roman"/>
          <w:b w:val="false"/>
          <w:i w:val="false"/>
          <w:color w:val="000000"/>
          <w:sz w:val="28"/>
        </w:rPr>
        <w:t>
</w:t>
      </w:r>
      <w:r>
        <w:rPr>
          <w:rFonts w:ascii="Times New Roman"/>
          <w:b w:val="false"/>
          <w:i w:val="false"/>
          <w:color w:val="000000"/>
          <w:sz w:val="28"/>
        </w:rPr>
        <w:t xml:space="preserve">
      номер архивной описи (по листу архивного фонда); </w:t>
      </w:r>
      <w:r>
        <w:br/>
      </w:r>
      <w:r>
        <w:rPr>
          <w:rFonts w:ascii="Times New Roman"/>
          <w:b w:val="false"/>
          <w:i w:val="false"/>
          <w:color w:val="000000"/>
          <w:sz w:val="28"/>
        </w:rPr>
        <w:t>
</w:t>
      </w:r>
      <w:r>
        <w:rPr>
          <w:rFonts w:ascii="Times New Roman"/>
          <w:b w:val="false"/>
          <w:i w:val="false"/>
          <w:color w:val="000000"/>
          <w:sz w:val="28"/>
        </w:rPr>
        <w:t xml:space="preserve">
      наименование архивной описи; </w:t>
      </w:r>
      <w:r>
        <w:br/>
      </w:r>
      <w:r>
        <w:rPr>
          <w:rFonts w:ascii="Times New Roman"/>
          <w:b w:val="false"/>
          <w:i w:val="false"/>
          <w:color w:val="000000"/>
          <w:sz w:val="28"/>
        </w:rPr>
        <w:t>
</w:t>
      </w:r>
      <w:r>
        <w:rPr>
          <w:rFonts w:ascii="Times New Roman"/>
          <w:b w:val="false"/>
          <w:i w:val="false"/>
          <w:color w:val="000000"/>
          <w:sz w:val="28"/>
        </w:rPr>
        <w:t>
      крайние даты документов, внесенных в архивную опись. Если в архивную опись внесены дела за несколько лет с перерывами, то на титульном листе проставляются только те годы, за которые имеются документы;</w:t>
      </w:r>
      <w:r>
        <w:br/>
      </w:r>
      <w:r>
        <w:rPr>
          <w:rFonts w:ascii="Times New Roman"/>
          <w:b w:val="false"/>
          <w:i w:val="false"/>
          <w:color w:val="000000"/>
          <w:sz w:val="28"/>
        </w:rPr>
        <w:t>
</w:t>
      </w:r>
      <w:r>
        <w:rPr>
          <w:rFonts w:ascii="Times New Roman"/>
          <w:b w:val="false"/>
          <w:i w:val="false"/>
          <w:color w:val="000000"/>
          <w:sz w:val="28"/>
        </w:rPr>
        <w:t>
      2) содержание (оглавление). В оглавлении (содержании) разделов архивной описи дел и справочного аппарата к ней перечисляются: предисловие, список сокращений наименования всех разделов, подразделов и более мелких групп дел, включенных в архивную опись, указатели, переводные таблицы шифров против каждого названия ставится номера соответствующих листов описи;</w:t>
      </w:r>
      <w:r>
        <w:br/>
      </w:r>
      <w:r>
        <w:rPr>
          <w:rFonts w:ascii="Times New Roman"/>
          <w:b w:val="false"/>
          <w:i w:val="false"/>
          <w:color w:val="000000"/>
          <w:sz w:val="28"/>
        </w:rPr>
        <w:t>
</w:t>
      </w:r>
      <w:r>
        <w:rPr>
          <w:rFonts w:ascii="Times New Roman"/>
          <w:b w:val="false"/>
          <w:i w:val="false"/>
          <w:color w:val="000000"/>
          <w:sz w:val="28"/>
        </w:rPr>
        <w:t>
      3) предисловие. 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с обязательными ссылками на законодательные источники и документы фонда.</w:t>
      </w:r>
      <w:r>
        <w:br/>
      </w:r>
      <w:r>
        <w:rPr>
          <w:rFonts w:ascii="Times New Roman"/>
          <w:b w:val="false"/>
          <w:i w:val="false"/>
          <w:color w:val="000000"/>
          <w:sz w:val="28"/>
        </w:rPr>
        <w:t>
</w:t>
      </w:r>
      <w:r>
        <w:rPr>
          <w:rFonts w:ascii="Times New Roman"/>
          <w:b w:val="false"/>
          <w:i w:val="false"/>
          <w:color w:val="000000"/>
          <w:sz w:val="28"/>
        </w:rPr>
        <w:t>
      К архивным описям объединенных архивных фондов составляется общее предисловие, если архивные фонды, входящие в них, включены в одну архивную опись. Кроме того, составляются предисловия к архивным описям отдельных архивных фондов, включенных в объединенный архивный фонд. В этих случаях в общее предисловие включаются все общие сведения относительно объединенного архивного фонда и отдельных его архивных фондов и их архивных описей. В предисловиях к архивным описям отдельных архивных фондов излагаются сведения, касающиеся лишь этих архивных фондов, и даются ссылки на общее предисловие.</w:t>
      </w:r>
      <w:r>
        <w:br/>
      </w:r>
      <w:r>
        <w:rPr>
          <w:rFonts w:ascii="Times New Roman"/>
          <w:b w:val="false"/>
          <w:i w:val="false"/>
          <w:color w:val="000000"/>
          <w:sz w:val="28"/>
        </w:rPr>
        <w:t>
</w:t>
      </w:r>
      <w:r>
        <w:rPr>
          <w:rFonts w:ascii="Times New Roman"/>
          <w:b w:val="false"/>
          <w:i w:val="false"/>
          <w:color w:val="000000"/>
          <w:sz w:val="28"/>
        </w:rPr>
        <w:t>
      В первой части предисловия, посвященной истории организации - фондообразователя, кратко излагаются:</w:t>
      </w:r>
      <w:r>
        <w:br/>
      </w:r>
      <w:r>
        <w:rPr>
          <w:rFonts w:ascii="Times New Roman"/>
          <w:b w:val="false"/>
          <w:i w:val="false"/>
          <w:color w:val="000000"/>
          <w:sz w:val="28"/>
        </w:rPr>
        <w:t>
</w:t>
      </w:r>
      <w:r>
        <w:rPr>
          <w:rFonts w:ascii="Times New Roman"/>
          <w:b w:val="false"/>
          <w:i w:val="false"/>
          <w:color w:val="000000"/>
          <w:sz w:val="28"/>
        </w:rPr>
        <w:t xml:space="preserve">
      исторические условия, в которых возникла и действовала организация - фондообразователь; </w:t>
      </w:r>
      <w:r>
        <w:br/>
      </w:r>
      <w:r>
        <w:rPr>
          <w:rFonts w:ascii="Times New Roman"/>
          <w:b w:val="false"/>
          <w:i w:val="false"/>
          <w:color w:val="000000"/>
          <w:sz w:val="28"/>
        </w:rPr>
        <w:t>
</w:t>
      </w:r>
      <w:r>
        <w:rPr>
          <w:rFonts w:ascii="Times New Roman"/>
          <w:b w:val="false"/>
          <w:i w:val="false"/>
          <w:color w:val="000000"/>
          <w:sz w:val="28"/>
        </w:rPr>
        <w:t xml:space="preserve">
      дата создания организации - фондообразователя со ссылкой на нормативные правовые акты, а также наименование организации-предшественника, подчиненность организации - фондообразователя; </w:t>
      </w:r>
      <w:r>
        <w:br/>
      </w:r>
      <w:r>
        <w:rPr>
          <w:rFonts w:ascii="Times New Roman"/>
          <w:b w:val="false"/>
          <w:i w:val="false"/>
          <w:color w:val="000000"/>
          <w:sz w:val="28"/>
        </w:rPr>
        <w:t>
</w:t>
      </w:r>
      <w:r>
        <w:rPr>
          <w:rFonts w:ascii="Times New Roman"/>
          <w:b w:val="false"/>
          <w:i w:val="false"/>
          <w:color w:val="000000"/>
          <w:sz w:val="28"/>
        </w:rPr>
        <w:t xml:space="preserve">
      компетенция, структура и функции организации - фондообразователя; </w:t>
      </w:r>
      <w:r>
        <w:br/>
      </w:r>
      <w:r>
        <w:rPr>
          <w:rFonts w:ascii="Times New Roman"/>
          <w:b w:val="false"/>
          <w:i w:val="false"/>
          <w:color w:val="000000"/>
          <w:sz w:val="28"/>
        </w:rPr>
        <w:t>
</w:t>
      </w:r>
      <w:r>
        <w:rPr>
          <w:rFonts w:ascii="Times New Roman"/>
          <w:b w:val="false"/>
          <w:i w:val="false"/>
          <w:color w:val="000000"/>
          <w:sz w:val="28"/>
        </w:rPr>
        <w:t xml:space="preserve">
      изменение наименования, структуры и ведомственной подчиненности организации - фондообразователя с указанием основных вызвавших их причин; </w:t>
      </w:r>
      <w:r>
        <w:br/>
      </w:r>
      <w:r>
        <w:rPr>
          <w:rFonts w:ascii="Times New Roman"/>
          <w:b w:val="false"/>
          <w:i w:val="false"/>
          <w:color w:val="000000"/>
          <w:sz w:val="28"/>
        </w:rPr>
        <w:t>
</w:t>
      </w:r>
      <w:r>
        <w:rPr>
          <w:rFonts w:ascii="Times New Roman"/>
          <w:b w:val="false"/>
          <w:i w:val="false"/>
          <w:color w:val="000000"/>
          <w:sz w:val="28"/>
        </w:rPr>
        <w:t xml:space="preserve">
      дата ликвидации (реорганизации) организации - фондообразователя со ссылкой на нормативные правовые акты, а также наименование организации, унаследовавшей ее функции. </w:t>
      </w:r>
      <w:r>
        <w:br/>
      </w:r>
      <w:r>
        <w:rPr>
          <w:rFonts w:ascii="Times New Roman"/>
          <w:b w:val="false"/>
          <w:i w:val="false"/>
          <w:color w:val="000000"/>
          <w:sz w:val="28"/>
        </w:rPr>
        <w:t>
</w:t>
      </w:r>
      <w:r>
        <w:rPr>
          <w:rFonts w:ascii="Times New Roman"/>
          <w:b w:val="false"/>
          <w:i w:val="false"/>
          <w:color w:val="000000"/>
          <w:sz w:val="28"/>
        </w:rPr>
        <w:t xml:space="preserve">
      В характеристике истории архивного фонда и его состояния указывается: </w:t>
      </w:r>
      <w:r>
        <w:br/>
      </w:r>
      <w:r>
        <w:rPr>
          <w:rFonts w:ascii="Times New Roman"/>
          <w:b w:val="false"/>
          <w:i w:val="false"/>
          <w:color w:val="000000"/>
          <w:sz w:val="28"/>
        </w:rPr>
        <w:t>
</w:t>
      </w:r>
      <w:r>
        <w:rPr>
          <w:rFonts w:ascii="Times New Roman"/>
          <w:b w:val="false"/>
          <w:i w:val="false"/>
          <w:color w:val="000000"/>
          <w:sz w:val="28"/>
        </w:rPr>
        <w:t xml:space="preserve">
      время поступления дел в архив, полнота документов в архивной описи; </w:t>
      </w:r>
      <w:r>
        <w:br/>
      </w:r>
      <w:r>
        <w:rPr>
          <w:rFonts w:ascii="Times New Roman"/>
          <w:b w:val="false"/>
          <w:i w:val="false"/>
          <w:color w:val="000000"/>
          <w:sz w:val="28"/>
        </w:rPr>
        <w:t>
</w:t>
      </w:r>
      <w:r>
        <w:rPr>
          <w:rFonts w:ascii="Times New Roman"/>
          <w:b w:val="false"/>
          <w:i w:val="false"/>
          <w:color w:val="000000"/>
          <w:sz w:val="28"/>
        </w:rPr>
        <w:t xml:space="preserve">
      сведения о наличии документов, относящихся к профилю данного архивного фонда, в составе других архивных фондов с указанием их наименований и номеров; </w:t>
      </w:r>
      <w:r>
        <w:br/>
      </w:r>
      <w:r>
        <w:rPr>
          <w:rFonts w:ascii="Times New Roman"/>
          <w:b w:val="false"/>
          <w:i w:val="false"/>
          <w:color w:val="000000"/>
          <w:sz w:val="28"/>
        </w:rPr>
        <w:t>
</w:t>
      </w:r>
      <w:r>
        <w:rPr>
          <w:rFonts w:ascii="Times New Roman"/>
          <w:b w:val="false"/>
          <w:i w:val="false"/>
          <w:color w:val="000000"/>
          <w:sz w:val="28"/>
        </w:rPr>
        <w:t xml:space="preserve">
      наличие дел, выходящих за хронологические границы архивного фонда. При этом приводятся наименования и номера архивных фондов организаций-предшественников или правопреемников и организаций, выполнявших отдельные функции данной организации (при его ликвидации или реорганизации), в которых имеются указанные дела; </w:t>
      </w:r>
      <w:r>
        <w:br/>
      </w:r>
      <w:r>
        <w:rPr>
          <w:rFonts w:ascii="Times New Roman"/>
          <w:b w:val="false"/>
          <w:i w:val="false"/>
          <w:color w:val="000000"/>
          <w:sz w:val="28"/>
        </w:rPr>
        <w:t>
</w:t>
      </w:r>
      <w:r>
        <w:rPr>
          <w:rFonts w:ascii="Times New Roman"/>
          <w:b w:val="false"/>
          <w:i w:val="false"/>
          <w:color w:val="000000"/>
          <w:sz w:val="28"/>
        </w:rPr>
        <w:t xml:space="preserve">
      сведения о проведенных в государственном (специальном государственном) архиве описания документов, переработке или усовершенствования архивных описей с указанием причин, вызвавших необходимость этих работ (перефондирование документов, создание объединенных архивных фондов и другие причины). </w:t>
      </w:r>
      <w:r>
        <w:br/>
      </w:r>
      <w:r>
        <w:rPr>
          <w:rFonts w:ascii="Times New Roman"/>
          <w:b w:val="false"/>
          <w:i w:val="false"/>
          <w:color w:val="000000"/>
          <w:sz w:val="28"/>
        </w:rPr>
        <w:t>
</w:t>
      </w:r>
      <w:r>
        <w:rPr>
          <w:rFonts w:ascii="Times New Roman"/>
          <w:b w:val="false"/>
          <w:i w:val="false"/>
          <w:color w:val="000000"/>
          <w:sz w:val="28"/>
        </w:rPr>
        <w:t xml:space="preserve">
      В краткой характеристике состава и содержания дел в архивной описи отмечаются наиболее типичные группы дел, как по их видам и разновидностям документов, так и по их содержанию. </w:t>
      </w:r>
      <w:r>
        <w:br/>
      </w:r>
      <w:r>
        <w:rPr>
          <w:rFonts w:ascii="Times New Roman"/>
          <w:b w:val="false"/>
          <w:i w:val="false"/>
          <w:color w:val="000000"/>
          <w:sz w:val="28"/>
        </w:rPr>
        <w:t>
</w:t>
      </w:r>
      <w:r>
        <w:rPr>
          <w:rFonts w:ascii="Times New Roman"/>
          <w:b w:val="false"/>
          <w:i w:val="false"/>
          <w:color w:val="000000"/>
          <w:sz w:val="28"/>
        </w:rPr>
        <w:t xml:space="preserve">
      В предисловии должны быть указаны основные принципы формирования дел, приемы раскрытия содержания документов, особенности описания и оформления дел. Указываются также принципы построения архивной описи без воспроизведения схемы систематизации, особенности систематизации дел, содержащих документы за несколько лет. </w:t>
      </w:r>
      <w:r>
        <w:br/>
      </w:r>
      <w:r>
        <w:rPr>
          <w:rFonts w:ascii="Times New Roman"/>
          <w:b w:val="false"/>
          <w:i w:val="false"/>
          <w:color w:val="000000"/>
          <w:sz w:val="28"/>
        </w:rPr>
        <w:t>
</w:t>
      </w:r>
      <w:r>
        <w:rPr>
          <w:rFonts w:ascii="Times New Roman"/>
          <w:b w:val="false"/>
          <w:i w:val="false"/>
          <w:color w:val="000000"/>
          <w:sz w:val="28"/>
        </w:rPr>
        <w:t>
      Заключительная часть предисловия содержит характеристику справочного аппарата к архивной описи, основные принципы его составления и указания о порядке пользования им.</w:t>
      </w:r>
      <w:r>
        <w:br/>
      </w:r>
      <w:r>
        <w:rPr>
          <w:rFonts w:ascii="Times New Roman"/>
          <w:b w:val="false"/>
          <w:i w:val="false"/>
          <w:color w:val="000000"/>
          <w:sz w:val="28"/>
        </w:rPr>
        <w:t>
</w:t>
      </w:r>
      <w:r>
        <w:rPr>
          <w:rFonts w:ascii="Times New Roman"/>
          <w:b w:val="false"/>
          <w:i w:val="false"/>
          <w:color w:val="000000"/>
          <w:sz w:val="28"/>
        </w:rPr>
        <w:t xml:space="preserve">
      Предисловие подписывается составителем с указанием даты составления; </w:t>
      </w:r>
      <w:r>
        <w:br/>
      </w:r>
      <w:r>
        <w:rPr>
          <w:rFonts w:ascii="Times New Roman"/>
          <w:b w:val="false"/>
          <w:i w:val="false"/>
          <w:color w:val="000000"/>
          <w:sz w:val="28"/>
        </w:rPr>
        <w:t>
</w:t>
      </w:r>
      <w:r>
        <w:rPr>
          <w:rFonts w:ascii="Times New Roman"/>
          <w:b w:val="false"/>
          <w:i w:val="false"/>
          <w:color w:val="000000"/>
          <w:sz w:val="28"/>
        </w:rPr>
        <w:t xml:space="preserve">
      4) список сокращений. Назначение списка сокращений - унификация приемов описания в архивной описи дел и в справочном аппарате к ней, уменьшение ее объема. Список сокращений составляется, если при описании используются сокращенные слова. Сокращения располагаются в алфавитном порядке, слева - сокращение, тире, расшифровка. В список не включаются общепринятые сокращения слов. Произвольное образование сокращений не допускается; </w:t>
      </w:r>
      <w:r>
        <w:br/>
      </w:r>
      <w:r>
        <w:rPr>
          <w:rFonts w:ascii="Times New Roman"/>
          <w:b w:val="false"/>
          <w:i w:val="false"/>
          <w:color w:val="000000"/>
          <w:sz w:val="28"/>
        </w:rPr>
        <w:t>
</w:t>
      </w:r>
      <w:r>
        <w:rPr>
          <w:rFonts w:ascii="Times New Roman"/>
          <w:b w:val="false"/>
          <w:i w:val="false"/>
          <w:color w:val="000000"/>
          <w:sz w:val="28"/>
        </w:rPr>
        <w:t xml:space="preserve">
      5) указатели. В целях повышения информативности архивных описей проводится составление указателей. Для вошедших в научный оборот архивных фондов, включающих документы других фондообразователей, с целью обеспечения поиска документов определенного фондообразователя допускается составление специальных указателей фондовых включений. В них указываются номера и наименования архивных фондов и перечисляются номера дел, относящихся к данным архивным фондам. Соответствующие указания делаются и в предисловиях к архивным описям архивного фонда, в котором находятся эти дела, и архивного фонда, к которому они относятся; </w:t>
      </w:r>
      <w:r>
        <w:br/>
      </w:r>
      <w:r>
        <w:rPr>
          <w:rFonts w:ascii="Times New Roman"/>
          <w:b w:val="false"/>
          <w:i w:val="false"/>
          <w:color w:val="000000"/>
          <w:sz w:val="28"/>
        </w:rPr>
        <w:t>
</w:t>
      </w:r>
      <w:r>
        <w:rPr>
          <w:rFonts w:ascii="Times New Roman"/>
          <w:b w:val="false"/>
          <w:i w:val="false"/>
          <w:color w:val="000000"/>
          <w:sz w:val="28"/>
        </w:rPr>
        <w:t>
      6) переводные таблицы архивных шифров (в случае переработки описи).</w:t>
      </w:r>
      <w:r>
        <w:br/>
      </w:r>
      <w:r>
        <w:rPr>
          <w:rFonts w:ascii="Times New Roman"/>
          <w:b w:val="false"/>
          <w:i w:val="false"/>
          <w:color w:val="000000"/>
          <w:sz w:val="28"/>
        </w:rPr>
        <w:t>
</w:t>
      </w:r>
      <w:r>
        <w:rPr>
          <w:rFonts w:ascii="Times New Roman"/>
          <w:b w:val="false"/>
          <w:i w:val="false"/>
          <w:color w:val="000000"/>
          <w:sz w:val="28"/>
        </w:rPr>
        <w:t>
      360. Архив в необходимых случаях проводит усовершенствование и переработку описей дел, документов.</w:t>
      </w:r>
      <w:r>
        <w:br/>
      </w:r>
      <w:r>
        <w:rPr>
          <w:rFonts w:ascii="Times New Roman"/>
          <w:b w:val="false"/>
          <w:i w:val="false"/>
          <w:color w:val="000000"/>
          <w:sz w:val="28"/>
        </w:rPr>
        <w:t>
</w:t>
      </w:r>
      <w:r>
        <w:rPr>
          <w:rFonts w:ascii="Times New Roman"/>
          <w:b w:val="false"/>
          <w:i w:val="false"/>
          <w:color w:val="000000"/>
          <w:sz w:val="28"/>
        </w:rPr>
        <w:t xml:space="preserve">
      361. Усовершенствование описи дел, документов - комплекс работ по повышению информативности описи: уточнению (редактированию) заголовков единиц хранения/единиц учета (без изменения их систематизации), составлению необходимого справочного аппарата к описи. </w:t>
      </w:r>
      <w:r>
        <w:br/>
      </w:r>
      <w:r>
        <w:rPr>
          <w:rFonts w:ascii="Times New Roman"/>
          <w:b w:val="false"/>
          <w:i w:val="false"/>
          <w:color w:val="000000"/>
          <w:sz w:val="28"/>
        </w:rPr>
        <w:t>
</w:t>
      </w:r>
      <w:r>
        <w:rPr>
          <w:rFonts w:ascii="Times New Roman"/>
          <w:b w:val="false"/>
          <w:i w:val="false"/>
          <w:color w:val="000000"/>
          <w:sz w:val="28"/>
        </w:rPr>
        <w:t>
      Редактирование заголовков проводится с просмотром (полным или выборочным) или без просмотра дел. Необходимость просмотра дел в каждом конкретном случае определяется при предварительном анализе качества заголовков.</w:t>
      </w:r>
      <w:r>
        <w:br/>
      </w:r>
      <w:r>
        <w:rPr>
          <w:rFonts w:ascii="Times New Roman"/>
          <w:b w:val="false"/>
          <w:i w:val="false"/>
          <w:color w:val="000000"/>
          <w:sz w:val="28"/>
        </w:rPr>
        <w:t>
</w:t>
      </w:r>
      <w:r>
        <w:rPr>
          <w:rFonts w:ascii="Times New Roman"/>
          <w:b w:val="false"/>
          <w:i w:val="false"/>
          <w:color w:val="000000"/>
          <w:sz w:val="28"/>
        </w:rPr>
        <w:t>
      Редактирование заголовков проводится по тексту второго экземпляра описи с последующей ее перепечаткой. Все изменения и уточнения, происшедшие в заголовках, переносятся на обложки дел.</w:t>
      </w:r>
      <w:r>
        <w:br/>
      </w:r>
      <w:r>
        <w:rPr>
          <w:rFonts w:ascii="Times New Roman"/>
          <w:b w:val="false"/>
          <w:i w:val="false"/>
          <w:color w:val="000000"/>
          <w:sz w:val="28"/>
        </w:rPr>
        <w:t>
</w:t>
      </w:r>
      <w:r>
        <w:rPr>
          <w:rFonts w:ascii="Times New Roman"/>
          <w:b w:val="false"/>
          <w:i w:val="false"/>
          <w:color w:val="000000"/>
          <w:sz w:val="28"/>
        </w:rPr>
        <w:t>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Проводится ликвидация искажений, неточностей, устраняются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r>
        <w:br/>
      </w:r>
      <w:r>
        <w:rPr>
          <w:rFonts w:ascii="Times New Roman"/>
          <w:b w:val="false"/>
          <w:i w:val="false"/>
          <w:color w:val="000000"/>
          <w:sz w:val="28"/>
        </w:rPr>
        <w:t>
</w:t>
      </w:r>
      <w:r>
        <w:rPr>
          <w:rFonts w:ascii="Times New Roman"/>
          <w:b w:val="false"/>
          <w:i w:val="false"/>
          <w:color w:val="000000"/>
          <w:sz w:val="28"/>
        </w:rPr>
        <w:t xml:space="preserve">
      362. Переработка описи дел, документов - составление новой описи взамен старой, не отвечающей требованиям поиска и учета архивных документов. </w:t>
      </w:r>
      <w:r>
        <w:br/>
      </w:r>
      <w:r>
        <w:rPr>
          <w:rFonts w:ascii="Times New Roman"/>
          <w:b w:val="false"/>
          <w:i w:val="false"/>
          <w:color w:val="000000"/>
          <w:sz w:val="28"/>
        </w:rPr>
        <w:t>
</w:t>
      </w:r>
      <w:r>
        <w:rPr>
          <w:rFonts w:ascii="Times New Roman"/>
          <w:b w:val="false"/>
          <w:i w:val="false"/>
          <w:color w:val="000000"/>
          <w:sz w:val="28"/>
        </w:rPr>
        <w:t>
      Переработка описи включает:</w:t>
      </w:r>
      <w:r>
        <w:br/>
      </w:r>
      <w:r>
        <w:rPr>
          <w:rFonts w:ascii="Times New Roman"/>
          <w:b w:val="false"/>
          <w:i w:val="false"/>
          <w:color w:val="000000"/>
          <w:sz w:val="28"/>
        </w:rPr>
        <w:t>
</w:t>
      </w:r>
      <w:r>
        <w:rPr>
          <w:rFonts w:ascii="Times New Roman"/>
          <w:b w:val="false"/>
          <w:i w:val="false"/>
          <w:color w:val="000000"/>
          <w:sz w:val="28"/>
        </w:rPr>
        <w:t xml:space="preserve">
      1) изучение единиц хранения/единиц учета с проведением экспертизы их ценности, уточнением их фондовой принадлежности; </w:t>
      </w:r>
      <w:r>
        <w:br/>
      </w:r>
      <w:r>
        <w:rPr>
          <w:rFonts w:ascii="Times New Roman"/>
          <w:b w:val="false"/>
          <w:i w:val="false"/>
          <w:color w:val="000000"/>
          <w:sz w:val="28"/>
        </w:rPr>
        <w:t>
</w:t>
      </w:r>
      <w:r>
        <w:rPr>
          <w:rFonts w:ascii="Times New Roman"/>
          <w:b w:val="false"/>
          <w:i w:val="false"/>
          <w:color w:val="000000"/>
          <w:sz w:val="28"/>
        </w:rPr>
        <w:t>
      2) уточнение или составление заголовков единиц хранения/единиц учета;</w:t>
      </w:r>
      <w:r>
        <w:br/>
      </w:r>
      <w:r>
        <w:rPr>
          <w:rFonts w:ascii="Times New Roman"/>
          <w:b w:val="false"/>
          <w:i w:val="false"/>
          <w:color w:val="000000"/>
          <w:sz w:val="28"/>
        </w:rPr>
        <w:t>
</w:t>
      </w:r>
      <w:r>
        <w:rPr>
          <w:rFonts w:ascii="Times New Roman"/>
          <w:b w:val="false"/>
          <w:i w:val="false"/>
          <w:color w:val="000000"/>
          <w:sz w:val="28"/>
        </w:rPr>
        <w:t>
      3) определение или уточнение их крайних дат;</w:t>
      </w:r>
      <w:r>
        <w:br/>
      </w:r>
      <w:r>
        <w:rPr>
          <w:rFonts w:ascii="Times New Roman"/>
          <w:b w:val="false"/>
          <w:i w:val="false"/>
          <w:color w:val="000000"/>
          <w:sz w:val="28"/>
        </w:rPr>
        <w:t>
</w:t>
      </w:r>
      <w:r>
        <w:rPr>
          <w:rFonts w:ascii="Times New Roman"/>
          <w:b w:val="false"/>
          <w:i w:val="false"/>
          <w:color w:val="000000"/>
          <w:sz w:val="28"/>
        </w:rPr>
        <w:t>
      4) пересистематизацию единиц хранения/единиц учета по новой схеме систематизации и их перешифровку;</w:t>
      </w:r>
      <w:r>
        <w:br/>
      </w:r>
      <w:r>
        <w:rPr>
          <w:rFonts w:ascii="Times New Roman"/>
          <w:b w:val="false"/>
          <w:i w:val="false"/>
          <w:color w:val="000000"/>
          <w:sz w:val="28"/>
        </w:rPr>
        <w:t>
</w:t>
      </w:r>
      <w:r>
        <w:rPr>
          <w:rFonts w:ascii="Times New Roman"/>
          <w:b w:val="false"/>
          <w:i w:val="false"/>
          <w:color w:val="000000"/>
          <w:sz w:val="28"/>
        </w:rPr>
        <w:t>
      5) составление необходимого справочного аппарата к описи. При переработке допускается объединение нескольких архивных описей дел, документов в одну новую архивную опись.</w:t>
      </w:r>
      <w:r>
        <w:br/>
      </w:r>
      <w:r>
        <w:rPr>
          <w:rFonts w:ascii="Times New Roman"/>
          <w:b w:val="false"/>
          <w:i w:val="false"/>
          <w:color w:val="000000"/>
          <w:sz w:val="28"/>
        </w:rPr>
        <w:t>
</w:t>
      </w:r>
      <w:r>
        <w:rPr>
          <w:rFonts w:ascii="Times New Roman"/>
          <w:b w:val="false"/>
          <w:i w:val="false"/>
          <w:color w:val="000000"/>
          <w:sz w:val="28"/>
        </w:rPr>
        <w:t>
      Переработка исторически сложившихся и введенных в научный оборот архивных фондов, нежелательна, к ней следует прибегать в крайних случаях:</w:t>
      </w:r>
      <w:r>
        <w:br/>
      </w:r>
      <w:r>
        <w:rPr>
          <w:rFonts w:ascii="Times New Roman"/>
          <w:b w:val="false"/>
          <w:i w:val="false"/>
          <w:color w:val="000000"/>
          <w:sz w:val="28"/>
        </w:rPr>
        <w:t>
</w:t>
      </w:r>
      <w:r>
        <w:rPr>
          <w:rFonts w:ascii="Times New Roman"/>
          <w:b w:val="false"/>
          <w:i w:val="false"/>
          <w:color w:val="000000"/>
          <w:sz w:val="28"/>
        </w:rPr>
        <w:t>
      1) утрата значительной части фонда (пожар, наводнение и тому подобное);</w:t>
      </w:r>
      <w:r>
        <w:br/>
      </w:r>
      <w:r>
        <w:rPr>
          <w:rFonts w:ascii="Times New Roman"/>
          <w:b w:val="false"/>
          <w:i w:val="false"/>
          <w:color w:val="000000"/>
          <w:sz w:val="28"/>
        </w:rPr>
        <w:t>
</w:t>
      </w:r>
      <w:r>
        <w:rPr>
          <w:rFonts w:ascii="Times New Roman"/>
          <w:b w:val="false"/>
          <w:i w:val="false"/>
          <w:color w:val="000000"/>
          <w:sz w:val="28"/>
        </w:rPr>
        <w:t xml:space="preserve">
      2) резкое увеличение объема фонда (рассекречивание, дарение, покупка документов и тому подобное). </w:t>
      </w:r>
      <w:r>
        <w:br/>
      </w:r>
      <w:r>
        <w:rPr>
          <w:rFonts w:ascii="Times New Roman"/>
          <w:b w:val="false"/>
          <w:i w:val="false"/>
          <w:color w:val="000000"/>
          <w:sz w:val="28"/>
        </w:rPr>
        <w:t>
</w:t>
      </w:r>
      <w:r>
        <w:rPr>
          <w:rFonts w:ascii="Times New Roman"/>
          <w:b w:val="false"/>
          <w:i w:val="false"/>
          <w:color w:val="000000"/>
          <w:sz w:val="28"/>
        </w:rPr>
        <w:t>
      363. При переработке описи составляется переводная таблица старых и новых архивных шифров единиц хранения/единиц учета. В которой делается отсылка от старых к новым архивным шифрам по форме:</w:t>
      </w:r>
      <w:r>
        <w:br/>
      </w:r>
      <w:r>
        <w:rPr>
          <w:rFonts w:ascii="Times New Roman"/>
          <w:b w:val="false"/>
          <w:i w:val="false"/>
          <w:color w:val="000000"/>
          <w:sz w:val="28"/>
        </w:rPr>
        <w:t>
</w:t>
      </w:r>
      <w:r>
        <w:rPr>
          <w:rFonts w:ascii="Times New Roman"/>
          <w:b w:val="false"/>
          <w:i w:val="false"/>
          <w:color w:val="000000"/>
          <w:sz w:val="28"/>
        </w:rPr>
        <w:t>
      1) номер дела по старой архивной описи;</w:t>
      </w:r>
      <w:r>
        <w:br/>
      </w:r>
      <w:r>
        <w:rPr>
          <w:rFonts w:ascii="Times New Roman"/>
          <w:b w:val="false"/>
          <w:i w:val="false"/>
          <w:color w:val="000000"/>
          <w:sz w:val="28"/>
        </w:rPr>
        <w:t>
</w:t>
      </w:r>
      <w:r>
        <w:rPr>
          <w:rFonts w:ascii="Times New Roman"/>
          <w:b w:val="false"/>
          <w:i w:val="false"/>
          <w:color w:val="000000"/>
          <w:sz w:val="28"/>
        </w:rPr>
        <w:t>
      2) номер дела по новой архивной описи;</w:t>
      </w:r>
      <w:r>
        <w:br/>
      </w:r>
      <w:r>
        <w:rPr>
          <w:rFonts w:ascii="Times New Roman"/>
          <w:b w:val="false"/>
          <w:i w:val="false"/>
          <w:color w:val="000000"/>
          <w:sz w:val="28"/>
        </w:rPr>
        <w:t>
</w:t>
      </w:r>
      <w:r>
        <w:rPr>
          <w:rFonts w:ascii="Times New Roman"/>
          <w:b w:val="false"/>
          <w:i w:val="false"/>
          <w:color w:val="000000"/>
          <w:sz w:val="28"/>
        </w:rPr>
        <w:t>
      3) примечания.</w:t>
      </w:r>
      <w:r>
        <w:br/>
      </w:r>
      <w:r>
        <w:rPr>
          <w:rFonts w:ascii="Times New Roman"/>
          <w:b w:val="false"/>
          <w:i w:val="false"/>
          <w:color w:val="000000"/>
          <w:sz w:val="28"/>
        </w:rPr>
        <w:t>
</w:t>
      </w:r>
      <w:r>
        <w:rPr>
          <w:rFonts w:ascii="Times New Roman"/>
          <w:b w:val="false"/>
          <w:i w:val="false"/>
          <w:color w:val="000000"/>
          <w:sz w:val="28"/>
        </w:rPr>
        <w:t>
      364. Если новая архивная опись включает в себя дела, документы нескольких переработанных архивных описей, то в переводную таблицу включаются графа с номерами старых архивных описей.</w:t>
      </w:r>
      <w:r>
        <w:br/>
      </w:r>
      <w:r>
        <w:rPr>
          <w:rFonts w:ascii="Times New Roman"/>
          <w:b w:val="false"/>
          <w:i w:val="false"/>
          <w:color w:val="000000"/>
          <w:sz w:val="28"/>
        </w:rPr>
        <w:t>
</w:t>
      </w:r>
      <w:r>
        <w:rPr>
          <w:rFonts w:ascii="Times New Roman"/>
          <w:b w:val="false"/>
          <w:i w:val="false"/>
          <w:color w:val="000000"/>
          <w:sz w:val="28"/>
        </w:rPr>
        <w:t>
      365. В случае передачи единицы хранения/единицы учета в другой архивный фонд, объединения его в пределах одного архивного фонда, в переводной таблице указывается его новый шифр. В графе "Примечание" указывается основание для передачи (объединения).</w:t>
      </w:r>
      <w:r>
        <w:br/>
      </w:r>
      <w:r>
        <w:rPr>
          <w:rFonts w:ascii="Times New Roman"/>
          <w:b w:val="false"/>
          <w:i w:val="false"/>
          <w:color w:val="000000"/>
          <w:sz w:val="28"/>
        </w:rPr>
        <w:t>
</w:t>
      </w:r>
      <w:r>
        <w:rPr>
          <w:rFonts w:ascii="Times New Roman"/>
          <w:b w:val="false"/>
          <w:i w:val="false"/>
          <w:color w:val="000000"/>
          <w:sz w:val="28"/>
        </w:rPr>
        <w:t xml:space="preserve">
      366. Уничтожение старых описей дел, документов после их переработки или усовершенствования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(усовершенствована)". </w:t>
      </w:r>
      <w:r>
        <w:br/>
      </w:r>
      <w:r>
        <w:rPr>
          <w:rFonts w:ascii="Times New Roman"/>
          <w:b w:val="false"/>
          <w:i w:val="false"/>
          <w:color w:val="000000"/>
          <w:sz w:val="28"/>
        </w:rPr>
        <w:t>
</w:t>
      </w:r>
      <w:r>
        <w:rPr>
          <w:rFonts w:ascii="Times New Roman"/>
          <w:b w:val="false"/>
          <w:i w:val="false"/>
          <w:color w:val="000000"/>
          <w:sz w:val="28"/>
        </w:rPr>
        <w:t>
      По итогам переработки описи составляется акт переработки описей согласно </w:t>
      </w:r>
      <w:r>
        <w:rPr>
          <w:rFonts w:ascii="Times New Roman"/>
          <w:b w:val="false"/>
          <w:i w:val="false"/>
          <w:color w:val="000000"/>
          <w:sz w:val="28"/>
        </w:rPr>
        <w:t>приложения 55</w:t>
      </w:r>
      <w:r>
        <w:rPr>
          <w:rFonts w:ascii="Times New Roman"/>
          <w:b w:val="false"/>
          <w:i w:val="false"/>
          <w:color w:val="000000"/>
          <w:sz w:val="28"/>
        </w:rPr>
        <w:t xml:space="preserve"> к настоящим Правилам.</w:t>
      </w:r>
    </w:p>
    <w:bookmarkEnd w:id="67"/>
    <w:bookmarkStart w:name="z1115" w:id="68"/>
    <w:p>
      <w:pPr>
        <w:spacing w:after="0"/>
        <w:ind w:left="0"/>
        <w:jc w:val="left"/>
      </w:pPr>
      <w:r>
        <w:rPr>
          <w:rFonts w:ascii="Times New Roman"/>
          <w:b/>
          <w:i w:val="false"/>
          <w:color w:val="000000"/>
        </w:rPr>
        <w:t xml:space="preserve"> 
Порядок составления путеводителей, каталогов, указателей,</w:t>
      </w:r>
      <w:r>
        <w:br/>
      </w:r>
      <w:r>
        <w:rPr>
          <w:rFonts w:ascii="Times New Roman"/>
          <w:b/>
          <w:i w:val="false"/>
          <w:color w:val="000000"/>
        </w:rPr>
        <w:t>
обзоров, монтажных листов киновидеодокументов</w:t>
      </w:r>
      <w:r>
        <w:br/>
      </w:r>
      <w:r>
        <w:rPr>
          <w:rFonts w:ascii="Times New Roman"/>
          <w:b/>
          <w:i w:val="false"/>
          <w:color w:val="000000"/>
        </w:rPr>
        <w:t>
и автоматизированного НСА</w:t>
      </w:r>
    </w:p>
    <w:bookmarkEnd w:id="68"/>
    <w:bookmarkStart w:name="z1116" w:id="69"/>
    <w:p>
      <w:pPr>
        <w:spacing w:after="0"/>
        <w:ind w:left="0"/>
        <w:jc w:val="both"/>
      </w:pPr>
      <w:r>
        <w:rPr>
          <w:rFonts w:ascii="Times New Roman"/>
          <w:b w:val="false"/>
          <w:i w:val="false"/>
          <w:color w:val="000000"/>
          <w:sz w:val="28"/>
        </w:rPr>
        <w:t>
      367.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и справочного аппарата.</w:t>
      </w:r>
      <w:r>
        <w:br/>
      </w:r>
      <w:r>
        <w:rPr>
          <w:rFonts w:ascii="Times New Roman"/>
          <w:b w:val="false"/>
          <w:i w:val="false"/>
          <w:color w:val="000000"/>
          <w:sz w:val="28"/>
        </w:rPr>
        <w:t>
</w:t>
      </w:r>
      <w:r>
        <w:rPr>
          <w:rFonts w:ascii="Times New Roman"/>
          <w:b w:val="false"/>
          <w:i w:val="false"/>
          <w:color w:val="000000"/>
          <w:sz w:val="28"/>
        </w:rPr>
        <w:t>
      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r>
        <w:br/>
      </w:r>
      <w:r>
        <w:rPr>
          <w:rFonts w:ascii="Times New Roman"/>
          <w:b w:val="false"/>
          <w:i w:val="false"/>
          <w:color w:val="000000"/>
          <w:sz w:val="28"/>
        </w:rPr>
        <w:t>
</w:t>
      </w:r>
      <w:r>
        <w:rPr>
          <w:rFonts w:ascii="Times New Roman"/>
          <w:b w:val="false"/>
          <w:i w:val="false"/>
          <w:color w:val="000000"/>
          <w:sz w:val="28"/>
        </w:rPr>
        <w:t>
      Вид путеводителя и схема построения определяется его целевым назначением.</w:t>
      </w:r>
      <w:r>
        <w:br/>
      </w:r>
      <w:r>
        <w:rPr>
          <w:rFonts w:ascii="Times New Roman"/>
          <w:b w:val="false"/>
          <w:i w:val="false"/>
          <w:color w:val="000000"/>
          <w:sz w:val="28"/>
        </w:rPr>
        <w:t>
</w:t>
      </w:r>
      <w:r>
        <w:rPr>
          <w:rFonts w:ascii="Times New Roman"/>
          <w:b w:val="false"/>
          <w:i w:val="false"/>
          <w:color w:val="000000"/>
          <w:sz w:val="28"/>
        </w:rPr>
        <w:t xml:space="preserve">
      368. В путеводитель по фондам архива (архивов) должны включаться сведения о всех открытых архивных фондах. </w:t>
      </w:r>
      <w:r>
        <w:br/>
      </w:r>
      <w:r>
        <w:rPr>
          <w:rFonts w:ascii="Times New Roman"/>
          <w:b w:val="false"/>
          <w:i w:val="false"/>
          <w:color w:val="000000"/>
          <w:sz w:val="28"/>
        </w:rPr>
        <w:t>
</w:t>
      </w:r>
      <w:r>
        <w:rPr>
          <w:rFonts w:ascii="Times New Roman"/>
          <w:b w:val="false"/>
          <w:i w:val="false"/>
          <w:color w:val="000000"/>
          <w:sz w:val="28"/>
        </w:rPr>
        <w:t xml:space="preserve">
      Описание на уровне фонда реализуется в индивидуальной характеристике данного фонда (аннотации), описание на уровне группы фондов - в групповой характеристике (аннотации группы фондов). </w:t>
      </w:r>
      <w:r>
        <w:br/>
      </w:r>
      <w:r>
        <w:rPr>
          <w:rFonts w:ascii="Times New Roman"/>
          <w:b w:val="false"/>
          <w:i w:val="false"/>
          <w:color w:val="000000"/>
          <w:sz w:val="28"/>
        </w:rPr>
        <w:t>
</w:t>
      </w:r>
      <w:r>
        <w:rPr>
          <w:rFonts w:ascii="Times New Roman"/>
          <w:b w:val="false"/>
          <w:i w:val="false"/>
          <w:color w:val="000000"/>
          <w:sz w:val="28"/>
        </w:rPr>
        <w:t xml:space="preserve">
      В путеводителе для фондов со сложной структурой, хранящих многоспектную информацию, особо ценные документы уровень описания можно расширить до описания структурной части фонда (описи), с указанием номера описи, ее объема и хронологических рамок документов, отдельного документа. </w:t>
      </w:r>
      <w:r>
        <w:br/>
      </w:r>
      <w:r>
        <w:rPr>
          <w:rFonts w:ascii="Times New Roman"/>
          <w:b w:val="false"/>
          <w:i w:val="false"/>
          <w:color w:val="000000"/>
          <w:sz w:val="28"/>
        </w:rPr>
        <w:t>
</w:t>
      </w:r>
      <w:r>
        <w:rPr>
          <w:rFonts w:ascii="Times New Roman"/>
          <w:b w:val="false"/>
          <w:i w:val="false"/>
          <w:color w:val="000000"/>
          <w:sz w:val="28"/>
        </w:rPr>
        <w:t>
      Состав реквизитов описания:</w:t>
      </w:r>
      <w:r>
        <w:br/>
      </w:r>
      <w:r>
        <w:rPr>
          <w:rFonts w:ascii="Times New Roman"/>
          <w:b w:val="false"/>
          <w:i w:val="false"/>
          <w:color w:val="000000"/>
          <w:sz w:val="28"/>
        </w:rPr>
        <w:t>
</w:t>
      </w:r>
      <w:r>
        <w:rPr>
          <w:rFonts w:ascii="Times New Roman"/>
          <w:b w:val="false"/>
          <w:i w:val="false"/>
          <w:color w:val="000000"/>
          <w:sz w:val="28"/>
        </w:rPr>
        <w:t>
      1) путеводителя по фондам архива: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5363"/>
        <w:gridCol w:w="797"/>
        <w:gridCol w:w="61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6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дел по личному составу в фонде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ОЦД в фонде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переименования фонда с</w:t>
            </w:r>
            <w:r>
              <w:br/>
            </w:r>
            <w:r>
              <w:rPr>
                <w:rFonts w:ascii="Times New Roman"/>
                <w:b w:val="false"/>
                <w:i w:val="false"/>
                <w:color w:val="000000"/>
                <w:sz w:val="20"/>
              </w:rPr>
              <w:t>
</w:t>
            </w:r>
            <w:r>
              <w:rPr>
                <w:rFonts w:ascii="Times New Roman"/>
                <w:b w:val="false"/>
                <w:i w:val="false"/>
                <w:color w:val="000000"/>
                <w:sz w:val="20"/>
              </w:rPr>
              <w:t>указанием крайних дат</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микрофильмов в фонде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документам</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дополняющих фонд</w:t>
            </w:r>
            <w:r>
              <w:br/>
            </w:r>
            <w:r>
              <w:rPr>
                <w:rFonts w:ascii="Times New Roman"/>
                <w:b w:val="false"/>
                <w:i w:val="false"/>
                <w:color w:val="000000"/>
                <w:sz w:val="20"/>
              </w:rPr>
              <w:t>
</w:t>
            </w:r>
            <w:r>
              <w:rPr>
                <w:rFonts w:ascii="Times New Roman"/>
                <w:b w:val="false"/>
                <w:i w:val="false"/>
                <w:color w:val="000000"/>
                <w:sz w:val="20"/>
              </w:rPr>
              <w:t>материалов в данном и других архивах</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по истории</w:t>
            </w:r>
            <w:r>
              <w:br/>
            </w:r>
            <w:r>
              <w:rPr>
                <w:rFonts w:ascii="Times New Roman"/>
                <w:b w:val="false"/>
                <w:i w:val="false"/>
                <w:color w:val="000000"/>
                <w:sz w:val="20"/>
              </w:rPr>
              <w:t>
</w:t>
            </w:r>
            <w:r>
              <w:rPr>
                <w:rFonts w:ascii="Times New Roman"/>
                <w:b w:val="false"/>
                <w:i w:val="false"/>
                <w:color w:val="000000"/>
                <w:sz w:val="20"/>
              </w:rPr>
              <w:t>фондообразователя и фонда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характеристики документов</w:t>
            </w:r>
            <w:r>
              <w:br/>
            </w:r>
            <w:r>
              <w:rPr>
                <w:rFonts w:ascii="Times New Roman"/>
                <w:b w:val="false"/>
                <w:i w:val="false"/>
                <w:color w:val="000000"/>
                <w:sz w:val="20"/>
              </w:rPr>
              <w:t>
</w:t>
            </w:r>
            <w:r>
              <w:rPr>
                <w:rFonts w:ascii="Times New Roman"/>
                <w:b w:val="false"/>
                <w:i w:val="false"/>
                <w:color w:val="000000"/>
                <w:sz w:val="20"/>
              </w:rPr>
              <w:t>фонда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структура фонда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НСА к фонду</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 состава и содержания</w:t>
            </w:r>
            <w:r>
              <w:br/>
            </w:r>
            <w:r>
              <w:rPr>
                <w:rFonts w:ascii="Times New Roman"/>
                <w:b w:val="false"/>
                <w:i w:val="false"/>
                <w:color w:val="000000"/>
                <w:sz w:val="20"/>
              </w:rPr>
              <w:t>
</w:t>
            </w:r>
            <w:r>
              <w:rPr>
                <w:rFonts w:ascii="Times New Roman"/>
                <w:b w:val="false"/>
                <w:i w:val="false"/>
                <w:color w:val="000000"/>
                <w:sz w:val="20"/>
              </w:rPr>
              <w:t>документов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 публикаций документов фонда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 работ, написанных на основе</w:t>
            </w:r>
            <w:r>
              <w:br/>
            </w:r>
            <w:r>
              <w:rPr>
                <w:rFonts w:ascii="Times New Roman"/>
                <w:b w:val="false"/>
                <w:i w:val="false"/>
                <w:color w:val="000000"/>
                <w:sz w:val="20"/>
              </w:rPr>
              <w:t>
</w:t>
            </w:r>
            <w:r>
              <w:rPr>
                <w:rFonts w:ascii="Times New Roman"/>
                <w:b w:val="false"/>
                <w:i w:val="false"/>
                <w:color w:val="000000"/>
                <w:sz w:val="20"/>
              </w:rPr>
              <w:t>фонда</w:t>
            </w:r>
          </w:p>
        </w:tc>
      </w:tr>
    </w:tbl>
    <w:bookmarkStart w:name="z1124" w:id="70"/>
    <w:p>
      <w:pPr>
        <w:spacing w:after="0"/>
        <w:ind w:left="0"/>
        <w:jc w:val="both"/>
      </w:pPr>
      <w:r>
        <w:rPr>
          <w:rFonts w:ascii="Times New Roman"/>
          <w:b w:val="false"/>
          <w:i w:val="false"/>
          <w:color w:val="000000"/>
          <w:sz w:val="28"/>
        </w:rPr>
        <w:t>
      2) путеводителя по фондам архивов:</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64"/>
        <w:gridCol w:w="799"/>
        <w:gridCol w:w="60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дел по личному составу в фонде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Адресные данные</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ОЦД 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микрофильмов 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документам 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переименования фонда с</w:t>
            </w:r>
            <w:r>
              <w:br/>
            </w:r>
            <w:r>
              <w:rPr>
                <w:rFonts w:ascii="Times New Roman"/>
                <w:b w:val="false"/>
                <w:i w:val="false"/>
                <w:color w:val="000000"/>
                <w:sz w:val="20"/>
              </w:rPr>
              <w:t>
</w:t>
            </w:r>
            <w:r>
              <w:rPr>
                <w:rFonts w:ascii="Times New Roman"/>
                <w:b w:val="false"/>
                <w:i w:val="false"/>
                <w:color w:val="000000"/>
                <w:sz w:val="20"/>
              </w:rPr>
              <w:t>указанием крайних дат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дополняющих фонд</w:t>
            </w:r>
            <w:r>
              <w:br/>
            </w:r>
            <w:r>
              <w:rPr>
                <w:rFonts w:ascii="Times New Roman"/>
                <w:b w:val="false"/>
                <w:i w:val="false"/>
                <w:color w:val="000000"/>
                <w:sz w:val="20"/>
              </w:rPr>
              <w:t>
</w:t>
            </w:r>
            <w:r>
              <w:rPr>
                <w:rFonts w:ascii="Times New Roman"/>
                <w:b w:val="false"/>
                <w:i w:val="false"/>
                <w:color w:val="000000"/>
                <w:sz w:val="20"/>
              </w:rPr>
              <w:t>материалов в данном и других архивах</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характеристики документов</w:t>
            </w:r>
            <w:r>
              <w:br/>
            </w:r>
            <w:r>
              <w:rPr>
                <w:rFonts w:ascii="Times New Roman"/>
                <w:b w:val="false"/>
                <w:i w:val="false"/>
                <w:color w:val="000000"/>
                <w:sz w:val="20"/>
              </w:rPr>
              <w:t>
</w:t>
            </w:r>
            <w:r>
              <w:rPr>
                <w:rFonts w:ascii="Times New Roman"/>
                <w:b w:val="false"/>
                <w:i w:val="false"/>
                <w:color w:val="000000"/>
                <w:sz w:val="20"/>
              </w:rPr>
              <w:t>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НСА к фонду</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по истории</w:t>
            </w:r>
            <w:r>
              <w:br/>
            </w:r>
            <w:r>
              <w:rPr>
                <w:rFonts w:ascii="Times New Roman"/>
                <w:b w:val="false"/>
                <w:i w:val="false"/>
                <w:color w:val="000000"/>
                <w:sz w:val="20"/>
              </w:rPr>
              <w:t>
</w:t>
            </w:r>
            <w:r>
              <w:rPr>
                <w:rFonts w:ascii="Times New Roman"/>
                <w:b w:val="false"/>
                <w:i w:val="false"/>
                <w:color w:val="000000"/>
                <w:sz w:val="20"/>
              </w:rPr>
              <w:t>фондообразователя и фонда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 публикаций документов 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структура фонда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Библиография работ, написанных на основе</w:t>
            </w:r>
            <w:r>
              <w:br/>
            </w:r>
            <w:r>
              <w:rPr>
                <w:rFonts w:ascii="Times New Roman"/>
                <w:b w:val="false"/>
                <w:i w:val="false"/>
                <w:color w:val="000000"/>
                <w:sz w:val="20"/>
              </w:rPr>
              <w:t>
</w:t>
            </w:r>
            <w:r>
              <w:rPr>
                <w:rFonts w:ascii="Times New Roman"/>
                <w:b w:val="false"/>
                <w:i w:val="false"/>
                <w:color w:val="000000"/>
                <w:sz w:val="20"/>
              </w:rPr>
              <w:t>фонда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 состава и содержания</w:t>
            </w:r>
            <w:r>
              <w:br/>
            </w:r>
            <w:r>
              <w:rPr>
                <w:rFonts w:ascii="Times New Roman"/>
                <w:b w:val="false"/>
                <w:i w:val="false"/>
                <w:color w:val="000000"/>
                <w:sz w:val="20"/>
              </w:rPr>
              <w:t>
</w:t>
            </w:r>
            <w:r>
              <w:rPr>
                <w:rFonts w:ascii="Times New Roman"/>
                <w:b w:val="false"/>
                <w:i w:val="false"/>
                <w:color w:val="000000"/>
                <w:sz w:val="20"/>
              </w:rPr>
              <w:t>документов</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5" w:id="71"/>
    <w:p>
      <w:pPr>
        <w:spacing w:after="0"/>
        <w:ind w:left="0"/>
        <w:jc w:val="both"/>
      </w:pPr>
      <w:r>
        <w:rPr>
          <w:rFonts w:ascii="Times New Roman"/>
          <w:b w:val="false"/>
          <w:i w:val="false"/>
          <w:color w:val="000000"/>
          <w:sz w:val="28"/>
        </w:rPr>
        <w:t>
      Описание на уровне группы фондов может применяться в следующих случаях:</w:t>
      </w:r>
      <w:r>
        <w:br/>
      </w:r>
      <w:r>
        <w:rPr>
          <w:rFonts w:ascii="Times New Roman"/>
          <w:b w:val="false"/>
          <w:i w:val="false"/>
          <w:color w:val="000000"/>
          <w:sz w:val="28"/>
        </w:rPr>
        <w:t>
</w:t>
      </w:r>
      <w:r>
        <w:rPr>
          <w:rFonts w:ascii="Times New Roman"/>
          <w:b w:val="false"/>
          <w:i w:val="false"/>
          <w:color w:val="000000"/>
          <w:sz w:val="28"/>
        </w:rPr>
        <w:t>
      на родственные по функциям фонды организаций, действовавших в пределах одной административно-территориальной единицы и последовательно сменявших друг друга;</w:t>
      </w:r>
      <w:r>
        <w:br/>
      </w:r>
      <w:r>
        <w:rPr>
          <w:rFonts w:ascii="Times New Roman"/>
          <w:b w:val="false"/>
          <w:i w:val="false"/>
          <w:color w:val="000000"/>
          <w:sz w:val="28"/>
        </w:rPr>
        <w:t>
</w:t>
      </w:r>
      <w:r>
        <w:rPr>
          <w:rFonts w:ascii="Times New Roman"/>
          <w:b w:val="false"/>
          <w:i w:val="false"/>
          <w:color w:val="000000"/>
          <w:sz w:val="28"/>
        </w:rPr>
        <w:t>
      на фонды организаций одной отрасли, с аналогичными функциями, одна из которых является вышестоящей по отношению к другим или другой;</w:t>
      </w:r>
      <w:r>
        <w:br/>
      </w:r>
      <w:r>
        <w:rPr>
          <w:rFonts w:ascii="Times New Roman"/>
          <w:b w:val="false"/>
          <w:i w:val="false"/>
          <w:color w:val="000000"/>
          <w:sz w:val="28"/>
        </w:rPr>
        <w:t>
</w:t>
      </w:r>
      <w:r>
        <w:rPr>
          <w:rFonts w:ascii="Times New Roman"/>
          <w:b w:val="false"/>
          <w:i w:val="false"/>
          <w:color w:val="000000"/>
          <w:sz w:val="28"/>
        </w:rPr>
        <w:t>
      на фонды организации одной отрасли, действующих в пределах одной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При этом групповым способом составляется лишь аннотация документов фондов (описание состава и содержания документов фондов), а справочные данные о каждом фонде приводится полностью.</w:t>
      </w:r>
      <w:r>
        <w:br/>
      </w:r>
      <w:r>
        <w:rPr>
          <w:rFonts w:ascii="Times New Roman"/>
          <w:b w:val="false"/>
          <w:i w:val="false"/>
          <w:color w:val="000000"/>
          <w:sz w:val="28"/>
        </w:rPr>
        <w:t>
</w:t>
      </w:r>
      <w:r>
        <w:rPr>
          <w:rFonts w:ascii="Times New Roman"/>
          <w:b w:val="false"/>
          <w:i w:val="false"/>
          <w:color w:val="000000"/>
          <w:sz w:val="28"/>
        </w:rPr>
        <w:t>
      Некоторые архивные фонды могут быть представлены в виде списка неаннотируемых архивных фондов, в котором указываются: название фонда (группы фондов), номер фонда (номера или количество фондов), объем и крайние даты документов. Однотипные фонды могут быть приведены под общим названием с указанием общего количества фондов, дел и общих крайних дат.</w:t>
      </w:r>
      <w:r>
        <w:br/>
      </w:r>
      <w:r>
        <w:rPr>
          <w:rFonts w:ascii="Times New Roman"/>
          <w:b w:val="false"/>
          <w:i w:val="false"/>
          <w:color w:val="000000"/>
          <w:sz w:val="28"/>
        </w:rPr>
        <w:t>
</w:t>
      </w:r>
      <w:r>
        <w:rPr>
          <w:rFonts w:ascii="Times New Roman"/>
          <w:b w:val="false"/>
          <w:i w:val="false"/>
          <w:color w:val="000000"/>
          <w:sz w:val="28"/>
        </w:rPr>
        <w:t>
      369.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r>
        <w:br/>
      </w:r>
      <w:r>
        <w:rPr>
          <w:rFonts w:ascii="Times New Roman"/>
          <w:b w:val="false"/>
          <w:i w:val="false"/>
          <w:color w:val="000000"/>
          <w:sz w:val="28"/>
        </w:rPr>
        <w:t>
</w:t>
      </w:r>
      <w:r>
        <w:rPr>
          <w:rFonts w:ascii="Times New Roman"/>
          <w:b w:val="false"/>
          <w:i w:val="false"/>
          <w:color w:val="000000"/>
          <w:sz w:val="28"/>
        </w:rPr>
        <w:t xml:space="preserve">
      Краткие справочники подразделяются на неаннотированные и аннотированные. </w:t>
      </w:r>
      <w:r>
        <w:br/>
      </w:r>
      <w:r>
        <w:rPr>
          <w:rFonts w:ascii="Times New Roman"/>
          <w:b w:val="false"/>
          <w:i w:val="false"/>
          <w:color w:val="000000"/>
          <w:sz w:val="28"/>
        </w:rPr>
        <w:t>
</w:t>
      </w:r>
      <w:r>
        <w:rPr>
          <w:rFonts w:ascii="Times New Roman"/>
          <w:b w:val="false"/>
          <w:i w:val="false"/>
          <w:color w:val="000000"/>
          <w:sz w:val="28"/>
        </w:rPr>
        <w:t>
      Состав реквизитов описания:</w:t>
      </w:r>
      <w:r>
        <w:br/>
      </w:r>
      <w:r>
        <w:rPr>
          <w:rFonts w:ascii="Times New Roman"/>
          <w:b w:val="false"/>
          <w:i w:val="false"/>
          <w:color w:val="000000"/>
          <w:sz w:val="28"/>
        </w:rPr>
        <w:t>
</w:t>
      </w:r>
      <w:r>
        <w:rPr>
          <w:rFonts w:ascii="Times New Roman"/>
          <w:b w:val="false"/>
          <w:i w:val="false"/>
          <w:color w:val="000000"/>
          <w:sz w:val="28"/>
        </w:rPr>
        <w:t>
      1) неаннотированного краткого справочника по фондам архива: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5977"/>
        <w:gridCol w:w="852"/>
        <w:gridCol w:w="53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переименования фонда</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деятельности</w:t>
            </w:r>
            <w:r>
              <w:br/>
            </w:r>
            <w:r>
              <w:rPr>
                <w:rFonts w:ascii="Times New Roman"/>
                <w:b w:val="false"/>
                <w:i w:val="false"/>
                <w:color w:val="000000"/>
                <w:sz w:val="20"/>
              </w:rPr>
              <w:t>
</w:t>
            </w:r>
            <w:r>
              <w:rPr>
                <w:rFonts w:ascii="Times New Roman"/>
                <w:b w:val="false"/>
                <w:i w:val="false"/>
                <w:color w:val="000000"/>
                <w:sz w:val="20"/>
              </w:rPr>
              <w:t>фондообразователя</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НСА к фонду</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5" w:id="72"/>
    <w:p>
      <w:pPr>
        <w:spacing w:after="0"/>
        <w:ind w:left="0"/>
        <w:jc w:val="both"/>
      </w:pPr>
      <w:r>
        <w:rPr>
          <w:rFonts w:ascii="Times New Roman"/>
          <w:b w:val="false"/>
          <w:i w:val="false"/>
          <w:color w:val="000000"/>
          <w:sz w:val="28"/>
        </w:rPr>
        <w:t>
      2) аннотированного краткого справочника по фондам архива: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981"/>
        <w:gridCol w:w="1049"/>
        <w:gridCol w:w="6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переименования фонда</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деятельности</w:t>
            </w:r>
            <w:r>
              <w:br/>
            </w:r>
            <w:r>
              <w:rPr>
                <w:rFonts w:ascii="Times New Roman"/>
                <w:b w:val="false"/>
                <w:i w:val="false"/>
                <w:color w:val="000000"/>
                <w:sz w:val="20"/>
              </w:rPr>
              <w:t>
</w:t>
            </w:r>
            <w:r>
              <w:rPr>
                <w:rFonts w:ascii="Times New Roman"/>
                <w:b w:val="false"/>
                <w:i w:val="false"/>
                <w:color w:val="000000"/>
                <w:sz w:val="20"/>
              </w:rPr>
              <w:t>фондообразователя</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НСА к фонду</w:t>
            </w:r>
          </w:p>
        </w:tc>
      </w:tr>
      <w:tr>
        <w:trPr>
          <w:trHeight w:val="6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 фондообразователе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дел (количество единиц</w:t>
            </w:r>
            <w:r>
              <w:br/>
            </w:r>
            <w:r>
              <w:rPr>
                <w:rFonts w:ascii="Times New Roman"/>
                <w:b w:val="false"/>
                <w:i w:val="false"/>
                <w:color w:val="000000"/>
                <w:sz w:val="20"/>
              </w:rPr>
              <w:t>
</w:t>
            </w:r>
            <w:r>
              <w:rPr>
                <w:rFonts w:ascii="Times New Roman"/>
                <w:b w:val="false"/>
                <w:i w:val="false"/>
                <w:color w:val="000000"/>
                <w:sz w:val="20"/>
              </w:rPr>
              <w:t>хранения) по личному составу в фонде</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Крайние даты документов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аннотация состава и</w:t>
            </w:r>
            <w:r>
              <w:br/>
            </w:r>
            <w:r>
              <w:rPr>
                <w:rFonts w:ascii="Times New Roman"/>
                <w:b w:val="false"/>
                <w:i w:val="false"/>
                <w:color w:val="000000"/>
                <w:sz w:val="20"/>
              </w:rPr>
              <w:t>
</w:t>
            </w:r>
            <w:r>
              <w:rPr>
                <w:rFonts w:ascii="Times New Roman"/>
                <w:b w:val="false"/>
                <w:i w:val="false"/>
                <w:color w:val="000000"/>
                <w:sz w:val="20"/>
              </w:rPr>
              <w:t>содержания документов фонда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6" w:id="73"/>
    <w:p>
      <w:pPr>
        <w:spacing w:after="0"/>
        <w:ind w:left="0"/>
        <w:jc w:val="both"/>
      </w:pPr>
      <w:r>
        <w:rPr>
          <w:rFonts w:ascii="Times New Roman"/>
          <w:b w:val="false"/>
          <w:i w:val="false"/>
          <w:color w:val="000000"/>
          <w:sz w:val="28"/>
        </w:rPr>
        <w:t>
      3) неаннотированного краткого справочника по фондам архивов:</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609"/>
        <w:gridCol w:w="1014"/>
        <w:gridCol w:w="55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архива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7" w:id="74"/>
    <w:p>
      <w:pPr>
        <w:spacing w:after="0"/>
        <w:ind w:left="0"/>
        <w:jc w:val="both"/>
      </w:pPr>
      <w:r>
        <w:rPr>
          <w:rFonts w:ascii="Times New Roman"/>
          <w:b w:val="false"/>
          <w:i w:val="false"/>
          <w:color w:val="000000"/>
          <w:sz w:val="28"/>
        </w:rPr>
        <w:t>
      4) аннотированного краткого справочника по фондам архивов: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5893"/>
        <w:gridCol w:w="1087"/>
        <w:gridCol w:w="59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архива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 фондообразователе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аннотация состава и</w:t>
            </w:r>
            <w:r>
              <w:br/>
            </w:r>
            <w:r>
              <w:rPr>
                <w:rFonts w:ascii="Times New Roman"/>
                <w:b w:val="false"/>
                <w:i w:val="false"/>
                <w:color w:val="000000"/>
                <w:sz w:val="20"/>
              </w:rPr>
              <w:t>
</w:t>
            </w:r>
            <w:r>
              <w:rPr>
                <w:rFonts w:ascii="Times New Roman"/>
                <w:b w:val="false"/>
                <w:i w:val="false"/>
                <w:color w:val="000000"/>
                <w:sz w:val="20"/>
              </w:rPr>
              <w:t>содержания документов фонда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8" w:id="75"/>
    <w:p>
      <w:pPr>
        <w:spacing w:after="0"/>
        <w:ind w:left="0"/>
        <w:jc w:val="both"/>
      </w:pPr>
      <w:r>
        <w:rPr>
          <w:rFonts w:ascii="Times New Roman"/>
          <w:b w:val="false"/>
          <w:i w:val="false"/>
          <w:color w:val="000000"/>
          <w:sz w:val="28"/>
        </w:rPr>
        <w:t>
      370.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r>
        <w:br/>
      </w:r>
      <w:r>
        <w:rPr>
          <w:rFonts w:ascii="Times New Roman"/>
          <w:b w:val="false"/>
          <w:i w:val="false"/>
          <w:color w:val="000000"/>
          <w:sz w:val="28"/>
        </w:rPr>
        <w:t>
</w:t>
      </w:r>
      <w:r>
        <w:rPr>
          <w:rFonts w:ascii="Times New Roman"/>
          <w:b w:val="false"/>
          <w:i w:val="false"/>
          <w:color w:val="000000"/>
          <w:sz w:val="28"/>
        </w:rPr>
        <w:t>
      Состав реквизитов описания:</w:t>
      </w:r>
      <w:r>
        <w:br/>
      </w:r>
      <w:r>
        <w:rPr>
          <w:rFonts w:ascii="Times New Roman"/>
          <w:b w:val="false"/>
          <w:i w:val="false"/>
          <w:color w:val="000000"/>
          <w:sz w:val="28"/>
        </w:rPr>
        <w:t>
</w:t>
      </w:r>
      <w:r>
        <w:rPr>
          <w:rFonts w:ascii="Times New Roman"/>
          <w:b w:val="false"/>
          <w:i w:val="false"/>
          <w:color w:val="000000"/>
          <w:sz w:val="28"/>
        </w:rPr>
        <w:t>
      1) тематического путеводителя по фондам архива: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619"/>
        <w:gridCol w:w="1102"/>
        <w:gridCol w:w="55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тематического раздела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описей</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тематического подраздела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 фондообразователе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документов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 (номера описей)</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 состава и содержания</w:t>
            </w:r>
            <w:r>
              <w:br/>
            </w:r>
            <w:r>
              <w:rPr>
                <w:rFonts w:ascii="Times New Roman"/>
                <w:b w:val="false"/>
                <w:i w:val="false"/>
                <w:color w:val="000000"/>
                <w:sz w:val="20"/>
              </w:rPr>
              <w:t>
</w:t>
            </w:r>
            <w:r>
              <w:rPr>
                <w:rFonts w:ascii="Times New Roman"/>
                <w:b w:val="false"/>
                <w:i w:val="false"/>
                <w:color w:val="000000"/>
                <w:sz w:val="20"/>
              </w:rPr>
              <w:t>документов фонда по теме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1" w:id="76"/>
    <w:p>
      <w:pPr>
        <w:spacing w:after="0"/>
        <w:ind w:left="0"/>
        <w:jc w:val="both"/>
      </w:pPr>
      <w:r>
        <w:rPr>
          <w:rFonts w:ascii="Times New Roman"/>
          <w:b w:val="false"/>
          <w:i w:val="false"/>
          <w:color w:val="000000"/>
          <w:sz w:val="28"/>
        </w:rPr>
        <w:t>
      2) тематического путеводителя по фондам архивов:</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5663"/>
        <w:gridCol w:w="1156"/>
        <w:gridCol w:w="54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тематического раздела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описи</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тематического подраздела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Краткие сведения о фондообразователе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Адресные данные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фонда (количество единиц</w:t>
            </w:r>
            <w:r>
              <w:br/>
            </w:r>
            <w:r>
              <w:rPr>
                <w:rFonts w:ascii="Times New Roman"/>
                <w:b w:val="false"/>
                <w:i w:val="false"/>
                <w:color w:val="000000"/>
                <w:sz w:val="20"/>
              </w:rPr>
              <w:t>
</w:t>
            </w:r>
            <w:r>
              <w:rPr>
                <w:rFonts w:ascii="Times New Roman"/>
                <w:b w:val="false"/>
                <w:i w:val="false"/>
                <w:color w:val="000000"/>
                <w:sz w:val="20"/>
              </w:rPr>
              <w:t xml:space="preserve">хранения)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Крайние даты документов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Аннотация состава и содержания</w:t>
            </w:r>
            <w:r>
              <w:br/>
            </w:r>
            <w:r>
              <w:rPr>
                <w:rFonts w:ascii="Times New Roman"/>
                <w:b w:val="false"/>
                <w:i w:val="false"/>
                <w:color w:val="000000"/>
                <w:sz w:val="20"/>
              </w:rPr>
              <w:t>
</w:t>
            </w:r>
            <w:r>
              <w:rPr>
                <w:rFonts w:ascii="Times New Roman"/>
                <w:b w:val="false"/>
                <w:i w:val="false"/>
                <w:color w:val="000000"/>
                <w:sz w:val="20"/>
              </w:rPr>
              <w:t>документов по теме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2" w:id="77"/>
    <w:p>
      <w:pPr>
        <w:spacing w:after="0"/>
        <w:ind w:left="0"/>
        <w:jc w:val="both"/>
      </w:pPr>
      <w:r>
        <w:rPr>
          <w:rFonts w:ascii="Times New Roman"/>
          <w:b w:val="false"/>
          <w:i w:val="false"/>
          <w:color w:val="000000"/>
          <w:sz w:val="28"/>
        </w:rPr>
        <w:t>
      371. В справочный аппарат путеводителя любого вида входят: титульный лист, содержание (оглавление), предисловие, список сокращений, приложения (при наличии), указатели. К путеводителю составляется общая библиография.</w:t>
      </w:r>
      <w:r>
        <w:br/>
      </w:r>
      <w:r>
        <w:rPr>
          <w:rFonts w:ascii="Times New Roman"/>
          <w:b w:val="false"/>
          <w:i w:val="false"/>
          <w:color w:val="000000"/>
          <w:sz w:val="28"/>
        </w:rPr>
        <w:t>
</w:t>
      </w:r>
      <w:r>
        <w:rPr>
          <w:rFonts w:ascii="Times New Roman"/>
          <w:b w:val="false"/>
          <w:i w:val="false"/>
          <w:color w:val="000000"/>
          <w:sz w:val="28"/>
        </w:rPr>
        <w:t>
      В многотомных изданиях путеводителей составляется справочный аппарат как для всего издания в целом, так и для отдельных томов.</w:t>
      </w:r>
      <w:r>
        <w:br/>
      </w:r>
      <w:r>
        <w:rPr>
          <w:rFonts w:ascii="Times New Roman"/>
          <w:b w:val="false"/>
          <w:i w:val="false"/>
          <w:color w:val="000000"/>
          <w:sz w:val="28"/>
        </w:rPr>
        <w:t>
</w:t>
      </w:r>
      <w:r>
        <w:rPr>
          <w:rFonts w:ascii="Times New Roman"/>
          <w:b w:val="false"/>
          <w:i w:val="false"/>
          <w:color w:val="000000"/>
          <w:sz w:val="28"/>
        </w:rPr>
        <w:t>
      372. Каталог - межфондовый архивный справочник, в котором сведения о содержании архивных фондов, единиц хранения/единиц учета,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r>
        <w:br/>
      </w:r>
      <w:r>
        <w:rPr>
          <w:rFonts w:ascii="Times New Roman"/>
          <w:b w:val="false"/>
          <w:i w:val="false"/>
          <w:color w:val="000000"/>
          <w:sz w:val="28"/>
        </w:rPr>
        <w:t>
</w:t>
      </w:r>
      <w:r>
        <w:rPr>
          <w:rFonts w:ascii="Times New Roman"/>
          <w:b w:val="false"/>
          <w:i w:val="false"/>
          <w:color w:val="000000"/>
          <w:sz w:val="28"/>
        </w:rPr>
        <w:t xml:space="preserve">
      373. Совокупность различных взаимосвязанных и взаимодополняющих каталогов образуют систему каталогов архива. </w:t>
      </w:r>
      <w:r>
        <w:br/>
      </w:r>
      <w:r>
        <w:rPr>
          <w:rFonts w:ascii="Times New Roman"/>
          <w:b w:val="false"/>
          <w:i w:val="false"/>
          <w:color w:val="000000"/>
          <w:sz w:val="28"/>
        </w:rPr>
        <w:t>
</w:t>
      </w:r>
      <w:r>
        <w:rPr>
          <w:rFonts w:ascii="Times New Roman"/>
          <w:b w:val="false"/>
          <w:i w:val="false"/>
          <w:color w:val="000000"/>
          <w:sz w:val="28"/>
        </w:rPr>
        <w:t>
      374.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r>
        <w:br/>
      </w:r>
      <w:r>
        <w:rPr>
          <w:rFonts w:ascii="Times New Roman"/>
          <w:b w:val="false"/>
          <w:i w:val="false"/>
          <w:color w:val="000000"/>
          <w:sz w:val="28"/>
        </w:rPr>
        <w:t>
</w:t>
      </w:r>
      <w:r>
        <w:rPr>
          <w:rFonts w:ascii="Times New Roman"/>
          <w:b w:val="false"/>
          <w:i w:val="false"/>
          <w:color w:val="000000"/>
          <w:sz w:val="28"/>
        </w:rPr>
        <w:t>
      375. Система каталогов архива должна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xml:space="preserve">
      1) соответствие принципов построения каталогов их целевому назначению; </w:t>
      </w:r>
      <w:r>
        <w:br/>
      </w:r>
      <w:r>
        <w:rPr>
          <w:rFonts w:ascii="Times New Roman"/>
          <w:b w:val="false"/>
          <w:i w:val="false"/>
          <w:color w:val="000000"/>
          <w:sz w:val="28"/>
        </w:rPr>
        <w:t>
</w:t>
      </w:r>
      <w:r>
        <w:rPr>
          <w:rFonts w:ascii="Times New Roman"/>
          <w:b w:val="false"/>
          <w:i w:val="false"/>
          <w:color w:val="000000"/>
          <w:sz w:val="28"/>
        </w:rPr>
        <w:t xml:space="preserve">
      2) рациональная структура каталогов, обеспечивающая оптимальное разнообразие аспектов информационного поиска; </w:t>
      </w:r>
      <w:r>
        <w:br/>
      </w:r>
      <w:r>
        <w:rPr>
          <w:rFonts w:ascii="Times New Roman"/>
          <w:b w:val="false"/>
          <w:i w:val="false"/>
          <w:color w:val="000000"/>
          <w:sz w:val="28"/>
        </w:rPr>
        <w:t>
</w:t>
      </w:r>
      <w:r>
        <w:rPr>
          <w:rFonts w:ascii="Times New Roman"/>
          <w:b w:val="false"/>
          <w:i w:val="false"/>
          <w:color w:val="000000"/>
          <w:sz w:val="28"/>
        </w:rPr>
        <w:t xml:space="preserve">
      3) исключение параллелизма в группировке информации в различных каталогах системы; </w:t>
      </w:r>
      <w:r>
        <w:br/>
      </w:r>
      <w:r>
        <w:rPr>
          <w:rFonts w:ascii="Times New Roman"/>
          <w:b w:val="false"/>
          <w:i w:val="false"/>
          <w:color w:val="000000"/>
          <w:sz w:val="28"/>
        </w:rPr>
        <w:t>
</w:t>
      </w:r>
      <w:r>
        <w:rPr>
          <w:rFonts w:ascii="Times New Roman"/>
          <w:b w:val="false"/>
          <w:i w:val="false"/>
          <w:color w:val="000000"/>
          <w:sz w:val="28"/>
        </w:rPr>
        <w:t xml:space="preserve">
      4) исключение неоправданного дублирования и широкое применение отсылочных карточек и указателей. </w:t>
      </w:r>
      <w:r>
        <w:br/>
      </w:r>
      <w:r>
        <w:rPr>
          <w:rFonts w:ascii="Times New Roman"/>
          <w:b w:val="false"/>
          <w:i w:val="false"/>
          <w:color w:val="000000"/>
          <w:sz w:val="28"/>
        </w:rPr>
        <w:t>
</w:t>
      </w:r>
      <w:r>
        <w:rPr>
          <w:rFonts w:ascii="Times New Roman"/>
          <w:b w:val="false"/>
          <w:i w:val="false"/>
          <w:color w:val="000000"/>
          <w:sz w:val="28"/>
        </w:rPr>
        <w:t xml:space="preserve">
      376. В зависимости от схемы построения каталоги подразделяются на систематические, тематические и их разновидности (каталоги по истории организаций, административно-территориального деления и другие), предметные и их разновидности (именной, географический, объектный). </w:t>
      </w:r>
      <w:r>
        <w:br/>
      </w:r>
      <w:r>
        <w:rPr>
          <w:rFonts w:ascii="Times New Roman"/>
          <w:b w:val="false"/>
          <w:i w:val="false"/>
          <w:color w:val="000000"/>
          <w:sz w:val="28"/>
        </w:rPr>
        <w:t>
</w:t>
      </w:r>
      <w:r>
        <w:rPr>
          <w:rFonts w:ascii="Times New Roman"/>
          <w:b w:val="false"/>
          <w:i w:val="false"/>
          <w:color w:val="000000"/>
          <w:sz w:val="28"/>
        </w:rPr>
        <w:t xml:space="preserve">
      377. К каталогам создаются краткие или глухие указатели, заключающие в себе лишь обозначение предмета или наименование рубрики со ссылкой на индекс. </w:t>
      </w:r>
      <w:r>
        <w:br/>
      </w:r>
      <w:r>
        <w:rPr>
          <w:rFonts w:ascii="Times New Roman"/>
          <w:b w:val="false"/>
          <w:i w:val="false"/>
          <w:color w:val="000000"/>
          <w:sz w:val="28"/>
        </w:rPr>
        <w:t>
</w:t>
      </w:r>
      <w:r>
        <w:rPr>
          <w:rFonts w:ascii="Times New Roman"/>
          <w:b w:val="false"/>
          <w:i w:val="false"/>
          <w:color w:val="000000"/>
          <w:sz w:val="28"/>
        </w:rPr>
        <w:t>
      378. В систематическом каталоге документная информация классифицируется по отраслям знаний и практической деятельности общества и располагается в логической последовательности в соответствии с принятой схемой классификации документной информации. К систематическому каталогу или его подразделам могут быть составлены предметный, географический и именной указатели (при отсутствии соответствующих каталогов).</w:t>
      </w:r>
      <w:r>
        <w:br/>
      </w:r>
      <w:r>
        <w:rPr>
          <w:rFonts w:ascii="Times New Roman"/>
          <w:b w:val="false"/>
          <w:i w:val="false"/>
          <w:color w:val="000000"/>
          <w:sz w:val="28"/>
        </w:rPr>
        <w:t>
</w:t>
      </w:r>
      <w:r>
        <w:rPr>
          <w:rFonts w:ascii="Times New Roman"/>
          <w:b w:val="false"/>
          <w:i w:val="false"/>
          <w:color w:val="000000"/>
          <w:sz w:val="28"/>
        </w:rPr>
        <w:t>
      Состав реквизитов описания систематического каталога: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753"/>
        <w:gridCol w:w="1028"/>
        <w:gridCol w:w="63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документа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воспроизведения</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Рубрика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составителя</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Подрубрика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события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события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фонда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6" w:id="78"/>
    <w:p>
      <w:pPr>
        <w:spacing w:after="0"/>
        <w:ind w:left="0"/>
        <w:jc w:val="both"/>
      </w:pPr>
      <w:r>
        <w:rPr>
          <w:rFonts w:ascii="Times New Roman"/>
          <w:b w:val="false"/>
          <w:i w:val="false"/>
          <w:color w:val="000000"/>
          <w:sz w:val="28"/>
        </w:rPr>
        <w:t>
      379. В тематическом каталоге документная информация по теме группируется по подтемам, рубрикам и подрубрикам и располагаются в логической последовательности. Самостоятельный тематический каталог создается в том случае, если группировка информации в нем ведется по признаку, отсутствующему в систематическом каталоге.</w:t>
      </w:r>
      <w:r>
        <w:br/>
      </w:r>
      <w:r>
        <w:rPr>
          <w:rFonts w:ascii="Times New Roman"/>
          <w:b w:val="false"/>
          <w:i w:val="false"/>
          <w:color w:val="000000"/>
          <w:sz w:val="28"/>
        </w:rPr>
        <w:t>
</w:t>
      </w:r>
      <w:r>
        <w:rPr>
          <w:rFonts w:ascii="Times New Roman"/>
          <w:b w:val="false"/>
          <w:i w:val="false"/>
          <w:color w:val="000000"/>
          <w:sz w:val="28"/>
        </w:rPr>
        <w:t>
      Состав реквизитов описания тематического каталога: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560"/>
        <w:gridCol w:w="979"/>
        <w:gridCol w:w="66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документа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воспроизведения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Рубрика: Тема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составителя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Подрубрика: Подтема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Персоналии</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фонда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Дескрипторы (ключевые слова)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события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 документа</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события</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Адресат</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8" w:id="79"/>
    <w:p>
      <w:pPr>
        <w:spacing w:after="0"/>
        <w:ind w:left="0"/>
        <w:jc w:val="both"/>
      </w:pPr>
      <w:r>
        <w:rPr>
          <w:rFonts w:ascii="Times New Roman"/>
          <w:b w:val="false"/>
          <w:i w:val="false"/>
          <w:color w:val="000000"/>
          <w:sz w:val="28"/>
        </w:rPr>
        <w:t>
      380. В каталоге по истории организаций документная информация классифицируется по отраслям, затем по подведомственности, а далее по типам организаций (банки, заводы, фабрики, тресты и так далее) в алфавитном порядке, внутри - по алфавиту их наименований.</w:t>
      </w:r>
      <w:r>
        <w:br/>
      </w:r>
      <w:r>
        <w:rPr>
          <w:rFonts w:ascii="Times New Roman"/>
          <w:b w:val="false"/>
          <w:i w:val="false"/>
          <w:color w:val="000000"/>
          <w:sz w:val="28"/>
        </w:rPr>
        <w:t>
</w:t>
      </w:r>
      <w:r>
        <w:rPr>
          <w:rFonts w:ascii="Times New Roman"/>
          <w:b w:val="false"/>
          <w:i w:val="false"/>
          <w:color w:val="000000"/>
          <w:sz w:val="28"/>
        </w:rPr>
        <w:t>
      Состав реквизитов описания тематического каталога по истории организации: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051"/>
        <w:gridCol w:w="886"/>
        <w:gridCol w:w="64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отрасли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Рубрика: Название учреждения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учреждения</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события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события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Подчиненность</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фонда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Подведомственность</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Указание на издание документа</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0" w:id="80"/>
    <w:p>
      <w:pPr>
        <w:spacing w:after="0"/>
        <w:ind w:left="0"/>
        <w:jc w:val="both"/>
      </w:pPr>
      <w:r>
        <w:rPr>
          <w:rFonts w:ascii="Times New Roman"/>
          <w:b w:val="false"/>
          <w:i w:val="false"/>
          <w:color w:val="000000"/>
          <w:sz w:val="28"/>
        </w:rPr>
        <w:t>
      381. В каталоге по истории административно-территориального деления документная информация классифицируется по алфавиту видов административно территориальных единиц, а внутри – по алфавиту наименований.</w:t>
      </w:r>
      <w:r>
        <w:br/>
      </w:r>
      <w:r>
        <w:rPr>
          <w:rFonts w:ascii="Times New Roman"/>
          <w:b w:val="false"/>
          <w:i w:val="false"/>
          <w:color w:val="000000"/>
          <w:sz w:val="28"/>
        </w:rPr>
        <w:t>
</w:t>
      </w:r>
      <w:r>
        <w:rPr>
          <w:rFonts w:ascii="Times New Roman"/>
          <w:b w:val="false"/>
          <w:i w:val="false"/>
          <w:color w:val="000000"/>
          <w:sz w:val="28"/>
        </w:rPr>
        <w:t>
      Состав реквизитов описания тематического каталога по истории административно-территориального деления:</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056"/>
        <w:gridCol w:w="905"/>
        <w:gridCol w:w="6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документа</w:t>
            </w:r>
          </w:p>
        </w:tc>
      </w:tr>
      <w:tr>
        <w:trPr>
          <w:trHeight w:val="8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Рубрика: </w:t>
            </w:r>
            <w:r>
              <w:br/>
            </w:r>
            <w:r>
              <w:rPr>
                <w:rFonts w:ascii="Times New Roman"/>
                <w:b w:val="false"/>
                <w:i w:val="false"/>
                <w:color w:val="000000"/>
                <w:sz w:val="20"/>
              </w:rPr>
              <w:t>
</w:t>
            </w:r>
            <w:r>
              <w:rPr>
                <w:rFonts w:ascii="Times New Roman"/>
                <w:b w:val="false"/>
                <w:i w:val="false"/>
                <w:color w:val="000000"/>
                <w:sz w:val="20"/>
              </w:rPr>
              <w:t>Название административно-</w:t>
            </w:r>
            <w:r>
              <w:br/>
            </w:r>
            <w:r>
              <w:rPr>
                <w:rFonts w:ascii="Times New Roman"/>
                <w:b w:val="false"/>
                <w:i w:val="false"/>
                <w:color w:val="000000"/>
                <w:sz w:val="20"/>
              </w:rPr>
              <w:t>
</w:t>
            </w:r>
            <w:r>
              <w:rPr>
                <w:rFonts w:ascii="Times New Roman"/>
                <w:b w:val="false"/>
                <w:i w:val="false"/>
                <w:color w:val="000000"/>
                <w:sz w:val="20"/>
              </w:rPr>
              <w:t>территориальной единицы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воспроизведения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составителя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фонда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2" w:id="81"/>
    <w:p>
      <w:pPr>
        <w:spacing w:after="0"/>
        <w:ind w:left="0"/>
        <w:jc w:val="both"/>
      </w:pPr>
      <w:r>
        <w:rPr>
          <w:rFonts w:ascii="Times New Roman"/>
          <w:b w:val="false"/>
          <w:i w:val="false"/>
          <w:color w:val="000000"/>
          <w:sz w:val="28"/>
        </w:rPr>
        <w:t>
      382. В предметных каталогах документная информация классифицируется по алфавиту предметных понятий (фактов, событий, географических наименований) и фамилий лиц. Далее систематизация проводится в хронологической или логической последовательности.</w:t>
      </w:r>
      <w:r>
        <w:br/>
      </w:r>
      <w:r>
        <w:rPr>
          <w:rFonts w:ascii="Times New Roman"/>
          <w:b w:val="false"/>
          <w:i w:val="false"/>
          <w:color w:val="000000"/>
          <w:sz w:val="28"/>
        </w:rPr>
        <w:t>
</w:t>
      </w:r>
      <w:r>
        <w:rPr>
          <w:rFonts w:ascii="Times New Roman"/>
          <w:b w:val="false"/>
          <w:i w:val="false"/>
          <w:color w:val="000000"/>
          <w:sz w:val="28"/>
        </w:rPr>
        <w:t>
      1) Состав реквизитов описания именного каталога: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356"/>
        <w:gridCol w:w="949"/>
        <w:gridCol w:w="69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события</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события</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документа</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положение лица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воспроизведения</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составителя</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4" w:id="82"/>
    <w:p>
      <w:pPr>
        <w:spacing w:after="0"/>
        <w:ind w:left="0"/>
        <w:jc w:val="both"/>
      </w:pPr>
      <w:r>
        <w:rPr>
          <w:rFonts w:ascii="Times New Roman"/>
          <w:b w:val="false"/>
          <w:i w:val="false"/>
          <w:color w:val="000000"/>
          <w:sz w:val="28"/>
        </w:rPr>
        <w:t>
      2) Состав реквизитов описания географического каталога: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5381"/>
        <w:gridCol w:w="950"/>
        <w:gridCol w:w="60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реквизиты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реквизиты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реквизита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архива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 документа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воспроизведения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Рубрика: название географического</w:t>
            </w:r>
            <w:r>
              <w:br/>
            </w:r>
            <w:r>
              <w:rPr>
                <w:rFonts w:ascii="Times New Roman"/>
                <w:b w:val="false"/>
                <w:i w:val="false"/>
                <w:color w:val="000000"/>
                <w:sz w:val="20"/>
              </w:rPr>
              <w:t>
</w:t>
            </w:r>
            <w:r>
              <w:rPr>
                <w:rFonts w:ascii="Times New Roman"/>
                <w:b w:val="false"/>
                <w:i w:val="false"/>
                <w:color w:val="000000"/>
                <w:sz w:val="20"/>
              </w:rPr>
              <w:t xml:space="preserve">объекта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составителя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Подрубрика: название</w:t>
            </w:r>
            <w:r>
              <w:br/>
            </w:r>
            <w:r>
              <w:rPr>
                <w:rFonts w:ascii="Times New Roman"/>
                <w:b w:val="false"/>
                <w:i w:val="false"/>
                <w:color w:val="000000"/>
                <w:sz w:val="20"/>
              </w:rPr>
              <w:t>
</w:t>
            </w:r>
            <w:r>
              <w:rPr>
                <w:rFonts w:ascii="Times New Roman"/>
                <w:b w:val="false"/>
                <w:i w:val="false"/>
                <w:color w:val="000000"/>
                <w:sz w:val="20"/>
              </w:rPr>
              <w:t>географического объекта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составления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события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листа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5" w:id="83"/>
    <w:p>
      <w:pPr>
        <w:spacing w:after="0"/>
        <w:ind w:left="0"/>
        <w:jc w:val="both"/>
      </w:pPr>
      <w:r>
        <w:rPr>
          <w:rFonts w:ascii="Times New Roman"/>
          <w:b w:val="false"/>
          <w:i w:val="false"/>
          <w:color w:val="000000"/>
          <w:sz w:val="28"/>
        </w:rPr>
        <w:t>
      383. Одним из источников пополнения системы каталогов могут быть тематические и предметно-тематические картотеки, картотеки по личному составу на документы наиболее информативных и часто используемых фондов.</w:t>
      </w:r>
      <w:r>
        <w:br/>
      </w:r>
      <w:r>
        <w:rPr>
          <w:rFonts w:ascii="Times New Roman"/>
          <w:b w:val="false"/>
          <w:i w:val="false"/>
          <w:color w:val="000000"/>
          <w:sz w:val="28"/>
        </w:rPr>
        <w:t>
</w:t>
      </w:r>
      <w:r>
        <w:rPr>
          <w:rFonts w:ascii="Times New Roman"/>
          <w:b w:val="false"/>
          <w:i w:val="false"/>
          <w:color w:val="000000"/>
          <w:sz w:val="28"/>
        </w:rPr>
        <w:t>
      384. Самостоятельно существующие картотеки связываются с системой каталогов путем отсылок.</w:t>
      </w:r>
      <w:r>
        <w:br/>
      </w:r>
      <w:r>
        <w:rPr>
          <w:rFonts w:ascii="Times New Roman"/>
          <w:b w:val="false"/>
          <w:i w:val="false"/>
          <w:color w:val="000000"/>
          <w:sz w:val="28"/>
        </w:rPr>
        <w:t>
</w:t>
      </w:r>
      <w:r>
        <w:rPr>
          <w:rFonts w:ascii="Times New Roman"/>
          <w:b w:val="false"/>
          <w:i w:val="false"/>
          <w:color w:val="000000"/>
          <w:sz w:val="28"/>
        </w:rPr>
        <w:t xml:space="preserve">
      385. При выборе архивных фондов для каталогизации необходимо учитывать: </w:t>
      </w:r>
      <w:r>
        <w:br/>
      </w:r>
      <w:r>
        <w:rPr>
          <w:rFonts w:ascii="Times New Roman"/>
          <w:b w:val="false"/>
          <w:i w:val="false"/>
          <w:color w:val="000000"/>
          <w:sz w:val="28"/>
        </w:rPr>
        <w:t>
</w:t>
      </w:r>
      <w:r>
        <w:rPr>
          <w:rFonts w:ascii="Times New Roman"/>
          <w:b w:val="false"/>
          <w:i w:val="false"/>
          <w:color w:val="000000"/>
          <w:sz w:val="28"/>
        </w:rPr>
        <w:t xml:space="preserve">
      1) состав и содержание документов фондов; </w:t>
      </w:r>
      <w:r>
        <w:br/>
      </w:r>
      <w:r>
        <w:rPr>
          <w:rFonts w:ascii="Times New Roman"/>
          <w:b w:val="false"/>
          <w:i w:val="false"/>
          <w:color w:val="000000"/>
          <w:sz w:val="28"/>
        </w:rPr>
        <w:t>
</w:t>
      </w:r>
      <w:r>
        <w:rPr>
          <w:rFonts w:ascii="Times New Roman"/>
          <w:b w:val="false"/>
          <w:i w:val="false"/>
          <w:color w:val="000000"/>
          <w:sz w:val="28"/>
        </w:rPr>
        <w:t xml:space="preserve">
      2) интенсивность и перспективы использования документов; </w:t>
      </w:r>
      <w:r>
        <w:br/>
      </w:r>
      <w:r>
        <w:rPr>
          <w:rFonts w:ascii="Times New Roman"/>
          <w:b w:val="false"/>
          <w:i w:val="false"/>
          <w:color w:val="000000"/>
          <w:sz w:val="28"/>
        </w:rPr>
        <w:t>
</w:t>
      </w:r>
      <w:r>
        <w:rPr>
          <w:rFonts w:ascii="Times New Roman"/>
          <w:b w:val="false"/>
          <w:i w:val="false"/>
          <w:color w:val="000000"/>
          <w:sz w:val="28"/>
        </w:rPr>
        <w:t xml:space="preserve">
      3) состав и состояние системы научно-справочного аппарата архива в целом и отдельных ее элементов. </w:t>
      </w:r>
      <w:r>
        <w:br/>
      </w:r>
      <w:r>
        <w:rPr>
          <w:rFonts w:ascii="Times New Roman"/>
          <w:b w:val="false"/>
          <w:i w:val="false"/>
          <w:color w:val="000000"/>
          <w:sz w:val="28"/>
        </w:rPr>
        <w:t>
</w:t>
      </w:r>
      <w:r>
        <w:rPr>
          <w:rFonts w:ascii="Times New Roman"/>
          <w:b w:val="false"/>
          <w:i w:val="false"/>
          <w:color w:val="000000"/>
          <w:sz w:val="28"/>
        </w:rPr>
        <w:t xml:space="preserve">
      386. Целесообразно намечать к каталогизации те архивные фонды, документы которых могут быть использованы при подготовке публикации документов, составлении обзоров, информационных писем и тому подобное. </w:t>
      </w:r>
      <w:r>
        <w:br/>
      </w:r>
      <w:r>
        <w:rPr>
          <w:rFonts w:ascii="Times New Roman"/>
          <w:b w:val="false"/>
          <w:i w:val="false"/>
          <w:color w:val="000000"/>
          <w:sz w:val="28"/>
        </w:rPr>
        <w:t>
</w:t>
      </w:r>
      <w:r>
        <w:rPr>
          <w:rFonts w:ascii="Times New Roman"/>
          <w:b w:val="false"/>
          <w:i w:val="false"/>
          <w:color w:val="000000"/>
          <w:sz w:val="28"/>
        </w:rPr>
        <w:t xml:space="preserve">
      387. Не каталогизируются архивные фонды, архивные описи которых намечаются к переработке. Если к архивным описям имеются указатели, позволяющие вести поиск на уровне отдельного документа, каталогизация этого архивного фонда может быть отложена. </w:t>
      </w:r>
      <w:r>
        <w:br/>
      </w:r>
      <w:r>
        <w:rPr>
          <w:rFonts w:ascii="Times New Roman"/>
          <w:b w:val="false"/>
          <w:i w:val="false"/>
          <w:color w:val="000000"/>
          <w:sz w:val="28"/>
        </w:rPr>
        <w:t>
</w:t>
      </w:r>
      <w:r>
        <w:rPr>
          <w:rFonts w:ascii="Times New Roman"/>
          <w:b w:val="false"/>
          <w:i w:val="false"/>
          <w:color w:val="000000"/>
          <w:sz w:val="28"/>
        </w:rPr>
        <w:t xml:space="preserve">
      388. При выборе структурной части архивного фонда для каталогизации основным критерием является полнота отражения основной деятельности фондообразователя и организаций его системы. </w:t>
      </w:r>
      <w:r>
        <w:br/>
      </w:r>
      <w:r>
        <w:rPr>
          <w:rFonts w:ascii="Times New Roman"/>
          <w:b w:val="false"/>
          <w:i w:val="false"/>
          <w:color w:val="000000"/>
          <w:sz w:val="28"/>
        </w:rPr>
        <w:t>
</w:t>
      </w:r>
      <w:r>
        <w:rPr>
          <w:rFonts w:ascii="Times New Roman"/>
          <w:b w:val="false"/>
          <w:i w:val="false"/>
          <w:color w:val="000000"/>
          <w:sz w:val="28"/>
        </w:rPr>
        <w:t xml:space="preserve">
      389. Каталогизации подвергаются: </w:t>
      </w:r>
      <w:r>
        <w:br/>
      </w:r>
      <w:r>
        <w:rPr>
          <w:rFonts w:ascii="Times New Roman"/>
          <w:b w:val="false"/>
          <w:i w:val="false"/>
          <w:color w:val="000000"/>
          <w:sz w:val="28"/>
        </w:rPr>
        <w:t>
</w:t>
      </w:r>
      <w:r>
        <w:rPr>
          <w:rFonts w:ascii="Times New Roman"/>
          <w:b w:val="false"/>
          <w:i w:val="false"/>
          <w:color w:val="000000"/>
          <w:sz w:val="28"/>
        </w:rPr>
        <w:t xml:space="preserve">
      1) организационно-распорядительные, планово-отчетные и другие основные документы организации - фондообразователя; </w:t>
      </w:r>
      <w:r>
        <w:br/>
      </w:r>
      <w:r>
        <w:rPr>
          <w:rFonts w:ascii="Times New Roman"/>
          <w:b w:val="false"/>
          <w:i w:val="false"/>
          <w:color w:val="000000"/>
          <w:sz w:val="28"/>
        </w:rPr>
        <w:t>
</w:t>
      </w:r>
      <w:r>
        <w:rPr>
          <w:rFonts w:ascii="Times New Roman"/>
          <w:b w:val="false"/>
          <w:i w:val="false"/>
          <w:color w:val="000000"/>
          <w:sz w:val="28"/>
        </w:rPr>
        <w:t xml:space="preserve">
      2) руководящие документы вышестоящих органов, которые имеют прямое отношение к осуществлению фондообразователем его целевого назначения; </w:t>
      </w:r>
      <w:r>
        <w:br/>
      </w:r>
      <w:r>
        <w:rPr>
          <w:rFonts w:ascii="Times New Roman"/>
          <w:b w:val="false"/>
          <w:i w:val="false"/>
          <w:color w:val="000000"/>
          <w:sz w:val="28"/>
        </w:rPr>
        <w:t>
</w:t>
      </w:r>
      <w:r>
        <w:rPr>
          <w:rFonts w:ascii="Times New Roman"/>
          <w:b w:val="false"/>
          <w:i w:val="false"/>
          <w:color w:val="000000"/>
          <w:sz w:val="28"/>
        </w:rPr>
        <w:t xml:space="preserve">
      3) документы подведомственных организаций, направленные для контроля и обобщения; </w:t>
      </w:r>
      <w:r>
        <w:br/>
      </w:r>
      <w:r>
        <w:rPr>
          <w:rFonts w:ascii="Times New Roman"/>
          <w:b w:val="false"/>
          <w:i w:val="false"/>
          <w:color w:val="000000"/>
          <w:sz w:val="28"/>
        </w:rPr>
        <w:t>
</w:t>
      </w:r>
      <w:r>
        <w:rPr>
          <w:rFonts w:ascii="Times New Roman"/>
          <w:b w:val="false"/>
          <w:i w:val="false"/>
          <w:color w:val="000000"/>
          <w:sz w:val="28"/>
        </w:rPr>
        <w:t xml:space="preserve">
      4) документы, в которых отражается существо деятельности организации, но подлинники, которых в составившем их организации не остаются (копии предложений, проектов постановлений, актов проверки и так далее); </w:t>
      </w:r>
      <w:r>
        <w:br/>
      </w:r>
      <w:r>
        <w:rPr>
          <w:rFonts w:ascii="Times New Roman"/>
          <w:b w:val="false"/>
          <w:i w:val="false"/>
          <w:color w:val="000000"/>
          <w:sz w:val="28"/>
        </w:rPr>
        <w:t>
</w:t>
      </w:r>
      <w:r>
        <w:rPr>
          <w:rFonts w:ascii="Times New Roman"/>
          <w:b w:val="false"/>
          <w:i w:val="false"/>
          <w:color w:val="000000"/>
          <w:sz w:val="28"/>
        </w:rPr>
        <w:t xml:space="preserve">
      5) печатные издания, имеющиеся в архивном фонде и касающиеся деятельности фондообразователя; </w:t>
      </w:r>
      <w:r>
        <w:br/>
      </w:r>
      <w:r>
        <w:rPr>
          <w:rFonts w:ascii="Times New Roman"/>
          <w:b w:val="false"/>
          <w:i w:val="false"/>
          <w:color w:val="000000"/>
          <w:sz w:val="28"/>
        </w:rPr>
        <w:t>
</w:t>
      </w:r>
      <w:r>
        <w:rPr>
          <w:rFonts w:ascii="Times New Roman"/>
          <w:b w:val="false"/>
          <w:i w:val="false"/>
          <w:color w:val="000000"/>
          <w:sz w:val="28"/>
        </w:rPr>
        <w:t xml:space="preserve">
      6) другие документы, по своей ценности и трудности поиска, подлежащие каталогизации. </w:t>
      </w:r>
      <w:r>
        <w:br/>
      </w:r>
      <w:r>
        <w:rPr>
          <w:rFonts w:ascii="Times New Roman"/>
          <w:b w:val="false"/>
          <w:i w:val="false"/>
          <w:color w:val="000000"/>
          <w:sz w:val="28"/>
        </w:rPr>
        <w:t>
</w:t>
      </w:r>
      <w:r>
        <w:rPr>
          <w:rFonts w:ascii="Times New Roman"/>
          <w:b w:val="false"/>
          <w:i w:val="false"/>
          <w:color w:val="000000"/>
          <w:sz w:val="28"/>
        </w:rPr>
        <w:t>
      390. При отборе сведений отдается предпочтение сведениям о характере, направлении и итогах деятельности организации и его системы, учитывается время возникновения документа или время описываемых в документе событий, когда значение имеет сам исторический период (период гражданской войны, Великой Отечественной войны, подъема целинных и залежных земель и так далее), учитываются авторы (адресаты) документов, степень их сохранности.</w:t>
      </w:r>
      <w:r>
        <w:br/>
      </w:r>
      <w:r>
        <w:rPr>
          <w:rFonts w:ascii="Times New Roman"/>
          <w:b w:val="false"/>
          <w:i w:val="false"/>
          <w:color w:val="000000"/>
          <w:sz w:val="28"/>
        </w:rPr>
        <w:t>
</w:t>
      </w:r>
      <w:r>
        <w:rPr>
          <w:rFonts w:ascii="Times New Roman"/>
          <w:b w:val="false"/>
          <w:i w:val="false"/>
          <w:color w:val="000000"/>
          <w:sz w:val="28"/>
        </w:rPr>
        <w:t xml:space="preserve">
      391. Информация каталожной карточки (экранного формата), на которой проводится описание документов при каталогизации, должна представлять собой совокупность сведений о содержании и поисковых данных документов, сосредоточенных в описательной статье. </w:t>
      </w:r>
      <w:r>
        <w:br/>
      </w:r>
      <w:r>
        <w:rPr>
          <w:rFonts w:ascii="Times New Roman"/>
          <w:b w:val="false"/>
          <w:i w:val="false"/>
          <w:color w:val="000000"/>
          <w:sz w:val="28"/>
        </w:rPr>
        <w:t>
</w:t>
      </w:r>
      <w:r>
        <w:rPr>
          <w:rFonts w:ascii="Times New Roman"/>
          <w:b w:val="false"/>
          <w:i w:val="false"/>
          <w:color w:val="000000"/>
          <w:sz w:val="28"/>
        </w:rPr>
        <w:t xml:space="preserve">
      На одной каталожной карточке (экранном формате) могут быть описаны: </w:t>
      </w:r>
      <w:r>
        <w:br/>
      </w:r>
      <w:r>
        <w:rPr>
          <w:rFonts w:ascii="Times New Roman"/>
          <w:b w:val="false"/>
          <w:i w:val="false"/>
          <w:color w:val="000000"/>
          <w:sz w:val="28"/>
        </w:rPr>
        <w:t>
</w:t>
      </w:r>
      <w:r>
        <w:rPr>
          <w:rFonts w:ascii="Times New Roman"/>
          <w:b w:val="false"/>
          <w:i w:val="false"/>
          <w:color w:val="000000"/>
          <w:sz w:val="28"/>
        </w:rPr>
        <w:t xml:space="preserve">
      1) при подокументном описании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r>
        <w:br/>
      </w:r>
      <w:r>
        <w:rPr>
          <w:rFonts w:ascii="Times New Roman"/>
          <w:b w:val="false"/>
          <w:i w:val="false"/>
          <w:color w:val="000000"/>
          <w:sz w:val="28"/>
        </w:rPr>
        <w:t>
</w:t>
      </w:r>
      <w:r>
        <w:rPr>
          <w:rFonts w:ascii="Times New Roman"/>
          <w:b w:val="false"/>
          <w:i w:val="false"/>
          <w:color w:val="000000"/>
          <w:sz w:val="28"/>
        </w:rPr>
        <w:t xml:space="preserve">
      2) при поединичном описании - дело целиком, касающееся одного вопроса, события, переписка по одному вопросу; </w:t>
      </w:r>
      <w:r>
        <w:br/>
      </w:r>
      <w:r>
        <w:rPr>
          <w:rFonts w:ascii="Times New Roman"/>
          <w:b w:val="false"/>
          <w:i w:val="false"/>
          <w:color w:val="000000"/>
          <w:sz w:val="28"/>
        </w:rPr>
        <w:t>
</w:t>
      </w:r>
      <w:r>
        <w:rPr>
          <w:rFonts w:ascii="Times New Roman"/>
          <w:b w:val="false"/>
          <w:i w:val="false"/>
          <w:color w:val="000000"/>
          <w:sz w:val="28"/>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могут описываться на отдельной карточке;       </w:t>
      </w:r>
      <w:r>
        <w:br/>
      </w:r>
      <w:r>
        <w:rPr>
          <w:rFonts w:ascii="Times New Roman"/>
          <w:b w:val="false"/>
          <w:i w:val="false"/>
          <w:color w:val="000000"/>
          <w:sz w:val="28"/>
        </w:rPr>
        <w:t>
</w:t>
      </w:r>
      <w:r>
        <w:rPr>
          <w:rFonts w:ascii="Times New Roman"/>
          <w:b w:val="false"/>
          <w:i w:val="false"/>
          <w:color w:val="000000"/>
          <w:sz w:val="28"/>
        </w:rPr>
        <w:t xml:space="preserve">
      4) группа однородных дел одной архивной описи. </w:t>
      </w:r>
      <w:r>
        <w:br/>
      </w:r>
      <w:r>
        <w:rPr>
          <w:rFonts w:ascii="Times New Roman"/>
          <w:b w:val="false"/>
          <w:i w:val="false"/>
          <w:color w:val="000000"/>
          <w:sz w:val="28"/>
        </w:rPr>
        <w:t>
</w:t>
      </w:r>
      <w:r>
        <w:rPr>
          <w:rFonts w:ascii="Times New Roman"/>
          <w:b w:val="false"/>
          <w:i w:val="false"/>
          <w:color w:val="000000"/>
          <w:sz w:val="28"/>
        </w:rPr>
        <w:t>
      392. Приемы группировки сведений для описания определяются содержанием документов. Групповая карточка может также составляться к отдельной архивной описи или группе архивных описей, если они объединяют тематическую группу документов, а также к архивному фонду в целом.</w:t>
      </w:r>
      <w:r>
        <w:br/>
      </w:r>
      <w:r>
        <w:rPr>
          <w:rFonts w:ascii="Times New Roman"/>
          <w:b w:val="false"/>
          <w:i w:val="false"/>
          <w:color w:val="000000"/>
          <w:sz w:val="28"/>
        </w:rPr>
        <w:t>
</w:t>
      </w:r>
      <w:r>
        <w:rPr>
          <w:rFonts w:ascii="Times New Roman"/>
          <w:b w:val="false"/>
          <w:i w:val="false"/>
          <w:color w:val="000000"/>
          <w:sz w:val="28"/>
        </w:rPr>
        <w:t>
      393. При каталогизации протоколов нельзя выносить на карточку (экранный формат) только пункт повестки дня. Необходимо отразить содержание постановляющей части протокола по данному вопросу и результат обсуждения.</w:t>
      </w:r>
      <w:r>
        <w:br/>
      </w:r>
      <w:r>
        <w:rPr>
          <w:rFonts w:ascii="Times New Roman"/>
          <w:b w:val="false"/>
          <w:i w:val="false"/>
          <w:color w:val="000000"/>
          <w:sz w:val="28"/>
        </w:rPr>
        <w:t>
</w:t>
      </w:r>
      <w:r>
        <w:rPr>
          <w:rFonts w:ascii="Times New Roman"/>
          <w:b w:val="false"/>
          <w:i w:val="false"/>
          <w:color w:val="000000"/>
          <w:sz w:val="28"/>
        </w:rPr>
        <w:t xml:space="preserve">
      394. При обозначении лиц на каталожной карточке (экранном формате) для именного каталога следует помимо вопроса (события) указывать также имеющиеся в документе сведения о профессии, звании или другие данные, характеризующие их общественное положение. При отсутствии таких сведений на карточку выносятся фамилия, имя, отчество и вопрос. </w:t>
      </w:r>
      <w:r>
        <w:br/>
      </w:r>
      <w:r>
        <w:rPr>
          <w:rFonts w:ascii="Times New Roman"/>
          <w:b w:val="false"/>
          <w:i w:val="false"/>
          <w:color w:val="000000"/>
          <w:sz w:val="28"/>
        </w:rPr>
        <w:t>
</w:t>
      </w:r>
      <w:r>
        <w:rPr>
          <w:rFonts w:ascii="Times New Roman"/>
          <w:b w:val="false"/>
          <w:i w:val="false"/>
          <w:color w:val="000000"/>
          <w:sz w:val="28"/>
        </w:rPr>
        <w:t xml:space="preserve">
      395. К систематическому каталогу могут быть составлены предметный, географический (при отсутствии географического каталога) и именной указатели (при отсутствии именного каталога). </w:t>
      </w:r>
      <w:r>
        <w:br/>
      </w:r>
      <w:r>
        <w:rPr>
          <w:rFonts w:ascii="Times New Roman"/>
          <w:b w:val="false"/>
          <w:i w:val="false"/>
          <w:color w:val="000000"/>
          <w:sz w:val="28"/>
        </w:rPr>
        <w:t>
</w:t>
      </w:r>
      <w:r>
        <w:rPr>
          <w:rFonts w:ascii="Times New Roman"/>
          <w:b w:val="false"/>
          <w:i w:val="false"/>
          <w:color w:val="000000"/>
          <w:sz w:val="28"/>
        </w:rPr>
        <w:t xml:space="preserve">
      396. Каталоги создаются в процессе самостоятельного вида архивной работы - каталогизации, а также в процессе других видов работ. Архив разрабатывает методические пособия по каталогизации отдельных архивных фондов, рабочие схемы с учетом специфики документов. После завершения описания документов на каталожной карточке проводится индексирование. </w:t>
      </w:r>
      <w:r>
        <w:br/>
      </w:r>
      <w:r>
        <w:rPr>
          <w:rFonts w:ascii="Times New Roman"/>
          <w:b w:val="false"/>
          <w:i w:val="false"/>
          <w:color w:val="000000"/>
          <w:sz w:val="28"/>
        </w:rPr>
        <w:t>
</w:t>
      </w:r>
      <w:r>
        <w:rPr>
          <w:rFonts w:ascii="Times New Roman"/>
          <w:b w:val="false"/>
          <w:i w:val="false"/>
          <w:color w:val="000000"/>
          <w:sz w:val="28"/>
        </w:rPr>
        <w:t xml:space="preserve">
      397. Индексирование - это выбор или составление того или иного индекса (индексов) и отнесение его к соответствующей информации каталожной 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 </w:t>
      </w:r>
      <w:r>
        <w:br/>
      </w:r>
      <w:r>
        <w:rPr>
          <w:rFonts w:ascii="Times New Roman"/>
          <w:b w:val="false"/>
          <w:i w:val="false"/>
          <w:color w:val="000000"/>
          <w:sz w:val="28"/>
        </w:rPr>
        <w:t>
</w:t>
      </w:r>
      <w:r>
        <w:rPr>
          <w:rFonts w:ascii="Times New Roman"/>
          <w:b w:val="false"/>
          <w:i w:val="false"/>
          <w:color w:val="000000"/>
          <w:sz w:val="28"/>
        </w:rPr>
        <w:t xml:space="preserve">
      398. Карточки систематизируются по индексам и рубрикам и расставляются в каталоге. </w:t>
      </w:r>
      <w:r>
        <w:br/>
      </w:r>
      <w:r>
        <w:rPr>
          <w:rFonts w:ascii="Times New Roman"/>
          <w:b w:val="false"/>
          <w:i w:val="false"/>
          <w:color w:val="000000"/>
          <w:sz w:val="28"/>
        </w:rPr>
        <w:t>
</w:t>
      </w:r>
      <w:r>
        <w:rPr>
          <w:rFonts w:ascii="Times New Roman"/>
          <w:b w:val="false"/>
          <w:i w:val="false"/>
          <w:color w:val="000000"/>
          <w:sz w:val="28"/>
        </w:rPr>
        <w:t xml:space="preserve">
      399.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"смотреть также..." и указываются индексы наименований соответствующих подразделений каталога или другого справочника, к которым дается отсылка. </w:t>
      </w:r>
      <w:r>
        <w:br/>
      </w:r>
      <w:r>
        <w:rPr>
          <w:rFonts w:ascii="Times New Roman"/>
          <w:b w:val="false"/>
          <w:i w:val="false"/>
          <w:color w:val="000000"/>
          <w:sz w:val="28"/>
        </w:rPr>
        <w:t>
</w:t>
      </w:r>
      <w:r>
        <w:rPr>
          <w:rFonts w:ascii="Times New Roman"/>
          <w:b w:val="false"/>
          <w:i w:val="false"/>
          <w:color w:val="000000"/>
          <w:sz w:val="28"/>
        </w:rPr>
        <w:t xml:space="preserve">
      400. Дублирование карточек может проводиться как самостоятельный вид работы. При дублировании повторяется весь текст карточки. </w:t>
      </w:r>
      <w:r>
        <w:br/>
      </w:r>
      <w:r>
        <w:rPr>
          <w:rFonts w:ascii="Times New Roman"/>
          <w:b w:val="false"/>
          <w:i w:val="false"/>
          <w:color w:val="000000"/>
          <w:sz w:val="28"/>
        </w:rPr>
        <w:t>
</w:t>
      </w:r>
      <w:r>
        <w:rPr>
          <w:rFonts w:ascii="Times New Roman"/>
          <w:b w:val="false"/>
          <w:i w:val="false"/>
          <w:color w:val="000000"/>
          <w:sz w:val="28"/>
        </w:rPr>
        <w:t xml:space="preserve">
      401. При индексировании проводится объединение однородных по содержанию карточек, а также экспертиза карточек - выделяются некачественные, малозначительные карточки. Вторично экспертиза осуществляется в процессе систематизации карточек по индексам, при этом выделяются дублетные и поглощенные карточки. </w:t>
      </w:r>
      <w:r>
        <w:br/>
      </w:r>
      <w:r>
        <w:rPr>
          <w:rFonts w:ascii="Times New Roman"/>
          <w:b w:val="false"/>
          <w:i w:val="false"/>
          <w:color w:val="000000"/>
          <w:sz w:val="28"/>
        </w:rPr>
        <w:t>
</w:t>
      </w:r>
      <w:r>
        <w:rPr>
          <w:rFonts w:ascii="Times New Roman"/>
          <w:b w:val="false"/>
          <w:i w:val="false"/>
          <w:color w:val="000000"/>
          <w:sz w:val="28"/>
        </w:rPr>
        <w:t xml:space="preserve">
      402. Редактирование карточек проводится при их индексировании и перед включением карточек в каталог. </w:t>
      </w:r>
      <w:r>
        <w:br/>
      </w:r>
      <w:r>
        <w:rPr>
          <w:rFonts w:ascii="Times New Roman"/>
          <w:b w:val="false"/>
          <w:i w:val="false"/>
          <w:color w:val="000000"/>
          <w:sz w:val="28"/>
        </w:rPr>
        <w:t>
</w:t>
      </w:r>
      <w:r>
        <w:rPr>
          <w:rFonts w:ascii="Times New Roman"/>
          <w:b w:val="false"/>
          <w:i w:val="false"/>
          <w:color w:val="000000"/>
          <w:sz w:val="28"/>
        </w:rPr>
        <w:t xml:space="preserve">
      403. Периодически проводится проверка (ревизия) систематического каталога. При этом проверяется правильность размещения карточек между разделителями, определяется необходимость введения новых разделителей. </w:t>
      </w:r>
      <w:r>
        <w:br/>
      </w:r>
      <w:r>
        <w:rPr>
          <w:rFonts w:ascii="Times New Roman"/>
          <w:b w:val="false"/>
          <w:i w:val="false"/>
          <w:color w:val="000000"/>
          <w:sz w:val="28"/>
        </w:rPr>
        <w:t>
</w:t>
      </w:r>
      <w:r>
        <w:rPr>
          <w:rFonts w:ascii="Times New Roman"/>
          <w:b w:val="false"/>
          <w:i w:val="false"/>
          <w:color w:val="000000"/>
          <w:sz w:val="28"/>
        </w:rPr>
        <w:t xml:space="preserve">
      404. В целях учета работы по каталогизации документов в деле ниже заверительной надписи ставится штамп: "каталог" или отмечается: "л.л.... описаны для каталога". Аналогичные отметки о завершении каталогизации документов по отдельным архивным описям проставляются на листах для заверительных надписей в архивных описях. </w:t>
      </w:r>
      <w:r>
        <w:br/>
      </w:r>
      <w:r>
        <w:rPr>
          <w:rFonts w:ascii="Times New Roman"/>
          <w:b w:val="false"/>
          <w:i w:val="false"/>
          <w:color w:val="000000"/>
          <w:sz w:val="28"/>
        </w:rPr>
        <w:t>
</w:t>
      </w:r>
      <w:r>
        <w:rPr>
          <w:rFonts w:ascii="Times New Roman"/>
          <w:b w:val="false"/>
          <w:i w:val="false"/>
          <w:color w:val="000000"/>
          <w:sz w:val="28"/>
        </w:rPr>
        <w:t xml:space="preserve">
      405. Завершение каталогизации документов архивного фонда оформляется справкой, которая включается в дело архивного фонда. В справке указывается номер и наименование архивного фонда, кто и когда проводил каталогизацию, количество составленных карточек, делается отметка о включении карточек в каталог архива, проставляется дата, должность составлявшего справку и его подпись. Если каталогизация проводилась по части архивного фонда, в справке вслед за номером и наименованием архивного фонда указываются номера и наименования архивных описей, по которым проводилась разработка. </w:t>
      </w:r>
      <w:r>
        <w:br/>
      </w:r>
      <w:r>
        <w:rPr>
          <w:rFonts w:ascii="Times New Roman"/>
          <w:b w:val="false"/>
          <w:i w:val="false"/>
          <w:color w:val="000000"/>
          <w:sz w:val="28"/>
        </w:rPr>
        <w:t>
</w:t>
      </w:r>
      <w:r>
        <w:rPr>
          <w:rFonts w:ascii="Times New Roman"/>
          <w:b w:val="false"/>
          <w:i w:val="false"/>
          <w:color w:val="000000"/>
          <w:sz w:val="28"/>
        </w:rPr>
        <w:t>
      406. В журнале или картотеке архива ведется централизованный пофондовый (по каждой архивной описи) учет дел, подвергнутых каталогизации (с указанием номеров дел).</w:t>
      </w:r>
      <w:r>
        <w:br/>
      </w:r>
      <w:r>
        <w:rPr>
          <w:rFonts w:ascii="Times New Roman"/>
          <w:b w:val="false"/>
          <w:i w:val="false"/>
          <w:color w:val="000000"/>
          <w:sz w:val="28"/>
        </w:rPr>
        <w:t>
</w:t>
      </w:r>
      <w:r>
        <w:rPr>
          <w:rFonts w:ascii="Times New Roman"/>
          <w:b w:val="false"/>
          <w:i w:val="false"/>
          <w:color w:val="000000"/>
          <w:sz w:val="28"/>
        </w:rPr>
        <w:t>
      407. Учет поступлений карточек в каталог следует вести по каждому каталогу отдельно в специальных книгах, в которых отмечаются дата поступления карточек в каталог, наименование архивного фонда, номер архивного фонда, фамилия составителя, отметка о включении массива карточек в каталог.</w:t>
      </w:r>
      <w:r>
        <w:br/>
      </w:r>
      <w:r>
        <w:rPr>
          <w:rFonts w:ascii="Times New Roman"/>
          <w:b w:val="false"/>
          <w:i w:val="false"/>
          <w:color w:val="000000"/>
          <w:sz w:val="28"/>
        </w:rPr>
        <w:t>
</w:t>
      </w:r>
      <w:r>
        <w:rPr>
          <w:rFonts w:ascii="Times New Roman"/>
          <w:b w:val="false"/>
          <w:i w:val="false"/>
          <w:color w:val="000000"/>
          <w:sz w:val="28"/>
        </w:rPr>
        <w:t xml:space="preserve">
      408. Ежегодно устанавливается количество карточек, поступивших и включенных в каталог. В целом по архиву учет составленных и включенных в каталог карточек ведется в паспорте государственного (специального государственного) архива. </w:t>
      </w:r>
      <w:r>
        <w:br/>
      </w:r>
      <w:r>
        <w:rPr>
          <w:rFonts w:ascii="Times New Roman"/>
          <w:b w:val="false"/>
          <w:i w:val="false"/>
          <w:color w:val="000000"/>
          <w:sz w:val="28"/>
        </w:rPr>
        <w:t>
</w:t>
      </w:r>
      <w:r>
        <w:rPr>
          <w:rFonts w:ascii="Times New Roman"/>
          <w:b w:val="false"/>
          <w:i w:val="false"/>
          <w:color w:val="000000"/>
          <w:sz w:val="28"/>
        </w:rPr>
        <w:t xml:space="preserve">
      409. Указатели (архивные справочники), представляющие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поисковых данных (архивных шифров). </w:t>
      </w:r>
      <w:r>
        <w:br/>
      </w:r>
      <w:r>
        <w:rPr>
          <w:rFonts w:ascii="Times New Roman"/>
          <w:b w:val="false"/>
          <w:i w:val="false"/>
          <w:color w:val="000000"/>
          <w:sz w:val="28"/>
        </w:rPr>
        <w:t>
</w:t>
      </w:r>
      <w:r>
        <w:rPr>
          <w:rFonts w:ascii="Times New Roman"/>
          <w:b w:val="false"/>
          <w:i w:val="false"/>
          <w:color w:val="000000"/>
          <w:sz w:val="28"/>
        </w:rPr>
        <w:t>
      410. 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r>
        <w:br/>
      </w:r>
      <w:r>
        <w:rPr>
          <w:rFonts w:ascii="Times New Roman"/>
          <w:b w:val="false"/>
          <w:i w:val="false"/>
          <w:color w:val="000000"/>
          <w:sz w:val="28"/>
        </w:rPr>
        <w:t>
</w:t>
      </w:r>
      <w:r>
        <w:rPr>
          <w:rFonts w:ascii="Times New Roman"/>
          <w:b w:val="false"/>
          <w:i w:val="false"/>
          <w:color w:val="000000"/>
          <w:sz w:val="28"/>
        </w:rPr>
        <w:t xml:space="preserve">
      Указатели подразделяются на внутрифондовые, межфондовые, межархивные, а также на тематические, предметные (общие и специальные), хронологические. </w:t>
      </w:r>
      <w:r>
        <w:br/>
      </w:r>
      <w:r>
        <w:rPr>
          <w:rFonts w:ascii="Times New Roman"/>
          <w:b w:val="false"/>
          <w:i w:val="false"/>
          <w:color w:val="000000"/>
          <w:sz w:val="28"/>
        </w:rPr>
        <w:t>
</w:t>
      </w:r>
      <w:r>
        <w:rPr>
          <w:rFonts w:ascii="Times New Roman"/>
          <w:b w:val="false"/>
          <w:i w:val="false"/>
          <w:color w:val="000000"/>
          <w:sz w:val="28"/>
        </w:rPr>
        <w:t xml:space="preserve">
      411. Указатели к архивным описям одного архивного фонда составляются, если архивный фонд содержит большое количество архивных описей, имеет сложную структуру, документы содержат многостороннюю информацию и часто используются. </w:t>
      </w:r>
      <w:r>
        <w:br/>
      </w:r>
      <w:r>
        <w:rPr>
          <w:rFonts w:ascii="Times New Roman"/>
          <w:b w:val="false"/>
          <w:i w:val="false"/>
          <w:color w:val="000000"/>
          <w:sz w:val="28"/>
        </w:rPr>
        <w:t>
</w:t>
      </w:r>
      <w:r>
        <w:rPr>
          <w:rFonts w:ascii="Times New Roman"/>
          <w:b w:val="false"/>
          <w:i w:val="false"/>
          <w:color w:val="000000"/>
          <w:sz w:val="28"/>
        </w:rPr>
        <w:t xml:space="preserve">
      412. Указатели к архивным описям нескольких архивных фондов одного архива (межфондовые указатели) составляют в том случае, если это фонды однородных по своим функциям и последовательно сменявших друг друга организаций, организаций одной отрасли. Такие же указатели могут быть межархивными. </w:t>
      </w:r>
      <w:r>
        <w:br/>
      </w:r>
      <w:r>
        <w:rPr>
          <w:rFonts w:ascii="Times New Roman"/>
          <w:b w:val="false"/>
          <w:i w:val="false"/>
          <w:color w:val="000000"/>
          <w:sz w:val="28"/>
        </w:rPr>
        <w:t>
</w:t>
      </w:r>
      <w:r>
        <w:rPr>
          <w:rFonts w:ascii="Times New Roman"/>
          <w:b w:val="false"/>
          <w:i w:val="false"/>
          <w:color w:val="000000"/>
          <w:sz w:val="28"/>
        </w:rPr>
        <w:t xml:space="preserve">
      413. Поисковые данные указателя к документам одного фонда включают номера описей, единиц хранения, листов единиц хранения; межфондового указателя дополняются номерами фондов; межархивного указателя - названиями архивов. </w:t>
      </w:r>
      <w:r>
        <w:br/>
      </w:r>
      <w:r>
        <w:rPr>
          <w:rFonts w:ascii="Times New Roman"/>
          <w:b w:val="false"/>
          <w:i w:val="false"/>
          <w:color w:val="000000"/>
          <w:sz w:val="28"/>
        </w:rPr>
        <w:t>
</w:t>
      </w:r>
      <w:r>
        <w:rPr>
          <w:rFonts w:ascii="Times New Roman"/>
          <w:b w:val="false"/>
          <w:i w:val="false"/>
          <w:color w:val="000000"/>
          <w:sz w:val="28"/>
        </w:rPr>
        <w:t>
      414. Описательная статья указателя любого вида состоит из предметного понятия (рубрики) и поисковых данных (архивного шифра).</w:t>
      </w:r>
      <w:r>
        <w:br/>
      </w:r>
      <w:r>
        <w:rPr>
          <w:rFonts w:ascii="Times New Roman"/>
          <w:b w:val="false"/>
          <w:i w:val="false"/>
          <w:color w:val="000000"/>
          <w:sz w:val="28"/>
        </w:rPr>
        <w:t>
</w:t>
      </w:r>
      <w:r>
        <w:rPr>
          <w:rFonts w:ascii="Times New Roman"/>
          <w:b w:val="false"/>
          <w:i w:val="false"/>
          <w:color w:val="000000"/>
          <w:sz w:val="28"/>
        </w:rPr>
        <w:t>
      В зависимости от назначения указателя рубрика может быть:</w:t>
      </w:r>
      <w:r>
        <w:br/>
      </w:r>
      <w:r>
        <w:rPr>
          <w:rFonts w:ascii="Times New Roman"/>
          <w:b w:val="false"/>
          <w:i w:val="false"/>
          <w:color w:val="000000"/>
          <w:sz w:val="28"/>
        </w:rPr>
        <w:t>
</w:t>
      </w:r>
      <w:r>
        <w:rPr>
          <w:rFonts w:ascii="Times New Roman"/>
          <w:b w:val="false"/>
          <w:i w:val="false"/>
          <w:color w:val="000000"/>
          <w:sz w:val="28"/>
        </w:rPr>
        <w:t>
      1) простой, то есть не иметь подрубрик;</w:t>
      </w:r>
      <w:r>
        <w:br/>
      </w:r>
      <w:r>
        <w:rPr>
          <w:rFonts w:ascii="Times New Roman"/>
          <w:b w:val="false"/>
          <w:i w:val="false"/>
          <w:color w:val="000000"/>
          <w:sz w:val="28"/>
        </w:rPr>
        <w:t>
</w:t>
      </w:r>
      <w:r>
        <w:rPr>
          <w:rFonts w:ascii="Times New Roman"/>
          <w:b w:val="false"/>
          <w:i w:val="false"/>
          <w:color w:val="000000"/>
          <w:sz w:val="28"/>
        </w:rPr>
        <w:t>
      2) сложной, то есть иметь одну подрубрику или определение;</w:t>
      </w:r>
      <w:r>
        <w:br/>
      </w:r>
      <w:r>
        <w:rPr>
          <w:rFonts w:ascii="Times New Roman"/>
          <w:b w:val="false"/>
          <w:i w:val="false"/>
          <w:color w:val="000000"/>
          <w:sz w:val="28"/>
        </w:rPr>
        <w:t>
</w:t>
      </w:r>
      <w:r>
        <w:rPr>
          <w:rFonts w:ascii="Times New Roman"/>
          <w:b w:val="false"/>
          <w:i w:val="false"/>
          <w:color w:val="000000"/>
          <w:sz w:val="28"/>
        </w:rPr>
        <w:t>
      3) гнездовой, то есть иметь две или несколько подрубрик.</w:t>
      </w:r>
      <w:r>
        <w:br/>
      </w:r>
      <w:r>
        <w:rPr>
          <w:rFonts w:ascii="Times New Roman"/>
          <w:b w:val="false"/>
          <w:i w:val="false"/>
          <w:color w:val="000000"/>
          <w:sz w:val="28"/>
        </w:rPr>
        <w:t>
</w:t>
      </w:r>
      <w:r>
        <w:rPr>
          <w:rFonts w:ascii="Times New Roman"/>
          <w:b w:val="false"/>
          <w:i w:val="false"/>
          <w:color w:val="000000"/>
          <w:sz w:val="28"/>
        </w:rPr>
        <w:t xml:space="preserve">
      415. По структуре рубрик различаются указатели глухие и аннотированные (краткие и полные). </w:t>
      </w:r>
      <w:r>
        <w:br/>
      </w:r>
      <w:r>
        <w:rPr>
          <w:rFonts w:ascii="Times New Roman"/>
          <w:b w:val="false"/>
          <w:i w:val="false"/>
          <w:color w:val="000000"/>
          <w:sz w:val="28"/>
        </w:rPr>
        <w:t>
</w:t>
      </w:r>
      <w:r>
        <w:rPr>
          <w:rFonts w:ascii="Times New Roman"/>
          <w:b w:val="false"/>
          <w:i w:val="false"/>
          <w:color w:val="000000"/>
          <w:sz w:val="28"/>
        </w:rPr>
        <w:t>
      Глухими являются указатели, рубрики которых включают только обозначения понятий и ссылочные данные.</w:t>
      </w:r>
      <w:r>
        <w:br/>
      </w:r>
      <w:r>
        <w:rPr>
          <w:rFonts w:ascii="Times New Roman"/>
          <w:b w:val="false"/>
          <w:i w:val="false"/>
          <w:color w:val="000000"/>
          <w:sz w:val="28"/>
        </w:rPr>
        <w:t>
</w:t>
      </w:r>
      <w:r>
        <w:rPr>
          <w:rFonts w:ascii="Times New Roman"/>
          <w:b w:val="false"/>
          <w:i w:val="false"/>
          <w:color w:val="000000"/>
          <w:sz w:val="28"/>
        </w:rPr>
        <w:t>
      Аннотированными краткими называются указатели, в рубрики которых, кроме обозначения понятия и поисковых данных, входят краткие пояснения и определения, а аннотированными полными - указатели, в состав статьи которых входят более подробные характеристики.</w:t>
      </w:r>
      <w:r>
        <w:br/>
      </w:r>
      <w:r>
        <w:rPr>
          <w:rFonts w:ascii="Times New Roman"/>
          <w:b w:val="false"/>
          <w:i w:val="false"/>
          <w:color w:val="000000"/>
          <w:sz w:val="28"/>
        </w:rPr>
        <w:t>
</w:t>
      </w:r>
      <w:r>
        <w:rPr>
          <w:rFonts w:ascii="Times New Roman"/>
          <w:b w:val="false"/>
          <w:i w:val="false"/>
          <w:color w:val="000000"/>
          <w:sz w:val="28"/>
        </w:rPr>
        <w:t xml:space="preserve">
      Сведения для подобных характеристик даются за период, который охватывается указателем. </w:t>
      </w:r>
      <w:r>
        <w:br/>
      </w:r>
      <w:r>
        <w:rPr>
          <w:rFonts w:ascii="Times New Roman"/>
          <w:b w:val="false"/>
          <w:i w:val="false"/>
          <w:color w:val="000000"/>
          <w:sz w:val="28"/>
        </w:rPr>
        <w:t>
</w:t>
      </w:r>
      <w:r>
        <w:rPr>
          <w:rFonts w:ascii="Times New Roman"/>
          <w:b w:val="false"/>
          <w:i w:val="false"/>
          <w:color w:val="000000"/>
          <w:sz w:val="28"/>
        </w:rPr>
        <w:t xml:space="preserve">
      Указатели к документам являются, как правило, аннотированными. Степень аннотирования определяется целевым назначением указателя, его тематикой, составом и содержанием документов. </w:t>
      </w:r>
      <w:r>
        <w:br/>
      </w:r>
      <w:r>
        <w:rPr>
          <w:rFonts w:ascii="Times New Roman"/>
          <w:b w:val="false"/>
          <w:i w:val="false"/>
          <w:color w:val="000000"/>
          <w:sz w:val="28"/>
        </w:rPr>
        <w:t>
</w:t>
      </w:r>
      <w:r>
        <w:rPr>
          <w:rFonts w:ascii="Times New Roman"/>
          <w:b w:val="false"/>
          <w:i w:val="false"/>
          <w:color w:val="000000"/>
          <w:sz w:val="28"/>
        </w:rPr>
        <w:t xml:space="preserve">
      416. Связь между близкими понятиями в указателе осуществляется путем применения общих ссылок (отсылок) - "смотреть" и частных - "смотреть также". </w:t>
      </w:r>
      <w:r>
        <w:br/>
      </w:r>
      <w:r>
        <w:rPr>
          <w:rFonts w:ascii="Times New Roman"/>
          <w:b w:val="false"/>
          <w:i w:val="false"/>
          <w:color w:val="000000"/>
          <w:sz w:val="28"/>
        </w:rPr>
        <w:t>
</w:t>
      </w:r>
      <w:r>
        <w:rPr>
          <w:rFonts w:ascii="Times New Roman"/>
          <w:b w:val="false"/>
          <w:i w:val="false"/>
          <w:color w:val="000000"/>
          <w:sz w:val="28"/>
        </w:rPr>
        <w:t xml:space="preserve">
      Общая ссылка - это отсылка от одной рубрики к другой, в которой собираются все необходимые сведения о понятии. Как правило, она дается: </w:t>
      </w:r>
      <w:r>
        <w:br/>
      </w:r>
      <w:r>
        <w:rPr>
          <w:rFonts w:ascii="Times New Roman"/>
          <w:b w:val="false"/>
          <w:i w:val="false"/>
          <w:color w:val="000000"/>
          <w:sz w:val="28"/>
        </w:rPr>
        <w:t>
</w:t>
      </w:r>
      <w:r>
        <w:rPr>
          <w:rFonts w:ascii="Times New Roman"/>
          <w:b w:val="false"/>
          <w:i w:val="false"/>
          <w:color w:val="000000"/>
          <w:sz w:val="28"/>
        </w:rPr>
        <w:t>
      1) от синонимов, не принятых в качестве рубрики или подрубрики;</w:t>
      </w:r>
      <w:r>
        <w:br/>
      </w:r>
      <w:r>
        <w:rPr>
          <w:rFonts w:ascii="Times New Roman"/>
          <w:b w:val="false"/>
          <w:i w:val="false"/>
          <w:color w:val="000000"/>
          <w:sz w:val="28"/>
        </w:rPr>
        <w:t>
</w:t>
      </w:r>
      <w:r>
        <w:rPr>
          <w:rFonts w:ascii="Times New Roman"/>
          <w:b w:val="false"/>
          <w:i w:val="false"/>
          <w:color w:val="000000"/>
          <w:sz w:val="28"/>
        </w:rPr>
        <w:t>
      2) от сокращенной формы понятия к полной, и наоборот;</w:t>
      </w:r>
      <w:r>
        <w:br/>
      </w:r>
      <w:r>
        <w:rPr>
          <w:rFonts w:ascii="Times New Roman"/>
          <w:b w:val="false"/>
          <w:i w:val="false"/>
          <w:color w:val="000000"/>
          <w:sz w:val="28"/>
        </w:rPr>
        <w:t>
</w:t>
      </w:r>
      <w:r>
        <w:rPr>
          <w:rFonts w:ascii="Times New Roman"/>
          <w:b w:val="false"/>
          <w:i w:val="false"/>
          <w:color w:val="000000"/>
          <w:sz w:val="28"/>
        </w:rPr>
        <w:t>
      3) от частного, видового к родовому понятию, если в указателе принята система давать ссылочные данные только в сложной рубрике;</w:t>
      </w:r>
      <w:r>
        <w:br/>
      </w:r>
      <w:r>
        <w:rPr>
          <w:rFonts w:ascii="Times New Roman"/>
          <w:b w:val="false"/>
          <w:i w:val="false"/>
          <w:color w:val="000000"/>
          <w:sz w:val="28"/>
        </w:rPr>
        <w:t>
</w:t>
      </w:r>
      <w:r>
        <w:rPr>
          <w:rFonts w:ascii="Times New Roman"/>
          <w:b w:val="false"/>
          <w:i w:val="false"/>
          <w:color w:val="000000"/>
          <w:sz w:val="28"/>
        </w:rPr>
        <w:t>
      4) от второго и последующих из группы понятий, соединенных союзом "и" или запятыми, к первому;</w:t>
      </w:r>
      <w:r>
        <w:br/>
      </w:r>
      <w:r>
        <w:rPr>
          <w:rFonts w:ascii="Times New Roman"/>
          <w:b w:val="false"/>
          <w:i w:val="false"/>
          <w:color w:val="000000"/>
          <w:sz w:val="28"/>
        </w:rPr>
        <w:t>
</w:t>
      </w:r>
      <w:r>
        <w:rPr>
          <w:rFonts w:ascii="Times New Roman"/>
          <w:b w:val="false"/>
          <w:i w:val="false"/>
          <w:color w:val="000000"/>
          <w:sz w:val="28"/>
        </w:rPr>
        <w:t>
      5) от понятия в прямой форме к понятию в инверсной форме.</w:t>
      </w:r>
      <w:r>
        <w:br/>
      </w:r>
      <w:r>
        <w:rPr>
          <w:rFonts w:ascii="Times New Roman"/>
          <w:b w:val="false"/>
          <w:i w:val="false"/>
          <w:color w:val="000000"/>
          <w:sz w:val="28"/>
        </w:rPr>
        <w:t>
</w:t>
      </w:r>
      <w:r>
        <w:rPr>
          <w:rFonts w:ascii="Times New Roman"/>
          <w:b w:val="false"/>
          <w:i w:val="false"/>
          <w:color w:val="000000"/>
          <w:sz w:val="28"/>
        </w:rPr>
        <w:t xml:space="preserve">
      Частная ссылка - это ссылка от одной рубрики к другой, за которой собираются дополнительные сведения о понятии. Она, как правило, применяется: </w:t>
      </w:r>
      <w:r>
        <w:br/>
      </w:r>
      <w:r>
        <w:rPr>
          <w:rFonts w:ascii="Times New Roman"/>
          <w:b w:val="false"/>
          <w:i w:val="false"/>
          <w:color w:val="000000"/>
          <w:sz w:val="28"/>
        </w:rPr>
        <w:t>
</w:t>
      </w:r>
      <w:r>
        <w:rPr>
          <w:rFonts w:ascii="Times New Roman"/>
          <w:b w:val="false"/>
          <w:i w:val="false"/>
          <w:color w:val="000000"/>
          <w:sz w:val="28"/>
        </w:rPr>
        <w:t>
      1) для связи родового понятия с видовым, если они составляют отдельные статьи указателя;</w:t>
      </w:r>
      <w:r>
        <w:br/>
      </w:r>
      <w:r>
        <w:rPr>
          <w:rFonts w:ascii="Times New Roman"/>
          <w:b w:val="false"/>
          <w:i w:val="false"/>
          <w:color w:val="000000"/>
          <w:sz w:val="28"/>
        </w:rPr>
        <w:t>
</w:t>
      </w:r>
      <w:r>
        <w:rPr>
          <w:rFonts w:ascii="Times New Roman"/>
          <w:b w:val="false"/>
          <w:i w:val="false"/>
          <w:color w:val="000000"/>
          <w:sz w:val="28"/>
        </w:rPr>
        <w:t>
      2) для понятий, связанных ассоциативными отношениями.</w:t>
      </w:r>
      <w:r>
        <w:br/>
      </w:r>
      <w:r>
        <w:rPr>
          <w:rFonts w:ascii="Times New Roman"/>
          <w:b w:val="false"/>
          <w:i w:val="false"/>
          <w:color w:val="000000"/>
          <w:sz w:val="28"/>
        </w:rPr>
        <w:t>
</w:t>
      </w:r>
      <w:r>
        <w:rPr>
          <w:rFonts w:ascii="Times New Roman"/>
          <w:b w:val="false"/>
          <w:i w:val="false"/>
          <w:color w:val="000000"/>
          <w:sz w:val="28"/>
        </w:rPr>
        <w:t>
      417. В тематическом указателе - тема составляет его главную особенность.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К таким понятиям относятся исторические факты, события, явления, названия организаций и прочее, связанные с этими фактами событиями.</w:t>
      </w:r>
      <w:r>
        <w:br/>
      </w:r>
      <w:r>
        <w:rPr>
          <w:rFonts w:ascii="Times New Roman"/>
          <w:b w:val="false"/>
          <w:i w:val="false"/>
          <w:color w:val="000000"/>
          <w:sz w:val="28"/>
        </w:rPr>
        <w:t>
</w:t>
      </w:r>
      <w:r>
        <w:rPr>
          <w:rFonts w:ascii="Times New Roman"/>
          <w:b w:val="false"/>
          <w:i w:val="false"/>
          <w:color w:val="000000"/>
          <w:sz w:val="28"/>
        </w:rPr>
        <w:t>
      Обязательными элементами описания тематического указателя являются: рубрика, подрубрика, дата события, место события, содержание, поисковый шифр (шифры). Наименования рубрик и подрубрик в нем приводятся в именительном падеже.</w:t>
      </w:r>
      <w:r>
        <w:br/>
      </w:r>
      <w:r>
        <w:rPr>
          <w:rFonts w:ascii="Times New Roman"/>
          <w:b w:val="false"/>
          <w:i w:val="false"/>
          <w:color w:val="000000"/>
          <w:sz w:val="28"/>
        </w:rPr>
        <w:t>
</w:t>
      </w:r>
      <w:r>
        <w:rPr>
          <w:rFonts w:ascii="Times New Roman"/>
          <w:b w:val="false"/>
          <w:i w:val="false"/>
          <w:color w:val="000000"/>
          <w:sz w:val="28"/>
        </w:rPr>
        <w:t>
      418. Группировка понятий внутри общих и специальных указателей, как правило, алфавитная. В общих указателях, при наличии сложных, разнородных понятий, может использоваться систематический принцип группировки понятий, а алфавитное расположение применятся на последнем этапе систематизации.</w:t>
      </w:r>
      <w:r>
        <w:br/>
      </w:r>
      <w:r>
        <w:rPr>
          <w:rFonts w:ascii="Times New Roman"/>
          <w:b w:val="false"/>
          <w:i w:val="false"/>
          <w:color w:val="000000"/>
          <w:sz w:val="28"/>
        </w:rPr>
        <w:t>
</w:t>
      </w:r>
      <w:r>
        <w:rPr>
          <w:rFonts w:ascii="Times New Roman"/>
          <w:b w:val="false"/>
          <w:i w:val="false"/>
          <w:color w:val="000000"/>
          <w:sz w:val="28"/>
        </w:rPr>
        <w:t>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r>
        <w:br/>
      </w:r>
      <w:r>
        <w:rPr>
          <w:rFonts w:ascii="Times New Roman"/>
          <w:b w:val="false"/>
          <w:i w:val="false"/>
          <w:color w:val="000000"/>
          <w:sz w:val="28"/>
        </w:rPr>
        <w:t>
</w:t>
      </w:r>
      <w:r>
        <w:rPr>
          <w:rFonts w:ascii="Times New Roman"/>
          <w:b w:val="false"/>
          <w:i w:val="false"/>
          <w:color w:val="000000"/>
          <w:sz w:val="28"/>
        </w:rPr>
        <w:t>
      Общий предметный указатель включает в описательные статьи понятия различного характера и по структуре рубрик может быть только глухим. Специальный предметный указатель состоит из однородных предметных понятий (виды документов, фамилий авторов, названия отраслей, учреждений и/или их структурных подразделений и тому подобное) и может быть глухим или аннотированным. Наиболее распространенными разновидностями специального предметного указателя являются: географический и именной.</w:t>
      </w:r>
      <w:r>
        <w:br/>
      </w:r>
      <w:r>
        <w:rPr>
          <w:rFonts w:ascii="Times New Roman"/>
          <w:b w:val="false"/>
          <w:i w:val="false"/>
          <w:color w:val="000000"/>
          <w:sz w:val="28"/>
        </w:rPr>
        <w:t>
</w:t>
      </w:r>
      <w:r>
        <w:rPr>
          <w:rFonts w:ascii="Times New Roman"/>
          <w:b w:val="false"/>
          <w:i w:val="false"/>
          <w:color w:val="000000"/>
          <w:sz w:val="28"/>
        </w:rPr>
        <w:t xml:space="preserve">
      419.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Если тот или иной географический пункт был переименован и в тексте он проходит под старым и новым наименованием, за основное принимается обозначение, являющееся хронологически последним. Старое наименование в таком случае указывается рядом с новым, в скобках. Оно также вносится в указатель в соответствующей алфавитной последовательности со ссылкой на новое наименование. </w:t>
      </w:r>
      <w:r>
        <w:br/>
      </w:r>
      <w:r>
        <w:rPr>
          <w:rFonts w:ascii="Times New Roman"/>
          <w:b w:val="false"/>
          <w:i w:val="false"/>
          <w:color w:val="000000"/>
          <w:sz w:val="28"/>
        </w:rPr>
        <w:t>
</w:t>
      </w:r>
      <w:r>
        <w:rPr>
          <w:rFonts w:ascii="Times New Roman"/>
          <w:b w:val="false"/>
          <w:i w:val="false"/>
          <w:color w:val="000000"/>
          <w:sz w:val="28"/>
        </w:rPr>
        <w:t xml:space="preserve">
      Географические названия, представляющие собой сложные понятия, даются без инверсии, по первому слову. </w:t>
      </w:r>
      <w:r>
        <w:br/>
      </w:r>
      <w:r>
        <w:rPr>
          <w:rFonts w:ascii="Times New Roman"/>
          <w:b w:val="false"/>
          <w:i w:val="false"/>
          <w:color w:val="000000"/>
          <w:sz w:val="28"/>
        </w:rPr>
        <w:t>
</w:t>
      </w:r>
      <w:r>
        <w:rPr>
          <w:rFonts w:ascii="Times New Roman"/>
          <w:b w:val="false"/>
          <w:i w:val="false"/>
          <w:color w:val="000000"/>
          <w:sz w:val="28"/>
        </w:rPr>
        <w:t xml:space="preserve">
      420. Обобщающие понятия или административно-территориальные наименования включаются в указатель без пояснения. </w:t>
      </w:r>
      <w:r>
        <w:br/>
      </w:r>
      <w:r>
        <w:rPr>
          <w:rFonts w:ascii="Times New Roman"/>
          <w:b w:val="false"/>
          <w:i w:val="false"/>
          <w:color w:val="000000"/>
          <w:sz w:val="28"/>
        </w:rPr>
        <w:t>
</w:t>
      </w:r>
      <w:r>
        <w:rPr>
          <w:rFonts w:ascii="Times New Roman"/>
          <w:b w:val="false"/>
          <w:i w:val="false"/>
          <w:color w:val="000000"/>
          <w:sz w:val="28"/>
        </w:rPr>
        <w:t>
      421. Именной указатель включает фамилии, имена, отчества, (разночтения, псевдонимы, прозвища, клички). Он может быть глухим, аннотированным кратким и аннотированным полным.</w:t>
      </w:r>
      <w:r>
        <w:br/>
      </w:r>
      <w:r>
        <w:rPr>
          <w:rFonts w:ascii="Times New Roman"/>
          <w:b w:val="false"/>
          <w:i w:val="false"/>
          <w:color w:val="000000"/>
          <w:sz w:val="28"/>
        </w:rPr>
        <w:t>
</w:t>
      </w:r>
      <w:r>
        <w:rPr>
          <w:rFonts w:ascii="Times New Roman"/>
          <w:b w:val="false"/>
          <w:i w:val="false"/>
          <w:color w:val="000000"/>
          <w:sz w:val="28"/>
        </w:rPr>
        <w:t xml:space="preserve">
      В именной указатель вносятся наименования лиц в той форме, в какой они встречаются в документах или в архивных справочниках и считаются основными. Если основное наименование дано неполностью (только имя, прозвище, псевдоним), но оно общеизвестно, то полное имя приводится вслед за наименованием лица, в скобках. Одновременно полное имя вносится в указатель под соответствующей буквой алфавита со ссылкой на основное обозначение лица в указателе. </w:t>
      </w:r>
      <w:r>
        <w:br/>
      </w:r>
      <w:r>
        <w:rPr>
          <w:rFonts w:ascii="Times New Roman"/>
          <w:b w:val="false"/>
          <w:i w:val="false"/>
          <w:color w:val="000000"/>
          <w:sz w:val="28"/>
        </w:rPr>
        <w:t>
</w:t>
      </w:r>
      <w:r>
        <w:rPr>
          <w:rFonts w:ascii="Times New Roman"/>
          <w:b w:val="false"/>
          <w:i w:val="false"/>
          <w:color w:val="000000"/>
          <w:sz w:val="28"/>
        </w:rPr>
        <w:t>
      422. Если одно и то же лицо упоминается в указателе под несколькими именами, то все сведения и ссылочные данные о нем сосредоточиваются под основным наименованием данного лица, за которое принимается общеизвестное наименование, упомянутое в тексте. Все остальные наименования указываются в скобках вслед за основным, а также в соответствующих местах указателя со ссылкой на него.</w:t>
      </w:r>
      <w:r>
        <w:br/>
      </w:r>
      <w:r>
        <w:rPr>
          <w:rFonts w:ascii="Times New Roman"/>
          <w:b w:val="false"/>
          <w:i w:val="false"/>
          <w:color w:val="000000"/>
          <w:sz w:val="28"/>
        </w:rPr>
        <w:t>
</w:t>
      </w:r>
      <w:r>
        <w:rPr>
          <w:rFonts w:ascii="Times New Roman"/>
          <w:b w:val="false"/>
          <w:i w:val="false"/>
          <w:color w:val="000000"/>
          <w:sz w:val="28"/>
        </w:rPr>
        <w:t>
      423. Если в написании одной и той же фамилии имеются разночтения, то сведения и ссылочные данные даются под правильным наименованием лица. Разночтения приводятся в скобках вслед за правильным написанием, а также в соответствующем алфавитном порядке со ссылками на него.</w:t>
      </w:r>
      <w:r>
        <w:br/>
      </w:r>
      <w:r>
        <w:rPr>
          <w:rFonts w:ascii="Times New Roman"/>
          <w:b w:val="false"/>
          <w:i w:val="false"/>
          <w:color w:val="000000"/>
          <w:sz w:val="28"/>
        </w:rPr>
        <w:t>
</w:t>
      </w:r>
      <w:r>
        <w:rPr>
          <w:rFonts w:ascii="Times New Roman"/>
          <w:b w:val="false"/>
          <w:i w:val="false"/>
          <w:color w:val="000000"/>
          <w:sz w:val="28"/>
        </w:rPr>
        <w:t xml:space="preserve">
      424.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также вносятся в указатель со ссылкой на современную форму. </w:t>
      </w:r>
      <w:r>
        <w:br/>
      </w:r>
      <w:r>
        <w:rPr>
          <w:rFonts w:ascii="Times New Roman"/>
          <w:b w:val="false"/>
          <w:i w:val="false"/>
          <w:color w:val="000000"/>
          <w:sz w:val="28"/>
        </w:rPr>
        <w:t>
</w:t>
      </w:r>
      <w:r>
        <w:rPr>
          <w:rFonts w:ascii="Times New Roman"/>
          <w:b w:val="false"/>
          <w:i w:val="false"/>
          <w:color w:val="000000"/>
          <w:sz w:val="28"/>
        </w:rPr>
        <w:t xml:space="preserve">
      425. При упоминании в тексте лиц с одинаковой фамилией и инициалами, имена и отчества даются по возможности полностью и делаются пояснения. </w:t>
      </w:r>
      <w:r>
        <w:br/>
      </w:r>
      <w:r>
        <w:rPr>
          <w:rFonts w:ascii="Times New Roman"/>
          <w:b w:val="false"/>
          <w:i w:val="false"/>
          <w:color w:val="000000"/>
          <w:sz w:val="28"/>
        </w:rPr>
        <w:t>
</w:t>
      </w:r>
      <w:r>
        <w:rPr>
          <w:rFonts w:ascii="Times New Roman"/>
          <w:b w:val="false"/>
          <w:i w:val="false"/>
          <w:color w:val="000000"/>
          <w:sz w:val="28"/>
        </w:rPr>
        <w:t xml:space="preserve">
      Двойные фамилии заносятся в именной указатель по первому слову без инверсии. </w:t>
      </w:r>
      <w:r>
        <w:br/>
      </w:r>
      <w:r>
        <w:rPr>
          <w:rFonts w:ascii="Times New Roman"/>
          <w:b w:val="false"/>
          <w:i w:val="false"/>
          <w:color w:val="000000"/>
          <w:sz w:val="28"/>
        </w:rPr>
        <w:t>
</w:t>
      </w:r>
      <w:r>
        <w:rPr>
          <w:rFonts w:ascii="Times New Roman"/>
          <w:b w:val="false"/>
          <w:i w:val="false"/>
          <w:color w:val="000000"/>
          <w:sz w:val="28"/>
        </w:rPr>
        <w:t xml:space="preserve">
      При передаче иностранных фамилий частицы (фон, дер, ва, ле, аль, ди, де и так далее), имеющиеся в них, приводятся после фамилии и инициалов, если они не срослись с фамилией. </w:t>
      </w:r>
      <w:r>
        <w:br/>
      </w:r>
      <w:r>
        <w:rPr>
          <w:rFonts w:ascii="Times New Roman"/>
          <w:b w:val="false"/>
          <w:i w:val="false"/>
          <w:color w:val="000000"/>
          <w:sz w:val="28"/>
        </w:rPr>
        <w:t>
</w:t>
      </w:r>
      <w:r>
        <w:rPr>
          <w:rFonts w:ascii="Times New Roman"/>
          <w:b w:val="false"/>
          <w:i w:val="false"/>
          <w:color w:val="000000"/>
          <w:sz w:val="28"/>
        </w:rPr>
        <w:t>
      426.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r>
        <w:br/>
      </w:r>
      <w:r>
        <w:rPr>
          <w:rFonts w:ascii="Times New Roman"/>
          <w:b w:val="false"/>
          <w:i w:val="false"/>
          <w:color w:val="000000"/>
          <w:sz w:val="28"/>
        </w:rPr>
        <w:t>
</w:t>
      </w:r>
      <w:r>
        <w:rPr>
          <w:rFonts w:ascii="Times New Roman"/>
          <w:b w:val="false"/>
          <w:i w:val="false"/>
          <w:color w:val="000000"/>
          <w:sz w:val="28"/>
        </w:rPr>
        <w:t xml:space="preserve">
      427. Указатели к архивным справочникам могут быть тех же видов и иметь ту же структуру, но в поисковых данных ссылки даются на страницы или разделы (для каталогов) справочника. </w:t>
      </w:r>
      <w:r>
        <w:br/>
      </w:r>
      <w:r>
        <w:rPr>
          <w:rFonts w:ascii="Times New Roman"/>
          <w:b w:val="false"/>
          <w:i w:val="false"/>
          <w:color w:val="000000"/>
          <w:sz w:val="28"/>
        </w:rPr>
        <w:t>
</w:t>
      </w:r>
      <w:r>
        <w:rPr>
          <w:rFonts w:ascii="Times New Roman"/>
          <w:b w:val="false"/>
          <w:i w:val="false"/>
          <w:color w:val="000000"/>
          <w:sz w:val="28"/>
        </w:rPr>
        <w:t>
      428.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r>
        <w:br/>
      </w:r>
      <w:r>
        <w:rPr>
          <w:rFonts w:ascii="Times New Roman"/>
          <w:b w:val="false"/>
          <w:i w:val="false"/>
          <w:color w:val="000000"/>
          <w:sz w:val="28"/>
        </w:rPr>
        <w:t>
</w:t>
      </w:r>
      <w:r>
        <w:rPr>
          <w:rFonts w:ascii="Times New Roman"/>
          <w:b w:val="false"/>
          <w:i w:val="false"/>
          <w:color w:val="000000"/>
          <w:sz w:val="28"/>
        </w:rPr>
        <w:t>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является документ (группа документов, часть документа), единица хранения, единица учета одного фонда.</w:t>
      </w:r>
      <w:r>
        <w:br/>
      </w:r>
      <w:r>
        <w:rPr>
          <w:rFonts w:ascii="Times New Roman"/>
          <w:b w:val="false"/>
          <w:i w:val="false"/>
          <w:color w:val="000000"/>
          <w:sz w:val="28"/>
        </w:rPr>
        <w:t>
</w:t>
      </w:r>
      <w:r>
        <w:rPr>
          <w:rFonts w:ascii="Times New Roman"/>
          <w:b w:val="false"/>
          <w:i w:val="false"/>
          <w:color w:val="000000"/>
          <w:sz w:val="28"/>
        </w:rPr>
        <w:t>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является документ (группа документов, часть документа), единица хранения, единица учета одного фонда (части фонда, группы фондов) архива (архивов).</w:t>
      </w:r>
      <w:r>
        <w:br/>
      </w:r>
      <w:r>
        <w:rPr>
          <w:rFonts w:ascii="Times New Roman"/>
          <w:b w:val="false"/>
          <w:i w:val="false"/>
          <w:color w:val="000000"/>
          <w:sz w:val="28"/>
        </w:rPr>
        <w:t>
</w:t>
      </w:r>
      <w:r>
        <w:rPr>
          <w:rFonts w:ascii="Times New Roman"/>
          <w:b w:val="false"/>
          <w:i w:val="false"/>
          <w:color w:val="000000"/>
          <w:sz w:val="28"/>
        </w:rPr>
        <w:t>
      429. Обзор состоит из совокупности аннотаций (индивидуальных или групповых) отдельных групп единиц хранения, единиц учета, документов и научно-справочного аппарата.</w:t>
      </w:r>
      <w:r>
        <w:br/>
      </w:r>
      <w:r>
        <w:rPr>
          <w:rFonts w:ascii="Times New Roman"/>
          <w:b w:val="false"/>
          <w:i w:val="false"/>
          <w:color w:val="000000"/>
          <w:sz w:val="28"/>
        </w:rPr>
        <w:t>
</w:t>
      </w:r>
      <w:r>
        <w:rPr>
          <w:rFonts w:ascii="Times New Roman"/>
          <w:b w:val="false"/>
          <w:i w:val="false"/>
          <w:color w:val="000000"/>
          <w:sz w:val="28"/>
        </w:rPr>
        <w:t>
      В аннотации излагается содержание группы единиц хранения, единиц учета, документов с источниковедческим анализом документов. Указываются основные разновидности документов, их авторы, содержание, хронологические рамки, подлинность поисковые данные.</w:t>
      </w:r>
      <w:r>
        <w:br/>
      </w:r>
      <w:r>
        <w:rPr>
          <w:rFonts w:ascii="Times New Roman"/>
          <w:b w:val="false"/>
          <w:i w:val="false"/>
          <w:color w:val="000000"/>
          <w:sz w:val="28"/>
        </w:rPr>
        <w:t>
</w:t>
      </w:r>
      <w:r>
        <w:rPr>
          <w:rFonts w:ascii="Times New Roman"/>
          <w:b w:val="false"/>
          <w:i w:val="false"/>
          <w:color w:val="000000"/>
          <w:sz w:val="28"/>
        </w:rPr>
        <w:t xml:space="preserve">
      В обзоре фонда поисковые данные, состоят из номеров описей, единиц хранения, единиц учета, листов единицы хранения; в межархивном и межфондовом тематических обзорах поисковые данные дополняются сокращенными названиями архивов, номерами фондов. </w:t>
      </w:r>
      <w:r>
        <w:br/>
      </w:r>
      <w:r>
        <w:rPr>
          <w:rFonts w:ascii="Times New Roman"/>
          <w:b w:val="false"/>
          <w:i w:val="false"/>
          <w:color w:val="000000"/>
          <w:sz w:val="28"/>
        </w:rPr>
        <w:t>
</w:t>
      </w:r>
      <w:r>
        <w:rPr>
          <w:rFonts w:ascii="Times New Roman"/>
          <w:b w:val="false"/>
          <w:i w:val="false"/>
          <w:color w:val="000000"/>
          <w:sz w:val="28"/>
        </w:rPr>
        <w:t>
      430. Основными схемами построения обзоров являются:</w:t>
      </w:r>
      <w:r>
        <w:br/>
      </w:r>
      <w:r>
        <w:rPr>
          <w:rFonts w:ascii="Times New Roman"/>
          <w:b w:val="false"/>
          <w:i w:val="false"/>
          <w:color w:val="000000"/>
          <w:sz w:val="28"/>
        </w:rPr>
        <w:t>
</w:t>
      </w:r>
      <w:r>
        <w:rPr>
          <w:rFonts w:ascii="Times New Roman"/>
          <w:b w:val="false"/>
          <w:i w:val="false"/>
          <w:color w:val="000000"/>
          <w:sz w:val="28"/>
        </w:rPr>
        <w:t>
      1) структурная. Структурная схема применяется только в обзорах архивных фондов организаций с отчетливо выраженной, устойчивой структурой, когда структурные части отражают функции фондообразователя, а содержание документов не дублируется в нескольких структурных подразделениях. Наименования структурных частей при такой схеме выступают в качестве разделов характеристики обзора;</w:t>
      </w:r>
      <w:r>
        <w:br/>
      </w:r>
      <w:r>
        <w:rPr>
          <w:rFonts w:ascii="Times New Roman"/>
          <w:b w:val="false"/>
          <w:i w:val="false"/>
          <w:color w:val="000000"/>
          <w:sz w:val="28"/>
        </w:rPr>
        <w:t>
</w:t>
      </w:r>
      <w:r>
        <w:rPr>
          <w:rFonts w:ascii="Times New Roman"/>
          <w:b w:val="false"/>
          <w:i w:val="false"/>
          <w:color w:val="000000"/>
          <w:sz w:val="28"/>
        </w:rPr>
        <w:t>
      2) отраслевая (функциональная). Отраслевая (функциональная) схема в обзорах архивных фондов применяется, когда фондообразователь не имеет структуры, когда структурные части нечетко отражают функции фондообразователя или когда структура часто изменялась. В тематических обзорах отраслевая (функциональная) схема применяется для тематик, отражающих конкретную деятельность определенной системы организаций, направления развития тех или иных сторон государственного управления, экономики, науки, культуры и так далее;</w:t>
      </w:r>
      <w:r>
        <w:br/>
      </w:r>
      <w:r>
        <w:rPr>
          <w:rFonts w:ascii="Times New Roman"/>
          <w:b w:val="false"/>
          <w:i w:val="false"/>
          <w:color w:val="000000"/>
          <w:sz w:val="28"/>
        </w:rPr>
        <w:t>
</w:t>
      </w:r>
      <w:r>
        <w:rPr>
          <w:rFonts w:ascii="Times New Roman"/>
          <w:b w:val="false"/>
          <w:i w:val="false"/>
          <w:color w:val="000000"/>
          <w:sz w:val="28"/>
        </w:rPr>
        <w:t>
      3) предметно-тематическая. Построение обзора по предметно-тематической схеме предусматривает объединение сведений о документах по тематическим группам;</w:t>
      </w:r>
      <w:r>
        <w:br/>
      </w:r>
      <w:r>
        <w:rPr>
          <w:rFonts w:ascii="Times New Roman"/>
          <w:b w:val="false"/>
          <w:i w:val="false"/>
          <w:color w:val="000000"/>
          <w:sz w:val="28"/>
        </w:rPr>
        <w:t>
</w:t>
      </w:r>
      <w:r>
        <w:rPr>
          <w:rFonts w:ascii="Times New Roman"/>
          <w:b w:val="false"/>
          <w:i w:val="false"/>
          <w:color w:val="000000"/>
          <w:sz w:val="28"/>
        </w:rPr>
        <w:t xml:space="preserve">
      4) хронологическая. Применение хронологических схем в обзорах ограничивается теми случаями, когда необходимо выделить отдельные периоды в деятельности организаций, или оттенить характер документов, отражающих последовательность происходивших исторических событий; </w:t>
      </w:r>
      <w:r>
        <w:br/>
      </w:r>
      <w:r>
        <w:rPr>
          <w:rFonts w:ascii="Times New Roman"/>
          <w:b w:val="false"/>
          <w:i w:val="false"/>
          <w:color w:val="000000"/>
          <w:sz w:val="28"/>
        </w:rPr>
        <w:t>
</w:t>
      </w:r>
      <w:r>
        <w:rPr>
          <w:rFonts w:ascii="Times New Roman"/>
          <w:b w:val="false"/>
          <w:i w:val="false"/>
          <w:color w:val="000000"/>
          <w:sz w:val="28"/>
        </w:rPr>
        <w:t>
      5) другие. Для обзоров архивных фондов личного происхождения используется схема систематизации документов архивного фондов. При построении межархивного тематического обзора информация в отдельных случаях может быть систематизирована по местам хранения документов, то есть по алфавиту архивов.</w:t>
      </w:r>
      <w:r>
        <w:br/>
      </w:r>
      <w:r>
        <w:rPr>
          <w:rFonts w:ascii="Times New Roman"/>
          <w:b w:val="false"/>
          <w:i w:val="false"/>
          <w:color w:val="000000"/>
          <w:sz w:val="28"/>
        </w:rPr>
        <w:t>
</w:t>
      </w:r>
      <w:r>
        <w:rPr>
          <w:rFonts w:ascii="Times New Roman"/>
          <w:b w:val="false"/>
          <w:i w:val="false"/>
          <w:color w:val="000000"/>
          <w:sz w:val="28"/>
        </w:rPr>
        <w:t>
      431. 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список фондов, информация о которых содержится в обзоре, и библиография по теме обзора.</w:t>
      </w:r>
      <w:r>
        <w:br/>
      </w:r>
      <w:r>
        <w:rPr>
          <w:rFonts w:ascii="Times New Roman"/>
          <w:b w:val="false"/>
          <w:i w:val="false"/>
          <w:color w:val="000000"/>
          <w:sz w:val="28"/>
        </w:rPr>
        <w:t>
</w:t>
      </w:r>
      <w:r>
        <w:rPr>
          <w:rFonts w:ascii="Times New Roman"/>
          <w:b w:val="false"/>
          <w:i w:val="false"/>
          <w:color w:val="000000"/>
          <w:sz w:val="28"/>
        </w:rPr>
        <w:t>
      432. Монтажный лист киновидеодокумента - архивный справочник, который осуществляет учет, раскрывает содержание и закрепляет систематизацию отдельных планов (монтажных кадров).</w:t>
      </w:r>
      <w:r>
        <w:br/>
      </w:r>
      <w:r>
        <w:rPr>
          <w:rFonts w:ascii="Times New Roman"/>
          <w:b w:val="false"/>
          <w:i w:val="false"/>
          <w:color w:val="000000"/>
          <w:sz w:val="28"/>
        </w:rPr>
        <w:t>
</w:t>
      </w:r>
      <w:r>
        <w:rPr>
          <w:rFonts w:ascii="Times New Roman"/>
          <w:b w:val="false"/>
          <w:i w:val="false"/>
          <w:color w:val="000000"/>
          <w:sz w:val="28"/>
        </w:rPr>
        <w:t>
      Монтажный лист киновидеодокумента - представляет собой по 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государственный архив в составе текстовой сопроводительной документации к кинодокументу или видеофонограмме.</w:t>
      </w:r>
      <w:r>
        <w:br/>
      </w:r>
      <w:r>
        <w:rPr>
          <w:rFonts w:ascii="Times New Roman"/>
          <w:b w:val="false"/>
          <w:i w:val="false"/>
          <w:color w:val="000000"/>
          <w:sz w:val="28"/>
        </w:rPr>
        <w:t>
</w:t>
      </w:r>
      <w:r>
        <w:rPr>
          <w:rFonts w:ascii="Times New Roman"/>
          <w:b w:val="false"/>
          <w:i w:val="false"/>
          <w:color w:val="000000"/>
          <w:sz w:val="28"/>
        </w:rPr>
        <w:t>
      Монтажный лист киновидеодокумента составляется в архиве в случае его отсутствия и состоит из следующих элементов: заглавных надписей, описательных статей и итоговой записи.</w:t>
      </w:r>
      <w:r>
        <w:br/>
      </w:r>
      <w:r>
        <w:rPr>
          <w:rFonts w:ascii="Times New Roman"/>
          <w:b w:val="false"/>
          <w:i w:val="false"/>
          <w:color w:val="000000"/>
          <w:sz w:val="28"/>
        </w:rPr>
        <w:t>
</w:t>
      </w:r>
      <w:r>
        <w:rPr>
          <w:rFonts w:ascii="Times New Roman"/>
          <w:b w:val="false"/>
          <w:i w:val="false"/>
          <w:color w:val="000000"/>
          <w:sz w:val="28"/>
        </w:rPr>
        <w:t>
      433. В заглавных надписях указывается:</w:t>
      </w:r>
      <w:r>
        <w:br/>
      </w:r>
      <w:r>
        <w:rPr>
          <w:rFonts w:ascii="Times New Roman"/>
          <w:b w:val="false"/>
          <w:i w:val="false"/>
          <w:color w:val="000000"/>
          <w:sz w:val="28"/>
        </w:rPr>
        <w:t>
</w:t>
      </w:r>
      <w:r>
        <w:rPr>
          <w:rFonts w:ascii="Times New Roman"/>
          <w:b w:val="false"/>
          <w:i w:val="false"/>
          <w:color w:val="000000"/>
          <w:sz w:val="28"/>
        </w:rPr>
        <w:t xml:space="preserve">
      1) название архива; </w:t>
      </w:r>
      <w:r>
        <w:br/>
      </w:r>
      <w:r>
        <w:rPr>
          <w:rFonts w:ascii="Times New Roman"/>
          <w:b w:val="false"/>
          <w:i w:val="false"/>
          <w:color w:val="000000"/>
          <w:sz w:val="28"/>
        </w:rPr>
        <w:t>
</w:t>
      </w:r>
      <w:r>
        <w:rPr>
          <w:rFonts w:ascii="Times New Roman"/>
          <w:b w:val="false"/>
          <w:i w:val="false"/>
          <w:color w:val="000000"/>
          <w:sz w:val="28"/>
        </w:rPr>
        <w:t xml:space="preserve">
      2) "монтажный лист №…" и название кинодокумента с указанием его характеристик (озвучивание, цветность, количество частей); </w:t>
      </w:r>
      <w:r>
        <w:br/>
      </w:r>
      <w:r>
        <w:rPr>
          <w:rFonts w:ascii="Times New Roman"/>
          <w:b w:val="false"/>
          <w:i w:val="false"/>
          <w:color w:val="000000"/>
          <w:sz w:val="28"/>
        </w:rPr>
        <w:t>
</w:t>
      </w:r>
      <w:r>
        <w:rPr>
          <w:rFonts w:ascii="Times New Roman"/>
          <w:b w:val="false"/>
          <w:i w:val="false"/>
          <w:color w:val="000000"/>
          <w:sz w:val="28"/>
        </w:rPr>
        <w:t>
      3) наименование студии, дата производства кинодокумента, авторы фильма (режиссеры, операторы, авторы сценария).</w:t>
      </w:r>
      <w:r>
        <w:br/>
      </w:r>
      <w:r>
        <w:rPr>
          <w:rFonts w:ascii="Times New Roman"/>
          <w:b w:val="false"/>
          <w:i w:val="false"/>
          <w:color w:val="000000"/>
          <w:sz w:val="28"/>
        </w:rPr>
        <w:t>
</w:t>
      </w:r>
      <w:r>
        <w:rPr>
          <w:rFonts w:ascii="Times New Roman"/>
          <w:b w:val="false"/>
          <w:i w:val="false"/>
          <w:color w:val="000000"/>
          <w:sz w:val="28"/>
        </w:rPr>
        <w:t xml:space="preserve">
      434. Составление монтажного листа производится по позитиву кинодокумента при просмотре его на звукомонтажном столе с его одновременным по плановым описанием. При просмотре на звукомонтажном столе в монтажном листе отмечаются данные в следующей последовательности: </w:t>
      </w:r>
      <w:r>
        <w:br/>
      </w:r>
      <w:r>
        <w:rPr>
          <w:rFonts w:ascii="Times New Roman"/>
          <w:b w:val="false"/>
          <w:i w:val="false"/>
          <w:color w:val="000000"/>
          <w:sz w:val="28"/>
        </w:rPr>
        <w:t>
</w:t>
      </w:r>
      <w:r>
        <w:rPr>
          <w:rFonts w:ascii="Times New Roman"/>
          <w:b w:val="false"/>
          <w:i w:val="false"/>
          <w:color w:val="000000"/>
          <w:sz w:val="28"/>
        </w:rPr>
        <w:t>
      1) номер плана по порядку (при смещении рамки кадра на экране видны номера стартов), если же позитив не стартован, то следует оставить место для номера плана, с тем, чтобы вписать его во время работы с негативом кинодокумента;</w:t>
      </w:r>
      <w:r>
        <w:br/>
      </w:r>
      <w:r>
        <w:rPr>
          <w:rFonts w:ascii="Times New Roman"/>
          <w:b w:val="false"/>
          <w:i w:val="false"/>
          <w:color w:val="000000"/>
          <w:sz w:val="28"/>
        </w:rPr>
        <w:t>
</w:t>
      </w:r>
      <w:r>
        <w:rPr>
          <w:rFonts w:ascii="Times New Roman"/>
          <w:b w:val="false"/>
          <w:i w:val="false"/>
          <w:color w:val="000000"/>
          <w:sz w:val="28"/>
        </w:rPr>
        <w:t xml:space="preserve">
      2) после номера плана дается определение плана (общий, средний или крупный); </w:t>
      </w:r>
      <w:r>
        <w:br/>
      </w:r>
      <w:r>
        <w:rPr>
          <w:rFonts w:ascii="Times New Roman"/>
          <w:b w:val="false"/>
          <w:i w:val="false"/>
          <w:color w:val="000000"/>
          <w:sz w:val="28"/>
        </w:rPr>
        <w:t>
</w:t>
      </w:r>
      <w:r>
        <w:rPr>
          <w:rFonts w:ascii="Times New Roman"/>
          <w:b w:val="false"/>
          <w:i w:val="false"/>
          <w:color w:val="000000"/>
          <w:sz w:val="28"/>
        </w:rPr>
        <w:t xml:space="preserve">
      3) метраж плана, который определяется с помощью метромера или кадрированной линейки. При измерении плана метромером его длину следует указывать с точностью до одной десятой кадра, а при измерении линейкой - с точностью до одного кадра (в одном метре кинопленки содержится 52,4 кадра); </w:t>
      </w:r>
      <w:r>
        <w:br/>
      </w:r>
      <w:r>
        <w:rPr>
          <w:rFonts w:ascii="Times New Roman"/>
          <w:b w:val="false"/>
          <w:i w:val="false"/>
          <w:color w:val="000000"/>
          <w:sz w:val="28"/>
        </w:rPr>
        <w:t>
</w:t>
      </w:r>
      <w:r>
        <w:rPr>
          <w:rFonts w:ascii="Times New Roman"/>
          <w:b w:val="false"/>
          <w:i w:val="false"/>
          <w:color w:val="000000"/>
          <w:sz w:val="28"/>
        </w:rPr>
        <w:t>
      4) содержание изображения плана кинодокумента описывается кратко.</w:t>
      </w:r>
      <w:r>
        <w:br/>
      </w:r>
      <w:r>
        <w:rPr>
          <w:rFonts w:ascii="Times New Roman"/>
          <w:b w:val="false"/>
          <w:i w:val="false"/>
          <w:color w:val="000000"/>
          <w:sz w:val="28"/>
        </w:rPr>
        <w:t>
</w:t>
      </w:r>
      <w:r>
        <w:rPr>
          <w:rFonts w:ascii="Times New Roman"/>
          <w:b w:val="false"/>
          <w:i w:val="false"/>
          <w:color w:val="000000"/>
          <w:sz w:val="28"/>
        </w:rPr>
        <w:t>
      Событие должно быть указано точно, снимаемые объекты названы полностью, лица по возможности расшифрованы (если несколько человек, то их следует перечислять слева направо, инициалы ставить перед фамилией), если человек или группа лиц сняты со спины, в монтажном листе это следует отметить. При наличии в кадре отдельных лозунгов, транспарантов содержание их отмечается в монтажном листе.</w:t>
      </w:r>
      <w:r>
        <w:br/>
      </w:r>
      <w:r>
        <w:rPr>
          <w:rFonts w:ascii="Times New Roman"/>
          <w:b w:val="false"/>
          <w:i w:val="false"/>
          <w:color w:val="000000"/>
          <w:sz w:val="28"/>
        </w:rPr>
        <w:t>
</w:t>
      </w:r>
      <w:r>
        <w:rPr>
          <w:rFonts w:ascii="Times New Roman"/>
          <w:b w:val="false"/>
          <w:i w:val="false"/>
          <w:color w:val="000000"/>
          <w:sz w:val="28"/>
        </w:rPr>
        <w:t>
      В этой же графе должны быть отмечены все специфические приемы киносъемки (панорама, затемнение, движения, надпись и тому подобное), в монтажном листе эти приемы отмечаются сокращенно (ПНР, ЗТМ, СДВ, НДП и тому подобное). Все особенности съемки, такие как: съемки с движением, наездом, сверху, с самолета, ночью и другие, должны быть также отражены в описательной статье монтажного листа и указываются в скобках после описания изображения плана, например: "Высокогорный каток "Медео" (снято с самолета). В этой же графе "Содержание изображения" монтажного листа, составляемого на киножурнал, указывается название каждого сюжета, места съемки и фамилии кинооператоров, снимавших сюжет.</w:t>
      </w:r>
      <w:r>
        <w:br/>
      </w:r>
      <w:r>
        <w:rPr>
          <w:rFonts w:ascii="Times New Roman"/>
          <w:b w:val="false"/>
          <w:i w:val="false"/>
          <w:color w:val="000000"/>
          <w:sz w:val="28"/>
        </w:rPr>
        <w:t>
</w:t>
      </w:r>
      <w:r>
        <w:rPr>
          <w:rFonts w:ascii="Times New Roman"/>
          <w:b w:val="false"/>
          <w:i w:val="false"/>
          <w:color w:val="000000"/>
          <w:sz w:val="28"/>
        </w:rPr>
        <w:t>
      В графе "Текст фонограммы" приводится синхронно текст фонограммы против описания тех планов изображения, к которым относятся слова диктора.</w:t>
      </w:r>
      <w:r>
        <w:br/>
      </w:r>
      <w:r>
        <w:rPr>
          <w:rFonts w:ascii="Times New Roman"/>
          <w:b w:val="false"/>
          <w:i w:val="false"/>
          <w:color w:val="000000"/>
          <w:sz w:val="28"/>
        </w:rPr>
        <w:t>
</w:t>
      </w:r>
      <w:r>
        <w:rPr>
          <w:rFonts w:ascii="Times New Roman"/>
          <w:b w:val="false"/>
          <w:i w:val="false"/>
          <w:color w:val="000000"/>
          <w:sz w:val="28"/>
        </w:rPr>
        <w:t>
      После окончания работы с позитивом на звукомонтажном столе необходимо осуществить сверку позитива с негативом и лавандой на предмет соответствия друг другу всех элементов комплекта кинодокумента.</w:t>
      </w:r>
      <w:r>
        <w:br/>
      </w:r>
      <w:r>
        <w:rPr>
          <w:rFonts w:ascii="Times New Roman"/>
          <w:b w:val="false"/>
          <w:i w:val="false"/>
          <w:color w:val="000000"/>
          <w:sz w:val="28"/>
        </w:rPr>
        <w:t>
</w:t>
      </w:r>
      <w:r>
        <w:rPr>
          <w:rFonts w:ascii="Times New Roman"/>
          <w:b w:val="false"/>
          <w:i w:val="false"/>
          <w:color w:val="000000"/>
          <w:sz w:val="28"/>
        </w:rPr>
        <w:t>
      В итоговой записи монтажного листа кинодокумента указывается общий метраж кинодокумента по каждому элементу комплекта в отдельности, должность и фамилия составителя монтажного листа, дата составления.</w:t>
      </w:r>
      <w:r>
        <w:br/>
      </w:r>
      <w:r>
        <w:rPr>
          <w:rFonts w:ascii="Times New Roman"/>
          <w:b w:val="false"/>
          <w:i w:val="false"/>
          <w:color w:val="000000"/>
          <w:sz w:val="28"/>
        </w:rPr>
        <w:t>
</w:t>
      </w:r>
      <w:r>
        <w:rPr>
          <w:rFonts w:ascii="Times New Roman"/>
          <w:b w:val="false"/>
          <w:i w:val="false"/>
          <w:color w:val="000000"/>
          <w:sz w:val="28"/>
        </w:rPr>
        <w:t xml:space="preserve">
      В заключение работ по составлению монтажного листа осуществляется его перепечатка в двух экземплярах (один используется в работе исследователей и сотрудников, второй переплетается и служит страховой копией). </w:t>
      </w:r>
      <w:r>
        <w:br/>
      </w:r>
      <w:r>
        <w:rPr>
          <w:rFonts w:ascii="Times New Roman"/>
          <w:b w:val="false"/>
          <w:i w:val="false"/>
          <w:color w:val="000000"/>
          <w:sz w:val="28"/>
        </w:rPr>
        <w:t>
</w:t>
      </w:r>
      <w:r>
        <w:rPr>
          <w:rFonts w:ascii="Times New Roman"/>
          <w:b w:val="false"/>
          <w:i w:val="false"/>
          <w:color w:val="000000"/>
          <w:sz w:val="28"/>
        </w:rPr>
        <w:t>
      План (или монтажный кадр) - составная часть видеофонограмм, представляющая собой непрерывно снятое изображение отдельного события или явления. В зависимости от величины видимого изображения планы могут быть общими, средними или крупными. В отдельных случаях планы разделяются между собой световой просечкой.</w:t>
      </w:r>
      <w:r>
        <w:br/>
      </w:r>
      <w:r>
        <w:rPr>
          <w:rFonts w:ascii="Times New Roman"/>
          <w:b w:val="false"/>
          <w:i w:val="false"/>
          <w:color w:val="000000"/>
          <w:sz w:val="28"/>
        </w:rPr>
        <w:t>
</w:t>
      </w:r>
      <w:r>
        <w:rPr>
          <w:rFonts w:ascii="Times New Roman"/>
          <w:b w:val="false"/>
          <w:i w:val="false"/>
          <w:color w:val="000000"/>
          <w:sz w:val="28"/>
        </w:rPr>
        <w:t xml:space="preserve">
      435. Монтажный лист на видеодокумент создается в архиве. Монтажные листы спецвыпусков, киножурналов или летописного материала начинаются с указания года выпуска, студии производства; цветности, озвученности, секунды, посекундного хронометража (начала и конца записи). </w:t>
      </w:r>
      <w:r>
        <w:br/>
      </w:r>
      <w:r>
        <w:rPr>
          <w:rFonts w:ascii="Times New Roman"/>
          <w:b w:val="false"/>
          <w:i w:val="false"/>
          <w:color w:val="000000"/>
          <w:sz w:val="28"/>
        </w:rPr>
        <w:t>
</w:t>
      </w:r>
      <w:r>
        <w:rPr>
          <w:rFonts w:ascii="Times New Roman"/>
          <w:b w:val="false"/>
          <w:i w:val="false"/>
          <w:color w:val="000000"/>
          <w:sz w:val="28"/>
        </w:rPr>
        <w:t>
      В случае, если на видеодокумент записано несколько самостоятельных фильмов, журналов и тому подобное, то описание каждого из них начинается с написания его названия, с указанием года выпуска, студии производства, секунды, с которой начинается фильм (спецвыпуск, киножурнал или летописный материал), и секунды, которой заканчивается запись изображения, а также общее количество времени записи в секундах.</w:t>
      </w:r>
      <w:r>
        <w:br/>
      </w:r>
      <w:r>
        <w:rPr>
          <w:rFonts w:ascii="Times New Roman"/>
          <w:b w:val="false"/>
          <w:i w:val="false"/>
          <w:color w:val="000000"/>
          <w:sz w:val="28"/>
        </w:rPr>
        <w:t>
</w:t>
      </w:r>
      <w:r>
        <w:rPr>
          <w:rFonts w:ascii="Times New Roman"/>
          <w:b w:val="false"/>
          <w:i w:val="false"/>
          <w:color w:val="000000"/>
          <w:sz w:val="28"/>
        </w:rPr>
        <w:t xml:space="preserve">
      После описания титульного листа осуществляются по плановые описания видеофонограммы. По плановое описание видеофонограмм происходит в следующей последовательности: </w:t>
      </w:r>
      <w:r>
        <w:br/>
      </w:r>
      <w:r>
        <w:rPr>
          <w:rFonts w:ascii="Times New Roman"/>
          <w:b w:val="false"/>
          <w:i w:val="false"/>
          <w:color w:val="000000"/>
          <w:sz w:val="28"/>
        </w:rPr>
        <w:t>
</w:t>
      </w:r>
      <w:r>
        <w:rPr>
          <w:rFonts w:ascii="Times New Roman"/>
          <w:b w:val="false"/>
          <w:i w:val="false"/>
          <w:color w:val="000000"/>
          <w:sz w:val="28"/>
        </w:rPr>
        <w:t xml:space="preserve">
      1) номер плана по порядку; </w:t>
      </w:r>
      <w:r>
        <w:br/>
      </w:r>
      <w:r>
        <w:rPr>
          <w:rFonts w:ascii="Times New Roman"/>
          <w:b w:val="false"/>
          <w:i w:val="false"/>
          <w:color w:val="000000"/>
          <w:sz w:val="28"/>
        </w:rPr>
        <w:t>
</w:t>
      </w:r>
      <w:r>
        <w:rPr>
          <w:rFonts w:ascii="Times New Roman"/>
          <w:b w:val="false"/>
          <w:i w:val="false"/>
          <w:color w:val="000000"/>
          <w:sz w:val="28"/>
        </w:rPr>
        <w:t xml:space="preserve">
      2) определение плана (общий, средний или крупный); </w:t>
      </w:r>
      <w:r>
        <w:br/>
      </w:r>
      <w:r>
        <w:rPr>
          <w:rFonts w:ascii="Times New Roman"/>
          <w:b w:val="false"/>
          <w:i w:val="false"/>
          <w:color w:val="000000"/>
          <w:sz w:val="28"/>
        </w:rPr>
        <w:t>
</w:t>
      </w:r>
      <w:r>
        <w:rPr>
          <w:rFonts w:ascii="Times New Roman"/>
          <w:b w:val="false"/>
          <w:i w:val="false"/>
          <w:color w:val="000000"/>
          <w:sz w:val="28"/>
        </w:rPr>
        <w:t xml:space="preserve">
      3) порядковый номер секунды, с которой начинается запись изображения плана; </w:t>
      </w:r>
      <w:r>
        <w:br/>
      </w:r>
      <w:r>
        <w:rPr>
          <w:rFonts w:ascii="Times New Roman"/>
          <w:b w:val="false"/>
          <w:i w:val="false"/>
          <w:color w:val="000000"/>
          <w:sz w:val="28"/>
        </w:rPr>
        <w:t>
</w:t>
      </w:r>
      <w:r>
        <w:rPr>
          <w:rFonts w:ascii="Times New Roman"/>
          <w:b w:val="false"/>
          <w:i w:val="false"/>
          <w:color w:val="000000"/>
          <w:sz w:val="28"/>
        </w:rPr>
        <w:t>
      4) при наличии цветных планов в черно-белом изображении видеофонограммы или черно-белых в цветном, указывается соответственно "цв." или "ч/б".</w:t>
      </w:r>
      <w:r>
        <w:br/>
      </w:r>
      <w:r>
        <w:rPr>
          <w:rFonts w:ascii="Times New Roman"/>
          <w:b w:val="false"/>
          <w:i w:val="false"/>
          <w:color w:val="000000"/>
          <w:sz w:val="28"/>
        </w:rPr>
        <w:t>
</w:t>
      </w:r>
      <w:r>
        <w:rPr>
          <w:rFonts w:ascii="Times New Roman"/>
          <w:b w:val="false"/>
          <w:i w:val="false"/>
          <w:color w:val="000000"/>
          <w:sz w:val="28"/>
        </w:rPr>
        <w:t xml:space="preserve">
      Если тот или иной план представляет собой мультипликационное изображение (МЛТП), фотографию или картину, в монтажном листе это должно быть отмечено. Если данный план является игровым, в монтажном листе делается запись ("кадр из художественного фильма"). Если план представляет собой инсценировку, в монтажном листе необходимо это отметить. Следует внимательно следить за сменой планов, помня о том, что, в отличие от кинодокументов, планы видеофонограмм не имеют стартов. </w:t>
      </w:r>
      <w:r>
        <w:br/>
      </w:r>
      <w:r>
        <w:rPr>
          <w:rFonts w:ascii="Times New Roman"/>
          <w:b w:val="false"/>
          <w:i w:val="false"/>
          <w:color w:val="000000"/>
          <w:sz w:val="28"/>
        </w:rPr>
        <w:t>
</w:t>
      </w:r>
      <w:r>
        <w:rPr>
          <w:rFonts w:ascii="Times New Roman"/>
          <w:b w:val="false"/>
          <w:i w:val="false"/>
          <w:color w:val="000000"/>
          <w:sz w:val="28"/>
        </w:rPr>
        <w:t>
      Если видеодокумент звуковой, то текст приводится после описания изображения тех планов, к которым относятся слова диктора. Текст фонограммы печатается заглавными буквами.</w:t>
      </w:r>
      <w:r>
        <w:br/>
      </w:r>
      <w:r>
        <w:rPr>
          <w:rFonts w:ascii="Times New Roman"/>
          <w:b w:val="false"/>
          <w:i w:val="false"/>
          <w:color w:val="000000"/>
          <w:sz w:val="28"/>
        </w:rPr>
        <w:t>
</w:t>
      </w:r>
      <w:r>
        <w:rPr>
          <w:rFonts w:ascii="Times New Roman"/>
          <w:b w:val="false"/>
          <w:i w:val="false"/>
          <w:color w:val="000000"/>
          <w:sz w:val="28"/>
        </w:rPr>
        <w:t>
      В монтажном листе отмечается наличие синхронных планов - это может быть выступление или интервью какого-либо лица, исполнение фрагмента песни или танца, сцены из спектакля и тому подобное. В монтажном листе после описания плана делается отметка "синхронно". Отдельные слова, фразы в перебивке дикторского текста, аплодисменты, шумы не следует считать синхронными. Если на пленке снят человек во время работы, отдыха и тому подобное, а за кадром звучит голос этого человека, говорящего о чем-либо, если за кадром звучит голос, комментирующий кадры какого-либо события, то в этих случаях надо писать: "голос (если известно, то указать - чей) за кадром".</w:t>
      </w:r>
      <w:r>
        <w:br/>
      </w:r>
      <w:r>
        <w:rPr>
          <w:rFonts w:ascii="Times New Roman"/>
          <w:b w:val="false"/>
          <w:i w:val="false"/>
          <w:color w:val="000000"/>
          <w:sz w:val="28"/>
        </w:rPr>
        <w:t>
</w:t>
      </w:r>
      <w:r>
        <w:rPr>
          <w:rFonts w:ascii="Times New Roman"/>
          <w:b w:val="false"/>
          <w:i w:val="false"/>
          <w:color w:val="000000"/>
          <w:sz w:val="28"/>
        </w:rPr>
        <w:t>
      В конце монтажного листа указывается должность, фамилия составителя монтажного листа и дата составления.</w:t>
      </w:r>
      <w:r>
        <w:br/>
      </w:r>
      <w:r>
        <w:rPr>
          <w:rFonts w:ascii="Times New Roman"/>
          <w:b w:val="false"/>
          <w:i w:val="false"/>
          <w:color w:val="000000"/>
          <w:sz w:val="28"/>
        </w:rPr>
        <w:t>
</w:t>
      </w:r>
      <w:r>
        <w:rPr>
          <w:rFonts w:ascii="Times New Roman"/>
          <w:b w:val="false"/>
          <w:i w:val="false"/>
          <w:color w:val="000000"/>
          <w:sz w:val="28"/>
        </w:rPr>
        <w:t>
      436.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r>
        <w:br/>
      </w:r>
      <w:r>
        <w:rPr>
          <w:rFonts w:ascii="Times New Roman"/>
          <w:b w:val="false"/>
          <w:i w:val="false"/>
          <w:color w:val="000000"/>
          <w:sz w:val="28"/>
        </w:rPr>
        <w:t>
</w:t>
      </w:r>
      <w:r>
        <w:rPr>
          <w:rFonts w:ascii="Times New Roman"/>
          <w:b w:val="false"/>
          <w:i w:val="false"/>
          <w:color w:val="000000"/>
          <w:sz w:val="28"/>
        </w:rPr>
        <w:t>
      437. Информационное наполнение автоматизированного НСА составляет содержание описательных статьей архивных справочников на уровне архивного фонда, единицы хранения/единицы учета, архивного документа, а также ключевые слова и рубрикаторы.</w:t>
      </w:r>
      <w:r>
        <w:br/>
      </w:r>
      <w:r>
        <w:rPr>
          <w:rFonts w:ascii="Times New Roman"/>
          <w:b w:val="false"/>
          <w:i w:val="false"/>
          <w:color w:val="000000"/>
          <w:sz w:val="28"/>
        </w:rPr>
        <w:t>
</w:t>
      </w:r>
      <w:r>
        <w:rPr>
          <w:rFonts w:ascii="Times New Roman"/>
          <w:b w:val="false"/>
          <w:i w:val="false"/>
          <w:color w:val="000000"/>
          <w:sz w:val="28"/>
        </w:rPr>
        <w:t xml:space="preserve">
      438. 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w:t>
      </w:r>
      <w:r>
        <w:br/>
      </w:r>
      <w:r>
        <w:rPr>
          <w:rFonts w:ascii="Times New Roman"/>
          <w:b w:val="false"/>
          <w:i w:val="false"/>
          <w:color w:val="000000"/>
          <w:sz w:val="28"/>
        </w:rPr>
        <w:t>
</w:t>
      </w:r>
      <w:r>
        <w:rPr>
          <w:rFonts w:ascii="Times New Roman"/>
          <w:b w:val="false"/>
          <w:i w:val="false"/>
          <w:color w:val="000000"/>
          <w:sz w:val="28"/>
        </w:rPr>
        <w:t>
      1) "тематика" - термины, обозначающие в краткой форме факты, события, явления, виды деятельности и так далее, отраженные в документах объекта описания;</w:t>
      </w:r>
      <w:r>
        <w:br/>
      </w:r>
      <w:r>
        <w:rPr>
          <w:rFonts w:ascii="Times New Roman"/>
          <w:b w:val="false"/>
          <w:i w:val="false"/>
          <w:color w:val="000000"/>
          <w:sz w:val="28"/>
        </w:rPr>
        <w:t>
</w:t>
      </w:r>
      <w:r>
        <w:rPr>
          <w:rFonts w:ascii="Times New Roman"/>
          <w:b w:val="false"/>
          <w:i w:val="false"/>
          <w:color w:val="000000"/>
          <w:sz w:val="28"/>
        </w:rPr>
        <w:t xml:space="preserve">
      2) "персоналии" - термины, идентифицирующие лица,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 </w:t>
      </w:r>
      <w:r>
        <w:br/>
      </w:r>
      <w:r>
        <w:rPr>
          <w:rFonts w:ascii="Times New Roman"/>
          <w:b w:val="false"/>
          <w:i w:val="false"/>
          <w:color w:val="000000"/>
          <w:sz w:val="28"/>
        </w:rPr>
        <w:t>
</w:t>
      </w:r>
      <w:r>
        <w:rPr>
          <w:rFonts w:ascii="Times New Roman"/>
          <w:b w:val="false"/>
          <w:i w:val="false"/>
          <w:color w:val="000000"/>
          <w:sz w:val="28"/>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 </w:t>
      </w:r>
      <w:r>
        <w:br/>
      </w:r>
      <w:r>
        <w:rPr>
          <w:rFonts w:ascii="Times New Roman"/>
          <w:b w:val="false"/>
          <w:i w:val="false"/>
          <w:color w:val="000000"/>
          <w:sz w:val="28"/>
        </w:rPr>
        <w:t>
</w:t>
      </w:r>
      <w:r>
        <w:rPr>
          <w:rFonts w:ascii="Times New Roman"/>
          <w:b w:val="false"/>
          <w:i w:val="false"/>
          <w:color w:val="000000"/>
          <w:sz w:val="28"/>
        </w:rPr>
        <w:t>
      439. В случае необходимости могут создаваться другие виды ключевых слов. Ключевые слова вводятся в базу данных в процессе описания конкретного объекта или после его завершения. Ключевое слово может состоять из одного слова или короткого словосочетания и помещается в специальный файл ключевых слов.</w:t>
      </w:r>
      <w:r>
        <w:br/>
      </w:r>
      <w:r>
        <w:rPr>
          <w:rFonts w:ascii="Times New Roman"/>
          <w:b w:val="false"/>
          <w:i w:val="false"/>
          <w:color w:val="000000"/>
          <w:sz w:val="28"/>
        </w:rPr>
        <w:t>
</w:t>
      </w:r>
      <w:r>
        <w:rPr>
          <w:rFonts w:ascii="Times New Roman"/>
          <w:b w:val="false"/>
          <w:i w:val="false"/>
          <w:color w:val="000000"/>
          <w:sz w:val="28"/>
        </w:rPr>
        <w:t>
      440. Выходными формами автоматизированного научно-справочного аппарата являются перечни архивных фондов, единиц хранения, единиц учета, документов, отвечающие условиям сделанного запроса. На основе информации, содержащейся в автоматизированном научно-справочном аппарате государственного (специального государственного) архива, могут формироваться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r>
        <w:br/>
      </w:r>
      <w:r>
        <w:rPr>
          <w:rFonts w:ascii="Times New Roman"/>
          <w:b w:val="false"/>
          <w:i w:val="false"/>
          <w:color w:val="000000"/>
          <w:sz w:val="28"/>
        </w:rPr>
        <w:t>
</w:t>
      </w:r>
      <w:r>
        <w:rPr>
          <w:rFonts w:ascii="Times New Roman"/>
          <w:b w:val="false"/>
          <w:i w:val="false"/>
          <w:color w:val="000000"/>
          <w:sz w:val="28"/>
        </w:rPr>
        <w:t>
      441. Для каждого уровня описаний в базе данных автоматизированного научно-справочного аппарата создаются рубрикаторы (систематические и тематические схемы понятий с индексами для структурирования и поиска документной информации в автоматизированном НСА).</w:t>
      </w:r>
      <w:r>
        <w:br/>
      </w:r>
      <w:r>
        <w:rPr>
          <w:rFonts w:ascii="Times New Roman"/>
          <w:b w:val="false"/>
          <w:i w:val="false"/>
          <w:color w:val="000000"/>
          <w:sz w:val="28"/>
        </w:rPr>
        <w:t>
</w:t>
      </w:r>
      <w:r>
        <w:rPr>
          <w:rFonts w:ascii="Times New Roman"/>
          <w:b w:val="false"/>
          <w:i w:val="false"/>
          <w:color w:val="000000"/>
          <w:sz w:val="28"/>
        </w:rPr>
        <w:t>
      Для уровня архивного фонда рубрикатором, предназначенным для формирования текста путеводителя по архивным фондам государственного (специального государственного) архива, является схема систематизации архивных фондов в путеводителе.</w:t>
      </w:r>
      <w:r>
        <w:br/>
      </w:r>
      <w:r>
        <w:rPr>
          <w:rFonts w:ascii="Times New Roman"/>
          <w:b w:val="false"/>
          <w:i w:val="false"/>
          <w:color w:val="000000"/>
          <w:sz w:val="28"/>
        </w:rPr>
        <w:t>
</w:t>
      </w:r>
      <w:r>
        <w:rPr>
          <w:rFonts w:ascii="Times New Roman"/>
          <w:b w:val="false"/>
          <w:i w:val="false"/>
          <w:color w:val="000000"/>
          <w:sz w:val="28"/>
        </w:rPr>
        <w:t>
      Для каждого уровня описания возможно использование нескольких рубрикаторов, что позволяет вести одновременную подготовку различного вида справочников, формировать перечни архивных фондов (документов) по различной тематике, сохранять результаты рубрицирования.</w:t>
      </w:r>
      <w:r>
        <w:br/>
      </w:r>
      <w:r>
        <w:rPr>
          <w:rFonts w:ascii="Times New Roman"/>
          <w:b w:val="false"/>
          <w:i w:val="false"/>
          <w:color w:val="000000"/>
          <w:sz w:val="28"/>
        </w:rPr>
        <w:t>
</w:t>
      </w:r>
      <w:r>
        <w:rPr>
          <w:rFonts w:ascii="Times New Roman"/>
          <w:b w:val="false"/>
          <w:i w:val="false"/>
          <w:color w:val="000000"/>
          <w:sz w:val="28"/>
        </w:rPr>
        <w:t>
      442. Для каждого уровня описания в базах данных научно-справочного аппарата государственного (специального государственного) архива в обязательном порядке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r>
        <w:br/>
      </w:r>
      <w:r>
        <w:rPr>
          <w:rFonts w:ascii="Times New Roman"/>
          <w:b w:val="false"/>
          <w:i w:val="false"/>
          <w:color w:val="000000"/>
          <w:sz w:val="28"/>
        </w:rPr>
        <w:t>
</w:t>
      </w:r>
      <w:r>
        <w:rPr>
          <w:rFonts w:ascii="Times New Roman"/>
          <w:b w:val="false"/>
          <w:i w:val="false"/>
          <w:color w:val="000000"/>
          <w:sz w:val="28"/>
        </w:rPr>
        <w:t>
      443. Представление результатов поиска должно производиться в следующих формах:</w:t>
      </w:r>
      <w:r>
        <w:br/>
      </w:r>
      <w:r>
        <w:rPr>
          <w:rFonts w:ascii="Times New Roman"/>
          <w:b w:val="false"/>
          <w:i w:val="false"/>
          <w:color w:val="000000"/>
          <w:sz w:val="28"/>
        </w:rPr>
        <w:t>
</w:t>
      </w:r>
      <w:r>
        <w:rPr>
          <w:rFonts w:ascii="Times New Roman"/>
          <w:b w:val="false"/>
          <w:i w:val="false"/>
          <w:color w:val="000000"/>
          <w:sz w:val="28"/>
        </w:rPr>
        <w:t>
      1) база данных, редуцированная в соответствии с условиями запроса;</w:t>
      </w:r>
      <w:r>
        <w:br/>
      </w:r>
      <w:r>
        <w:rPr>
          <w:rFonts w:ascii="Times New Roman"/>
          <w:b w:val="false"/>
          <w:i w:val="false"/>
          <w:color w:val="000000"/>
          <w:sz w:val="28"/>
        </w:rPr>
        <w:t>
</w:t>
      </w:r>
      <w:r>
        <w:rPr>
          <w:rFonts w:ascii="Times New Roman"/>
          <w:b w:val="false"/>
          <w:i w:val="false"/>
          <w:color w:val="000000"/>
          <w:sz w:val="28"/>
        </w:rPr>
        <w:t>
      2) текстовый файл или распечатка описаний, удовлетворяющих запросу.</w:t>
      </w:r>
      <w:r>
        <w:br/>
      </w:r>
      <w:r>
        <w:rPr>
          <w:rFonts w:ascii="Times New Roman"/>
          <w:b w:val="false"/>
          <w:i w:val="false"/>
          <w:color w:val="000000"/>
          <w:sz w:val="28"/>
        </w:rPr>
        <w:t>
</w:t>
      </w:r>
      <w:r>
        <w:rPr>
          <w:rFonts w:ascii="Times New Roman"/>
          <w:b w:val="false"/>
          <w:i w:val="false"/>
          <w:color w:val="000000"/>
          <w:sz w:val="28"/>
        </w:rPr>
        <w:t>
      444. Справочный аппарат к базам данных по документам архива реализуется в виде базы данных (метабазы), содержащей описание имеющихся в государственном (специальном государственном) архиве баз данных. В метабазе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bookmarkEnd w:id="83"/>
    <w:bookmarkStart w:name="z1308" w:id="84"/>
    <w:p>
      <w:pPr>
        <w:spacing w:after="0"/>
        <w:ind w:left="0"/>
        <w:jc w:val="left"/>
      </w:pPr>
      <w:r>
        <w:rPr>
          <w:rFonts w:ascii="Times New Roman"/>
          <w:b/>
          <w:i w:val="false"/>
          <w:color w:val="000000"/>
        </w:rPr>
        <w:t xml:space="preserve"> 
Порядок предоставления доступа пользователей</w:t>
      </w:r>
      <w:r>
        <w:br/>
      </w:r>
      <w:r>
        <w:rPr>
          <w:rFonts w:ascii="Times New Roman"/>
          <w:b/>
          <w:i w:val="false"/>
          <w:color w:val="000000"/>
        </w:rPr>
        <w:t>
к архивным документам</w:t>
      </w:r>
    </w:p>
    <w:bookmarkEnd w:id="84"/>
    <w:bookmarkStart w:name="z1309" w:id="85"/>
    <w:p>
      <w:pPr>
        <w:spacing w:after="0"/>
        <w:ind w:left="0"/>
        <w:jc w:val="both"/>
      </w:pPr>
      <w:r>
        <w:rPr>
          <w:rFonts w:ascii="Times New Roman"/>
          <w:b w:val="false"/>
          <w:i w:val="false"/>
          <w:color w:val="000000"/>
          <w:sz w:val="28"/>
        </w:rPr>
        <w:t xml:space="preserve">
      445. По категориям доступа архивные документы делятся на открытые и ограниченного доступа. </w:t>
      </w:r>
      <w:r>
        <w:br/>
      </w:r>
      <w:r>
        <w:rPr>
          <w:rFonts w:ascii="Times New Roman"/>
          <w:b w:val="false"/>
          <w:i w:val="false"/>
          <w:color w:val="000000"/>
          <w:sz w:val="28"/>
        </w:rPr>
        <w:t>
</w:t>
      </w:r>
      <w:r>
        <w:rPr>
          <w:rFonts w:ascii="Times New Roman"/>
          <w:b w:val="false"/>
          <w:i w:val="false"/>
          <w:color w:val="000000"/>
          <w:sz w:val="28"/>
        </w:rPr>
        <w:t xml:space="preserve">
      446. Архив предоставляет пользователю открытые документы Национального архивного фонда и другие архивные документы, а также справочно-поисковые средства (научно-справочный аппарат) к ним и издания библиотечного (справочно-информационного) фонда. </w:t>
      </w:r>
      <w:r>
        <w:br/>
      </w:r>
      <w:r>
        <w:rPr>
          <w:rFonts w:ascii="Times New Roman"/>
          <w:b w:val="false"/>
          <w:i w:val="false"/>
          <w:color w:val="000000"/>
          <w:sz w:val="28"/>
        </w:rPr>
        <w:t>
</w:t>
      </w:r>
      <w:r>
        <w:rPr>
          <w:rFonts w:ascii="Times New Roman"/>
          <w:b w:val="false"/>
          <w:i w:val="false"/>
          <w:color w:val="000000"/>
          <w:sz w:val="28"/>
        </w:rPr>
        <w:t>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r>
        <w:br/>
      </w:r>
      <w:r>
        <w:rPr>
          <w:rFonts w:ascii="Times New Roman"/>
          <w:b w:val="false"/>
          <w:i w:val="false"/>
          <w:color w:val="000000"/>
          <w:sz w:val="28"/>
        </w:rPr>
        <w:t>
</w:t>
      </w:r>
      <w:r>
        <w:rPr>
          <w:rFonts w:ascii="Times New Roman"/>
          <w:b w:val="false"/>
          <w:i w:val="false"/>
          <w:color w:val="000000"/>
          <w:sz w:val="28"/>
        </w:rPr>
        <w:t>
      447. К архивным документам ограниченного доступа относятся:</w:t>
      </w:r>
      <w:r>
        <w:br/>
      </w:r>
      <w:r>
        <w:rPr>
          <w:rFonts w:ascii="Times New Roman"/>
          <w:b w:val="false"/>
          <w:i w:val="false"/>
          <w:color w:val="000000"/>
          <w:sz w:val="28"/>
        </w:rPr>
        <w:t>
</w:t>
      </w:r>
      <w:r>
        <w:rPr>
          <w:rFonts w:ascii="Times New Roman"/>
          <w:b w:val="false"/>
          <w:i w:val="false"/>
          <w:color w:val="000000"/>
          <w:sz w:val="28"/>
        </w:rPr>
        <w:t>
      1) архивные документы, содержащие сведения, составляющие государственные секреты или иные охраняемые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тайны;</w:t>
      </w:r>
      <w:r>
        <w:br/>
      </w:r>
      <w:r>
        <w:rPr>
          <w:rFonts w:ascii="Times New Roman"/>
          <w:b w:val="false"/>
          <w:i w:val="false"/>
          <w:color w:val="000000"/>
          <w:sz w:val="28"/>
        </w:rPr>
        <w:t>
</w:t>
      </w:r>
      <w:r>
        <w:rPr>
          <w:rFonts w:ascii="Times New Roman"/>
          <w:b w:val="false"/>
          <w:i w:val="false"/>
          <w:color w:val="000000"/>
          <w:sz w:val="28"/>
        </w:rPr>
        <w:t>
      2) архивные документы, содержащие сведения о личной и семейной тайне гражданина, его частной жизни, а также сведения, создающие угрозу его безопасности;</w:t>
      </w:r>
      <w:r>
        <w:br/>
      </w:r>
      <w:r>
        <w:rPr>
          <w:rFonts w:ascii="Times New Roman"/>
          <w:b w:val="false"/>
          <w:i w:val="false"/>
          <w:color w:val="000000"/>
          <w:sz w:val="28"/>
        </w:rPr>
        <w:t>
</w:t>
      </w:r>
      <w:r>
        <w:rPr>
          <w:rFonts w:ascii="Times New Roman"/>
          <w:b w:val="false"/>
          <w:i w:val="false"/>
          <w:color w:val="000000"/>
          <w:sz w:val="28"/>
        </w:rPr>
        <w:t>
      3) архивные документы, собственники или владельцы которых, передавая их в архив, установили в договоре условия доступа к ним и их использования.</w:t>
      </w:r>
      <w:r>
        <w:br/>
      </w:r>
      <w:r>
        <w:rPr>
          <w:rFonts w:ascii="Times New Roman"/>
          <w:b w:val="false"/>
          <w:i w:val="false"/>
          <w:color w:val="000000"/>
          <w:sz w:val="28"/>
        </w:rPr>
        <w:t>
</w:t>
      </w:r>
      <w:r>
        <w:rPr>
          <w:rFonts w:ascii="Times New Roman"/>
          <w:b w:val="false"/>
          <w:i w:val="false"/>
          <w:color w:val="000000"/>
          <w:sz w:val="28"/>
        </w:rPr>
        <w:t>
      Доступ пользователя к таким документам, базам данных и их использование осуществляется с учетом ограничений,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условий, которые установили собственники или владельцы архивных документов при их передаче в архив.</w:t>
      </w:r>
      <w:r>
        <w:br/>
      </w:r>
      <w:r>
        <w:rPr>
          <w:rFonts w:ascii="Times New Roman"/>
          <w:b w:val="false"/>
          <w:i w:val="false"/>
          <w:color w:val="000000"/>
          <w:sz w:val="28"/>
        </w:rPr>
        <w:t>
</w:t>
      </w:r>
      <w:r>
        <w:rPr>
          <w:rFonts w:ascii="Times New Roman"/>
          <w:b w:val="false"/>
          <w:i w:val="false"/>
          <w:color w:val="000000"/>
          <w:sz w:val="28"/>
        </w:rPr>
        <w:t xml:space="preserve">
      К архивным документам ограниченного доступа также относятся подлинники особо ценных документов, в том числе отнесенные к объектам национального культурного достояния Республики Казахстан, и документы Национального архивного фонда, признанные в соответствии с пунктами 182-183 настоящих Правил, находящимися в неудовлетворительном физическом состоянии. </w:t>
      </w:r>
      <w:r>
        <w:br/>
      </w:r>
      <w:r>
        <w:rPr>
          <w:rFonts w:ascii="Times New Roman"/>
          <w:b w:val="false"/>
          <w:i w:val="false"/>
          <w:color w:val="000000"/>
          <w:sz w:val="28"/>
        </w:rPr>
        <w:t>
</w:t>
      </w:r>
      <w:r>
        <w:rPr>
          <w:rFonts w:ascii="Times New Roman"/>
          <w:b w:val="false"/>
          <w:i w:val="false"/>
          <w:color w:val="000000"/>
          <w:sz w:val="28"/>
        </w:rPr>
        <w:t xml:space="preserve">
      Доступ пользователя к указанным документам,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 </w:t>
      </w:r>
      <w:r>
        <w:br/>
      </w:r>
      <w:r>
        <w:rPr>
          <w:rFonts w:ascii="Times New Roman"/>
          <w:b w:val="false"/>
          <w:i w:val="false"/>
          <w:color w:val="000000"/>
          <w:sz w:val="28"/>
        </w:rPr>
        <w:t>
</w:t>
      </w:r>
      <w:r>
        <w:rPr>
          <w:rFonts w:ascii="Times New Roman"/>
          <w:b w:val="false"/>
          <w:i w:val="false"/>
          <w:color w:val="000000"/>
          <w:sz w:val="28"/>
        </w:rPr>
        <w:t>
      448.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Республикой Казахстан или оговоренных в договоре архива с пользователем по информационному обслуживанию.</w:t>
      </w:r>
      <w:r>
        <w:br/>
      </w:r>
      <w:r>
        <w:rPr>
          <w:rFonts w:ascii="Times New Roman"/>
          <w:b w:val="false"/>
          <w:i w:val="false"/>
          <w:color w:val="000000"/>
          <w:sz w:val="28"/>
        </w:rPr>
        <w:t>
</w:t>
      </w:r>
      <w:r>
        <w:rPr>
          <w:rFonts w:ascii="Times New Roman"/>
          <w:b w:val="false"/>
          <w:i w:val="false"/>
          <w:color w:val="000000"/>
          <w:sz w:val="28"/>
        </w:rPr>
        <w:t>
      449.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r>
        <w:br/>
      </w:r>
      <w:r>
        <w:rPr>
          <w:rFonts w:ascii="Times New Roman"/>
          <w:b w:val="false"/>
          <w:i w:val="false"/>
          <w:color w:val="000000"/>
          <w:sz w:val="28"/>
        </w:rPr>
        <w:t>
</w:t>
      </w:r>
      <w:r>
        <w:rPr>
          <w:rFonts w:ascii="Times New Roman"/>
          <w:b w:val="false"/>
          <w:i w:val="false"/>
          <w:color w:val="000000"/>
          <w:sz w:val="28"/>
        </w:rPr>
        <w:t>
      1) информационное обеспечение пользователей в соответствии с их запросами, а также в инициативном порядке;</w:t>
      </w:r>
      <w:r>
        <w:br/>
      </w:r>
      <w:r>
        <w:rPr>
          <w:rFonts w:ascii="Times New Roman"/>
          <w:b w:val="false"/>
          <w:i w:val="false"/>
          <w:color w:val="000000"/>
          <w:sz w:val="28"/>
        </w:rPr>
        <w:t>
</w:t>
      </w:r>
      <w:r>
        <w:rPr>
          <w:rFonts w:ascii="Times New Roman"/>
          <w:b w:val="false"/>
          <w:i w:val="false"/>
          <w:color w:val="000000"/>
          <w:sz w:val="28"/>
        </w:rPr>
        <w:t>
      2) предоставление архивных документов пользователям в читальном зале архива;</w:t>
      </w:r>
      <w:r>
        <w:br/>
      </w:r>
      <w:r>
        <w:rPr>
          <w:rFonts w:ascii="Times New Roman"/>
          <w:b w:val="false"/>
          <w:i w:val="false"/>
          <w:color w:val="000000"/>
          <w:sz w:val="28"/>
        </w:rPr>
        <w:t>
</w:t>
      </w:r>
      <w:r>
        <w:rPr>
          <w:rFonts w:ascii="Times New Roman"/>
          <w:b w:val="false"/>
          <w:i w:val="false"/>
          <w:color w:val="000000"/>
          <w:sz w:val="28"/>
        </w:rPr>
        <w:t>
      3) экспонирование архивных документов на выставках;</w:t>
      </w:r>
      <w:r>
        <w:br/>
      </w:r>
      <w:r>
        <w:rPr>
          <w:rFonts w:ascii="Times New Roman"/>
          <w:b w:val="false"/>
          <w:i w:val="false"/>
          <w:color w:val="000000"/>
          <w:sz w:val="28"/>
        </w:rPr>
        <w:t>
</w:t>
      </w:r>
      <w:r>
        <w:rPr>
          <w:rFonts w:ascii="Times New Roman"/>
          <w:b w:val="false"/>
          <w:i w:val="false"/>
          <w:color w:val="000000"/>
          <w:sz w:val="28"/>
        </w:rPr>
        <w:t>
      4) использование архивных документов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r>
        <w:br/>
      </w:r>
      <w:r>
        <w:rPr>
          <w:rFonts w:ascii="Times New Roman"/>
          <w:b w:val="false"/>
          <w:i w:val="false"/>
          <w:color w:val="000000"/>
          <w:sz w:val="28"/>
        </w:rPr>
        <w:t>
</w:t>
      </w:r>
      <w:r>
        <w:rPr>
          <w:rFonts w:ascii="Times New Roman"/>
          <w:b w:val="false"/>
          <w:i w:val="false"/>
          <w:color w:val="000000"/>
          <w:sz w:val="28"/>
        </w:rPr>
        <w:t>
      6) публикация архивных документов.</w:t>
      </w:r>
      <w:r>
        <w:br/>
      </w:r>
      <w:r>
        <w:rPr>
          <w:rFonts w:ascii="Times New Roman"/>
          <w:b w:val="false"/>
          <w:i w:val="false"/>
          <w:color w:val="000000"/>
          <w:sz w:val="28"/>
        </w:rPr>
        <w:t>
</w:t>
      </w:r>
      <w:r>
        <w:rPr>
          <w:rFonts w:ascii="Times New Roman"/>
          <w:b w:val="false"/>
          <w:i w:val="false"/>
          <w:color w:val="000000"/>
          <w:sz w:val="28"/>
        </w:rPr>
        <w:t>
      450. Основными документами архива в работе по информационному обеспечению пользователей являются:</w:t>
      </w:r>
      <w:r>
        <w:br/>
      </w:r>
      <w:r>
        <w:rPr>
          <w:rFonts w:ascii="Times New Roman"/>
          <w:b w:val="false"/>
          <w:i w:val="false"/>
          <w:color w:val="000000"/>
          <w:sz w:val="28"/>
        </w:rPr>
        <w:t>
</w:t>
      </w:r>
      <w:r>
        <w:rPr>
          <w:rFonts w:ascii="Times New Roman"/>
          <w:b w:val="false"/>
          <w:i w:val="false"/>
          <w:color w:val="000000"/>
          <w:sz w:val="28"/>
        </w:rPr>
        <w:t>
      1) архивная справка - документ архива, составленный на бланке письма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r>
        <w:br/>
      </w:r>
      <w:r>
        <w:rPr>
          <w:rFonts w:ascii="Times New Roman"/>
          <w:b w:val="false"/>
          <w:i w:val="false"/>
          <w:color w:val="000000"/>
          <w:sz w:val="28"/>
        </w:rPr>
        <w:t>
</w:t>
      </w:r>
      <w:r>
        <w:rPr>
          <w:rFonts w:ascii="Times New Roman"/>
          <w:b w:val="false"/>
          <w:i w:val="false"/>
          <w:color w:val="000000"/>
          <w:sz w:val="28"/>
        </w:rPr>
        <w:t>
      2)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br/>
      </w:r>
      <w:r>
        <w:rPr>
          <w:rFonts w:ascii="Times New Roman"/>
          <w:b w:val="false"/>
          <w:i w:val="false"/>
          <w:color w:val="000000"/>
          <w:sz w:val="28"/>
        </w:rPr>
        <w:t>
</w:t>
      </w:r>
      <w:r>
        <w:rPr>
          <w:rFonts w:ascii="Times New Roman"/>
          <w:b w:val="false"/>
          <w:i w:val="false"/>
          <w:color w:val="000000"/>
          <w:sz w:val="28"/>
        </w:rPr>
        <w:t>
      3) архивная выписка - документ архива,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r>
        <w:br/>
      </w:r>
      <w:r>
        <w:rPr>
          <w:rFonts w:ascii="Times New Roman"/>
          <w:b w:val="false"/>
          <w:i w:val="false"/>
          <w:color w:val="000000"/>
          <w:sz w:val="28"/>
        </w:rPr>
        <w:t>
</w:t>
      </w:r>
      <w:r>
        <w:rPr>
          <w:rFonts w:ascii="Times New Roman"/>
          <w:b w:val="false"/>
          <w:i w:val="false"/>
          <w:color w:val="000000"/>
          <w:sz w:val="28"/>
        </w:rPr>
        <w:t xml:space="preserve">
      4) информационное письмо - письмо, составленное на бланке письма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 </w:t>
      </w:r>
      <w:r>
        <w:br/>
      </w:r>
      <w:r>
        <w:rPr>
          <w:rFonts w:ascii="Times New Roman"/>
          <w:b w:val="false"/>
          <w:i w:val="false"/>
          <w:color w:val="000000"/>
          <w:sz w:val="28"/>
        </w:rPr>
        <w:t>
</w:t>
      </w:r>
      <w:r>
        <w:rPr>
          <w:rFonts w:ascii="Times New Roman"/>
          <w:b w:val="false"/>
          <w:i w:val="false"/>
          <w:color w:val="000000"/>
          <w:sz w:val="28"/>
        </w:rPr>
        <w:t>
      5)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r>
        <w:br/>
      </w:r>
      <w:r>
        <w:rPr>
          <w:rFonts w:ascii="Times New Roman"/>
          <w:b w:val="false"/>
          <w:i w:val="false"/>
          <w:color w:val="000000"/>
          <w:sz w:val="28"/>
        </w:rPr>
        <w:t>
</w:t>
      </w:r>
      <w:r>
        <w:rPr>
          <w:rFonts w:ascii="Times New Roman"/>
          <w:b w:val="false"/>
          <w:i w:val="false"/>
          <w:color w:val="000000"/>
          <w:sz w:val="28"/>
        </w:rPr>
        <w:t>
      6)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перечень архивных документов и, при необходимости, историческую справку по теме;</w:t>
      </w:r>
      <w:r>
        <w:br/>
      </w:r>
      <w:r>
        <w:rPr>
          <w:rFonts w:ascii="Times New Roman"/>
          <w:b w:val="false"/>
          <w:i w:val="false"/>
          <w:color w:val="000000"/>
          <w:sz w:val="28"/>
        </w:rPr>
        <w:t>
</w:t>
      </w:r>
      <w:r>
        <w:rPr>
          <w:rFonts w:ascii="Times New Roman"/>
          <w:b w:val="false"/>
          <w:i w:val="false"/>
          <w:color w:val="000000"/>
          <w:sz w:val="28"/>
        </w:rPr>
        <w:t>
      7) тематический обзор архивных документов.</w:t>
      </w:r>
      <w:r>
        <w:br/>
      </w:r>
      <w:r>
        <w:rPr>
          <w:rFonts w:ascii="Times New Roman"/>
          <w:b w:val="false"/>
          <w:i w:val="false"/>
          <w:color w:val="000000"/>
          <w:sz w:val="28"/>
        </w:rPr>
        <w:t>
</w:t>
      </w:r>
      <w:r>
        <w:rPr>
          <w:rFonts w:ascii="Times New Roman"/>
          <w:b w:val="false"/>
          <w:i w:val="false"/>
          <w:color w:val="000000"/>
          <w:sz w:val="28"/>
        </w:rPr>
        <w:t>
      451. Запросы, поступающие в архивы, подразделяются:</w:t>
      </w:r>
      <w:r>
        <w:br/>
      </w:r>
      <w:r>
        <w:rPr>
          <w:rFonts w:ascii="Times New Roman"/>
          <w:b w:val="false"/>
          <w:i w:val="false"/>
          <w:color w:val="000000"/>
          <w:sz w:val="28"/>
        </w:rPr>
        <w:t>
</w:t>
      </w:r>
      <w:r>
        <w:rPr>
          <w:rFonts w:ascii="Times New Roman"/>
          <w:b w:val="false"/>
          <w:i w:val="false"/>
          <w:color w:val="000000"/>
          <w:sz w:val="28"/>
        </w:rPr>
        <w:t>
      1) на 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r>
        <w:br/>
      </w:r>
      <w:r>
        <w:rPr>
          <w:rFonts w:ascii="Times New Roman"/>
          <w:b w:val="false"/>
          <w:i w:val="false"/>
          <w:color w:val="000000"/>
          <w:sz w:val="28"/>
        </w:rPr>
        <w:t>
</w:t>
      </w:r>
      <w:r>
        <w:rPr>
          <w:rFonts w:ascii="Times New Roman"/>
          <w:b w:val="false"/>
          <w:i w:val="false"/>
          <w:color w:val="000000"/>
          <w:sz w:val="28"/>
        </w:rPr>
        <w:t>
      2) на 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r>
        <w:br/>
      </w:r>
      <w:r>
        <w:rPr>
          <w:rFonts w:ascii="Times New Roman"/>
          <w:b w:val="false"/>
          <w:i w:val="false"/>
          <w:color w:val="000000"/>
          <w:sz w:val="28"/>
        </w:rPr>
        <w:t>
</w:t>
      </w:r>
      <w:r>
        <w:rPr>
          <w:rFonts w:ascii="Times New Roman"/>
          <w:b w:val="false"/>
          <w:i w:val="false"/>
          <w:color w:val="000000"/>
          <w:sz w:val="28"/>
        </w:rPr>
        <w:t>
      3) на запросы социально-правового характера. К ним относятся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
    <w:bookmarkEnd w:id="85"/>
    <w:bookmarkStart w:name="z1339" w:id="86"/>
    <w:p>
      <w:pPr>
        <w:spacing w:after="0"/>
        <w:ind w:left="0"/>
        <w:jc w:val="left"/>
      </w:pPr>
      <w:r>
        <w:rPr>
          <w:rFonts w:ascii="Times New Roman"/>
          <w:b/>
          <w:i w:val="false"/>
          <w:color w:val="000000"/>
        </w:rPr>
        <w:t xml:space="preserve"> 
Порядок исполнения запросов пользователей</w:t>
      </w:r>
    </w:p>
    <w:bookmarkEnd w:id="86"/>
    <w:bookmarkStart w:name="z1340" w:id="87"/>
    <w:p>
      <w:pPr>
        <w:spacing w:after="0"/>
        <w:ind w:left="0"/>
        <w:jc w:val="both"/>
      </w:pPr>
      <w:r>
        <w:rPr>
          <w:rFonts w:ascii="Times New Roman"/>
          <w:b w:val="false"/>
          <w:i w:val="false"/>
          <w:color w:val="000000"/>
          <w:sz w:val="28"/>
        </w:rPr>
        <w:t>
      452.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 Запрос должен быть подписан заявителем либо заверен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453. Запрос, не относящийся к составу хранящихся в архиве архивных документов, в течение 3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r>
        <w:br/>
      </w:r>
      <w:r>
        <w:rPr>
          <w:rFonts w:ascii="Times New Roman"/>
          <w:b w:val="false"/>
          <w:i w:val="false"/>
          <w:color w:val="000000"/>
          <w:sz w:val="28"/>
        </w:rPr>
        <w:t>
</w:t>
      </w:r>
      <w:r>
        <w:rPr>
          <w:rFonts w:ascii="Times New Roman"/>
          <w:b w:val="false"/>
          <w:i w:val="false"/>
          <w:color w:val="000000"/>
          <w:sz w:val="28"/>
        </w:rPr>
        <w:t>
      454. 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r>
        <w:br/>
      </w:r>
      <w:r>
        <w:rPr>
          <w:rFonts w:ascii="Times New Roman"/>
          <w:b w:val="false"/>
          <w:i w:val="false"/>
          <w:color w:val="000000"/>
          <w:sz w:val="28"/>
        </w:rPr>
        <w:t>
</w:t>
      </w:r>
      <w:r>
        <w:rPr>
          <w:rFonts w:ascii="Times New Roman"/>
          <w:b w:val="false"/>
          <w:i w:val="false"/>
          <w:color w:val="000000"/>
          <w:sz w:val="28"/>
        </w:rPr>
        <w:t>
      455. 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r>
        <w:br/>
      </w:r>
      <w:r>
        <w:rPr>
          <w:rFonts w:ascii="Times New Roman"/>
          <w:b w:val="false"/>
          <w:i w:val="false"/>
          <w:color w:val="000000"/>
          <w:sz w:val="28"/>
        </w:rPr>
        <w:t>
</w:t>
      </w:r>
      <w:r>
        <w:rPr>
          <w:rFonts w:ascii="Times New Roman"/>
          <w:b w:val="false"/>
          <w:i w:val="false"/>
          <w:color w:val="000000"/>
          <w:sz w:val="28"/>
        </w:rPr>
        <w:t>
      456.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первоочередном порядке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либо в согласованные с ними сроки. Исполнение такого запроса осуществляется на безвозмездной основе.</w:t>
      </w:r>
      <w:r>
        <w:br/>
      </w:r>
      <w:r>
        <w:rPr>
          <w:rFonts w:ascii="Times New Roman"/>
          <w:b w:val="false"/>
          <w:i w:val="false"/>
          <w:color w:val="000000"/>
          <w:sz w:val="28"/>
        </w:rPr>
        <w:t>
</w:t>
      </w:r>
      <w:r>
        <w:rPr>
          <w:rFonts w:ascii="Times New Roman"/>
          <w:b w:val="false"/>
          <w:i w:val="false"/>
          <w:color w:val="000000"/>
          <w:sz w:val="28"/>
        </w:rPr>
        <w:t>
      457. Выявление документов по тематическим запросам граждан и организаций, архивами, как правило, не проводится. Гражданам и организациям сообщаются сведения о местонахождении фондов, содержащих документы по интересующим их вопросам, и разъясняется порядок ознакомления с документами. Исполнение данных запросов может проводиться в порядке оказания платных услуг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458.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r>
        <w:br/>
      </w:r>
      <w:r>
        <w:rPr>
          <w:rFonts w:ascii="Times New Roman"/>
          <w:b w:val="false"/>
          <w:i w:val="false"/>
          <w:color w:val="000000"/>
          <w:sz w:val="28"/>
        </w:rPr>
        <w:t>
</w:t>
      </w:r>
      <w:r>
        <w:rPr>
          <w:rFonts w:ascii="Times New Roman"/>
          <w:b w:val="false"/>
          <w:i w:val="false"/>
          <w:color w:val="000000"/>
          <w:sz w:val="28"/>
        </w:rPr>
        <w:t>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r>
        <w:br/>
      </w:r>
      <w:r>
        <w:rPr>
          <w:rFonts w:ascii="Times New Roman"/>
          <w:b w:val="false"/>
          <w:i w:val="false"/>
          <w:color w:val="000000"/>
          <w:sz w:val="28"/>
        </w:rPr>
        <w:t>
</w:t>
      </w:r>
      <w:r>
        <w:rPr>
          <w:rFonts w:ascii="Times New Roman"/>
          <w:b w:val="false"/>
          <w:i w:val="false"/>
          <w:color w:val="000000"/>
          <w:sz w:val="28"/>
        </w:rPr>
        <w:t>
      459. Запрос социально-правового характера исполняется архивом безвозмездно,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87"/>
    <w:bookmarkStart w:name="z1350" w:id="88"/>
    <w:p>
      <w:pPr>
        <w:spacing w:after="0"/>
        <w:ind w:left="0"/>
        <w:jc w:val="left"/>
      </w:pPr>
      <w:r>
        <w:rPr>
          <w:rFonts w:ascii="Times New Roman"/>
          <w:b/>
          <w:i w:val="false"/>
          <w:color w:val="000000"/>
        </w:rPr>
        <w:t xml:space="preserve"> 
Порядок оформления архивных справок,</w:t>
      </w:r>
      <w:r>
        <w:br/>
      </w:r>
      <w:r>
        <w:rPr>
          <w:rFonts w:ascii="Times New Roman"/>
          <w:b/>
          <w:i w:val="false"/>
          <w:color w:val="000000"/>
        </w:rPr>
        <w:t>
архивных выписок и архивных копий</w:t>
      </w:r>
    </w:p>
    <w:bookmarkEnd w:id="88"/>
    <w:bookmarkStart w:name="z1351" w:id="89"/>
    <w:p>
      <w:pPr>
        <w:spacing w:after="0"/>
        <w:ind w:left="0"/>
        <w:jc w:val="both"/>
      </w:pPr>
      <w:r>
        <w:rPr>
          <w:rFonts w:ascii="Times New Roman"/>
          <w:b w:val="false"/>
          <w:i w:val="false"/>
          <w:color w:val="000000"/>
          <w:sz w:val="28"/>
        </w:rPr>
        <w:t>
      460. Архивная справка и архивная выписка составляются с обозначением названия информационного документа "АРХИВНАЯ СПРАВКА", "АРХИВНАЯ ВЫПИСКА".</w:t>
      </w:r>
      <w:r>
        <w:br/>
      </w:r>
      <w:r>
        <w:rPr>
          <w:rFonts w:ascii="Times New Roman"/>
          <w:b w:val="false"/>
          <w:i w:val="false"/>
          <w:color w:val="000000"/>
          <w:sz w:val="28"/>
        </w:rPr>
        <w:t>
</w:t>
      </w:r>
      <w:r>
        <w:rPr>
          <w:rFonts w:ascii="Times New Roman"/>
          <w:b w:val="false"/>
          <w:i w:val="false"/>
          <w:color w:val="000000"/>
          <w:sz w:val="28"/>
        </w:rPr>
        <w:t>
      461. Текст в архивной справке согласно </w:t>
      </w:r>
      <w:r>
        <w:rPr>
          <w:rFonts w:ascii="Times New Roman"/>
          <w:b w:val="false"/>
          <w:i w:val="false"/>
          <w:color w:val="000000"/>
          <w:sz w:val="28"/>
        </w:rPr>
        <w:t>приложения 57</w:t>
      </w:r>
      <w:r>
        <w:rPr>
          <w:rFonts w:ascii="Times New Roman"/>
          <w:b w:val="false"/>
          <w:i w:val="false"/>
          <w:color w:val="000000"/>
          <w:sz w:val="28"/>
        </w:rPr>
        <w:t xml:space="preserve"> к настоящим Правилам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r>
        <w:br/>
      </w:r>
      <w:r>
        <w:rPr>
          <w:rFonts w:ascii="Times New Roman"/>
          <w:b w:val="false"/>
          <w:i w:val="false"/>
          <w:color w:val="000000"/>
          <w:sz w:val="28"/>
        </w:rPr>
        <w:t>
</w:t>
      </w:r>
      <w:r>
        <w:rPr>
          <w:rFonts w:ascii="Times New Roman"/>
          <w:b w:val="false"/>
          <w:i w:val="false"/>
          <w:color w:val="000000"/>
          <w:sz w:val="28"/>
        </w:rPr>
        <w:t>
      462.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r>
        <w:br/>
      </w:r>
      <w:r>
        <w:rPr>
          <w:rFonts w:ascii="Times New Roman"/>
          <w:b w:val="false"/>
          <w:i w:val="false"/>
          <w:color w:val="000000"/>
          <w:sz w:val="28"/>
        </w:rPr>
        <w:t>
</w:t>
      </w:r>
      <w:r>
        <w:rPr>
          <w:rFonts w:ascii="Times New Roman"/>
          <w:b w:val="false"/>
          <w:i w:val="false"/>
          <w:color w:val="000000"/>
          <w:sz w:val="28"/>
        </w:rPr>
        <w:t>
      463. Сведения о работе, учебе в нескольких организациях, учебных заведениях, выявленные по документам одного архива могут включаться в одну архивную справку.</w:t>
      </w:r>
      <w:r>
        <w:br/>
      </w:r>
      <w:r>
        <w:rPr>
          <w:rFonts w:ascii="Times New Roman"/>
          <w:b w:val="false"/>
          <w:i w:val="false"/>
          <w:color w:val="000000"/>
          <w:sz w:val="28"/>
        </w:rPr>
        <w:t>
</w:t>
      </w:r>
      <w:r>
        <w:rPr>
          <w:rFonts w:ascii="Times New Roman"/>
          <w:b w:val="false"/>
          <w:i w:val="false"/>
          <w:color w:val="000000"/>
          <w:sz w:val="28"/>
        </w:rPr>
        <w:t>
      464.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r>
        <w:br/>
      </w:r>
      <w:r>
        <w:rPr>
          <w:rFonts w:ascii="Times New Roman"/>
          <w:b w:val="false"/>
          <w:i w:val="false"/>
          <w:color w:val="000000"/>
          <w:sz w:val="28"/>
        </w:rPr>
        <w:t>
</w:t>
      </w: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br/>
      </w:r>
      <w:r>
        <w:rPr>
          <w:rFonts w:ascii="Times New Roman"/>
          <w:b w:val="false"/>
          <w:i w:val="false"/>
          <w:color w:val="000000"/>
          <w:sz w:val="28"/>
        </w:rPr>
        <w:t>
</w:t>
      </w:r>
      <w:r>
        <w:rPr>
          <w:rFonts w:ascii="Times New Roman"/>
          <w:b w:val="false"/>
          <w:i w:val="false"/>
          <w:color w:val="000000"/>
          <w:sz w:val="28"/>
        </w:rPr>
        <w:t>
      465.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r>
        <w:br/>
      </w:r>
      <w:r>
        <w:rPr>
          <w:rFonts w:ascii="Times New Roman"/>
          <w:b w:val="false"/>
          <w:i w:val="false"/>
          <w:color w:val="000000"/>
          <w:sz w:val="28"/>
        </w:rPr>
        <w:t>
</w:t>
      </w:r>
      <w:r>
        <w:rPr>
          <w:rFonts w:ascii="Times New Roman"/>
          <w:b w:val="false"/>
          <w:i w:val="false"/>
          <w:color w:val="000000"/>
          <w:sz w:val="28"/>
        </w:rPr>
        <w:t xml:space="preserve">
      466. В архивной справке, объем которой превышает один лист, листы должны быть прошиты, пронумерованы и скреплены гербовой печатью архива. </w:t>
      </w:r>
      <w:r>
        <w:br/>
      </w:r>
      <w:r>
        <w:rPr>
          <w:rFonts w:ascii="Times New Roman"/>
          <w:b w:val="false"/>
          <w:i w:val="false"/>
          <w:color w:val="000000"/>
          <w:sz w:val="28"/>
        </w:rPr>
        <w:t>
</w:t>
      </w:r>
      <w:r>
        <w:rPr>
          <w:rFonts w:ascii="Times New Roman"/>
          <w:b w:val="false"/>
          <w:i w:val="false"/>
          <w:color w:val="000000"/>
          <w:sz w:val="28"/>
        </w:rPr>
        <w:t>
      467. Архивная справка, предназначенная для использования на территории Республики Казахстан, подписывается руководством архива, исполнителем и заверяется гербовой печатью архива. В случае неполноты представляемых в ней сведений составляется сопроводительное письмо с указанием причин.</w:t>
      </w:r>
      <w:r>
        <w:br/>
      </w:r>
      <w:r>
        <w:rPr>
          <w:rFonts w:ascii="Times New Roman"/>
          <w:b w:val="false"/>
          <w:i w:val="false"/>
          <w:color w:val="000000"/>
          <w:sz w:val="28"/>
        </w:rPr>
        <w:t>
</w:t>
      </w:r>
      <w:r>
        <w:rPr>
          <w:rFonts w:ascii="Times New Roman"/>
          <w:b w:val="false"/>
          <w:i w:val="false"/>
          <w:color w:val="000000"/>
          <w:sz w:val="28"/>
        </w:rPr>
        <w:t>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r>
        <w:br/>
      </w:r>
      <w:r>
        <w:rPr>
          <w:rFonts w:ascii="Times New Roman"/>
          <w:b w:val="false"/>
          <w:i w:val="false"/>
          <w:color w:val="000000"/>
          <w:sz w:val="28"/>
        </w:rPr>
        <w:t>
</w:t>
      </w:r>
      <w:r>
        <w:rPr>
          <w:rFonts w:ascii="Times New Roman"/>
          <w:b w:val="false"/>
          <w:i w:val="false"/>
          <w:color w:val="000000"/>
          <w:sz w:val="28"/>
        </w:rPr>
        <w:t xml:space="preserve">
      Архивная справка, предназначенная для направления за рубеж, подписывается руководством архива и заверяется гербовой печатью архива. </w:t>
      </w:r>
      <w:r>
        <w:br/>
      </w:r>
      <w:r>
        <w:rPr>
          <w:rFonts w:ascii="Times New Roman"/>
          <w:b w:val="false"/>
          <w:i w:val="false"/>
          <w:color w:val="000000"/>
          <w:sz w:val="28"/>
        </w:rPr>
        <w:t>
</w:t>
      </w:r>
      <w:r>
        <w:rPr>
          <w:rFonts w:ascii="Times New Roman"/>
          <w:b w:val="false"/>
          <w:i w:val="false"/>
          <w:color w:val="000000"/>
          <w:sz w:val="28"/>
        </w:rPr>
        <w:t xml:space="preserve">
      468.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r>
        <w:br/>
      </w:r>
      <w:r>
        <w:rPr>
          <w:rFonts w:ascii="Times New Roman"/>
          <w:b w:val="false"/>
          <w:i w:val="false"/>
          <w:color w:val="000000"/>
          <w:sz w:val="28"/>
        </w:rPr>
        <w:t>
</w:t>
      </w:r>
      <w:r>
        <w:rPr>
          <w:rFonts w:ascii="Times New Roman"/>
          <w:b w:val="false"/>
          <w:i w:val="false"/>
          <w:color w:val="000000"/>
          <w:sz w:val="28"/>
        </w:rPr>
        <w:t>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государства-участники Содружества Независимых Государств (далее - СНГ),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r>
        <w:br/>
      </w:r>
      <w:r>
        <w:rPr>
          <w:rFonts w:ascii="Times New Roman"/>
          <w:b w:val="false"/>
          <w:i w:val="false"/>
          <w:color w:val="000000"/>
          <w:sz w:val="28"/>
        </w:rPr>
        <w:t>
</w:t>
      </w:r>
      <w:r>
        <w:rPr>
          <w:rFonts w:ascii="Times New Roman"/>
          <w:b w:val="false"/>
          <w:i w:val="false"/>
          <w:color w:val="000000"/>
          <w:sz w:val="28"/>
        </w:rPr>
        <w:t>
      469.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по возможности рекомендации, куда необходимо обратиться. При необходимости ответ может быть заверен гербовой печатью архива.</w:t>
      </w:r>
      <w:r>
        <w:br/>
      </w:r>
      <w:r>
        <w:rPr>
          <w:rFonts w:ascii="Times New Roman"/>
          <w:b w:val="false"/>
          <w:i w:val="false"/>
          <w:color w:val="000000"/>
          <w:sz w:val="28"/>
        </w:rPr>
        <w:t>
</w:t>
      </w:r>
      <w:r>
        <w:rPr>
          <w:rFonts w:ascii="Times New Roman"/>
          <w:b w:val="false"/>
          <w:i w:val="false"/>
          <w:color w:val="000000"/>
          <w:sz w:val="28"/>
        </w:rPr>
        <w:t>
      470.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гербовой печатью архива.</w:t>
      </w:r>
      <w:r>
        <w:br/>
      </w:r>
      <w:r>
        <w:rPr>
          <w:rFonts w:ascii="Times New Roman"/>
          <w:b w:val="false"/>
          <w:i w:val="false"/>
          <w:color w:val="000000"/>
          <w:sz w:val="28"/>
        </w:rPr>
        <w:t>
</w:t>
      </w:r>
      <w:r>
        <w:rPr>
          <w:rFonts w:ascii="Times New Roman"/>
          <w:b w:val="false"/>
          <w:i w:val="false"/>
          <w:color w:val="000000"/>
          <w:sz w:val="28"/>
        </w:rPr>
        <w:t xml:space="preserve">
      471.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w:t>
      </w:r>
      <w:r>
        <w:br/>
      </w:r>
      <w:r>
        <w:rPr>
          <w:rFonts w:ascii="Times New Roman"/>
          <w:b w:val="false"/>
          <w:i w:val="false"/>
          <w:color w:val="000000"/>
          <w:sz w:val="28"/>
        </w:rPr>
        <w:t>
</w:t>
      </w:r>
      <w:r>
        <w:rPr>
          <w:rFonts w:ascii="Times New Roman"/>
          <w:b w:val="false"/>
          <w:i w:val="false"/>
          <w:color w:val="000000"/>
          <w:sz w:val="28"/>
        </w:rPr>
        <w:t xml:space="preserve">
      Начало и конец каждого извлечения, а также пропуски в тексте архивного документа отдельных слов обозначаются многоточием. </w:t>
      </w:r>
      <w:r>
        <w:br/>
      </w:r>
      <w:r>
        <w:rPr>
          <w:rFonts w:ascii="Times New Roman"/>
          <w:b w:val="false"/>
          <w:i w:val="false"/>
          <w:color w:val="000000"/>
          <w:sz w:val="28"/>
        </w:rPr>
        <w:t>
</w:t>
      </w:r>
      <w:r>
        <w:rPr>
          <w:rFonts w:ascii="Times New Roman"/>
          <w:b w:val="false"/>
          <w:i w:val="false"/>
          <w:color w:val="000000"/>
          <w:sz w:val="28"/>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r>
        <w:br/>
      </w:r>
      <w:r>
        <w:rPr>
          <w:rFonts w:ascii="Times New Roman"/>
          <w:b w:val="false"/>
          <w:i w:val="false"/>
          <w:color w:val="000000"/>
          <w:sz w:val="28"/>
        </w:rPr>
        <w:t>
</w:t>
      </w:r>
      <w:r>
        <w:rPr>
          <w:rFonts w:ascii="Times New Roman"/>
          <w:b w:val="false"/>
          <w:i w:val="false"/>
          <w:color w:val="000000"/>
          <w:sz w:val="28"/>
        </w:rPr>
        <w:t xml:space="preserve">
      Отдельные слова и выражения оригинала, вызывающие сомнения в их точности, оговариваются словами: "Так в тексте оригинала", "Так в документе". </w:t>
      </w:r>
      <w:r>
        <w:br/>
      </w:r>
      <w:r>
        <w:rPr>
          <w:rFonts w:ascii="Times New Roman"/>
          <w:b w:val="false"/>
          <w:i w:val="false"/>
          <w:color w:val="000000"/>
          <w:sz w:val="28"/>
        </w:rPr>
        <w:t>
</w:t>
      </w:r>
      <w:r>
        <w:rPr>
          <w:rFonts w:ascii="Times New Roman"/>
          <w:b w:val="false"/>
          <w:i w:val="false"/>
          <w:color w:val="000000"/>
          <w:sz w:val="28"/>
        </w:rPr>
        <w:t>
      После текста архивной выписки указываются архивный шифр и номера листов единицы хранения архивного документа.</w:t>
      </w:r>
      <w:r>
        <w:br/>
      </w:r>
      <w:r>
        <w:rPr>
          <w:rFonts w:ascii="Times New Roman"/>
          <w:b w:val="false"/>
          <w:i w:val="false"/>
          <w:color w:val="000000"/>
          <w:sz w:val="28"/>
        </w:rPr>
        <w:t>
</w:t>
      </w:r>
      <w:r>
        <w:rPr>
          <w:rFonts w:ascii="Times New Roman"/>
          <w:b w:val="false"/>
          <w:i w:val="false"/>
          <w:color w:val="000000"/>
          <w:sz w:val="28"/>
        </w:rPr>
        <w:t>
      Аутентичность выданных по запросам архивных выписок удостоверяется подписью руководителя архива или уполномоченного должностного лица и гербовой печатью архива.</w:t>
      </w:r>
      <w:r>
        <w:br/>
      </w:r>
      <w:r>
        <w:rPr>
          <w:rFonts w:ascii="Times New Roman"/>
          <w:b w:val="false"/>
          <w:i w:val="false"/>
          <w:color w:val="000000"/>
          <w:sz w:val="28"/>
        </w:rPr>
        <w:t>
</w:t>
      </w:r>
      <w:r>
        <w:rPr>
          <w:rFonts w:ascii="Times New Roman"/>
          <w:b w:val="false"/>
          <w:i w:val="false"/>
          <w:color w:val="000000"/>
          <w:sz w:val="28"/>
        </w:rPr>
        <w:t xml:space="preserve">
      472.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гербовой печатью архива и подписью его руководителя или уполномоченного должностного лица. </w:t>
      </w:r>
      <w:r>
        <w:br/>
      </w:r>
      <w:r>
        <w:rPr>
          <w:rFonts w:ascii="Times New Roman"/>
          <w:b w:val="false"/>
          <w:i w:val="false"/>
          <w:color w:val="000000"/>
          <w:sz w:val="28"/>
        </w:rPr>
        <w:t>
</w:t>
      </w:r>
      <w:r>
        <w:rPr>
          <w:rFonts w:ascii="Times New Roman"/>
          <w:b w:val="false"/>
          <w:i w:val="false"/>
          <w:color w:val="000000"/>
          <w:sz w:val="28"/>
        </w:rPr>
        <w:t>
      Архивная копия, предназначенная для направления за рубеж, заверяется гербовой печатью и подписью руководителя архива.</w:t>
      </w:r>
      <w:r>
        <w:br/>
      </w:r>
      <w:r>
        <w:rPr>
          <w:rFonts w:ascii="Times New Roman"/>
          <w:b w:val="false"/>
          <w:i w:val="false"/>
          <w:color w:val="000000"/>
          <w:sz w:val="28"/>
        </w:rPr>
        <w:t>
</w:t>
      </w:r>
      <w:r>
        <w:rPr>
          <w:rFonts w:ascii="Times New Roman"/>
          <w:b w:val="false"/>
          <w:i w:val="false"/>
          <w:color w:val="000000"/>
          <w:sz w:val="28"/>
        </w:rPr>
        <w:t>
      473. Архивная справка согласно </w:t>
      </w:r>
      <w:r>
        <w:rPr>
          <w:rFonts w:ascii="Times New Roman"/>
          <w:b w:val="false"/>
          <w:i w:val="false"/>
          <w:color w:val="000000"/>
          <w:sz w:val="28"/>
        </w:rPr>
        <w:t>приложения 57</w:t>
      </w:r>
      <w:r>
        <w:rPr>
          <w:rFonts w:ascii="Times New Roman"/>
          <w:b w:val="false"/>
          <w:i w:val="false"/>
          <w:color w:val="000000"/>
          <w:sz w:val="28"/>
        </w:rPr>
        <w:t xml:space="preserve"> к настоящим Правилам, архивная выписка, архивная копия и ответы на запросы высылаются по почте простыми письмами.</w:t>
      </w:r>
      <w:r>
        <w:br/>
      </w:r>
      <w:r>
        <w:rPr>
          <w:rFonts w:ascii="Times New Roman"/>
          <w:b w:val="false"/>
          <w:i w:val="false"/>
          <w:color w:val="000000"/>
          <w:sz w:val="28"/>
        </w:rPr>
        <w:t>
</w:t>
      </w:r>
      <w:r>
        <w:rPr>
          <w:rFonts w:ascii="Times New Roman"/>
          <w:b w:val="false"/>
          <w:i w:val="false"/>
          <w:color w:val="000000"/>
          <w:sz w:val="28"/>
        </w:rPr>
        <w:t>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адреса заявителей.</w:t>
      </w:r>
      <w:r>
        <w:br/>
      </w:r>
      <w:r>
        <w:rPr>
          <w:rFonts w:ascii="Times New Roman"/>
          <w:b w:val="false"/>
          <w:i w:val="false"/>
          <w:color w:val="000000"/>
          <w:sz w:val="28"/>
        </w:rPr>
        <w:t>
</w:t>
      </w:r>
      <w:r>
        <w:rPr>
          <w:rFonts w:ascii="Times New Roman"/>
          <w:b w:val="false"/>
          <w:i w:val="false"/>
          <w:color w:val="000000"/>
          <w:sz w:val="28"/>
        </w:rPr>
        <w:t xml:space="preserve">
      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тому подобное) направляются архивом в уполномоченный орган или в соответствующий местный исполнительный орган в установленном порядке. </w:t>
      </w:r>
      <w:r>
        <w:br/>
      </w:r>
      <w:r>
        <w:rPr>
          <w:rFonts w:ascii="Times New Roman"/>
          <w:b w:val="false"/>
          <w:i w:val="false"/>
          <w:color w:val="000000"/>
          <w:sz w:val="28"/>
        </w:rPr>
        <w:t>
</w:t>
      </w:r>
      <w:r>
        <w:rPr>
          <w:rFonts w:ascii="Times New Roman"/>
          <w:b w:val="false"/>
          <w:i w:val="false"/>
          <w:color w:val="000000"/>
          <w:sz w:val="28"/>
        </w:rPr>
        <w:t>
      474. 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r>
        <w:br/>
      </w:r>
      <w:r>
        <w:rPr>
          <w:rFonts w:ascii="Times New Roman"/>
          <w:b w:val="false"/>
          <w:i w:val="false"/>
          <w:color w:val="000000"/>
          <w:sz w:val="28"/>
        </w:rPr>
        <w:t>
</w:t>
      </w:r>
      <w:r>
        <w:rPr>
          <w:rFonts w:ascii="Times New Roman"/>
          <w:b w:val="false"/>
          <w:i w:val="false"/>
          <w:color w:val="000000"/>
          <w:sz w:val="28"/>
        </w:rPr>
        <w:t>
      Заверенная апостилем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апостиля.</w:t>
      </w:r>
    </w:p>
    <w:bookmarkEnd w:id="89"/>
    <w:bookmarkStart w:name="z1379" w:id="90"/>
    <w:p>
      <w:pPr>
        <w:spacing w:after="0"/>
        <w:ind w:left="0"/>
        <w:jc w:val="left"/>
      </w:pPr>
      <w:r>
        <w:rPr>
          <w:rFonts w:ascii="Times New Roman"/>
          <w:b/>
          <w:i w:val="false"/>
          <w:color w:val="000000"/>
        </w:rPr>
        <w:t xml:space="preserve"> 
Порядок возвращения подлинников архивных документов</w:t>
      </w:r>
    </w:p>
    <w:bookmarkEnd w:id="90"/>
    <w:bookmarkStart w:name="z1380" w:id="91"/>
    <w:p>
      <w:pPr>
        <w:spacing w:after="0"/>
        <w:ind w:left="0"/>
        <w:jc w:val="both"/>
      </w:pPr>
      <w:r>
        <w:rPr>
          <w:rFonts w:ascii="Times New Roman"/>
          <w:b w:val="false"/>
          <w:i w:val="false"/>
          <w:color w:val="000000"/>
          <w:sz w:val="28"/>
        </w:rPr>
        <w:t>
      475. По письменным заявлениям с разрешения руководителя архива реабилитированные лица и их наследники могут получить подлинники сохранившихся в прекращенных уголовных и административных,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r>
        <w:br/>
      </w:r>
      <w:r>
        <w:rPr>
          <w:rFonts w:ascii="Times New Roman"/>
          <w:b w:val="false"/>
          <w:i w:val="false"/>
          <w:color w:val="000000"/>
          <w:sz w:val="28"/>
        </w:rPr>
        <w:t>
</w:t>
      </w:r>
      <w:r>
        <w:rPr>
          <w:rFonts w:ascii="Times New Roman"/>
          <w:b w:val="false"/>
          <w:i w:val="false"/>
          <w:color w:val="000000"/>
          <w:sz w:val="28"/>
        </w:rPr>
        <w:t>
      По письменным заявлениям с разрешения руководителя архива физические лица могут получить сохранившиеся в архиве подлинники собственных трудовых книжек, билетов членов Коммунистической партии Советского Союза.</w:t>
      </w:r>
      <w:r>
        <w:br/>
      </w:r>
      <w:r>
        <w:rPr>
          <w:rFonts w:ascii="Times New Roman"/>
          <w:b w:val="false"/>
          <w:i w:val="false"/>
          <w:color w:val="000000"/>
          <w:sz w:val="28"/>
        </w:rPr>
        <w:t>
</w:t>
      </w:r>
      <w:r>
        <w:rPr>
          <w:rFonts w:ascii="Times New Roman"/>
          <w:b w:val="false"/>
          <w:i w:val="false"/>
          <w:color w:val="000000"/>
          <w:sz w:val="28"/>
        </w:rPr>
        <w:t>
      476. С изымаемых архивных документов делаются копии, которые приобщаются к делам. Изъятие архивных документов, а также их замена на копии отражаются в листах-заверителях дел, в описях дел, документов.</w:t>
      </w:r>
      <w:r>
        <w:br/>
      </w:r>
      <w:r>
        <w:rPr>
          <w:rFonts w:ascii="Times New Roman"/>
          <w:b w:val="false"/>
          <w:i w:val="false"/>
          <w:color w:val="000000"/>
          <w:sz w:val="28"/>
        </w:rPr>
        <w:t>
</w:t>
      </w:r>
      <w:r>
        <w:rPr>
          <w:rFonts w:ascii="Times New Roman"/>
          <w:b w:val="false"/>
          <w:i w:val="false"/>
          <w:color w:val="000000"/>
          <w:sz w:val="28"/>
        </w:rPr>
        <w:t>
      477.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bookmarkEnd w:id="91"/>
    <w:bookmarkStart w:name="z1384" w:id="92"/>
    <w:p>
      <w:pPr>
        <w:spacing w:after="0"/>
        <w:ind w:left="0"/>
        <w:jc w:val="left"/>
      </w:pPr>
      <w:r>
        <w:rPr>
          <w:rFonts w:ascii="Times New Roman"/>
          <w:b/>
          <w:i w:val="false"/>
          <w:color w:val="000000"/>
        </w:rPr>
        <w:t xml:space="preserve"> 
Порядок обслуживания пользователей в читальном зале</w:t>
      </w:r>
    </w:p>
    <w:bookmarkEnd w:id="92"/>
    <w:bookmarkStart w:name="z1385" w:id="93"/>
    <w:p>
      <w:pPr>
        <w:spacing w:after="0"/>
        <w:ind w:left="0"/>
        <w:jc w:val="both"/>
      </w:pPr>
      <w:r>
        <w:rPr>
          <w:rFonts w:ascii="Times New Roman"/>
          <w:b w:val="false"/>
          <w:i w:val="false"/>
          <w:color w:val="000000"/>
          <w:sz w:val="28"/>
        </w:rPr>
        <w:t>
      478.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r>
        <w:br/>
      </w:r>
      <w:r>
        <w:rPr>
          <w:rFonts w:ascii="Times New Roman"/>
          <w:b w:val="false"/>
          <w:i w:val="false"/>
          <w:color w:val="000000"/>
          <w:sz w:val="28"/>
        </w:rPr>
        <w:t>
</w:t>
      </w:r>
      <w:r>
        <w:rPr>
          <w:rFonts w:ascii="Times New Roman"/>
          <w:b w:val="false"/>
          <w:i w:val="false"/>
          <w:color w:val="000000"/>
          <w:sz w:val="28"/>
        </w:rPr>
        <w:t>
      479. 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Республики Казахстан, утверждаемыми уполномоченным органом.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r>
        <w:br/>
      </w:r>
      <w:r>
        <w:rPr>
          <w:rFonts w:ascii="Times New Roman"/>
          <w:b w:val="false"/>
          <w:i w:val="false"/>
          <w:color w:val="000000"/>
          <w:sz w:val="28"/>
        </w:rPr>
        <w:t>
</w:t>
      </w:r>
      <w:r>
        <w:rPr>
          <w:rFonts w:ascii="Times New Roman"/>
          <w:b w:val="false"/>
          <w:i w:val="false"/>
          <w:color w:val="000000"/>
          <w:sz w:val="28"/>
        </w:rPr>
        <w:t>
      480. 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481.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r>
        <w:br/>
      </w:r>
      <w:r>
        <w:rPr>
          <w:rFonts w:ascii="Times New Roman"/>
          <w:b w:val="false"/>
          <w:i w:val="false"/>
          <w:color w:val="000000"/>
          <w:sz w:val="28"/>
        </w:rPr>
        <w:t>
</w:t>
      </w:r>
      <w:r>
        <w:rPr>
          <w:rFonts w:ascii="Times New Roman"/>
          <w:b w:val="false"/>
          <w:i w:val="false"/>
          <w:color w:val="000000"/>
          <w:sz w:val="28"/>
        </w:rPr>
        <w:t>
      Не производится копирование документов Национального архивного фонда, находящихся в неудовлетворительном физическом состоянии.</w:t>
      </w:r>
      <w:r>
        <w:br/>
      </w:r>
      <w:r>
        <w:rPr>
          <w:rFonts w:ascii="Times New Roman"/>
          <w:b w:val="false"/>
          <w:i w:val="false"/>
          <w:color w:val="000000"/>
          <w:sz w:val="28"/>
        </w:rPr>
        <w:t>
</w:t>
      </w:r>
      <w:r>
        <w:rPr>
          <w:rFonts w:ascii="Times New Roman"/>
          <w:b w:val="false"/>
          <w:i w:val="false"/>
          <w:color w:val="000000"/>
          <w:sz w:val="28"/>
        </w:rPr>
        <w:t>
      Копирование архивных документов ограниченного доступа (секретных и содержащих конфиденциальную информацию) производится в установленном порядке.</w:t>
      </w:r>
      <w:r>
        <w:br/>
      </w:r>
      <w:r>
        <w:rPr>
          <w:rFonts w:ascii="Times New Roman"/>
          <w:b w:val="false"/>
          <w:i w:val="false"/>
          <w:color w:val="000000"/>
          <w:sz w:val="28"/>
        </w:rPr>
        <w:t>
</w:t>
      </w:r>
      <w:r>
        <w:rPr>
          <w:rFonts w:ascii="Times New Roman"/>
          <w:b w:val="false"/>
          <w:i w:val="false"/>
          <w:color w:val="000000"/>
          <w:sz w:val="28"/>
        </w:rPr>
        <w:t xml:space="preserve">
      482.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нормативными правовыми актами Республики Казахстан и (или) руководством архива. </w:t>
      </w:r>
      <w:r>
        <w:br/>
      </w:r>
      <w:r>
        <w:rPr>
          <w:rFonts w:ascii="Times New Roman"/>
          <w:b w:val="false"/>
          <w:i w:val="false"/>
          <w:color w:val="000000"/>
          <w:sz w:val="28"/>
        </w:rPr>
        <w:t>
</w:t>
      </w:r>
      <w:r>
        <w:rPr>
          <w:rFonts w:ascii="Times New Roman"/>
          <w:b w:val="false"/>
          <w:i w:val="false"/>
          <w:color w:val="000000"/>
          <w:sz w:val="28"/>
        </w:rPr>
        <w:t>
      483.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r>
        <w:br/>
      </w:r>
      <w:r>
        <w:rPr>
          <w:rFonts w:ascii="Times New Roman"/>
          <w:b w:val="false"/>
          <w:i w:val="false"/>
          <w:color w:val="000000"/>
          <w:sz w:val="28"/>
        </w:rPr>
        <w:t>
</w:t>
      </w:r>
      <w:r>
        <w:rPr>
          <w:rFonts w:ascii="Times New Roman"/>
          <w:b w:val="false"/>
          <w:i w:val="false"/>
          <w:color w:val="000000"/>
          <w:sz w:val="28"/>
        </w:rPr>
        <w:t>
      484. Копии архивных документов выдаются пользователям, их доверенным лицам или могут быть высланы по указанным адресам.</w:t>
      </w:r>
      <w:r>
        <w:br/>
      </w:r>
      <w:r>
        <w:rPr>
          <w:rFonts w:ascii="Times New Roman"/>
          <w:b w:val="false"/>
          <w:i w:val="false"/>
          <w:color w:val="000000"/>
          <w:sz w:val="28"/>
        </w:rPr>
        <w:t>
</w:t>
      </w:r>
      <w:r>
        <w:rPr>
          <w:rFonts w:ascii="Times New Roman"/>
          <w:b w:val="false"/>
          <w:i w:val="false"/>
          <w:color w:val="000000"/>
          <w:sz w:val="28"/>
        </w:rPr>
        <w:t>
      Учет заказов на копирование ведется на бумажном носителе или в автоматизированной форме.</w:t>
      </w:r>
    </w:p>
    <w:bookmarkEnd w:id="93"/>
    <w:bookmarkStart w:name="z1395" w:id="94"/>
    <w:p>
      <w:pPr>
        <w:spacing w:after="0"/>
        <w:ind w:left="0"/>
        <w:jc w:val="left"/>
      </w:pPr>
      <w:r>
        <w:rPr>
          <w:rFonts w:ascii="Times New Roman"/>
          <w:b/>
          <w:i w:val="false"/>
          <w:color w:val="000000"/>
        </w:rPr>
        <w:t xml:space="preserve"> 
Порядок подготовки выставок и публикаций архивных документов</w:t>
      </w:r>
    </w:p>
    <w:bookmarkEnd w:id="94"/>
    <w:bookmarkStart w:name="z1396" w:id="95"/>
    <w:p>
      <w:pPr>
        <w:spacing w:after="0"/>
        <w:ind w:left="0"/>
        <w:jc w:val="both"/>
      </w:pPr>
      <w:r>
        <w:rPr>
          <w:rFonts w:ascii="Times New Roman"/>
          <w:b w:val="false"/>
          <w:i w:val="false"/>
          <w:color w:val="000000"/>
          <w:sz w:val="28"/>
        </w:rPr>
        <w:t>
      485. Инициативное информирование организаций и граждан осуществляется путем направления им соответствующей информации в виде письма, перечня, обзора и так далее.</w:t>
      </w:r>
      <w:r>
        <w:br/>
      </w:r>
      <w:r>
        <w:rPr>
          <w:rFonts w:ascii="Times New Roman"/>
          <w:b w:val="false"/>
          <w:i w:val="false"/>
          <w:color w:val="000000"/>
          <w:sz w:val="28"/>
        </w:rPr>
        <w:t>
</w:t>
      </w:r>
      <w:r>
        <w:rPr>
          <w:rFonts w:ascii="Times New Roman"/>
          <w:b w:val="false"/>
          <w:i w:val="false"/>
          <w:color w:val="000000"/>
          <w:sz w:val="28"/>
        </w:rPr>
        <w:t xml:space="preserve">
      486. Архив организует подготовку и проведение выставок архивных документов самостоятельно или совместно с другими архивами и организациями. </w:t>
      </w:r>
      <w:r>
        <w:br/>
      </w:r>
      <w:r>
        <w:rPr>
          <w:rFonts w:ascii="Times New Roman"/>
          <w:b w:val="false"/>
          <w:i w:val="false"/>
          <w:color w:val="000000"/>
          <w:sz w:val="28"/>
        </w:rPr>
        <w:t>
</w:t>
      </w:r>
      <w:r>
        <w:rPr>
          <w:rFonts w:ascii="Times New Roman"/>
          <w:b w:val="false"/>
          <w:i w:val="false"/>
          <w:color w:val="000000"/>
          <w:sz w:val="28"/>
        </w:rPr>
        <w:t>
      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проводится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r>
        <w:br/>
      </w:r>
      <w:r>
        <w:rPr>
          <w:rFonts w:ascii="Times New Roman"/>
          <w:b w:val="false"/>
          <w:i w:val="false"/>
          <w:color w:val="000000"/>
          <w:sz w:val="28"/>
        </w:rPr>
        <w:t>
</w:t>
      </w:r>
      <w:r>
        <w:rPr>
          <w:rFonts w:ascii="Times New Roman"/>
          <w:b w:val="false"/>
          <w:i w:val="false"/>
          <w:color w:val="000000"/>
          <w:sz w:val="28"/>
        </w:rPr>
        <w:t>
      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r>
        <w:br/>
      </w:r>
      <w:r>
        <w:rPr>
          <w:rFonts w:ascii="Times New Roman"/>
          <w:b w:val="false"/>
          <w:i w:val="false"/>
          <w:color w:val="000000"/>
          <w:sz w:val="28"/>
        </w:rPr>
        <w:t>
</w:t>
      </w:r>
      <w:r>
        <w:rPr>
          <w:rFonts w:ascii="Times New Roman"/>
          <w:b w:val="false"/>
          <w:i w:val="false"/>
          <w:color w:val="000000"/>
          <w:sz w:val="28"/>
        </w:rPr>
        <w:t>
      487. При подготовке публикаций архивных документов архив руководствуется </w:t>
      </w:r>
      <w:r>
        <w:rPr>
          <w:rFonts w:ascii="Times New Roman"/>
          <w:b w:val="false"/>
          <w:i w:val="false"/>
          <w:color w:val="000000"/>
          <w:sz w:val="28"/>
        </w:rPr>
        <w:t>правилами</w:t>
      </w:r>
      <w:r>
        <w:rPr>
          <w:rFonts w:ascii="Times New Roman"/>
          <w:b w:val="false"/>
          <w:i w:val="false"/>
          <w:color w:val="000000"/>
          <w:sz w:val="28"/>
        </w:rPr>
        <w:t xml:space="preserve"> издания документов Национального архивного фонда и другими научно-методическими документами уполномоченного органа.</w:t>
      </w:r>
      <w:r>
        <w:br/>
      </w:r>
      <w:r>
        <w:rPr>
          <w:rFonts w:ascii="Times New Roman"/>
          <w:b w:val="false"/>
          <w:i w:val="false"/>
          <w:color w:val="000000"/>
          <w:sz w:val="28"/>
        </w:rPr>
        <w:t>
</w:t>
      </w:r>
      <w:r>
        <w:rPr>
          <w:rFonts w:ascii="Times New Roman"/>
          <w:b w:val="false"/>
          <w:i w:val="false"/>
          <w:color w:val="000000"/>
          <w:sz w:val="28"/>
        </w:rPr>
        <w:t>
      Типы (научный, научно-популярный и учебный) и виды (пофондовая, тематическая или другие)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r>
        <w:br/>
      </w:r>
      <w:r>
        <w:rPr>
          <w:rFonts w:ascii="Times New Roman"/>
          <w:b w:val="false"/>
          <w:i w:val="false"/>
          <w:color w:val="000000"/>
          <w:sz w:val="28"/>
        </w:rPr>
        <w:t>
</w:t>
      </w:r>
      <w:r>
        <w:rPr>
          <w:rFonts w:ascii="Times New Roman"/>
          <w:b w:val="false"/>
          <w:i w:val="false"/>
          <w:color w:val="000000"/>
          <w:sz w:val="28"/>
        </w:rPr>
        <w:t>
      488. Формы публикации архивных документов:</w:t>
      </w:r>
      <w:r>
        <w:br/>
      </w:r>
      <w:r>
        <w:rPr>
          <w:rFonts w:ascii="Times New Roman"/>
          <w:b w:val="false"/>
          <w:i w:val="false"/>
          <w:color w:val="000000"/>
          <w:sz w:val="28"/>
        </w:rPr>
        <w:t>
</w:t>
      </w:r>
      <w:r>
        <w:rPr>
          <w:rFonts w:ascii="Times New Roman"/>
          <w:b w:val="false"/>
          <w:i w:val="false"/>
          <w:color w:val="000000"/>
          <w:sz w:val="28"/>
        </w:rPr>
        <w:t>
      1) печатная: серия, сборник, альбом, буклет, плакат, публикация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публикация на пленочных носителях: микрофильм, микрофиша;</w:t>
      </w:r>
      <w:r>
        <w:br/>
      </w:r>
      <w:r>
        <w:rPr>
          <w:rFonts w:ascii="Times New Roman"/>
          <w:b w:val="false"/>
          <w:i w:val="false"/>
          <w:color w:val="000000"/>
          <w:sz w:val="28"/>
        </w:rPr>
        <w:t>
</w:t>
      </w:r>
      <w:r>
        <w:rPr>
          <w:rFonts w:ascii="Times New Roman"/>
          <w:b w:val="false"/>
          <w:i w:val="false"/>
          <w:color w:val="000000"/>
          <w:sz w:val="28"/>
        </w:rPr>
        <w:t>
      3) электронная: гипертекст, мультимедиа, база данных.</w:t>
      </w:r>
      <w:r>
        <w:br/>
      </w:r>
      <w:r>
        <w:rPr>
          <w:rFonts w:ascii="Times New Roman"/>
          <w:b w:val="false"/>
          <w:i w:val="false"/>
          <w:color w:val="000000"/>
          <w:sz w:val="28"/>
        </w:rPr>
        <w:t>
</w:t>
      </w:r>
      <w:r>
        <w:rPr>
          <w:rFonts w:ascii="Times New Roman"/>
          <w:b w:val="false"/>
          <w:i w:val="false"/>
          <w:color w:val="000000"/>
          <w:sz w:val="28"/>
        </w:rPr>
        <w:t>
      489. 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r>
        <w:br/>
      </w:r>
      <w:r>
        <w:rPr>
          <w:rFonts w:ascii="Times New Roman"/>
          <w:b w:val="false"/>
          <w:i w:val="false"/>
          <w:color w:val="000000"/>
          <w:sz w:val="28"/>
        </w:rPr>
        <w:t>
</w:t>
      </w:r>
      <w:r>
        <w:rPr>
          <w:rFonts w:ascii="Times New Roman"/>
          <w:b w:val="false"/>
          <w:i w:val="false"/>
          <w:color w:val="000000"/>
          <w:sz w:val="28"/>
        </w:rPr>
        <w:t>
      490.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обладающим правом рекомендовать ее к изданию.</w:t>
      </w:r>
      <w:r>
        <w:br/>
      </w:r>
      <w:r>
        <w:rPr>
          <w:rFonts w:ascii="Times New Roman"/>
          <w:b w:val="false"/>
          <w:i w:val="false"/>
          <w:color w:val="000000"/>
          <w:sz w:val="28"/>
        </w:rPr>
        <w:t>
</w:t>
      </w:r>
      <w:r>
        <w:rPr>
          <w:rFonts w:ascii="Times New Roman"/>
          <w:b w:val="false"/>
          <w:i w:val="false"/>
          <w:color w:val="000000"/>
          <w:sz w:val="28"/>
        </w:rPr>
        <w:t>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редколлегией уполномоченному органу на рассмотрение и утверждение к изданию.</w:t>
      </w:r>
      <w:r>
        <w:br/>
      </w:r>
      <w:r>
        <w:rPr>
          <w:rFonts w:ascii="Times New Roman"/>
          <w:b w:val="false"/>
          <w:i w:val="false"/>
          <w:color w:val="000000"/>
          <w:sz w:val="28"/>
        </w:rPr>
        <w:t>
</w:t>
      </w:r>
      <w:r>
        <w:rPr>
          <w:rFonts w:ascii="Times New Roman"/>
          <w:b w:val="false"/>
          <w:i w:val="false"/>
          <w:color w:val="000000"/>
          <w:sz w:val="28"/>
        </w:rPr>
        <w:t>
      С издательством заключается договор, в котором предусматриваются права и обязанности издательства и заказчика (архива).</w:t>
      </w:r>
      <w:r>
        <w:br/>
      </w:r>
      <w:r>
        <w:rPr>
          <w:rFonts w:ascii="Times New Roman"/>
          <w:b w:val="false"/>
          <w:i w:val="false"/>
          <w:color w:val="000000"/>
          <w:sz w:val="28"/>
        </w:rPr>
        <w:t>
</w:t>
      </w:r>
      <w:r>
        <w:rPr>
          <w:rFonts w:ascii="Times New Roman"/>
          <w:b w:val="false"/>
          <w:i w:val="false"/>
          <w:color w:val="000000"/>
          <w:sz w:val="28"/>
        </w:rPr>
        <w:t>
      491. Архив осуществляет учет использования архивных документов на бумажном носителе или в электронной форме.</w:t>
      </w:r>
    </w:p>
    <w:bookmarkEnd w:id="95"/>
    <w:bookmarkStart w:name="z1411" w:id="9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96"/>
    <w:bookmarkStart w:name="z1412" w:id="97"/>
    <w:p>
      <w:pPr>
        <w:spacing w:after="0"/>
        <w:ind w:left="0"/>
        <w:jc w:val="left"/>
      </w:pPr>
      <w:r>
        <w:rPr>
          <w:rFonts w:ascii="Times New Roman"/>
          <w:b/>
          <w:i w:val="false"/>
          <w:color w:val="000000"/>
        </w:rPr>
        <w:t xml:space="preserve"> 
Форма описи дел постоянного хранения, составленной в архиве</w:t>
      </w:r>
    </w:p>
    <w:bookmarkEnd w:id="97"/>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Протоколом ЭПК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(наименование местного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исполнительного органа, архива) </w:t>
      </w:r>
      <w:r>
        <w:br/>
      </w:r>
      <w:r>
        <w:rPr>
          <w:rFonts w:ascii="Times New Roman"/>
          <w:b w:val="false"/>
          <w:i w:val="false"/>
          <w:color w:val="000000"/>
          <w:sz w:val="28"/>
        </w:rPr>
        <w:t>
от ___________ № ______________</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Фонд № __________________</w:t>
      </w:r>
      <w:r>
        <w:br/>
      </w:r>
      <w:r>
        <w:rPr>
          <w:rFonts w:ascii="Times New Roman"/>
          <w:b w:val="false"/>
          <w:i w:val="false"/>
          <w:color w:val="000000"/>
          <w:sz w:val="28"/>
        </w:rPr>
        <w:t>
ОПИСЬ № ________________</w:t>
      </w:r>
      <w:r>
        <w:br/>
      </w:r>
      <w:r>
        <w:rPr>
          <w:rFonts w:ascii="Times New Roman"/>
          <w:b w:val="false"/>
          <w:i w:val="false"/>
          <w:color w:val="000000"/>
          <w:sz w:val="28"/>
        </w:rPr>
        <w:t>
дел постоянного хранения 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____________________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5156"/>
        <w:gridCol w:w="2333"/>
        <w:gridCol w:w="1436"/>
        <w:gridCol w:w="1722"/>
        <w:gridCol w:w="174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Делопроизводственные индексы или</w:t>
            </w:r>
            <w:r>
              <w:br/>
            </w:r>
            <w:r>
              <w:rPr>
                <w:rFonts w:ascii="Times New Roman"/>
                <w:b w:val="false"/>
                <w:i w:val="false"/>
                <w:color w:val="000000"/>
                <w:sz w:val="20"/>
              </w:rPr>
              <w:t>
</w:t>
            </w:r>
            <w:r>
              <w:rPr>
                <w:rFonts w:ascii="Times New Roman"/>
                <w:b w:val="false"/>
                <w:i w:val="false"/>
                <w:color w:val="000000"/>
                <w:sz w:val="20"/>
              </w:rPr>
              <w:t>номера по старой описи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дела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опись внесено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 дел с № ______________ по № ________________________________</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w:t>
      </w:r>
      <w:r>
        <w:br/>
      </w:r>
      <w:r>
        <w:rPr>
          <w:rFonts w:ascii="Times New Roman"/>
          <w:b w:val="false"/>
          <w:i w:val="false"/>
          <w:color w:val="000000"/>
          <w:sz w:val="28"/>
        </w:rPr>
        <w:t>
составителя               Подпись             Расшифровка подписи</w:t>
      </w:r>
      <w:r>
        <w:br/>
      </w:r>
      <w:r>
        <w:rPr>
          <w:rFonts w:ascii="Times New Roman"/>
          <w:b w:val="false"/>
          <w:i w:val="false"/>
          <w:color w:val="000000"/>
          <w:sz w:val="28"/>
        </w:rPr>
        <w:t>
Хранитель фондов          Подпись             Расшифровка подписи</w:t>
      </w:r>
      <w:r>
        <w:br/>
      </w:r>
      <w:r>
        <w:rPr>
          <w:rFonts w:ascii="Times New Roman"/>
          <w:b w:val="false"/>
          <w:i w:val="false"/>
          <w:color w:val="000000"/>
          <w:sz w:val="28"/>
        </w:rPr>
        <w:t>
Заведующий отделом</w:t>
      </w:r>
      <w:r>
        <w:br/>
      </w:r>
      <w:r>
        <w:rPr>
          <w:rFonts w:ascii="Times New Roman"/>
          <w:b w:val="false"/>
          <w:i w:val="false"/>
          <w:color w:val="000000"/>
          <w:sz w:val="28"/>
        </w:rPr>
        <w:t>
(архивохранилищем)        Подпись             Расшифровка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К описи составляется титульный лист в установленном порядке.</w:t>
      </w:r>
    </w:p>
    <w:p>
      <w:pPr>
        <w:spacing w:after="0"/>
        <w:ind w:left="0"/>
        <w:jc w:val="both"/>
      </w:pPr>
      <w:r>
        <w:rPr>
          <w:rFonts w:ascii="Times New Roman"/>
          <w:b w:val="false"/>
          <w:i w:val="false"/>
          <w:color w:val="000000"/>
          <w:sz w:val="28"/>
        </w:rPr>
        <w:t>Формат А4 (210 х 297)</w:t>
      </w:r>
    </w:p>
    <w:bookmarkStart w:name="z1413" w:id="9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98"/>
    <w:bookmarkStart w:name="z1414" w:id="99"/>
    <w:p>
      <w:pPr>
        <w:spacing w:after="0"/>
        <w:ind w:left="0"/>
        <w:jc w:val="left"/>
      </w:pPr>
      <w:r>
        <w:rPr>
          <w:rFonts w:ascii="Times New Roman"/>
          <w:b/>
          <w:i w:val="false"/>
          <w:color w:val="000000"/>
        </w:rPr>
        <w:t xml:space="preserve"> 
Форма годового раздела описи дел</w:t>
      </w:r>
      <w:r>
        <w:br/>
      </w:r>
      <w:r>
        <w:rPr>
          <w:rFonts w:ascii="Times New Roman"/>
          <w:b/>
          <w:i w:val="false"/>
          <w:color w:val="000000"/>
        </w:rPr>
        <w:t>
постоянного хранения организации</w:t>
      </w:r>
    </w:p>
    <w:bookmarkEnd w:id="99"/>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               Подпись       Расшифровка</w:t>
      </w:r>
      <w:r>
        <w:br/>
      </w:r>
      <w:r>
        <w:rPr>
          <w:rFonts w:ascii="Times New Roman"/>
          <w:b w:val="false"/>
          <w:i w:val="false"/>
          <w:color w:val="000000"/>
          <w:sz w:val="28"/>
        </w:rPr>
        <w:t>
исполнительного органа, архива)                          подписи</w:t>
      </w:r>
      <w:r>
        <w:br/>
      </w:r>
      <w:r>
        <w:rPr>
          <w:rFonts w:ascii="Times New Roman"/>
          <w:b w:val="false"/>
          <w:i w:val="false"/>
          <w:color w:val="000000"/>
          <w:sz w:val="28"/>
        </w:rPr>
        <w:t>
от __________ № __________                 Дата</w:t>
      </w:r>
    </w:p>
    <w:p>
      <w:pPr>
        <w:spacing w:after="0"/>
        <w:ind w:left="0"/>
        <w:jc w:val="both"/>
      </w:pPr>
      <w:r>
        <w:rPr>
          <w:rFonts w:ascii="Times New Roman"/>
          <w:b w:val="false"/>
          <w:i w:val="false"/>
          <w:color w:val="000000"/>
          <w:sz w:val="28"/>
        </w:rPr>
        <w:t>Фонд № _________________</w:t>
      </w:r>
      <w:r>
        <w:br/>
      </w:r>
      <w:r>
        <w:rPr>
          <w:rFonts w:ascii="Times New Roman"/>
          <w:b w:val="false"/>
          <w:i w:val="false"/>
          <w:color w:val="000000"/>
          <w:sz w:val="28"/>
        </w:rPr>
        <w:t>
ОПИСЬ № ________________</w:t>
      </w:r>
      <w:r>
        <w:br/>
      </w:r>
      <w:r>
        <w:rPr>
          <w:rFonts w:ascii="Times New Roman"/>
          <w:b w:val="false"/>
          <w:i w:val="false"/>
          <w:color w:val="000000"/>
          <w:sz w:val="28"/>
        </w:rPr>
        <w:t xml:space="preserve">
дел постоянного </w:t>
      </w:r>
      <w:r>
        <w:br/>
      </w:r>
      <w:r>
        <w:rPr>
          <w:rFonts w:ascii="Times New Roman"/>
          <w:b w:val="false"/>
          <w:i w:val="false"/>
          <w:color w:val="000000"/>
          <w:sz w:val="28"/>
        </w:rPr>
        <w:t>
хранения __________________________________________________________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____________________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838"/>
        <w:gridCol w:w="2650"/>
        <w:gridCol w:w="2747"/>
        <w:gridCol w:w="2980"/>
        <w:gridCol w:w="23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раздела (структурного подразделения организации)</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r>
              <w:br/>
            </w:r>
            <w:r>
              <w:rPr>
                <w:rFonts w:ascii="Times New Roman"/>
                <w:b w:val="false"/>
                <w:i w:val="false"/>
                <w:color w:val="000000"/>
                <w:sz w:val="20"/>
              </w:rPr>
              <w:t>
</w:t>
            </w:r>
            <w:r>
              <w:rPr>
                <w:rFonts w:ascii="Times New Roman"/>
                <w:b w:val="false"/>
                <w:i w:val="false"/>
                <w:color w:val="000000"/>
                <w:sz w:val="20"/>
              </w:rPr>
              <w:t>дела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дела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данный раздел описи внесено</w:t>
      </w:r>
      <w:r>
        <w:br/>
      </w:r>
      <w:r>
        <w:rPr>
          <w:rFonts w:ascii="Times New Roman"/>
          <w:b w:val="false"/>
          <w:i w:val="false"/>
          <w:color w:val="000000"/>
          <w:sz w:val="28"/>
        </w:rPr>
        <w:t>
_______________________________________________________________ дел</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с № ____________________________ по № ___________________________, в</w:t>
      </w:r>
      <w:r>
        <w:br/>
      </w:r>
      <w:r>
        <w:rPr>
          <w:rFonts w:ascii="Times New Roman"/>
          <w:b w:val="false"/>
          <w:i w:val="false"/>
          <w:color w:val="000000"/>
          <w:sz w:val="28"/>
        </w:rPr>
        <w:t>
том числе:</w:t>
      </w:r>
      <w:r>
        <w:br/>
      </w:r>
      <w:r>
        <w:rPr>
          <w:rFonts w:ascii="Times New Roman"/>
          <w:b w:val="false"/>
          <w:i w:val="false"/>
          <w:color w:val="000000"/>
          <w:sz w:val="28"/>
        </w:rPr>
        <w:t>
литерные номера: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пропущенные номера: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 xml:space="preserve">Согласована </w:t>
      </w:r>
      <w:r>
        <w:br/>
      </w:r>
      <w:r>
        <w:rPr>
          <w:rFonts w:ascii="Times New Roman"/>
          <w:b w:val="false"/>
          <w:i w:val="false"/>
          <w:color w:val="000000"/>
          <w:sz w:val="28"/>
        </w:rPr>
        <w:t>
Протоколом ЦЭК (ЭК) 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w:t>
      </w:r>
      <w:r>
        <w:br/>
      </w:r>
      <w:r>
        <w:rPr>
          <w:rFonts w:ascii="Times New Roman"/>
          <w:b w:val="false"/>
          <w:i w:val="false"/>
          <w:color w:val="000000"/>
          <w:sz w:val="28"/>
        </w:rPr>
        <w:t>
         организации)</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Формат А4 (210 х 297)</w:t>
      </w:r>
    </w:p>
    <w:bookmarkStart w:name="z1415" w:id="10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00"/>
    <w:bookmarkStart w:name="z1416" w:id="101"/>
    <w:p>
      <w:pPr>
        <w:spacing w:after="0"/>
        <w:ind w:left="0"/>
        <w:jc w:val="left"/>
      </w:pPr>
      <w:r>
        <w:rPr>
          <w:rFonts w:ascii="Times New Roman"/>
          <w:b/>
          <w:i w:val="false"/>
          <w:color w:val="000000"/>
        </w:rPr>
        <w:t xml:space="preserve"> 
Форма описи видеодокументов</w:t>
      </w:r>
    </w:p>
    <w:bookmarkEnd w:id="101"/>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2176"/>
        <w:gridCol w:w="3145"/>
        <w:gridCol w:w="1991"/>
        <w:gridCol w:w="1188"/>
        <w:gridCol w:w="2590"/>
        <w:gridCol w:w="1065"/>
      </w:tblGrid>
      <w:tr>
        <w:trPr>
          <w:trHeight w:val="825"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учета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хранения</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r>
              <w:br/>
            </w:r>
            <w:r>
              <w:rPr>
                <w:rFonts w:ascii="Times New Roman"/>
                <w:b w:val="false"/>
                <w:i w:val="false"/>
                <w:color w:val="000000"/>
                <w:sz w:val="20"/>
              </w:rPr>
              <w:t>
</w:t>
            </w:r>
            <w:r>
              <w:rPr>
                <w:rFonts w:ascii="Times New Roman"/>
                <w:b w:val="false"/>
                <w:i w:val="false"/>
                <w:color w:val="000000"/>
                <w:sz w:val="20"/>
              </w:rPr>
              <w:t>производственный</w:t>
            </w:r>
            <w:r>
              <w:br/>
            </w:r>
            <w:r>
              <w:rPr>
                <w:rFonts w:ascii="Times New Roman"/>
                <w:b w:val="false"/>
                <w:i w:val="false"/>
                <w:color w:val="000000"/>
                <w:sz w:val="20"/>
              </w:rPr>
              <w:t>
</w:t>
            </w:r>
            <w:r>
              <w:rPr>
                <w:rFonts w:ascii="Times New Roman"/>
                <w:b w:val="false"/>
                <w:i w:val="false"/>
                <w:color w:val="000000"/>
                <w:sz w:val="20"/>
              </w:rPr>
              <w:t>номер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Заголовок </w:t>
            </w:r>
            <w:r>
              <w:br/>
            </w:r>
            <w:r>
              <w:rPr>
                <w:rFonts w:ascii="Times New Roman"/>
                <w:b w:val="false"/>
                <w:i w:val="false"/>
                <w:color w:val="000000"/>
                <w:sz w:val="20"/>
              </w:rPr>
              <w:t>
</w:t>
            </w:r>
            <w:r>
              <w:rPr>
                <w:rFonts w:ascii="Times New Roman"/>
                <w:b w:val="false"/>
                <w:i w:val="false"/>
                <w:color w:val="000000"/>
                <w:sz w:val="20"/>
              </w:rPr>
              <w:t>документа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 </w:t>
            </w:r>
            <w:r>
              <w:br/>
            </w:r>
            <w:r>
              <w:rPr>
                <w:rFonts w:ascii="Times New Roman"/>
                <w:b w:val="false"/>
                <w:i w:val="false"/>
                <w:color w:val="000000"/>
                <w:sz w:val="20"/>
              </w:rPr>
              <w:t>
</w:t>
            </w:r>
            <w:r>
              <w:rPr>
                <w:rFonts w:ascii="Times New Roman"/>
                <w:b w:val="false"/>
                <w:i w:val="false"/>
                <w:color w:val="000000"/>
                <w:sz w:val="20"/>
              </w:rPr>
              <w:t>произведения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r>
      <w:tr>
        <w:trPr>
          <w:trHeight w:val="3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026"/>
        <w:gridCol w:w="1964"/>
        <w:gridCol w:w="1715"/>
        <w:gridCol w:w="1238"/>
        <w:gridCol w:w="2941"/>
        <w:gridCol w:w="2236"/>
      </w:tblGrid>
      <w:tr>
        <w:trPr>
          <w:trHeight w:val="825"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записи,</w:t>
            </w:r>
            <w:r>
              <w:br/>
            </w:r>
            <w:r>
              <w:rPr>
                <w:rFonts w:ascii="Times New Roman"/>
                <w:b w:val="false"/>
                <w:i w:val="false"/>
                <w:color w:val="000000"/>
                <w:sz w:val="20"/>
              </w:rPr>
              <w:t>
</w:t>
            </w:r>
            <w:r>
              <w:rPr>
                <w:rFonts w:ascii="Times New Roman"/>
                <w:b w:val="false"/>
                <w:i w:val="false"/>
                <w:color w:val="000000"/>
                <w:sz w:val="20"/>
              </w:rPr>
              <w:t>перезаписи</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Хронометраж</w:t>
            </w:r>
            <w:r>
              <w:br/>
            </w:r>
            <w:r>
              <w:rPr>
                <w:rFonts w:ascii="Times New Roman"/>
                <w:b w:val="false"/>
                <w:i w:val="false"/>
                <w:color w:val="000000"/>
                <w:sz w:val="20"/>
              </w:rPr>
              <w:t>
</w:t>
            </w:r>
            <w:r>
              <w:rPr>
                <w:rFonts w:ascii="Times New Roman"/>
                <w:b w:val="false"/>
                <w:i w:val="false"/>
                <w:color w:val="000000"/>
                <w:sz w:val="20"/>
              </w:rPr>
              <w:t>видеозаписи</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и </w:t>
            </w:r>
            <w:r>
              <w:br/>
            </w:r>
            <w:r>
              <w:rPr>
                <w:rFonts w:ascii="Times New Roman"/>
                <w:b w:val="false"/>
                <w:i w:val="false"/>
                <w:color w:val="000000"/>
                <w:sz w:val="20"/>
              </w:rPr>
              <w:t>
</w:t>
            </w:r>
            <w:r>
              <w:rPr>
                <w:rFonts w:ascii="Times New Roman"/>
                <w:b w:val="false"/>
                <w:i w:val="false"/>
                <w:color w:val="000000"/>
                <w:sz w:val="20"/>
              </w:rPr>
              <w:t xml:space="preserve">формат </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 хранения</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В данный раздел описи внесено _______________________________ ед. уч.</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с № ______________________ по № ______________________, в том числе:</w:t>
      </w:r>
      <w:r>
        <w:br/>
      </w:r>
      <w:r>
        <w:rPr>
          <w:rFonts w:ascii="Times New Roman"/>
          <w:b w:val="false"/>
          <w:i w:val="false"/>
          <w:color w:val="000000"/>
          <w:sz w:val="28"/>
        </w:rPr>
        <w:t>
литерные номера: ______________ пропущенные номера: 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от ______________ № ______________</w:t>
      </w:r>
    </w:p>
    <w:bookmarkStart w:name="z1417" w:id="10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02"/>
    <w:bookmarkStart w:name="z1418" w:id="103"/>
    <w:p>
      <w:pPr>
        <w:spacing w:after="0"/>
        <w:ind w:left="0"/>
        <w:jc w:val="left"/>
      </w:pPr>
      <w:r>
        <w:rPr>
          <w:rFonts w:ascii="Times New Roman"/>
          <w:b/>
          <w:i w:val="false"/>
          <w:color w:val="000000"/>
        </w:rPr>
        <w:t xml:space="preserve"> 
Форма описи кинодокументов</w:t>
      </w:r>
    </w:p>
    <w:bookmarkEnd w:id="103"/>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452"/>
        <w:gridCol w:w="2682"/>
        <w:gridCol w:w="1619"/>
        <w:gridCol w:w="1160"/>
        <w:gridCol w:w="2599"/>
        <w:gridCol w:w="2808"/>
      </w:tblGrid>
      <w:tr>
        <w:trPr>
          <w:trHeight w:val="285"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учета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хранения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производственный</w:t>
            </w:r>
            <w:r>
              <w:br/>
            </w:r>
            <w:r>
              <w:rPr>
                <w:rFonts w:ascii="Times New Roman"/>
                <w:b w:val="false"/>
                <w:i w:val="false"/>
                <w:color w:val="000000"/>
                <w:sz w:val="20"/>
              </w:rPr>
              <w:t>
</w:t>
            </w:r>
            <w:r>
              <w:rPr>
                <w:rFonts w:ascii="Times New Roman"/>
                <w:b w:val="false"/>
                <w:i w:val="false"/>
                <w:color w:val="000000"/>
                <w:sz w:val="20"/>
              </w:rPr>
              <w:t>номер (учетный</w:t>
            </w:r>
            <w:r>
              <w:br/>
            </w:r>
            <w:r>
              <w:rPr>
                <w:rFonts w:ascii="Times New Roman"/>
                <w:b w:val="false"/>
                <w:i w:val="false"/>
                <w:color w:val="000000"/>
                <w:sz w:val="20"/>
              </w:rPr>
              <w:t>
</w:t>
            </w:r>
            <w:r>
              <w:rPr>
                <w:rFonts w:ascii="Times New Roman"/>
                <w:b w:val="false"/>
                <w:i w:val="false"/>
                <w:color w:val="000000"/>
                <w:sz w:val="20"/>
              </w:rPr>
              <w:t>номер в</w:t>
            </w:r>
            <w:r>
              <w:br/>
            </w:r>
            <w:r>
              <w:rPr>
                <w:rFonts w:ascii="Times New Roman"/>
                <w:b w:val="false"/>
                <w:i w:val="false"/>
                <w:color w:val="000000"/>
                <w:sz w:val="20"/>
              </w:rPr>
              <w:t>
</w:t>
            </w:r>
            <w:r>
              <w:rPr>
                <w:rFonts w:ascii="Times New Roman"/>
                <w:b w:val="false"/>
                <w:i w:val="false"/>
                <w:color w:val="000000"/>
                <w:sz w:val="20"/>
              </w:rPr>
              <w:t>организации)</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документа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съемки,</w:t>
            </w:r>
            <w:r>
              <w:br/>
            </w:r>
            <w:r>
              <w:rPr>
                <w:rFonts w:ascii="Times New Roman"/>
                <w:b w:val="false"/>
                <w:i w:val="false"/>
                <w:color w:val="000000"/>
                <w:sz w:val="20"/>
              </w:rPr>
              <w:t>
</w:t>
            </w:r>
            <w:r>
              <w:rPr>
                <w:rFonts w:ascii="Times New Roman"/>
                <w:b w:val="false"/>
                <w:i w:val="false"/>
                <w:color w:val="000000"/>
                <w:sz w:val="20"/>
              </w:rPr>
              <w:t>изготовления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(немой,</w:t>
            </w:r>
            <w:r>
              <w:br/>
            </w:r>
            <w:r>
              <w:rPr>
                <w:rFonts w:ascii="Times New Roman"/>
                <w:b w:val="false"/>
                <w:i w:val="false"/>
                <w:color w:val="000000"/>
                <w:sz w:val="20"/>
              </w:rPr>
              <w:t>
</w:t>
            </w:r>
            <w:r>
              <w:rPr>
                <w:rFonts w:ascii="Times New Roman"/>
                <w:b w:val="false"/>
                <w:i w:val="false"/>
                <w:color w:val="000000"/>
                <w:sz w:val="20"/>
              </w:rPr>
              <w:t>звуковой, ч/б,</w:t>
            </w:r>
            <w:r>
              <w:br/>
            </w:r>
            <w:r>
              <w:rPr>
                <w:rFonts w:ascii="Times New Roman"/>
                <w:b w:val="false"/>
                <w:i w:val="false"/>
                <w:color w:val="000000"/>
                <w:sz w:val="20"/>
              </w:rPr>
              <w:t>
</w:t>
            </w:r>
            <w:r>
              <w:rPr>
                <w:rFonts w:ascii="Times New Roman"/>
                <w:b w:val="false"/>
                <w:i w:val="false"/>
                <w:color w:val="000000"/>
                <w:sz w:val="20"/>
              </w:rPr>
              <w:t>цв., формат,</w:t>
            </w:r>
            <w:r>
              <w:br/>
            </w:r>
            <w:r>
              <w:rPr>
                <w:rFonts w:ascii="Times New Roman"/>
                <w:b w:val="false"/>
                <w:i w:val="false"/>
                <w:color w:val="000000"/>
                <w:sz w:val="20"/>
              </w:rPr>
              <w:t>
</w:t>
            </w:r>
            <w:r>
              <w:rPr>
                <w:rFonts w:ascii="Times New Roman"/>
                <w:b w:val="false"/>
                <w:i w:val="false"/>
                <w:color w:val="000000"/>
                <w:sz w:val="20"/>
              </w:rPr>
              <w:t>язык)</w:t>
            </w:r>
          </w:p>
        </w:tc>
      </w:tr>
      <w:tr>
        <w:trPr>
          <w:trHeight w:val="195"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277"/>
        <w:gridCol w:w="1712"/>
        <w:gridCol w:w="1981"/>
        <w:gridCol w:w="1298"/>
        <w:gridCol w:w="966"/>
        <w:gridCol w:w="1422"/>
        <w:gridCol w:w="2832"/>
        <w:gridCol w:w="1257"/>
      </w:tblGrid>
      <w:tr>
        <w:trPr>
          <w:trHeight w:val="9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хранения/метраж</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чания</w:t>
            </w:r>
          </w:p>
        </w:tc>
      </w:tr>
      <w:tr>
        <w:trPr>
          <w:trHeight w:val="160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Дубль-</w:t>
            </w:r>
            <w:r>
              <w:br/>
            </w:r>
            <w:r>
              <w:rPr>
                <w:rFonts w:ascii="Times New Roman"/>
                <w:b w:val="false"/>
                <w:i w:val="false"/>
                <w:color w:val="000000"/>
                <w:sz w:val="20"/>
              </w:rPr>
              <w:t>
</w:t>
            </w:r>
            <w:r>
              <w:rPr>
                <w:rFonts w:ascii="Times New Roman"/>
                <w:b w:val="false"/>
                <w:i w:val="false"/>
                <w:color w:val="000000"/>
                <w:sz w:val="20"/>
              </w:rPr>
              <w:t>негатив</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w:t>
            </w:r>
            <w:r>
              <w:br/>
            </w:r>
            <w:r>
              <w:rPr>
                <w:rFonts w:ascii="Times New Roman"/>
                <w:b w:val="false"/>
                <w:i w:val="false"/>
                <w:color w:val="000000"/>
                <w:sz w:val="20"/>
              </w:rPr>
              <w:t>
</w:t>
            </w:r>
            <w:r>
              <w:rPr>
                <w:rFonts w:ascii="Times New Roman"/>
                <w:b w:val="false"/>
                <w:i w:val="false"/>
                <w:color w:val="000000"/>
                <w:sz w:val="20"/>
              </w:rPr>
              <w:t>(негатив)</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w:t>
            </w:r>
            <w:r>
              <w:br/>
            </w:r>
            <w:r>
              <w:rPr>
                <w:rFonts w:ascii="Times New Roman"/>
                <w:b w:val="false"/>
                <w:i w:val="false"/>
                <w:color w:val="000000"/>
                <w:sz w:val="20"/>
              </w:rPr>
              <w:t>
</w:t>
            </w:r>
            <w:r>
              <w:rPr>
                <w:rFonts w:ascii="Times New Roman"/>
                <w:b w:val="false"/>
                <w:i w:val="false"/>
                <w:color w:val="000000"/>
                <w:sz w:val="20"/>
              </w:rPr>
              <w:t>магнитная</w:t>
            </w:r>
            <w:r>
              <w:br/>
            </w:r>
            <w:r>
              <w:rPr>
                <w:rFonts w:ascii="Times New Roman"/>
                <w:b w:val="false"/>
                <w:i w:val="false"/>
                <w:color w:val="000000"/>
                <w:sz w:val="20"/>
              </w:rPr>
              <w:t>
</w:t>
            </w:r>
            <w:r>
              <w:rPr>
                <w:rFonts w:ascii="Times New Roman"/>
                <w:b w:val="false"/>
                <w:i w:val="false"/>
                <w:color w:val="000000"/>
                <w:sz w:val="20"/>
              </w:rPr>
              <w:t>(основная,</w:t>
            </w:r>
            <w:r>
              <w:br/>
            </w:r>
            <w:r>
              <w:rPr>
                <w:rFonts w:ascii="Times New Roman"/>
                <w:b w:val="false"/>
                <w:i w:val="false"/>
                <w:color w:val="000000"/>
                <w:sz w:val="20"/>
              </w:rPr>
              <w:t>
</w:t>
            </w:r>
            <w:r>
              <w:rPr>
                <w:rFonts w:ascii="Times New Roman"/>
                <w:b w:val="false"/>
                <w:i w:val="false"/>
                <w:color w:val="000000"/>
                <w:sz w:val="20"/>
              </w:rPr>
              <w:t>совмещенная)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w:t>
            </w:r>
            <w:r>
              <w:br/>
            </w:r>
            <w:r>
              <w:rPr>
                <w:rFonts w:ascii="Times New Roman"/>
                <w:b w:val="false"/>
                <w:i w:val="false"/>
                <w:color w:val="000000"/>
                <w:sz w:val="20"/>
              </w:rPr>
              <w:t>
</w:t>
            </w:r>
            <w:r>
              <w:rPr>
                <w:rFonts w:ascii="Times New Roman"/>
                <w:b w:val="false"/>
                <w:i w:val="false"/>
                <w:color w:val="000000"/>
                <w:sz w:val="20"/>
              </w:rPr>
              <w:t>точный</w:t>
            </w:r>
            <w:r>
              <w:br/>
            </w:r>
            <w:r>
              <w:rPr>
                <w:rFonts w:ascii="Times New Roman"/>
                <w:b w:val="false"/>
                <w:i w:val="false"/>
                <w:color w:val="000000"/>
                <w:sz w:val="20"/>
              </w:rPr>
              <w:t>
</w:t>
            </w:r>
            <w:r>
              <w:rPr>
                <w:rFonts w:ascii="Times New Roman"/>
                <w:b w:val="false"/>
                <w:i w:val="false"/>
                <w:color w:val="000000"/>
                <w:sz w:val="20"/>
              </w:rPr>
              <w:t>позитив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w:t>
            </w:r>
            <w:r>
              <w:br/>
            </w:r>
            <w:r>
              <w:rPr>
                <w:rFonts w:ascii="Times New Roman"/>
                <w:b w:val="false"/>
                <w:i w:val="false"/>
                <w:color w:val="000000"/>
                <w:sz w:val="20"/>
              </w:rPr>
              <w:t>
</w:t>
            </w:r>
            <w:r>
              <w:rPr>
                <w:rFonts w:ascii="Times New Roman"/>
                <w:b w:val="false"/>
                <w:i w:val="false"/>
                <w:color w:val="000000"/>
                <w:sz w:val="20"/>
              </w:rPr>
              <w:t>тив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w:t>
            </w:r>
            <w:r>
              <w:br/>
            </w:r>
            <w:r>
              <w:rPr>
                <w:rFonts w:ascii="Times New Roman"/>
                <w:b w:val="false"/>
                <w:i w:val="false"/>
                <w:color w:val="000000"/>
                <w:sz w:val="20"/>
              </w:rPr>
              <w:t>
</w:t>
            </w:r>
            <w:r>
              <w:rPr>
                <w:rFonts w:ascii="Times New Roman"/>
                <w:b w:val="false"/>
                <w:i w:val="false"/>
                <w:color w:val="000000"/>
                <w:sz w:val="20"/>
              </w:rPr>
              <w:t>вочные</w:t>
            </w:r>
            <w:r>
              <w:br/>
            </w:r>
            <w:r>
              <w:rPr>
                <w:rFonts w:ascii="Times New Roman"/>
                <w:b w:val="false"/>
                <w:i w:val="false"/>
                <w:color w:val="000000"/>
                <w:sz w:val="20"/>
              </w:rPr>
              <w:t>
</w:t>
            </w:r>
            <w:r>
              <w:rPr>
                <w:rFonts w:ascii="Times New Roman"/>
                <w:b w:val="false"/>
                <w:i w:val="false"/>
                <w:color w:val="000000"/>
                <w:sz w:val="20"/>
              </w:rPr>
              <w:t>ролики и</w:t>
            </w:r>
            <w:r>
              <w:br/>
            </w:r>
            <w:r>
              <w:rPr>
                <w:rFonts w:ascii="Times New Roman"/>
                <w:b w:val="false"/>
                <w:i w:val="false"/>
                <w:color w:val="000000"/>
                <w:sz w:val="20"/>
              </w:rPr>
              <w:t>
</w:t>
            </w:r>
            <w:r>
              <w:rPr>
                <w:rFonts w:ascii="Times New Roman"/>
                <w:b w:val="false"/>
                <w:i w:val="false"/>
                <w:color w:val="000000"/>
                <w:sz w:val="20"/>
              </w:rPr>
              <w:t>цветовые</w:t>
            </w:r>
            <w:r>
              <w:br/>
            </w:r>
            <w:r>
              <w:rPr>
                <w:rFonts w:ascii="Times New Roman"/>
                <w:b w:val="false"/>
                <w:i w:val="false"/>
                <w:color w:val="000000"/>
                <w:sz w:val="20"/>
              </w:rPr>
              <w:t>
</w:t>
            </w:r>
            <w:r>
              <w:rPr>
                <w:rFonts w:ascii="Times New Roman"/>
                <w:b w:val="false"/>
                <w:i w:val="false"/>
                <w:color w:val="000000"/>
                <w:sz w:val="20"/>
              </w:rPr>
              <w:t>паспорта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В данный раздел описи внесено _______________________________ ед. уч.</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_________________________ по № _________________________,</w:t>
      </w:r>
      <w:r>
        <w:br/>
      </w:r>
      <w:r>
        <w:rPr>
          <w:rFonts w:ascii="Times New Roman"/>
          <w:b w:val="false"/>
          <w:i w:val="false"/>
          <w:color w:val="000000"/>
          <w:sz w:val="28"/>
        </w:rPr>
        <w:t>
в том числе: литерные номера: _______________________________</w:t>
      </w:r>
      <w:r>
        <w:br/>
      </w:r>
      <w:r>
        <w:rPr>
          <w:rFonts w:ascii="Times New Roman"/>
          <w:b w:val="false"/>
          <w:i w:val="false"/>
          <w:color w:val="000000"/>
          <w:sz w:val="28"/>
        </w:rPr>
        <w:t>
пропущенные номера: _________________________________________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от ______________ № ______________</w:t>
      </w:r>
    </w:p>
    <w:bookmarkStart w:name="z1419" w:id="10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04"/>
    <w:bookmarkStart w:name="z1420" w:id="105"/>
    <w:p>
      <w:pPr>
        <w:spacing w:after="0"/>
        <w:ind w:left="0"/>
        <w:jc w:val="left"/>
      </w:pPr>
      <w:r>
        <w:rPr>
          <w:rFonts w:ascii="Times New Roman"/>
          <w:b/>
          <w:i w:val="false"/>
          <w:color w:val="000000"/>
        </w:rPr>
        <w:t xml:space="preserve"> 
Форма описи фонодокументов граммофонной записи (грампластинок)</w:t>
      </w:r>
    </w:p>
    <w:bookmarkEnd w:id="105"/>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283"/>
        <w:gridCol w:w="2367"/>
        <w:gridCol w:w="1638"/>
        <w:gridCol w:w="1034"/>
        <w:gridCol w:w="1992"/>
        <w:gridCol w:w="868"/>
        <w:gridCol w:w="2056"/>
      </w:tblGrid>
      <w:tr>
        <w:trPr>
          <w:trHeight w:val="57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учета пп</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стороны</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хранения)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венный номер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документа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произведения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изготовления</w:t>
            </w:r>
          </w:p>
        </w:tc>
      </w:tr>
      <w:tr>
        <w:trPr>
          <w:trHeight w:val="16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599"/>
        <w:gridCol w:w="1826"/>
        <w:gridCol w:w="1971"/>
        <w:gridCol w:w="1847"/>
        <w:gridCol w:w="2939"/>
        <w:gridCol w:w="2240"/>
      </w:tblGrid>
      <w:tr>
        <w:trPr>
          <w:trHeight w:val="570" w:hRule="atLeast"/>
        </w:trPr>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изготов-</w:t>
            </w:r>
            <w:r>
              <w:br/>
            </w:r>
            <w:r>
              <w:rPr>
                <w:rFonts w:ascii="Times New Roman"/>
                <w:b w:val="false"/>
                <w:i w:val="false"/>
                <w:color w:val="000000"/>
                <w:sz w:val="20"/>
              </w:rPr>
              <w:t>
</w:t>
            </w:r>
            <w:r>
              <w:rPr>
                <w:rFonts w:ascii="Times New Roman"/>
                <w:b w:val="false"/>
                <w:i w:val="false"/>
                <w:color w:val="000000"/>
                <w:sz w:val="20"/>
              </w:rPr>
              <w:t>ления</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диаметр,</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грамори-</w:t>
            </w:r>
            <w:r>
              <w:br/>
            </w:r>
            <w:r>
              <w:rPr>
                <w:rFonts w:ascii="Times New Roman"/>
                <w:b w:val="false"/>
                <w:i w:val="false"/>
                <w:color w:val="000000"/>
                <w:sz w:val="20"/>
              </w:rPr>
              <w:t>
</w:t>
            </w:r>
            <w:r>
              <w:rPr>
                <w:rFonts w:ascii="Times New Roman"/>
                <w:b w:val="false"/>
                <w:i w:val="false"/>
                <w:color w:val="000000"/>
                <w:sz w:val="20"/>
              </w:rPr>
              <w:t>гинала</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w:t>
            </w:r>
            <w:r>
              <w:rPr>
                <w:rFonts w:ascii="Times New Roman"/>
                <w:b w:val="false"/>
                <w:i w:val="false"/>
                <w:color w:val="000000"/>
                <w:sz w:val="20"/>
              </w:rPr>
              <w:t>звучания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единиц </w:t>
            </w:r>
            <w:r>
              <w:br/>
            </w:r>
            <w:r>
              <w:rPr>
                <w:rFonts w:ascii="Times New Roman"/>
                <w:b w:val="false"/>
                <w:i w:val="false"/>
                <w:color w:val="000000"/>
                <w:sz w:val="20"/>
              </w:rPr>
              <w:t>
</w:t>
            </w:r>
            <w:r>
              <w:rPr>
                <w:rFonts w:ascii="Times New Roman"/>
                <w:b w:val="false"/>
                <w:i w:val="false"/>
                <w:color w:val="000000"/>
                <w:sz w:val="20"/>
              </w:rPr>
              <w:t>хранения</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оригинал</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плас-</w:t>
            </w:r>
            <w:r>
              <w:br/>
            </w:r>
            <w:r>
              <w:rPr>
                <w:rFonts w:ascii="Times New Roman"/>
                <w:b w:val="false"/>
                <w:i w:val="false"/>
                <w:color w:val="000000"/>
                <w:sz w:val="20"/>
              </w:rPr>
              <w:t>
</w:t>
            </w:r>
            <w:r>
              <w:rPr>
                <w:rFonts w:ascii="Times New Roman"/>
                <w:b w:val="false"/>
                <w:i w:val="false"/>
                <w:color w:val="000000"/>
                <w:sz w:val="20"/>
              </w:rPr>
              <w:t>тинка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В данный раздел описи внесено _______________________________ ед. уч.</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 том числе: литерные номера: _________________________</w:t>
      </w:r>
      <w:r>
        <w:br/>
      </w:r>
      <w:r>
        <w:rPr>
          <w:rFonts w:ascii="Times New Roman"/>
          <w:b w:val="false"/>
          <w:i w:val="false"/>
          <w:color w:val="000000"/>
          <w:sz w:val="28"/>
        </w:rPr>
        <w:t>
пропущенные номера: ___________________________________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организации)</w:t>
      </w:r>
      <w:r>
        <w:br/>
      </w:r>
      <w:r>
        <w:rPr>
          <w:rFonts w:ascii="Times New Roman"/>
          <w:b w:val="false"/>
          <w:i w:val="false"/>
          <w:color w:val="000000"/>
          <w:sz w:val="28"/>
        </w:rPr>
        <w:t>
от ______________ № 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Номер ед. хр. фонодокумента граммофонной записи (грампластинки) состоит из номеров каждой из ее сторон и включает две цифры, например, 1 - 1, </w:t>
      </w:r>
      <w:r>
        <w:br/>
      </w:r>
      <w:r>
        <w:rPr>
          <w:rFonts w:ascii="Times New Roman"/>
          <w:b w:val="false"/>
          <w:i w:val="false"/>
          <w:color w:val="000000"/>
          <w:sz w:val="28"/>
        </w:rPr>
        <w:t>
1 - 2. Для односторонних грампластинок эта графа не заполняется.</w:t>
      </w:r>
    </w:p>
    <w:bookmarkStart w:name="z1421" w:id="10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06"/>
    <w:bookmarkStart w:name="z1422" w:id="107"/>
    <w:p>
      <w:pPr>
        <w:spacing w:after="0"/>
        <w:ind w:left="0"/>
        <w:jc w:val="left"/>
      </w:pPr>
      <w:r>
        <w:rPr>
          <w:rFonts w:ascii="Times New Roman"/>
          <w:b/>
          <w:i w:val="false"/>
          <w:color w:val="000000"/>
        </w:rPr>
        <w:t xml:space="preserve"> 
Форма описи фонодокументов магнитной записи</w:t>
      </w:r>
    </w:p>
    <w:bookmarkEnd w:id="107"/>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2283"/>
        <w:gridCol w:w="2367"/>
        <w:gridCol w:w="1638"/>
        <w:gridCol w:w="1034"/>
        <w:gridCol w:w="1992"/>
        <w:gridCol w:w="868"/>
        <w:gridCol w:w="2056"/>
      </w:tblGrid>
      <w:tr>
        <w:trPr>
          <w:trHeight w:val="57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учета пп</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хранения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венный номер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документа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произведения</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записи,</w:t>
            </w:r>
            <w:r>
              <w:br/>
            </w:r>
            <w:r>
              <w:rPr>
                <w:rFonts w:ascii="Times New Roman"/>
                <w:b w:val="false"/>
                <w:i w:val="false"/>
                <w:color w:val="000000"/>
                <w:sz w:val="20"/>
              </w:rPr>
              <w:t>
</w:t>
            </w:r>
            <w:r>
              <w:rPr>
                <w:rFonts w:ascii="Times New Roman"/>
                <w:b w:val="false"/>
                <w:i w:val="false"/>
                <w:color w:val="000000"/>
                <w:sz w:val="20"/>
              </w:rPr>
              <w:t>перезаписи</w:t>
            </w:r>
          </w:p>
        </w:tc>
      </w:tr>
      <w:tr>
        <w:trPr>
          <w:trHeight w:val="16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596"/>
        <w:gridCol w:w="1822"/>
        <w:gridCol w:w="1966"/>
        <w:gridCol w:w="938"/>
        <w:gridCol w:w="938"/>
        <w:gridCol w:w="2932"/>
        <w:gridCol w:w="2234"/>
      </w:tblGrid>
      <w:tr>
        <w:trPr>
          <w:trHeight w:val="3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записи,</w:t>
            </w:r>
            <w:r>
              <w:br/>
            </w:r>
            <w:r>
              <w:rPr>
                <w:rFonts w:ascii="Times New Roman"/>
                <w:b w:val="false"/>
                <w:i w:val="false"/>
                <w:color w:val="000000"/>
                <w:sz w:val="20"/>
              </w:rPr>
              <w:t>
</w:t>
            </w:r>
            <w:r>
              <w:rPr>
                <w:rFonts w:ascii="Times New Roman"/>
                <w:b w:val="false"/>
                <w:i w:val="false"/>
                <w:color w:val="000000"/>
                <w:sz w:val="20"/>
              </w:rPr>
              <w:t>перезаписи</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w:t>
            </w:r>
            <w:r>
              <w:br/>
            </w:r>
            <w:r>
              <w:rPr>
                <w:rFonts w:ascii="Times New Roman"/>
                <w:b w:val="false"/>
                <w:i w:val="false"/>
                <w:color w:val="000000"/>
                <w:sz w:val="20"/>
              </w:rPr>
              <w:t>
</w:t>
            </w:r>
            <w:r>
              <w:rPr>
                <w:rFonts w:ascii="Times New Roman"/>
                <w:b w:val="false"/>
                <w:i w:val="false"/>
                <w:color w:val="000000"/>
                <w:sz w:val="20"/>
              </w:rPr>
              <w:t>звучания</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w:t>
            </w:r>
            <w:r>
              <w:rPr>
                <w:rFonts w:ascii="Times New Roman"/>
                <w:b w:val="false"/>
                <w:i w:val="false"/>
                <w:color w:val="000000"/>
                <w:sz w:val="20"/>
              </w:rPr>
              <w:t>звучания</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w:t>
            </w:r>
            <w:r>
              <w:br/>
            </w:r>
            <w:r>
              <w:rPr>
                <w:rFonts w:ascii="Times New Roman"/>
                <w:b w:val="false"/>
                <w:i w:val="false"/>
                <w:color w:val="000000"/>
                <w:sz w:val="20"/>
              </w:rPr>
              <w:t>
</w:t>
            </w:r>
            <w:r>
              <w:rPr>
                <w:rFonts w:ascii="Times New Roman"/>
                <w:b w:val="false"/>
                <w:i w:val="false"/>
                <w:color w:val="000000"/>
                <w:sz w:val="20"/>
              </w:rPr>
              <w:t>формат</w:t>
            </w:r>
            <w:r>
              <w:br/>
            </w:r>
            <w:r>
              <w:rPr>
                <w:rFonts w:ascii="Times New Roman"/>
                <w:b w:val="false"/>
                <w:i w:val="false"/>
                <w:color w:val="000000"/>
                <w:sz w:val="20"/>
              </w:rPr>
              <w:t>
</w:t>
            </w:r>
            <w:r>
              <w:rPr>
                <w:rFonts w:ascii="Times New Roman"/>
                <w:b w:val="false"/>
                <w:i w:val="false"/>
                <w:color w:val="000000"/>
                <w:sz w:val="20"/>
              </w:rPr>
              <w:t>магнитной</w:t>
            </w:r>
            <w:r>
              <w:br/>
            </w:r>
            <w:r>
              <w:rPr>
                <w:rFonts w:ascii="Times New Roman"/>
                <w:b w:val="false"/>
                <w:i w:val="false"/>
                <w:color w:val="000000"/>
                <w:sz w:val="20"/>
              </w:rPr>
              <w:t>
</w:t>
            </w:r>
            <w:r>
              <w:rPr>
                <w:rFonts w:ascii="Times New Roman"/>
                <w:b w:val="false"/>
                <w:i w:val="false"/>
                <w:color w:val="000000"/>
                <w:sz w:val="20"/>
              </w:rPr>
              <w:t>ленты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 xml:space="preserve">единиц </w:t>
            </w:r>
            <w:r>
              <w:br/>
            </w:r>
            <w:r>
              <w:rPr>
                <w:rFonts w:ascii="Times New Roman"/>
                <w:b w:val="false"/>
                <w:i w:val="false"/>
                <w:color w:val="000000"/>
                <w:sz w:val="20"/>
              </w:rPr>
              <w:t>
</w:t>
            </w:r>
            <w:r>
              <w:rPr>
                <w:rFonts w:ascii="Times New Roman"/>
                <w:b w:val="false"/>
                <w:i w:val="false"/>
                <w:color w:val="000000"/>
                <w:sz w:val="20"/>
              </w:rPr>
              <w:t>хранения/</w:t>
            </w:r>
            <w:r>
              <w:br/>
            </w:r>
            <w:r>
              <w:rPr>
                <w:rFonts w:ascii="Times New Roman"/>
                <w:b w:val="false"/>
                <w:i w:val="false"/>
                <w:color w:val="000000"/>
                <w:sz w:val="20"/>
              </w:rPr>
              <w:t>
</w:t>
            </w:r>
            <w:r>
              <w:rPr>
                <w:rFonts w:ascii="Times New Roman"/>
                <w:b w:val="false"/>
                <w:i w:val="false"/>
                <w:color w:val="000000"/>
                <w:sz w:val="20"/>
              </w:rPr>
              <w:t>метраж</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w:t>
            </w:r>
            <w:r>
              <w:br/>
            </w:r>
            <w:r>
              <w:rPr>
                <w:rFonts w:ascii="Times New Roman"/>
                <w:b w:val="false"/>
                <w:i w:val="false"/>
                <w:color w:val="000000"/>
                <w:sz w:val="20"/>
              </w:rPr>
              <w:t>
</w:t>
            </w:r>
            <w:r>
              <w:rPr>
                <w:rFonts w:ascii="Times New Roman"/>
                <w:b w:val="false"/>
                <w:i w:val="false"/>
                <w:color w:val="000000"/>
                <w:sz w:val="20"/>
              </w:rPr>
              <w:t>гинал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В данный раздел описи внесено _______________________________ ед. уч.</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 том числе: литерные номера: _________________________</w:t>
      </w:r>
      <w:r>
        <w:br/>
      </w:r>
      <w:r>
        <w:rPr>
          <w:rFonts w:ascii="Times New Roman"/>
          <w:b w:val="false"/>
          <w:i w:val="false"/>
          <w:color w:val="000000"/>
          <w:sz w:val="28"/>
        </w:rPr>
        <w:t>
пропущенные номера: ___________________________________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организации)</w:t>
      </w:r>
      <w:r>
        <w:br/>
      </w:r>
      <w:r>
        <w:rPr>
          <w:rFonts w:ascii="Times New Roman"/>
          <w:b w:val="false"/>
          <w:i w:val="false"/>
          <w:color w:val="000000"/>
          <w:sz w:val="28"/>
        </w:rPr>
        <w:t>
от ______________ № ______________</w:t>
      </w:r>
    </w:p>
    <w:bookmarkStart w:name="z1423" w:id="10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08"/>
    <w:bookmarkStart w:name="z1424" w:id="109"/>
    <w:p>
      <w:pPr>
        <w:spacing w:after="0"/>
        <w:ind w:left="0"/>
        <w:jc w:val="left"/>
      </w:pPr>
      <w:r>
        <w:rPr>
          <w:rFonts w:ascii="Times New Roman"/>
          <w:b/>
          <w:i w:val="false"/>
          <w:color w:val="000000"/>
        </w:rPr>
        <w:t xml:space="preserve"> 
Форма описи фотоальбомов</w:t>
      </w:r>
    </w:p>
    <w:bookmarkEnd w:id="109"/>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580"/>
        <w:gridCol w:w="1287"/>
        <w:gridCol w:w="1517"/>
        <w:gridCol w:w="1371"/>
        <w:gridCol w:w="1852"/>
        <w:gridCol w:w="1539"/>
        <w:gridCol w:w="1727"/>
        <w:gridCol w:w="1957"/>
      </w:tblGrid>
      <w:tr>
        <w:trPr>
          <w:trHeight w:val="69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альбома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r>
              <w:br/>
            </w:r>
            <w:r>
              <w:rPr>
                <w:rFonts w:ascii="Times New Roman"/>
                <w:b w:val="false"/>
                <w:i w:val="false"/>
                <w:color w:val="000000"/>
                <w:sz w:val="20"/>
              </w:rPr>
              <w:t>
</w:t>
            </w:r>
            <w:r>
              <w:rPr>
                <w:rFonts w:ascii="Times New Roman"/>
                <w:b w:val="false"/>
                <w:i w:val="false"/>
                <w:color w:val="000000"/>
                <w:sz w:val="20"/>
              </w:rPr>
              <w:t>съемки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 фото-</w:t>
            </w:r>
            <w:r>
              <w:br/>
            </w:r>
            <w:r>
              <w:rPr>
                <w:rFonts w:ascii="Times New Roman"/>
                <w:b w:val="false"/>
                <w:i w:val="false"/>
                <w:color w:val="000000"/>
                <w:sz w:val="20"/>
              </w:rPr>
              <w:t>
</w:t>
            </w:r>
            <w:r>
              <w:rPr>
                <w:rFonts w:ascii="Times New Roman"/>
                <w:b w:val="false"/>
                <w:i w:val="false"/>
                <w:color w:val="000000"/>
                <w:sz w:val="20"/>
              </w:rPr>
              <w:t>отпечатков</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съемки</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фото-</w:t>
            </w:r>
            <w:r>
              <w:br/>
            </w:r>
            <w:r>
              <w:rPr>
                <w:rFonts w:ascii="Times New Roman"/>
                <w:b w:val="false"/>
                <w:i w:val="false"/>
                <w:color w:val="000000"/>
                <w:sz w:val="20"/>
              </w:rPr>
              <w:t>
</w:t>
            </w:r>
            <w:r>
              <w:rPr>
                <w:rFonts w:ascii="Times New Roman"/>
                <w:b w:val="false"/>
                <w:i w:val="false"/>
                <w:color w:val="000000"/>
                <w:sz w:val="20"/>
              </w:rPr>
              <w:t>отпечатков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текстовой</w:t>
            </w:r>
            <w:r>
              <w:br/>
            </w:r>
            <w:r>
              <w:rPr>
                <w:rFonts w:ascii="Times New Roman"/>
                <w:b w:val="false"/>
                <w:i w:val="false"/>
                <w:color w:val="000000"/>
                <w:sz w:val="20"/>
              </w:rPr>
              <w:t>
</w:t>
            </w:r>
            <w:r>
              <w:rPr>
                <w:rFonts w:ascii="Times New Roman"/>
                <w:b w:val="false"/>
                <w:i w:val="false"/>
                <w:color w:val="000000"/>
                <w:sz w:val="20"/>
              </w:rPr>
              <w:t>сопроводи-</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w:t>
            </w:r>
            <w:r>
              <w:br/>
            </w:r>
            <w:r>
              <w:rPr>
                <w:rFonts w:ascii="Times New Roman"/>
                <w:b w:val="false"/>
                <w:i w:val="false"/>
                <w:color w:val="000000"/>
                <w:sz w:val="20"/>
              </w:rPr>
              <w:t>
</w:t>
            </w:r>
            <w:r>
              <w:rPr>
                <w:rFonts w:ascii="Times New Roman"/>
                <w:b w:val="false"/>
                <w:i w:val="false"/>
                <w:color w:val="000000"/>
                <w:sz w:val="20"/>
              </w:rPr>
              <w:t>особенности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65"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В данный раздел описи внесено _______________________________ ед. хр.</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 фотоотпечатков.</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 том числе: литерные номера: _________________________</w:t>
      </w:r>
      <w:r>
        <w:br/>
      </w:r>
      <w:r>
        <w:rPr>
          <w:rFonts w:ascii="Times New Roman"/>
          <w:b w:val="false"/>
          <w:i w:val="false"/>
          <w:color w:val="000000"/>
          <w:sz w:val="28"/>
        </w:rPr>
        <w:t>
пропущенные номера: ___________________________________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организации)</w:t>
      </w:r>
      <w:r>
        <w:br/>
      </w:r>
      <w:r>
        <w:rPr>
          <w:rFonts w:ascii="Times New Roman"/>
          <w:b w:val="false"/>
          <w:i w:val="false"/>
          <w:color w:val="000000"/>
          <w:sz w:val="28"/>
        </w:rPr>
        <w:t>
от ______________ № ______________</w:t>
      </w:r>
    </w:p>
    <w:bookmarkStart w:name="z1425" w:id="1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10"/>
    <w:bookmarkStart w:name="z1426" w:id="111"/>
    <w:p>
      <w:pPr>
        <w:spacing w:after="0"/>
        <w:ind w:left="0"/>
        <w:jc w:val="left"/>
      </w:pPr>
      <w:r>
        <w:rPr>
          <w:rFonts w:ascii="Times New Roman"/>
          <w:b/>
          <w:i w:val="false"/>
          <w:color w:val="000000"/>
        </w:rPr>
        <w:t xml:space="preserve"> 
Форма описи фотодокументов</w:t>
      </w:r>
    </w:p>
    <w:bookmarkEnd w:id="111"/>
    <w:p>
      <w:pPr>
        <w:spacing w:after="0"/>
        <w:ind w:left="0"/>
        <w:jc w:val="both"/>
      </w:pPr>
      <w:r>
        <w:rPr>
          <w:rFonts w:ascii="Times New Roman"/>
          <w:b w:val="false"/>
          <w:i w:val="false"/>
          <w:color w:val="000000"/>
          <w:sz w:val="28"/>
        </w:rPr>
        <w:t>Утверждена                              Утверждаю</w:t>
      </w:r>
      <w:r>
        <w:br/>
      </w:r>
      <w:r>
        <w:rPr>
          <w:rFonts w:ascii="Times New Roman"/>
          <w:b w:val="false"/>
          <w:i w:val="false"/>
          <w:color w:val="000000"/>
          <w:sz w:val="28"/>
        </w:rPr>
        <w:t>
Протоколом ЭПК ____________________     Наименование должности</w:t>
      </w:r>
      <w:r>
        <w:br/>
      </w:r>
      <w:r>
        <w:rPr>
          <w:rFonts w:ascii="Times New Roman"/>
          <w:b w:val="false"/>
          <w:i w:val="false"/>
          <w:color w:val="000000"/>
          <w:sz w:val="28"/>
        </w:rPr>
        <w:t>
           (наименование местного       руководителя организации</w:t>
      </w:r>
      <w:r>
        <w:br/>
      </w:r>
      <w:r>
        <w:rPr>
          <w:rFonts w:ascii="Times New Roman"/>
          <w:b w:val="false"/>
          <w:i w:val="false"/>
          <w:color w:val="000000"/>
          <w:sz w:val="28"/>
        </w:rPr>
        <w:t>
___________________________________     Подпись   Расшифровка подписи</w:t>
      </w:r>
      <w:r>
        <w:br/>
      </w:r>
      <w:r>
        <w:rPr>
          <w:rFonts w:ascii="Times New Roman"/>
          <w:b w:val="false"/>
          <w:i w:val="false"/>
          <w:color w:val="000000"/>
          <w:sz w:val="28"/>
        </w:rPr>
        <w:t>
исполнительного органа, архива)         Дата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ОПИСЬ № 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(название описи)</w:t>
      </w:r>
      <w:r>
        <w:br/>
      </w:r>
      <w:r>
        <w:rPr>
          <w:rFonts w:ascii="Times New Roman"/>
          <w:b w:val="false"/>
          <w:i w:val="false"/>
          <w:color w:val="000000"/>
          <w:sz w:val="28"/>
        </w:rPr>
        <w:t>
________________________________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2527"/>
        <w:gridCol w:w="3414"/>
        <w:gridCol w:w="1991"/>
        <w:gridCol w:w="1724"/>
        <w:gridCol w:w="2096"/>
      </w:tblGrid>
      <w:tr>
        <w:trPr>
          <w:trHeight w:val="405"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уч,</w:t>
            </w:r>
            <w:r>
              <w:br/>
            </w:r>
            <w:r>
              <w:rPr>
                <w:rFonts w:ascii="Times New Roman"/>
                <w:b w:val="false"/>
                <w:i w:val="false"/>
                <w:color w:val="000000"/>
                <w:sz w:val="20"/>
              </w:rPr>
              <w:t>
</w:t>
            </w:r>
            <w:r>
              <w:rPr>
                <w:rFonts w:ascii="Times New Roman"/>
                <w:b w:val="false"/>
                <w:i w:val="false"/>
                <w:color w:val="000000"/>
                <w:sz w:val="20"/>
              </w:rPr>
              <w:t>ед. хр. пп</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w:t>
            </w:r>
            <w:r>
              <w:br/>
            </w:r>
            <w:r>
              <w:rPr>
                <w:rFonts w:ascii="Times New Roman"/>
                <w:b w:val="false"/>
                <w:i w:val="false"/>
                <w:color w:val="000000"/>
                <w:sz w:val="20"/>
              </w:rPr>
              <w:t>
</w:t>
            </w:r>
            <w:r>
              <w:rPr>
                <w:rFonts w:ascii="Times New Roman"/>
                <w:b w:val="false"/>
                <w:i w:val="false"/>
                <w:color w:val="000000"/>
                <w:sz w:val="20"/>
              </w:rPr>
              <w:t>номер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(аннотация)</w:t>
            </w:r>
            <w:r>
              <w:br/>
            </w:r>
            <w:r>
              <w:rPr>
                <w:rFonts w:ascii="Times New Roman"/>
                <w:b w:val="false"/>
                <w:i w:val="false"/>
                <w:color w:val="000000"/>
                <w:sz w:val="20"/>
              </w:rPr>
              <w:t>
</w:t>
            </w:r>
            <w:r>
              <w:rPr>
                <w:rFonts w:ascii="Times New Roman"/>
                <w:b w:val="false"/>
                <w:i w:val="false"/>
                <w:color w:val="000000"/>
                <w:sz w:val="20"/>
              </w:rPr>
              <w:t>документа (название</w:t>
            </w:r>
            <w:r>
              <w:br/>
            </w:r>
            <w:r>
              <w:rPr>
                <w:rFonts w:ascii="Times New Roman"/>
                <w:b w:val="false"/>
                <w:i w:val="false"/>
                <w:color w:val="000000"/>
                <w:sz w:val="20"/>
              </w:rPr>
              <w:t>
</w:t>
            </w:r>
            <w:r>
              <w:rPr>
                <w:rFonts w:ascii="Times New Roman"/>
                <w:b w:val="false"/>
                <w:i w:val="false"/>
                <w:color w:val="000000"/>
                <w:sz w:val="20"/>
              </w:rPr>
              <w:t>диафильма)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r>
              <w:br/>
            </w:r>
            <w:r>
              <w:rPr>
                <w:rFonts w:ascii="Times New Roman"/>
                <w:b w:val="false"/>
                <w:i w:val="false"/>
                <w:color w:val="000000"/>
                <w:sz w:val="20"/>
              </w:rPr>
              <w:t>
</w:t>
            </w:r>
            <w:r>
              <w:rPr>
                <w:rFonts w:ascii="Times New Roman"/>
                <w:b w:val="false"/>
                <w:i w:val="false"/>
                <w:color w:val="000000"/>
                <w:sz w:val="20"/>
              </w:rPr>
              <w:t>съемки</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съемки</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съемки</w:t>
            </w:r>
          </w:p>
        </w:tc>
      </w:tr>
      <w:tr>
        <w:trPr>
          <w:trHeight w:val="18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305"/>
        <w:gridCol w:w="1451"/>
        <w:gridCol w:w="2034"/>
        <w:gridCol w:w="2243"/>
        <w:gridCol w:w="1493"/>
        <w:gridCol w:w="2326"/>
        <w:gridCol w:w="1786"/>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хранения/кадров панорамной съемки</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текстовой</w:t>
            </w:r>
            <w:r>
              <w:br/>
            </w:r>
            <w:r>
              <w:rPr>
                <w:rFonts w:ascii="Times New Roman"/>
                <w:b w:val="false"/>
                <w:i w:val="false"/>
                <w:color w:val="000000"/>
                <w:sz w:val="20"/>
              </w:rPr>
              <w:t>
</w:t>
            </w:r>
            <w:r>
              <w:rPr>
                <w:rFonts w:ascii="Times New Roman"/>
                <w:b w:val="false"/>
                <w:i w:val="false"/>
                <w:color w:val="000000"/>
                <w:sz w:val="20"/>
              </w:rPr>
              <w:t xml:space="preserve">сопроводительной </w:t>
            </w:r>
            <w:r>
              <w:br/>
            </w:r>
            <w:r>
              <w:rPr>
                <w:rFonts w:ascii="Times New Roman"/>
                <w:b w:val="false"/>
                <w:i w:val="false"/>
                <w:color w:val="000000"/>
                <w:sz w:val="20"/>
              </w:rPr>
              <w:t>
</w:t>
            </w:r>
            <w:r>
              <w:rPr>
                <w:rFonts w:ascii="Times New Roman"/>
                <w:b w:val="false"/>
                <w:i w:val="false"/>
                <w:color w:val="000000"/>
                <w:sz w:val="20"/>
              </w:rPr>
              <w:t>документации</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9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Дубль-</w:t>
            </w:r>
            <w:r>
              <w:br/>
            </w:r>
            <w:r>
              <w:rPr>
                <w:rFonts w:ascii="Times New Roman"/>
                <w:b w:val="false"/>
                <w:i w:val="false"/>
                <w:color w:val="000000"/>
                <w:sz w:val="20"/>
              </w:rPr>
              <w:t>
</w:t>
            </w:r>
            <w:r>
              <w:rPr>
                <w:rFonts w:ascii="Times New Roman"/>
                <w:b w:val="false"/>
                <w:i w:val="false"/>
                <w:color w:val="000000"/>
                <w:sz w:val="20"/>
              </w:rPr>
              <w:t>негатив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w:t>
            </w:r>
            <w:r>
              <w:rPr>
                <w:rFonts w:ascii="Times New Roman"/>
                <w:b w:val="false"/>
                <w:i w:val="false"/>
                <w:color w:val="000000"/>
                <w:sz w:val="20"/>
              </w:rPr>
              <w:t>отпечаток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Слайд</w:t>
            </w:r>
            <w:r>
              <w:br/>
            </w:r>
            <w:r>
              <w:rPr>
                <w:rFonts w:ascii="Times New Roman"/>
                <w:b w:val="false"/>
                <w:i w:val="false"/>
                <w:color w:val="000000"/>
                <w:sz w:val="20"/>
              </w:rPr>
              <w:t>
</w:t>
            </w:r>
            <w:r>
              <w:rPr>
                <w:rFonts w:ascii="Times New Roman"/>
                <w:b w:val="false"/>
                <w:i w:val="false"/>
                <w:color w:val="000000"/>
                <w:sz w:val="20"/>
              </w:rPr>
              <w:t>(диапозитив)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Диафильм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В данный раздел описи внесено _______________________________ ед. уч.</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 том числе: литерные номера: _________________________</w:t>
      </w:r>
      <w:r>
        <w:br/>
      </w:r>
      <w:r>
        <w:rPr>
          <w:rFonts w:ascii="Times New Roman"/>
          <w:b w:val="false"/>
          <w:i w:val="false"/>
          <w:color w:val="000000"/>
          <w:sz w:val="28"/>
        </w:rPr>
        <w:t>
пропущенные номера: ___________________________________</w:t>
      </w:r>
      <w:r>
        <w:br/>
      </w:r>
      <w:r>
        <w:rPr>
          <w:rFonts w:ascii="Times New Roman"/>
          <w:b w:val="false"/>
          <w:i w:val="false"/>
          <w:color w:val="000000"/>
          <w:sz w:val="28"/>
        </w:rPr>
        <w:t>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ЦЭК (ЭК) 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организации)</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В итоговой записи описи диафильмов указывается соответственно количество ед. хр. и ед. уч.</w:t>
      </w:r>
    </w:p>
    <w:bookmarkStart w:name="z1427" w:id="11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12"/>
    <w:bookmarkStart w:name="z1428" w:id="113"/>
    <w:p>
      <w:pPr>
        <w:spacing w:after="0"/>
        <w:ind w:left="0"/>
        <w:jc w:val="left"/>
      </w:pPr>
      <w:r>
        <w:rPr>
          <w:rFonts w:ascii="Times New Roman"/>
          <w:b/>
          <w:i w:val="false"/>
          <w:color w:val="000000"/>
        </w:rPr>
        <w:t xml:space="preserve"> 
Форма годового раздела описи электронных</w:t>
      </w:r>
      <w:r>
        <w:br/>
      </w:r>
      <w:r>
        <w:rPr>
          <w:rFonts w:ascii="Times New Roman"/>
          <w:b/>
          <w:i w:val="false"/>
          <w:color w:val="000000"/>
        </w:rPr>
        <w:t>
документов постоянного хранения организации</w:t>
      </w:r>
    </w:p>
    <w:bookmarkEnd w:id="113"/>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руководителя организации</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Расшифровка подписи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Фонд № __________________ _________________________</w:t>
      </w:r>
      <w:r>
        <w:br/>
      </w:r>
      <w:r>
        <w:rPr>
          <w:rFonts w:ascii="Times New Roman"/>
          <w:b w:val="false"/>
          <w:i w:val="false"/>
          <w:color w:val="000000"/>
          <w:sz w:val="28"/>
        </w:rPr>
        <w:t>
ОПИСЬ № _____</w:t>
      </w:r>
      <w:r>
        <w:br/>
      </w:r>
      <w:r>
        <w:rPr>
          <w:rFonts w:ascii="Times New Roman"/>
          <w:b w:val="false"/>
          <w:i w:val="false"/>
          <w:color w:val="000000"/>
          <w:sz w:val="28"/>
        </w:rPr>
        <w:t>
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____________________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962"/>
        <w:gridCol w:w="1889"/>
        <w:gridCol w:w="1738"/>
        <w:gridCol w:w="2364"/>
        <w:gridCol w:w="2645"/>
        <w:gridCol w:w="2753"/>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r>
              <w:br/>
            </w:r>
            <w:r>
              <w:rPr>
                <w:rFonts w:ascii="Times New Roman"/>
                <w:b w:val="false"/>
                <w:i w:val="false"/>
                <w:color w:val="000000"/>
                <w:sz w:val="20"/>
              </w:rPr>
              <w:t>
</w:t>
            </w:r>
            <w:r>
              <w:rPr>
                <w:rFonts w:ascii="Times New Roman"/>
                <w:b w:val="false"/>
                <w:i w:val="false"/>
                <w:color w:val="000000"/>
                <w:sz w:val="20"/>
              </w:rPr>
              <w:t>учета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r>
              <w:br/>
            </w:r>
            <w:r>
              <w:rPr>
                <w:rFonts w:ascii="Times New Roman"/>
                <w:b w:val="false"/>
                <w:i w:val="false"/>
                <w:color w:val="000000"/>
                <w:sz w:val="20"/>
              </w:rPr>
              <w:t>
</w:t>
            </w:r>
            <w:r>
              <w:rPr>
                <w:rFonts w:ascii="Times New Roman"/>
                <w:b w:val="false"/>
                <w:i w:val="false"/>
                <w:color w:val="000000"/>
                <w:sz w:val="20"/>
              </w:rPr>
              <w:t>хр.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ед. учета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 xml:space="preserve">даты </w:t>
            </w:r>
            <w:r>
              <w:br/>
            </w:r>
            <w:r>
              <w:rPr>
                <w:rFonts w:ascii="Times New Roman"/>
                <w:b w:val="false"/>
                <w:i w:val="false"/>
                <w:color w:val="000000"/>
                <w:sz w:val="20"/>
              </w:rPr>
              <w:t>
</w:t>
            </w:r>
            <w:r>
              <w:rPr>
                <w:rFonts w:ascii="Times New Roman"/>
                <w:b w:val="false"/>
                <w:i w:val="false"/>
                <w:color w:val="000000"/>
                <w:sz w:val="20"/>
              </w:rPr>
              <w:t>ед. учета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данный раздел описи включено ___________________________ ед. учета</w:t>
      </w:r>
      <w:r>
        <w:br/>
      </w:r>
      <w:r>
        <w:rPr>
          <w:rFonts w:ascii="Times New Roman"/>
          <w:b w:val="false"/>
          <w:i w:val="false"/>
          <w:color w:val="000000"/>
          <w:sz w:val="28"/>
        </w:rPr>
        <w:t>
__________________________ ед. хр.  (цифрами и прописью)</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Всего в опись включено _______________________________ ед. учета</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 ед. хр.</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                                Согласована</w:t>
      </w:r>
      <w:r>
        <w:br/>
      </w:r>
      <w:r>
        <w:rPr>
          <w:rFonts w:ascii="Times New Roman"/>
          <w:b w:val="false"/>
          <w:i w:val="false"/>
          <w:color w:val="000000"/>
          <w:sz w:val="28"/>
        </w:rPr>
        <w:t>
Протоколом ЦЭК (ЭК)                        Протоколом ЭПК</w:t>
      </w:r>
      <w:r>
        <w:br/>
      </w:r>
      <w:r>
        <w:rPr>
          <w:rFonts w:ascii="Times New Roman"/>
          <w:b w:val="false"/>
          <w:i w:val="false"/>
          <w:color w:val="000000"/>
          <w:sz w:val="28"/>
        </w:rPr>
        <w:t>
_____________________                      ________________________</w:t>
      </w:r>
      <w:r>
        <w:br/>
      </w:r>
      <w:r>
        <w:rPr>
          <w:rFonts w:ascii="Times New Roman"/>
          <w:b w:val="false"/>
          <w:i w:val="false"/>
          <w:color w:val="000000"/>
          <w:sz w:val="28"/>
        </w:rPr>
        <w:t>
 (наименование                             (наименование местного</w:t>
      </w:r>
      <w:r>
        <w:br/>
      </w:r>
      <w:r>
        <w:rPr>
          <w:rFonts w:ascii="Times New Roman"/>
          <w:b w:val="false"/>
          <w:i w:val="false"/>
          <w:color w:val="000000"/>
          <w:sz w:val="28"/>
        </w:rPr>
        <w:t>
______________________                     _______________________</w:t>
      </w:r>
      <w:r>
        <w:br/>
      </w:r>
      <w:r>
        <w:rPr>
          <w:rFonts w:ascii="Times New Roman"/>
          <w:b w:val="false"/>
          <w:i w:val="false"/>
          <w:color w:val="000000"/>
          <w:sz w:val="28"/>
        </w:rPr>
        <w:t>
    организации)                            исполнительного органа,</w:t>
      </w:r>
      <w:r>
        <w:br/>
      </w:r>
      <w:r>
        <w:rPr>
          <w:rFonts w:ascii="Times New Roman"/>
          <w:b w:val="false"/>
          <w:i w:val="false"/>
          <w:color w:val="000000"/>
          <w:sz w:val="28"/>
        </w:rPr>
        <w:t>
                                                  архива)</w:t>
      </w:r>
      <w:r>
        <w:br/>
      </w:r>
      <w:r>
        <w:rPr>
          <w:rFonts w:ascii="Times New Roman"/>
          <w:b w:val="false"/>
          <w:i w:val="false"/>
          <w:color w:val="000000"/>
          <w:sz w:val="28"/>
        </w:rPr>
        <w:t xml:space="preserve">
от __________ № ______________             от ________ № __________ </w:t>
      </w:r>
    </w:p>
    <w:p>
      <w:pPr>
        <w:spacing w:after="0"/>
        <w:ind w:left="0"/>
        <w:jc w:val="both"/>
      </w:pPr>
      <w:r>
        <w:rPr>
          <w:rFonts w:ascii="Times New Roman"/>
          <w:b w:val="false"/>
          <w:i w:val="false"/>
          <w:color w:val="000000"/>
          <w:sz w:val="28"/>
        </w:rPr>
        <w:t>Формат А4 (210 х 297)</w:t>
      </w:r>
    </w:p>
    <w:bookmarkStart w:name="z1429" w:id="11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14"/>
    <w:bookmarkStart w:name="z1430" w:id="115"/>
    <w:p>
      <w:pPr>
        <w:spacing w:after="0"/>
        <w:ind w:left="0"/>
        <w:jc w:val="left"/>
      </w:pPr>
      <w:r>
        <w:rPr>
          <w:rFonts w:ascii="Times New Roman"/>
          <w:b/>
          <w:i w:val="false"/>
          <w:color w:val="000000"/>
        </w:rPr>
        <w:t xml:space="preserve"> 
Форма годового раздела описи дел по личному составу</w:t>
      </w:r>
    </w:p>
    <w:bookmarkEnd w:id="115"/>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________________________</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руководителя организации)</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Расшифровка подписи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Фонд № _________________</w:t>
      </w:r>
      <w:r>
        <w:br/>
      </w:r>
      <w:r>
        <w:rPr>
          <w:rFonts w:ascii="Times New Roman"/>
          <w:b w:val="false"/>
          <w:i w:val="false"/>
          <w:color w:val="000000"/>
          <w:sz w:val="28"/>
        </w:rPr>
        <w:t>
ОПИСЬ № _________</w:t>
      </w:r>
      <w:r>
        <w:br/>
      </w:r>
      <w:r>
        <w:rPr>
          <w:rFonts w:ascii="Times New Roman"/>
          <w:b w:val="false"/>
          <w:i w:val="false"/>
          <w:color w:val="000000"/>
          <w:sz w:val="28"/>
        </w:rPr>
        <w:t>
_________________________</w:t>
      </w:r>
      <w:r>
        <w:br/>
      </w:r>
      <w:r>
        <w:rPr>
          <w:rFonts w:ascii="Times New Roman"/>
          <w:b w:val="false"/>
          <w:i w:val="false"/>
          <w:color w:val="000000"/>
          <w:sz w:val="28"/>
        </w:rPr>
        <w:t>
дел по личному составу 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за ____________________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626"/>
        <w:gridCol w:w="1863"/>
        <w:gridCol w:w="1785"/>
        <w:gridCol w:w="2394"/>
        <w:gridCol w:w="2531"/>
        <w:gridCol w:w="19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раздела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дела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(тома,</w:t>
            </w:r>
            <w:r>
              <w:br/>
            </w:r>
            <w:r>
              <w:rPr>
                <w:rFonts w:ascii="Times New Roman"/>
                <w:b w:val="false"/>
                <w:i w:val="false"/>
                <w:color w:val="000000"/>
                <w:sz w:val="20"/>
              </w:rPr>
              <w:t>
</w:t>
            </w:r>
            <w:r>
              <w:rPr>
                <w:rFonts w:ascii="Times New Roman"/>
                <w:b w:val="false"/>
                <w:i w:val="false"/>
                <w:color w:val="000000"/>
                <w:sz w:val="20"/>
              </w:rPr>
              <w:t>части)</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дела</w:t>
            </w:r>
            <w:r>
              <w:br/>
            </w:r>
            <w:r>
              <w:rPr>
                <w:rFonts w:ascii="Times New Roman"/>
                <w:b w:val="false"/>
                <w:i w:val="false"/>
                <w:color w:val="000000"/>
                <w:sz w:val="20"/>
              </w:rPr>
              <w:t>
</w:t>
            </w:r>
            <w:r>
              <w:rPr>
                <w:rFonts w:ascii="Times New Roman"/>
                <w:b w:val="false"/>
                <w:i w:val="false"/>
                <w:color w:val="000000"/>
                <w:sz w:val="20"/>
              </w:rPr>
              <w:t>(тома,</w:t>
            </w:r>
            <w:r>
              <w:br/>
            </w:r>
            <w:r>
              <w:rPr>
                <w:rFonts w:ascii="Times New Roman"/>
                <w:b w:val="false"/>
                <w:i w:val="false"/>
                <w:color w:val="000000"/>
                <w:sz w:val="20"/>
              </w:rPr>
              <w:t>
</w:t>
            </w:r>
            <w:r>
              <w:rPr>
                <w:rFonts w:ascii="Times New Roman"/>
                <w:b w:val="false"/>
                <w:i w:val="false"/>
                <w:color w:val="000000"/>
                <w:sz w:val="20"/>
              </w:rPr>
              <w:t>части)</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r>
              <w:br/>
            </w:r>
            <w:r>
              <w:rPr>
                <w:rFonts w:ascii="Times New Roman"/>
                <w:b w:val="false"/>
                <w:i w:val="false"/>
                <w:color w:val="000000"/>
                <w:sz w:val="20"/>
              </w:rPr>
              <w:t>
</w:t>
            </w:r>
            <w:r>
              <w:rPr>
                <w:rFonts w:ascii="Times New Roman"/>
                <w:b w:val="false"/>
                <w:i w:val="false"/>
                <w:color w:val="000000"/>
                <w:sz w:val="20"/>
              </w:rPr>
              <w:t>дела (тома,</w:t>
            </w:r>
            <w:r>
              <w:br/>
            </w:r>
            <w:r>
              <w:rPr>
                <w:rFonts w:ascii="Times New Roman"/>
                <w:b w:val="false"/>
                <w:i w:val="false"/>
                <w:color w:val="000000"/>
                <w:sz w:val="20"/>
              </w:rPr>
              <w:t>
</w:t>
            </w:r>
            <w:r>
              <w:rPr>
                <w:rFonts w:ascii="Times New Roman"/>
                <w:b w:val="false"/>
                <w:i w:val="false"/>
                <w:color w:val="000000"/>
                <w:sz w:val="20"/>
              </w:rPr>
              <w:t>части)</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 деле</w:t>
            </w:r>
            <w:r>
              <w:br/>
            </w:r>
            <w:r>
              <w:rPr>
                <w:rFonts w:ascii="Times New Roman"/>
                <w:b w:val="false"/>
                <w:i w:val="false"/>
                <w:color w:val="000000"/>
                <w:sz w:val="20"/>
              </w:rPr>
              <w:t>
</w:t>
            </w:r>
            <w:r>
              <w:rPr>
                <w:rFonts w:ascii="Times New Roman"/>
                <w:b w:val="false"/>
                <w:i w:val="false"/>
                <w:color w:val="000000"/>
                <w:sz w:val="20"/>
              </w:rPr>
              <w:t>(томе, части)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данный раздел описи внесено _______________________________ дел</w:t>
      </w:r>
      <w:r>
        <w:br/>
      </w:r>
      <w:r>
        <w:rPr>
          <w:rFonts w:ascii="Times New Roman"/>
          <w:b w:val="false"/>
          <w:i w:val="false"/>
          <w:color w:val="000000"/>
          <w:sz w:val="28"/>
        </w:rPr>
        <w:t>
                                   (цифрами и прописью)</w:t>
      </w:r>
      <w:r>
        <w:br/>
      </w:r>
      <w:r>
        <w:rPr>
          <w:rFonts w:ascii="Times New Roman"/>
          <w:b w:val="false"/>
          <w:i w:val="false"/>
          <w:color w:val="000000"/>
          <w:sz w:val="28"/>
        </w:rPr>
        <w:t>
с № ____________________ по № ____________________,</w:t>
      </w:r>
      <w:r>
        <w:br/>
      </w:r>
      <w:r>
        <w:rPr>
          <w:rFonts w:ascii="Times New Roman"/>
          <w:b w:val="false"/>
          <w:i w:val="false"/>
          <w:color w:val="000000"/>
          <w:sz w:val="28"/>
        </w:rPr>
        <w:t>
в том числе:</w:t>
      </w:r>
      <w:r>
        <w:br/>
      </w:r>
      <w:r>
        <w:rPr>
          <w:rFonts w:ascii="Times New Roman"/>
          <w:b w:val="false"/>
          <w:i w:val="false"/>
          <w:color w:val="000000"/>
          <w:sz w:val="28"/>
        </w:rPr>
        <w:t>
литерные номера: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пропущенные номера:</w:t>
      </w:r>
      <w:r>
        <w:br/>
      </w: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                                   Согласована</w:t>
      </w:r>
      <w:r>
        <w:br/>
      </w:r>
      <w:r>
        <w:rPr>
          <w:rFonts w:ascii="Times New Roman"/>
          <w:b w:val="false"/>
          <w:i w:val="false"/>
          <w:color w:val="000000"/>
          <w:sz w:val="28"/>
        </w:rPr>
        <w:t>
Протоколом ЦЭК (ЭК) _____________________     Протоколом ЭПК</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     _______________________</w:t>
      </w:r>
      <w:r>
        <w:br/>
      </w:r>
      <w:r>
        <w:rPr>
          <w:rFonts w:ascii="Times New Roman"/>
          <w:b w:val="false"/>
          <w:i w:val="false"/>
          <w:color w:val="000000"/>
          <w:sz w:val="28"/>
        </w:rPr>
        <w:t>
                      организации)             (наименование местного</w:t>
      </w:r>
      <w:r>
        <w:br/>
      </w:r>
      <w:r>
        <w:rPr>
          <w:rFonts w:ascii="Times New Roman"/>
          <w:b w:val="false"/>
          <w:i w:val="false"/>
          <w:color w:val="000000"/>
          <w:sz w:val="28"/>
        </w:rPr>
        <w:t>
от ______________ № ______________            _______________________</w:t>
      </w:r>
      <w:r>
        <w:br/>
      </w:r>
      <w:r>
        <w:rPr>
          <w:rFonts w:ascii="Times New Roman"/>
          <w:b w:val="false"/>
          <w:i w:val="false"/>
          <w:color w:val="000000"/>
          <w:sz w:val="28"/>
        </w:rPr>
        <w:t>
                                      исполнительного органа, архива)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Формат А4 (210х297)</w:t>
      </w:r>
    </w:p>
    <w:bookmarkStart w:name="z1431" w:id="11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16"/>
    <w:bookmarkStart w:name="z1432" w:id="117"/>
    <w:p>
      <w:pPr>
        <w:spacing w:after="0"/>
        <w:ind w:left="0"/>
        <w:jc w:val="left"/>
      </w:pPr>
      <w:r>
        <w:rPr>
          <w:rFonts w:ascii="Times New Roman"/>
          <w:b/>
          <w:i w:val="false"/>
          <w:color w:val="000000"/>
        </w:rPr>
        <w:t xml:space="preserve"> 
Форма акта о неисправимых повреждениях документов</w:t>
      </w:r>
    </w:p>
    <w:bookmarkEnd w:id="117"/>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(название  архива)</w:t>
      </w:r>
    </w:p>
    <w:bookmarkStart w:name="z1433" w:id="118"/>
    <w:p>
      <w:pPr>
        <w:spacing w:after="0"/>
        <w:ind w:left="0"/>
        <w:jc w:val="left"/>
      </w:pPr>
      <w:r>
        <w:rPr>
          <w:rFonts w:ascii="Times New Roman"/>
          <w:b/>
          <w:i w:val="false"/>
          <w:color w:val="000000"/>
        </w:rPr>
        <w:t xml:space="preserve"> 
АКТ</w:t>
      </w:r>
    </w:p>
    <w:bookmarkEnd w:id="11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___________ № ___________              приказом директора ___________</w:t>
      </w:r>
      <w:r>
        <w:br/>
      </w:r>
      <w:r>
        <w:rPr>
          <w:rFonts w:ascii="Times New Roman"/>
          <w:b w:val="false"/>
          <w:i w:val="false"/>
          <w:color w:val="000000"/>
          <w:sz w:val="28"/>
        </w:rPr>
        <w:t>
                                                    (название архива)</w:t>
      </w:r>
      <w:r>
        <w:br/>
      </w:r>
      <w:r>
        <w:rPr>
          <w:rFonts w:ascii="Times New Roman"/>
          <w:b w:val="false"/>
          <w:i w:val="false"/>
          <w:color w:val="000000"/>
          <w:sz w:val="28"/>
        </w:rPr>
        <w:t>
                                        от ____________ 200_ г. № ___</w:t>
      </w:r>
    </w:p>
    <w:p>
      <w:pPr>
        <w:spacing w:after="0"/>
        <w:ind w:left="0"/>
        <w:jc w:val="both"/>
      </w:pPr>
      <w:r>
        <w:rPr>
          <w:rFonts w:ascii="Times New Roman"/>
          <w:b/>
          <w:i w:val="false"/>
          <w:color w:val="000000"/>
          <w:sz w:val="28"/>
        </w:rPr>
        <w:t>О неисправимых повреждениях</w:t>
      </w:r>
      <w:r>
        <w:br/>
      </w:r>
      <w:r>
        <w:rPr>
          <w:rFonts w:ascii="Times New Roman"/>
          <w:b w:val="false"/>
          <w:i w:val="false"/>
          <w:color w:val="000000"/>
          <w:sz w:val="28"/>
        </w:rPr>
        <w:t>
</w:t>
      </w:r>
      <w:r>
        <w:rPr>
          <w:rFonts w:ascii="Times New Roman"/>
          <w:b/>
          <w:i w:val="false"/>
          <w:color w:val="000000"/>
          <w:sz w:val="28"/>
        </w:rPr>
        <w:t>документов</w:t>
      </w:r>
    </w:p>
    <w:p>
      <w:pPr>
        <w:spacing w:after="0"/>
        <w:ind w:left="0"/>
        <w:jc w:val="both"/>
      </w:pPr>
      <w:r>
        <w:rPr>
          <w:rFonts w:ascii="Times New Roman"/>
          <w:b w:val="false"/>
          <w:i w:val="false"/>
          <w:color w:val="000000"/>
          <w:sz w:val="28"/>
        </w:rPr>
        <w:t>Фонд № ____________</w:t>
      </w:r>
    </w:p>
    <w:p>
      <w:pPr>
        <w:spacing w:after="0"/>
        <w:ind w:left="0"/>
        <w:jc w:val="both"/>
      </w:pPr>
      <w:r>
        <w:rPr>
          <w:rFonts w:ascii="Times New Roman"/>
          <w:b w:val="false"/>
          <w:i w:val="false"/>
          <w:color w:val="000000"/>
          <w:sz w:val="28"/>
        </w:rPr>
        <w:t>Название фонда __________________________________________________________________</w:t>
      </w:r>
      <w:r>
        <w:br/>
      </w:r>
      <w:r>
        <w:rPr>
          <w:rFonts w:ascii="Times New Roman"/>
          <w:b w:val="false"/>
          <w:i w:val="false"/>
          <w:color w:val="000000"/>
          <w:sz w:val="28"/>
        </w:rPr>
        <w:t>
В фонде обнаружены _____________________________ единиц хранения,</w:t>
      </w:r>
      <w:r>
        <w:br/>
      </w:r>
      <w:r>
        <w:rPr>
          <w:rFonts w:ascii="Times New Roman"/>
          <w:b w:val="false"/>
          <w:i w:val="false"/>
          <w:color w:val="000000"/>
          <w:sz w:val="28"/>
        </w:rPr>
        <w:t>
признанные</w:t>
      </w:r>
      <w:r>
        <w:br/>
      </w:r>
      <w:r>
        <w:rPr>
          <w:rFonts w:ascii="Times New Roman"/>
          <w:b w:val="false"/>
          <w:i w:val="false"/>
          <w:color w:val="000000"/>
          <w:sz w:val="28"/>
        </w:rPr>
        <w:t>
неисправимо поврежденными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493"/>
        <w:gridCol w:w="2218"/>
        <w:gridCol w:w="1799"/>
        <w:gridCol w:w="3268"/>
        <w:gridCol w:w="2715"/>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поврежденной</w:t>
            </w:r>
            <w:r>
              <w:br/>
            </w:r>
            <w:r>
              <w:rPr>
                <w:rFonts w:ascii="Times New Roman"/>
                <w:b w:val="false"/>
                <w:i w:val="false"/>
                <w:color w:val="000000"/>
                <w:sz w:val="20"/>
              </w:rPr>
              <w:t>
</w:t>
            </w:r>
            <w:r>
              <w:rPr>
                <w:rFonts w:ascii="Times New Roman"/>
                <w:b w:val="false"/>
                <w:i w:val="false"/>
                <w:color w:val="000000"/>
                <w:sz w:val="20"/>
              </w:rPr>
              <w:t>ед. хр.</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w:t>
            </w:r>
            <w:r>
              <w:br/>
            </w:r>
            <w:r>
              <w:rPr>
                <w:rFonts w:ascii="Times New Roman"/>
                <w:b w:val="false"/>
                <w:i w:val="false"/>
                <w:color w:val="000000"/>
                <w:sz w:val="20"/>
              </w:rPr>
              <w:t>
</w:t>
            </w:r>
            <w:r>
              <w:rPr>
                <w:rFonts w:ascii="Times New Roman"/>
                <w:b w:val="false"/>
                <w:i w:val="false"/>
                <w:color w:val="000000"/>
                <w:sz w:val="20"/>
              </w:rPr>
              <w:t>(время звучания,</w:t>
            </w:r>
            <w:r>
              <w:br/>
            </w:r>
            <w:r>
              <w:rPr>
                <w:rFonts w:ascii="Times New Roman"/>
                <w:b w:val="false"/>
                <w:i w:val="false"/>
                <w:color w:val="000000"/>
                <w:sz w:val="20"/>
              </w:rPr>
              <w:t>
</w:t>
            </w:r>
            <w:r>
              <w:rPr>
                <w:rFonts w:ascii="Times New Roman"/>
                <w:b w:val="false"/>
                <w:i w:val="false"/>
                <w:color w:val="000000"/>
                <w:sz w:val="20"/>
              </w:rPr>
              <w:t>метраж)</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Сущность и</w:t>
            </w:r>
            <w:r>
              <w:br/>
            </w:r>
            <w:r>
              <w:rPr>
                <w:rFonts w:ascii="Times New Roman"/>
                <w:b w:val="false"/>
                <w:i w:val="false"/>
                <w:color w:val="000000"/>
                <w:sz w:val="20"/>
              </w:rPr>
              <w:t>
</w:t>
            </w:r>
            <w:r>
              <w:rPr>
                <w:rFonts w:ascii="Times New Roman"/>
                <w:b w:val="false"/>
                <w:i w:val="false"/>
                <w:color w:val="000000"/>
                <w:sz w:val="20"/>
              </w:rPr>
              <w:t xml:space="preserve">причины </w:t>
            </w:r>
            <w:r>
              <w:br/>
            </w:r>
            <w:r>
              <w:rPr>
                <w:rFonts w:ascii="Times New Roman"/>
                <w:b w:val="false"/>
                <w:i w:val="false"/>
                <w:color w:val="000000"/>
                <w:sz w:val="20"/>
              </w:rPr>
              <w:t>
</w:t>
            </w:r>
            <w:r>
              <w:rPr>
                <w:rFonts w:ascii="Times New Roman"/>
                <w:b w:val="false"/>
                <w:i w:val="false"/>
                <w:color w:val="000000"/>
                <w:sz w:val="20"/>
              </w:rPr>
              <w:t>повреждения</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Итого обнаружено неисправимо поврежденных ____________________ед. хр.</w:t>
      </w:r>
      <w:r>
        <w:br/>
      </w:r>
      <w:r>
        <w:rPr>
          <w:rFonts w:ascii="Times New Roman"/>
          <w:b w:val="false"/>
          <w:i w:val="false"/>
          <w:color w:val="000000"/>
          <w:sz w:val="28"/>
        </w:rPr>
        <w:t>
                                        (цифрами и прописью)</w:t>
      </w:r>
      <w:r>
        <w:br/>
      </w:r>
      <w:r>
        <w:rPr>
          <w:rFonts w:ascii="Times New Roman"/>
          <w:b w:val="false"/>
          <w:i w:val="false"/>
          <w:color w:val="000000"/>
          <w:sz w:val="28"/>
        </w:rPr>
        <w:t>
Заведующий отделом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Хранитель фондов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Перечисленные документы подлежат списанию, ввиду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Эксперты: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должностей экспертов, подписи, расшифровка подписей,</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                           Согласован</w:t>
      </w:r>
      <w:r>
        <w:br/>
      </w:r>
      <w:r>
        <w:rPr>
          <w:rFonts w:ascii="Times New Roman"/>
          <w:b w:val="false"/>
          <w:i w:val="false"/>
          <w:color w:val="000000"/>
          <w:sz w:val="28"/>
        </w:rPr>
        <w:t>
протоколом ЭПК                       протоколом ЦЭПК</w:t>
      </w:r>
      <w:r>
        <w:br/>
      </w:r>
      <w:r>
        <w:rPr>
          <w:rFonts w:ascii="Times New Roman"/>
          <w:b w:val="false"/>
          <w:i w:val="false"/>
          <w:color w:val="000000"/>
          <w:sz w:val="28"/>
        </w:rPr>
        <w:t>
__________________________________</w:t>
      </w:r>
      <w:r>
        <w:br/>
      </w:r>
      <w:r>
        <w:rPr>
          <w:rFonts w:ascii="Times New Roman"/>
          <w:b w:val="false"/>
          <w:i w:val="false"/>
          <w:color w:val="000000"/>
          <w:sz w:val="28"/>
        </w:rPr>
        <w:t>
(название местного исполнительного   уполномоченного органа</w:t>
      </w:r>
      <w:r>
        <w:br/>
      </w:r>
      <w:r>
        <w:rPr>
          <w:rFonts w:ascii="Times New Roman"/>
          <w:b w:val="false"/>
          <w:i w:val="false"/>
          <w:color w:val="000000"/>
          <w:sz w:val="28"/>
        </w:rPr>
        <w:t>
органа, архива)</w:t>
      </w:r>
      <w:r>
        <w:br/>
      </w:r>
      <w:r>
        <w:rPr>
          <w:rFonts w:ascii="Times New Roman"/>
          <w:b w:val="false"/>
          <w:i w:val="false"/>
          <w:color w:val="000000"/>
          <w:sz w:val="28"/>
        </w:rPr>
        <w:t>
от _______ 200_ г. № __              от _______ 200_ г. № __</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34" w:id="11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19"/>
    <w:bookmarkStart w:name="z1435" w:id="120"/>
    <w:p>
      <w:pPr>
        <w:spacing w:after="0"/>
        <w:ind w:left="0"/>
        <w:jc w:val="left"/>
      </w:pPr>
      <w:r>
        <w:rPr>
          <w:rFonts w:ascii="Times New Roman"/>
          <w:b/>
          <w:i w:val="false"/>
          <w:color w:val="000000"/>
        </w:rPr>
        <w:t xml:space="preserve"> 
Форма акта о выделении к уничтожению документов,</w:t>
      </w:r>
      <w:r>
        <w:br/>
      </w:r>
      <w:r>
        <w:rPr>
          <w:rFonts w:ascii="Times New Roman"/>
          <w:b/>
          <w:i w:val="false"/>
          <w:color w:val="000000"/>
        </w:rPr>
        <w:t>
не подлежащих хранению</w:t>
      </w:r>
    </w:p>
    <w:bookmarkEnd w:id="120"/>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(название архива)</w:t>
      </w:r>
    </w:p>
    <w:bookmarkStart w:name="z1436" w:id="121"/>
    <w:p>
      <w:pPr>
        <w:spacing w:after="0"/>
        <w:ind w:left="0"/>
        <w:jc w:val="left"/>
      </w:pPr>
      <w:r>
        <w:rPr>
          <w:rFonts w:ascii="Times New Roman"/>
          <w:b/>
          <w:i w:val="false"/>
          <w:color w:val="000000"/>
        </w:rPr>
        <w:t xml:space="preserve"> 
АКТ</w:t>
      </w:r>
    </w:p>
    <w:bookmarkEnd w:id="12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w:t>
      </w:r>
      <w:r>
        <w:br/>
      </w:r>
      <w:r>
        <w:rPr>
          <w:rFonts w:ascii="Times New Roman"/>
          <w:b w:val="false"/>
          <w:i w:val="false"/>
          <w:color w:val="000000"/>
          <w:sz w:val="28"/>
        </w:rPr>
        <w:t>
    (дата)                                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О выделении к уничтожению</w:t>
      </w:r>
      <w:r>
        <w:br/>
      </w:r>
      <w:r>
        <w:rPr>
          <w:rFonts w:ascii="Times New Roman"/>
          <w:b w:val="false"/>
          <w:i w:val="false"/>
          <w:color w:val="000000"/>
          <w:sz w:val="28"/>
        </w:rPr>
        <w:t>
</w:t>
      </w:r>
      <w:r>
        <w:rPr>
          <w:rFonts w:ascii="Times New Roman"/>
          <w:b/>
          <w:i w:val="false"/>
          <w:color w:val="000000"/>
          <w:sz w:val="28"/>
        </w:rPr>
        <w:t>документов, не подлежащих хранению</w:t>
      </w:r>
    </w:p>
    <w:p>
      <w:pPr>
        <w:spacing w:after="0"/>
        <w:ind w:left="0"/>
        <w:jc w:val="both"/>
      </w:pPr>
      <w:r>
        <w:rPr>
          <w:rFonts w:ascii="Times New Roman"/>
          <w:b w:val="false"/>
          <w:i w:val="false"/>
          <w:color w:val="000000"/>
          <w:sz w:val="28"/>
        </w:rPr>
        <w:t>К уничтожению отобраны: документы фонда № ___</w:t>
      </w:r>
      <w:r>
        <w:br/>
      </w:r>
      <w:r>
        <w:rPr>
          <w:rFonts w:ascii="Times New Roman"/>
          <w:b w:val="false"/>
          <w:i w:val="false"/>
          <w:color w:val="000000"/>
          <w:sz w:val="28"/>
        </w:rPr>
        <w:t>
(название фонда)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 основании: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(ссылки на нормативно-методические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для проведения экспертизы)</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449"/>
        <w:gridCol w:w="1351"/>
        <w:gridCol w:w="2603"/>
        <w:gridCol w:w="2161"/>
        <w:gridCol w:w="1718"/>
        <w:gridCol w:w="208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Названия групп</w:t>
            </w:r>
            <w:r>
              <w:br/>
            </w:r>
            <w:r>
              <w:rPr>
                <w:rFonts w:ascii="Times New Roman"/>
                <w:b w:val="false"/>
                <w:i w:val="false"/>
                <w:color w:val="000000"/>
                <w:sz w:val="20"/>
              </w:rPr>
              <w:t>
</w:t>
            </w:r>
            <w:r>
              <w:rPr>
                <w:rFonts w:ascii="Times New Roman"/>
                <w:b w:val="false"/>
                <w:i w:val="false"/>
                <w:color w:val="000000"/>
                <w:sz w:val="20"/>
              </w:rPr>
              <w:t>документов</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Крайние </w:t>
            </w:r>
            <w:r>
              <w:br/>
            </w:r>
            <w:r>
              <w:rPr>
                <w:rFonts w:ascii="Times New Roman"/>
                <w:b w:val="false"/>
                <w:i w:val="false"/>
                <w:color w:val="000000"/>
                <w:sz w:val="20"/>
              </w:rPr>
              <w:t>
</w:t>
            </w:r>
            <w:r>
              <w:rPr>
                <w:rFonts w:ascii="Times New Roman"/>
                <w:b w:val="false"/>
                <w:i w:val="false"/>
                <w:color w:val="000000"/>
                <w:sz w:val="20"/>
              </w:rPr>
              <w:t>даты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w:t>
            </w:r>
            <w:r>
              <w:rPr>
                <w:rFonts w:ascii="Times New Roman"/>
                <w:b w:val="false"/>
                <w:i w:val="false"/>
                <w:color w:val="000000"/>
                <w:sz w:val="20"/>
              </w:rPr>
              <w:t>описей</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хр.</w:t>
            </w:r>
            <w:r>
              <w:br/>
            </w:r>
            <w:r>
              <w:rPr>
                <w:rFonts w:ascii="Times New Roman"/>
                <w:b w:val="false"/>
                <w:i w:val="false"/>
                <w:color w:val="000000"/>
                <w:sz w:val="20"/>
              </w:rPr>
              <w:t>
</w:t>
            </w:r>
            <w:r>
              <w:rPr>
                <w:rFonts w:ascii="Times New Roman"/>
                <w:b w:val="false"/>
                <w:i w:val="false"/>
                <w:color w:val="000000"/>
                <w:sz w:val="20"/>
              </w:rPr>
              <w:t>по описям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 хр.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_______________________________ ед. хр. за __________ год (ы)</w:t>
      </w:r>
      <w:r>
        <w:br/>
      </w:r>
      <w:r>
        <w:rPr>
          <w:rFonts w:ascii="Times New Roman"/>
          <w:b w:val="false"/>
          <w:i w:val="false"/>
          <w:color w:val="000000"/>
          <w:sz w:val="28"/>
        </w:rPr>
        <w:t>
          (цифрами и прописью)</w:t>
      </w:r>
      <w:r>
        <w:br/>
      </w:r>
      <w:r>
        <w:rPr>
          <w:rFonts w:ascii="Times New Roman"/>
          <w:b w:val="false"/>
          <w:i w:val="false"/>
          <w:color w:val="000000"/>
          <w:sz w:val="28"/>
        </w:rPr>
        <w:t>
Количество ед. хр.,  крайние даты и краткая характеристика</w:t>
      </w:r>
      <w:r>
        <w:br/>
      </w:r>
      <w:r>
        <w:rPr>
          <w:rFonts w:ascii="Times New Roman"/>
          <w:b w:val="false"/>
          <w:i w:val="false"/>
          <w:color w:val="000000"/>
          <w:sz w:val="28"/>
        </w:rPr>
        <w:t>
документов, остающихся на хранении __________________________________</w:t>
      </w:r>
    </w:p>
    <w:p>
      <w:pPr>
        <w:spacing w:after="0"/>
        <w:ind w:left="0"/>
        <w:jc w:val="both"/>
      </w:pPr>
      <w:r>
        <w:rPr>
          <w:rFonts w:ascii="Times New Roman"/>
          <w:b w:val="false"/>
          <w:i w:val="false"/>
          <w:color w:val="000000"/>
          <w:sz w:val="28"/>
        </w:rPr>
        <w:t xml:space="preserve">Заведующий отделом </w:t>
      </w:r>
      <w:r>
        <w:br/>
      </w:r>
      <w:r>
        <w:rPr>
          <w:rFonts w:ascii="Times New Roman"/>
          <w:b w:val="false"/>
          <w:i w:val="false"/>
          <w:color w:val="000000"/>
          <w:sz w:val="28"/>
        </w:rPr>
        <w:t>
(архивохранилищем)              Подпись          Расшифровка подписи</w:t>
      </w:r>
      <w:r>
        <w:br/>
      </w:r>
      <w:r>
        <w:rPr>
          <w:rFonts w:ascii="Times New Roman"/>
          <w:b w:val="false"/>
          <w:i w:val="false"/>
          <w:color w:val="000000"/>
          <w:sz w:val="28"/>
        </w:rPr>
        <w:t>
Наименование должности</w:t>
      </w:r>
      <w:r>
        <w:br/>
      </w:r>
      <w:r>
        <w:rPr>
          <w:rFonts w:ascii="Times New Roman"/>
          <w:b w:val="false"/>
          <w:i w:val="false"/>
          <w:color w:val="000000"/>
          <w:sz w:val="28"/>
        </w:rPr>
        <w:t>
работника                       Подпись          Расшифровка подписи</w:t>
      </w:r>
    </w:p>
    <w:p>
      <w:pPr>
        <w:spacing w:after="0"/>
        <w:ind w:left="0"/>
        <w:jc w:val="both"/>
      </w:pPr>
      <w:r>
        <w:rPr>
          <w:rFonts w:ascii="Times New Roman"/>
          <w:b w:val="false"/>
          <w:i w:val="false"/>
          <w:color w:val="000000"/>
          <w:sz w:val="28"/>
        </w:rPr>
        <w:t>Документы сданы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организации)</w:t>
      </w:r>
      <w:r>
        <w:br/>
      </w:r>
      <w:r>
        <w:rPr>
          <w:rFonts w:ascii="Times New Roman"/>
          <w:b w:val="false"/>
          <w:i w:val="false"/>
          <w:color w:val="000000"/>
          <w:sz w:val="28"/>
        </w:rPr>
        <w:t>
на переработку по приемо-сдаточной накладной _______________ № ______</w:t>
      </w:r>
      <w:r>
        <w:br/>
      </w:r>
      <w:r>
        <w:rPr>
          <w:rFonts w:ascii="Times New Roman"/>
          <w:b w:val="false"/>
          <w:i w:val="false"/>
          <w:color w:val="000000"/>
          <w:sz w:val="28"/>
        </w:rPr>
        <w:t>
                                                (дата)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(подпись хранителя фондов)</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p>
    <w:p>
      <w:pPr>
        <w:spacing w:after="0"/>
        <w:ind w:left="0"/>
        <w:jc w:val="both"/>
      </w:pPr>
      <w:r>
        <w:rPr>
          <w:rFonts w:ascii="Times New Roman"/>
          <w:b w:val="false"/>
          <w:i w:val="false"/>
          <w:color w:val="000000"/>
          <w:sz w:val="28"/>
        </w:rPr>
        <w:t>Согласован</w:t>
      </w:r>
      <w:r>
        <w:br/>
      </w:r>
      <w:r>
        <w:rPr>
          <w:rFonts w:ascii="Times New Roman"/>
          <w:b w:val="false"/>
          <w:i w:val="false"/>
          <w:color w:val="000000"/>
          <w:sz w:val="28"/>
        </w:rPr>
        <w:t>
протоколом ЭПК _______________________</w:t>
      </w:r>
      <w:r>
        <w:br/>
      </w:r>
      <w:r>
        <w:rPr>
          <w:rFonts w:ascii="Times New Roman"/>
          <w:b w:val="false"/>
          <w:i w:val="false"/>
          <w:color w:val="000000"/>
          <w:sz w:val="28"/>
        </w:rPr>
        <w:t>
               (наименование местного</w:t>
      </w:r>
      <w:r>
        <w:br/>
      </w:r>
      <w:r>
        <w:rPr>
          <w:rFonts w:ascii="Times New Roman"/>
          <w:b w:val="false"/>
          <w:i w:val="false"/>
          <w:color w:val="000000"/>
          <w:sz w:val="28"/>
        </w:rPr>
        <w:t>
______________________________________</w:t>
      </w:r>
      <w:r>
        <w:br/>
      </w:r>
      <w:r>
        <w:rPr>
          <w:rFonts w:ascii="Times New Roman"/>
          <w:b w:val="false"/>
          <w:i w:val="false"/>
          <w:color w:val="000000"/>
          <w:sz w:val="28"/>
        </w:rPr>
        <w:t>
   исполнительного органа, архива)</w:t>
      </w:r>
      <w:r>
        <w:br/>
      </w:r>
      <w:r>
        <w:rPr>
          <w:rFonts w:ascii="Times New Roman"/>
          <w:b w:val="false"/>
          <w:i w:val="false"/>
          <w:color w:val="000000"/>
          <w:sz w:val="28"/>
        </w:rPr>
        <w:t>
от ___________ № ______________</w:t>
      </w:r>
    </w:p>
    <w:p>
      <w:pPr>
        <w:spacing w:after="0"/>
        <w:ind w:left="0"/>
        <w:jc w:val="both"/>
      </w:pPr>
      <w:r>
        <w:rPr>
          <w:rFonts w:ascii="Times New Roman"/>
          <w:b w:val="false"/>
          <w:i w:val="false"/>
          <w:color w:val="000000"/>
          <w:sz w:val="28"/>
        </w:rPr>
        <w:t>Формат А4 (210 х 297)</w:t>
      </w:r>
    </w:p>
    <w:bookmarkStart w:name="z1437" w:id="12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22"/>
    <w:bookmarkStart w:name="z1438" w:id="123"/>
    <w:p>
      <w:pPr>
        <w:spacing w:after="0"/>
        <w:ind w:left="0"/>
        <w:jc w:val="left"/>
      </w:pPr>
      <w:r>
        <w:rPr>
          <w:rFonts w:ascii="Times New Roman"/>
          <w:b/>
          <w:i w:val="false"/>
          <w:color w:val="000000"/>
        </w:rPr>
        <w:t xml:space="preserve"> 
Форма акта приема-передачи документов на хранение</w:t>
      </w:r>
    </w:p>
    <w:bookmarkEnd w:id="123"/>
    <w:p>
      <w:pPr>
        <w:spacing w:after="0"/>
        <w:ind w:left="0"/>
        <w:jc w:val="both"/>
      </w:pPr>
      <w:r>
        <w:rPr>
          <w:rFonts w:ascii="Times New Roman"/>
          <w:b w:val="false"/>
          <w:i w:val="false"/>
          <w:color w:val="000000"/>
          <w:sz w:val="28"/>
        </w:rPr>
        <w:t>Утверждаю                                 Утверждаю</w:t>
      </w:r>
      <w:r>
        <w:br/>
      </w:r>
      <w:r>
        <w:rPr>
          <w:rFonts w:ascii="Times New Roman"/>
          <w:b w:val="false"/>
          <w:i w:val="false"/>
          <w:color w:val="000000"/>
          <w:sz w:val="28"/>
        </w:rPr>
        <w:t>
____________________________________      Директор</w:t>
      </w:r>
      <w:r>
        <w:br/>
      </w:r>
      <w:r>
        <w:rPr>
          <w:rFonts w:ascii="Times New Roman"/>
          <w:b w:val="false"/>
          <w:i w:val="false"/>
          <w:color w:val="000000"/>
          <w:sz w:val="28"/>
        </w:rPr>
        <w:t>
(наименование должности руководителя      ___________________________</w:t>
      </w:r>
      <w:r>
        <w:br/>
      </w:r>
      <w:r>
        <w:rPr>
          <w:rFonts w:ascii="Times New Roman"/>
          <w:b w:val="false"/>
          <w:i w:val="false"/>
          <w:color w:val="000000"/>
          <w:sz w:val="28"/>
        </w:rPr>
        <w:t>
____________________________________       (название архива)</w:t>
      </w:r>
      <w:r>
        <w:br/>
      </w:r>
      <w:r>
        <w:rPr>
          <w:rFonts w:ascii="Times New Roman"/>
          <w:b w:val="false"/>
          <w:i w:val="false"/>
          <w:color w:val="000000"/>
          <w:sz w:val="28"/>
        </w:rPr>
        <w:t>
      организации-сдатчика)               ___________________________</w:t>
      </w:r>
      <w:r>
        <w:br/>
      </w:r>
      <w:r>
        <w:rPr>
          <w:rFonts w:ascii="Times New Roman"/>
          <w:b w:val="false"/>
          <w:i w:val="false"/>
          <w:color w:val="000000"/>
          <w:sz w:val="28"/>
        </w:rPr>
        <w:t>
Подпись         Расшифровка подписи       Подпись Расшифровка подписи</w:t>
      </w:r>
      <w:r>
        <w:br/>
      </w:r>
      <w:r>
        <w:rPr>
          <w:rFonts w:ascii="Times New Roman"/>
          <w:b w:val="false"/>
          <w:i w:val="false"/>
          <w:color w:val="000000"/>
          <w:sz w:val="28"/>
        </w:rPr>
        <w:t>
Дата            Печать                    Дата                 Печать</w:t>
      </w:r>
    </w:p>
    <w:bookmarkStart w:name="z1439" w:id="124"/>
    <w:p>
      <w:pPr>
        <w:spacing w:after="0"/>
        <w:ind w:left="0"/>
        <w:jc w:val="left"/>
      </w:pPr>
      <w:r>
        <w:rPr>
          <w:rFonts w:ascii="Times New Roman"/>
          <w:b/>
          <w:i w:val="false"/>
          <w:color w:val="000000"/>
        </w:rPr>
        <w:t xml:space="preserve"> 
АКТ</w:t>
      </w:r>
    </w:p>
    <w:bookmarkEnd w:id="124"/>
    <w:p>
      <w:pPr>
        <w:spacing w:after="0"/>
        <w:ind w:left="0"/>
        <w:jc w:val="both"/>
      </w:pPr>
      <w:r>
        <w:rPr>
          <w:rFonts w:ascii="Times New Roman"/>
          <w:b w:val="false"/>
          <w:i w:val="false"/>
          <w:color w:val="000000"/>
          <w:sz w:val="28"/>
        </w:rPr>
        <w:t>___________ № ___________</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Приема-передачи документов</w:t>
      </w:r>
      <w:r>
        <w:br/>
      </w:r>
      <w:r>
        <w:rPr>
          <w:rFonts w:ascii="Times New Roman"/>
          <w:b w:val="false"/>
          <w:i w:val="false"/>
          <w:color w:val="000000"/>
          <w:sz w:val="28"/>
        </w:rPr>
        <w:t>
</w:t>
      </w:r>
      <w:r>
        <w:rPr>
          <w:rFonts w:ascii="Times New Roman"/>
          <w:b/>
          <w:i w:val="false"/>
          <w:color w:val="000000"/>
          <w:sz w:val="28"/>
        </w:rPr>
        <w:t>на хранение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(основание передачи)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передаваемого фонда)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 сдал,</w:t>
      </w:r>
      <w:r>
        <w:br/>
      </w:r>
      <w:r>
        <w:rPr>
          <w:rFonts w:ascii="Times New Roman"/>
          <w:b w:val="false"/>
          <w:i w:val="false"/>
          <w:color w:val="000000"/>
          <w:sz w:val="28"/>
        </w:rPr>
        <w:t>
               (название организации-сдатчика)</w:t>
      </w:r>
      <w:r>
        <w:br/>
      </w:r>
      <w:r>
        <w:rPr>
          <w:rFonts w:ascii="Times New Roman"/>
          <w:b w:val="false"/>
          <w:i w:val="false"/>
          <w:color w:val="000000"/>
          <w:sz w:val="28"/>
        </w:rPr>
        <w:t>
______________________________________________________________ принял</w:t>
      </w:r>
      <w:r>
        <w:br/>
      </w:r>
      <w:r>
        <w:rPr>
          <w:rFonts w:ascii="Times New Roman"/>
          <w:b w:val="false"/>
          <w:i w:val="false"/>
          <w:color w:val="000000"/>
          <w:sz w:val="28"/>
        </w:rPr>
        <w:t>
                      (название архива)</w:t>
      </w:r>
      <w:r>
        <w:br/>
      </w:r>
      <w:r>
        <w:rPr>
          <w:rFonts w:ascii="Times New Roman"/>
          <w:b w:val="false"/>
          <w:i w:val="false"/>
          <w:color w:val="000000"/>
          <w:sz w:val="28"/>
        </w:rPr>
        <w:t>
документы названного фонда и научно-справочный аппарат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230"/>
        <w:gridCol w:w="3021"/>
        <w:gridCol w:w="3747"/>
        <w:gridCol w:w="2372"/>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номер описи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экземпляров описи</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 хр.</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Итого принято _____________________________________ ед. хр.</w:t>
      </w:r>
    </w:p>
    <w:p>
      <w:pPr>
        <w:spacing w:after="0"/>
        <w:ind w:left="0"/>
        <w:jc w:val="both"/>
      </w:pPr>
      <w:r>
        <w:rPr>
          <w:rFonts w:ascii="Times New Roman"/>
          <w:b w:val="false"/>
          <w:i w:val="false"/>
          <w:color w:val="000000"/>
          <w:sz w:val="28"/>
        </w:rPr>
        <w:t>Передачу произвели:             Прием произвели:</w:t>
      </w:r>
      <w:r>
        <w:br/>
      </w:r>
      <w:r>
        <w:rPr>
          <w:rFonts w:ascii="Times New Roman"/>
          <w:b w:val="false"/>
          <w:i w:val="false"/>
          <w:color w:val="000000"/>
          <w:sz w:val="28"/>
        </w:rPr>
        <w:t xml:space="preserve">
Должность Подпись Расшифровка   Должность Подпись Расшифровка </w:t>
      </w:r>
      <w:r>
        <w:br/>
      </w:r>
      <w:r>
        <w:rPr>
          <w:rFonts w:ascii="Times New Roman"/>
          <w:b w:val="false"/>
          <w:i w:val="false"/>
          <w:color w:val="000000"/>
          <w:sz w:val="28"/>
        </w:rPr>
        <w:t>
                  подписи                         подписи</w:t>
      </w:r>
      <w:r>
        <w:br/>
      </w:r>
      <w:r>
        <w:rPr>
          <w:rFonts w:ascii="Times New Roman"/>
          <w:b w:val="false"/>
          <w:i w:val="false"/>
          <w:color w:val="000000"/>
          <w:sz w:val="28"/>
        </w:rPr>
        <w:t>
Дата                            Дата</w:t>
      </w:r>
    </w:p>
    <w:p>
      <w:pPr>
        <w:spacing w:after="0"/>
        <w:ind w:left="0"/>
        <w:jc w:val="both"/>
      </w:pPr>
      <w:r>
        <w:rPr>
          <w:rFonts w:ascii="Times New Roman"/>
          <w:b w:val="false"/>
          <w:i w:val="false"/>
          <w:color w:val="000000"/>
          <w:sz w:val="28"/>
        </w:rPr>
        <w:t>      Фонду присвоен № ____________________________________________</w:t>
      </w:r>
    </w:p>
    <w:p>
      <w:pPr>
        <w:spacing w:after="0"/>
        <w:ind w:left="0"/>
        <w:jc w:val="both"/>
      </w:pPr>
      <w:r>
        <w:rPr>
          <w:rFonts w:ascii="Times New Roman"/>
          <w:b w:val="false"/>
          <w:i w:val="false"/>
          <w:color w:val="000000"/>
          <w:sz w:val="28"/>
        </w:rPr>
        <w:t>Изменения в учетные документы внесены</w:t>
      </w:r>
      <w:r>
        <w:br/>
      </w:r>
      <w:r>
        <w:rPr>
          <w:rFonts w:ascii="Times New Roman"/>
          <w:b w:val="false"/>
          <w:i w:val="false"/>
          <w:color w:val="000000"/>
          <w:sz w:val="28"/>
        </w:rPr>
        <w:t>
Должность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40" w:id="12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25"/>
    <w:bookmarkStart w:name="z1441" w:id="126"/>
    <w:p>
      <w:pPr>
        <w:spacing w:after="0"/>
        <w:ind w:left="0"/>
        <w:jc w:val="left"/>
      </w:pPr>
      <w:r>
        <w:rPr>
          <w:rFonts w:ascii="Times New Roman"/>
          <w:b/>
          <w:i w:val="false"/>
          <w:color w:val="000000"/>
        </w:rPr>
        <w:t xml:space="preserve"> 
Форма акта приема на хранение документов личного происхождения</w:t>
      </w:r>
    </w:p>
    <w:bookmarkEnd w:id="126"/>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(название архива)</w:t>
      </w:r>
    </w:p>
    <w:bookmarkStart w:name="z1442" w:id="127"/>
    <w:p>
      <w:pPr>
        <w:spacing w:after="0"/>
        <w:ind w:left="0"/>
        <w:jc w:val="left"/>
      </w:pPr>
      <w:r>
        <w:rPr>
          <w:rFonts w:ascii="Times New Roman"/>
          <w:b/>
          <w:i w:val="false"/>
          <w:color w:val="000000"/>
        </w:rPr>
        <w:t xml:space="preserve"> 
АКТ</w:t>
      </w:r>
    </w:p>
    <w:bookmarkEnd w:id="127"/>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w:t>
      </w:r>
      <w:r>
        <w:br/>
      </w:r>
      <w:r>
        <w:rPr>
          <w:rFonts w:ascii="Times New Roman"/>
          <w:b w:val="false"/>
          <w:i w:val="false"/>
          <w:color w:val="000000"/>
          <w:sz w:val="28"/>
        </w:rPr>
        <w:t>
  (дата)                              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Приема на хранение документов</w:t>
      </w:r>
      <w:r>
        <w:br/>
      </w:r>
      <w:r>
        <w:rPr>
          <w:rFonts w:ascii="Times New Roman"/>
          <w:b w:val="false"/>
          <w:i w:val="false"/>
          <w:color w:val="000000"/>
          <w:sz w:val="28"/>
        </w:rPr>
        <w:t>
</w:t>
      </w:r>
      <w:r>
        <w:rPr>
          <w:rFonts w:ascii="Times New Roman"/>
          <w:b/>
          <w:i w:val="false"/>
          <w:color w:val="000000"/>
          <w:sz w:val="28"/>
        </w:rPr>
        <w:t>личного происхождения</w:t>
      </w:r>
    </w:p>
    <w:p>
      <w:pPr>
        <w:spacing w:after="0"/>
        <w:ind w:left="0"/>
        <w:jc w:val="both"/>
      </w:pPr>
      <w:r>
        <w:rPr>
          <w:rFonts w:ascii="Times New Roman"/>
          <w:b w:val="false"/>
          <w:i w:val="false"/>
          <w:color w:val="000000"/>
          <w:sz w:val="28"/>
        </w:rPr>
        <w:t>На основании решения ЭПК</w:t>
      </w:r>
      <w:r>
        <w:br/>
      </w:r>
      <w:r>
        <w:rPr>
          <w:rFonts w:ascii="Times New Roman"/>
          <w:b w:val="false"/>
          <w:i w:val="false"/>
          <w:color w:val="000000"/>
          <w:sz w:val="28"/>
        </w:rPr>
        <w:t>
(протокол от ___________________ № _______________)</w:t>
      </w:r>
      <w:r>
        <w:br/>
      </w:r>
      <w:r>
        <w:rPr>
          <w:rFonts w:ascii="Times New Roman"/>
          <w:b w:val="false"/>
          <w:i w:val="false"/>
          <w:color w:val="000000"/>
          <w:sz w:val="28"/>
        </w:rPr>
        <w:t>
и договора от ____________________________________</w:t>
      </w:r>
    </w:p>
    <w:p>
      <w:pPr>
        <w:spacing w:after="0"/>
        <w:ind w:left="0"/>
        <w:jc w:val="both"/>
      </w:pPr>
      <w:r>
        <w:rPr>
          <w:rFonts w:ascii="Times New Roman"/>
          <w:b w:val="false"/>
          <w:i w:val="false"/>
          <w:color w:val="000000"/>
          <w:sz w:val="28"/>
        </w:rPr>
        <w:t>________________________________________________________________ сдал</w:t>
      </w:r>
      <w:r>
        <w:br/>
      </w:r>
      <w:r>
        <w:rPr>
          <w:rFonts w:ascii="Times New Roman"/>
          <w:b w:val="false"/>
          <w:i w:val="false"/>
          <w:color w:val="000000"/>
          <w:sz w:val="28"/>
        </w:rPr>
        <w:t>
              (Ф.И.О. собственника/владельца)</w:t>
      </w:r>
      <w:r>
        <w:br/>
      </w:r>
      <w:r>
        <w:rPr>
          <w:rFonts w:ascii="Times New Roman"/>
          <w:b w:val="false"/>
          <w:i w:val="false"/>
          <w:color w:val="000000"/>
          <w:sz w:val="28"/>
        </w:rPr>
        <w:t>
приняты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(общая характеристика документов)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количестве __________ ед.хр. (условных) _______ документов (листов)</w:t>
      </w:r>
      <w:r>
        <w:br/>
      </w:r>
      <w:r>
        <w:rPr>
          <w:rFonts w:ascii="Times New Roman"/>
          <w:b w:val="false"/>
          <w:i w:val="false"/>
          <w:color w:val="000000"/>
          <w:sz w:val="28"/>
        </w:rPr>
        <w:t>
по архивной сдаточной описи</w:t>
      </w:r>
      <w:r>
        <w:br/>
      </w:r>
      <w:r>
        <w:rPr>
          <w:rFonts w:ascii="Times New Roman"/>
          <w:b w:val="false"/>
          <w:i w:val="false"/>
          <w:color w:val="000000"/>
          <w:sz w:val="28"/>
        </w:rPr>
        <w:t>
Фонду присвоен № ________________</w:t>
      </w:r>
    </w:p>
    <w:p>
      <w:pPr>
        <w:spacing w:after="0"/>
        <w:ind w:left="0"/>
        <w:jc w:val="both"/>
      </w:pPr>
      <w:r>
        <w:rPr>
          <w:rFonts w:ascii="Times New Roman"/>
          <w:b w:val="false"/>
          <w:i w:val="false"/>
          <w:color w:val="000000"/>
          <w:sz w:val="28"/>
        </w:rPr>
        <w:t>Собственник/владелец                 Подпись      Расшифровка подписи</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p>
    <w:p>
      <w:pPr>
        <w:spacing w:after="0"/>
        <w:ind w:left="0"/>
        <w:jc w:val="both"/>
      </w:pPr>
      <w:r>
        <w:rPr>
          <w:rFonts w:ascii="Times New Roman"/>
          <w:b w:val="false"/>
          <w:i w:val="false"/>
          <w:color w:val="000000"/>
          <w:sz w:val="28"/>
        </w:rPr>
        <w:t>Изменения в учетные документы по результатам описания внесены</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p>
    <w:p>
      <w:pPr>
        <w:spacing w:after="0"/>
        <w:ind w:left="0"/>
        <w:jc w:val="both"/>
      </w:pPr>
      <w:r>
        <w:rPr>
          <w:rFonts w:ascii="Times New Roman"/>
          <w:b w:val="false"/>
          <w:i w:val="false"/>
          <w:color w:val="000000"/>
          <w:sz w:val="28"/>
        </w:rPr>
        <w:t>Формат А4 (210 х 297)</w:t>
      </w:r>
    </w:p>
    <w:bookmarkStart w:name="z1443" w:id="128"/>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28"/>
    <w:bookmarkStart w:name="z1444" w:id="129"/>
    <w:p>
      <w:pPr>
        <w:spacing w:after="0"/>
        <w:ind w:left="0"/>
        <w:jc w:val="left"/>
      </w:pPr>
      <w:r>
        <w:rPr>
          <w:rFonts w:ascii="Times New Roman"/>
          <w:b/>
          <w:i w:val="false"/>
          <w:color w:val="000000"/>
        </w:rPr>
        <w:t xml:space="preserve"> 
Форма акта возврата архивных документов собственнику</w:t>
      </w:r>
    </w:p>
    <w:bookmarkEnd w:id="129"/>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(название архива)</w:t>
      </w:r>
    </w:p>
    <w:bookmarkStart w:name="z1445" w:id="130"/>
    <w:p>
      <w:pPr>
        <w:spacing w:after="0"/>
        <w:ind w:left="0"/>
        <w:jc w:val="left"/>
      </w:pPr>
      <w:r>
        <w:rPr>
          <w:rFonts w:ascii="Times New Roman"/>
          <w:b/>
          <w:i w:val="false"/>
          <w:color w:val="000000"/>
        </w:rPr>
        <w:t xml:space="preserve"> 
АКТ</w:t>
      </w:r>
    </w:p>
    <w:bookmarkEnd w:id="130"/>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w:t>
      </w:r>
      <w:r>
        <w:br/>
      </w:r>
      <w:r>
        <w:rPr>
          <w:rFonts w:ascii="Times New Roman"/>
          <w:b w:val="false"/>
          <w:i w:val="false"/>
          <w:color w:val="000000"/>
          <w:sz w:val="28"/>
        </w:rPr>
        <w:t>
  (дата)                              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Возврата архивных документов</w:t>
      </w:r>
      <w:r>
        <w:br/>
      </w:r>
      <w:r>
        <w:rPr>
          <w:rFonts w:ascii="Times New Roman"/>
          <w:b w:val="false"/>
          <w:i w:val="false"/>
          <w:color w:val="000000"/>
          <w:sz w:val="28"/>
        </w:rPr>
        <w:t>
</w:t>
      </w:r>
      <w:r>
        <w:rPr>
          <w:rFonts w:ascii="Times New Roman"/>
          <w:b/>
          <w:i w:val="false"/>
          <w:color w:val="000000"/>
          <w:sz w:val="28"/>
        </w:rPr>
        <w:t>собственнику</w:t>
      </w:r>
    </w:p>
    <w:p>
      <w:pPr>
        <w:spacing w:after="0"/>
        <w:ind w:left="0"/>
        <w:jc w:val="both"/>
      </w:pPr>
      <w:r>
        <w:rPr>
          <w:rFonts w:ascii="Times New Roman"/>
          <w:b w:val="false"/>
          <w:i w:val="false"/>
          <w:color w:val="000000"/>
          <w:sz w:val="28"/>
        </w:rPr>
        <w:t>На основании решения ЭПК (протокол</w:t>
      </w:r>
      <w:r>
        <w:br/>
      </w:r>
      <w:r>
        <w:rPr>
          <w:rFonts w:ascii="Times New Roman"/>
          <w:b w:val="false"/>
          <w:i w:val="false"/>
          <w:color w:val="000000"/>
          <w:sz w:val="28"/>
        </w:rPr>
        <w:t>
от ___________________________ № ________)</w:t>
      </w:r>
      <w:r>
        <w:br/>
      </w:r>
      <w:r>
        <w:rPr>
          <w:rFonts w:ascii="Times New Roman"/>
          <w:b w:val="false"/>
          <w:i w:val="false"/>
          <w:color w:val="000000"/>
          <w:sz w:val="28"/>
        </w:rPr>
        <w:t>
по итогам описания архивных документов фонда №</w:t>
      </w:r>
      <w:r>
        <w:br/>
      </w:r>
      <w:r>
        <w:rPr>
          <w:rFonts w:ascii="Times New Roman"/>
          <w:b w:val="false"/>
          <w:i w:val="false"/>
          <w:color w:val="000000"/>
          <w:sz w:val="28"/>
        </w:rPr>
        <w:t>
_________________________________________</w:t>
      </w:r>
      <w:r>
        <w:br/>
      </w:r>
      <w:r>
        <w:rPr>
          <w:rFonts w:ascii="Times New Roman"/>
          <w:b w:val="false"/>
          <w:i w:val="false"/>
          <w:color w:val="000000"/>
          <w:sz w:val="28"/>
        </w:rPr>
        <w:t>
            (название фонда)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были выделены для возврата собственнику указанные ниже архивные</w:t>
      </w:r>
      <w:r>
        <w:br/>
      </w:r>
      <w:r>
        <w:rPr>
          <w:rFonts w:ascii="Times New Roman"/>
          <w:b w:val="false"/>
          <w:i w:val="false"/>
          <w:color w:val="000000"/>
          <w:sz w:val="28"/>
        </w:rPr>
        <w:t>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(излагается краткая характеристика документов и причин их возврата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собственнику)</w:t>
      </w:r>
    </w:p>
    <w:p>
      <w:pPr>
        <w:spacing w:after="0"/>
        <w:ind w:left="0"/>
        <w:jc w:val="both"/>
      </w:pPr>
      <w:r>
        <w:rPr>
          <w:rFonts w:ascii="Times New Roman"/>
          <w:b w:val="false"/>
          <w:i w:val="false"/>
          <w:color w:val="000000"/>
          <w:sz w:val="28"/>
        </w:rPr>
        <w:t>Всего: ____________________ ед. хр. ____________________ документов (листов)</w:t>
      </w:r>
    </w:p>
    <w:p>
      <w:pPr>
        <w:spacing w:after="0"/>
        <w:ind w:left="0"/>
        <w:jc w:val="both"/>
      </w:pPr>
      <w:r>
        <w:rPr>
          <w:rFonts w:ascii="Times New Roman"/>
          <w:b w:val="false"/>
          <w:i w:val="false"/>
          <w:color w:val="000000"/>
          <w:sz w:val="28"/>
        </w:rPr>
        <w:t>Наименование должности работника    Подпись      Расшифровка подписи</w:t>
      </w:r>
      <w:r>
        <w:br/>
      </w:r>
      <w:r>
        <w:rPr>
          <w:rFonts w:ascii="Times New Roman"/>
          <w:b w:val="false"/>
          <w:i w:val="false"/>
          <w:color w:val="000000"/>
          <w:sz w:val="28"/>
        </w:rPr>
        <w:t>
Наименование должности работника    Подпись      Расшифровка подписи</w:t>
      </w:r>
    </w:p>
    <w:p>
      <w:pPr>
        <w:spacing w:after="0"/>
        <w:ind w:left="0"/>
        <w:jc w:val="both"/>
      </w:pPr>
      <w:r>
        <w:rPr>
          <w:rFonts w:ascii="Times New Roman"/>
          <w:b w:val="false"/>
          <w:i w:val="false"/>
          <w:color w:val="000000"/>
          <w:sz w:val="28"/>
        </w:rPr>
        <w:t>Документы получены</w:t>
      </w:r>
      <w:r>
        <w:br/>
      </w:r>
      <w:r>
        <w:rPr>
          <w:rFonts w:ascii="Times New Roman"/>
          <w:b w:val="false"/>
          <w:i w:val="false"/>
          <w:color w:val="000000"/>
          <w:sz w:val="28"/>
        </w:rPr>
        <w:t>
Подпись                             Расшифровка подписи собственника</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Изменения в учетные документы внесены</w:t>
      </w:r>
      <w:r>
        <w:br/>
      </w:r>
      <w:r>
        <w:rPr>
          <w:rFonts w:ascii="Times New Roman"/>
          <w:b w:val="false"/>
          <w:i w:val="false"/>
          <w:color w:val="000000"/>
          <w:sz w:val="28"/>
        </w:rPr>
        <w:t>
Наименование должности работника    Подпись     Расшифровка подписи</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Формат А4 (210х297)</w:t>
      </w:r>
    </w:p>
    <w:bookmarkStart w:name="z1446" w:id="13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31"/>
    <w:bookmarkStart w:name="z1447" w:id="132"/>
    <w:p>
      <w:pPr>
        <w:spacing w:after="0"/>
        <w:ind w:left="0"/>
        <w:jc w:val="left"/>
      </w:pPr>
      <w:r>
        <w:rPr>
          <w:rFonts w:ascii="Times New Roman"/>
          <w:b/>
          <w:i w:val="false"/>
          <w:color w:val="000000"/>
        </w:rPr>
        <w:t xml:space="preserve"> 
Форма карточки пофондового топографического указателя</w:t>
      </w:r>
      <w:r>
        <w:br/>
      </w:r>
      <w:r>
        <w:rPr>
          <w:rFonts w:ascii="Times New Roman"/>
          <w:b/>
          <w:i w:val="false"/>
          <w:color w:val="000000"/>
        </w:rPr>
        <w:t>
(лицевая сторона)</w:t>
      </w:r>
    </w:p>
    <w:bookmarkEnd w:id="132"/>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КАРТОЧКА ПОФОНДОВОГО</w:t>
      </w:r>
      <w:r>
        <w:br/>
      </w:r>
      <w:r>
        <w:rPr>
          <w:rFonts w:ascii="Times New Roman"/>
          <w:b w:val="false"/>
          <w:i w:val="false"/>
          <w:color w:val="000000"/>
          <w:sz w:val="28"/>
        </w:rPr>
        <w:t>
ТОПОГРАФИЧЕСКОГО УКАЗАТЕЛЯ</w:t>
      </w:r>
      <w:r>
        <w:br/>
      </w:r>
      <w:r>
        <w:rPr>
          <w:rFonts w:ascii="Times New Roman"/>
          <w:b w:val="false"/>
          <w:i w:val="false"/>
          <w:color w:val="000000"/>
          <w:sz w:val="28"/>
        </w:rPr>
        <w:t>
Название фонда ______________________      Фонд № ___________________</w:t>
      </w:r>
      <w:r>
        <w:br/>
      </w:r>
      <w:r>
        <w:rPr>
          <w:rFonts w:ascii="Times New Roman"/>
          <w:b w:val="false"/>
          <w:i w:val="false"/>
          <w:color w:val="000000"/>
          <w:sz w:val="28"/>
        </w:rPr>
        <w:t>
_____________________________________      Корпус ___________________</w:t>
      </w:r>
      <w:r>
        <w:br/>
      </w:r>
      <w:r>
        <w:rPr>
          <w:rFonts w:ascii="Times New Roman"/>
          <w:b w:val="false"/>
          <w:i w:val="false"/>
          <w:color w:val="000000"/>
          <w:sz w:val="28"/>
        </w:rPr>
        <w:t>
_____________________________________      Этаж (ярус) ______________</w:t>
      </w:r>
      <w:r>
        <w:br/>
      </w:r>
      <w:r>
        <w:rPr>
          <w:rFonts w:ascii="Times New Roman"/>
          <w:b w:val="false"/>
          <w:i w:val="false"/>
          <w:color w:val="000000"/>
          <w:sz w:val="28"/>
        </w:rPr>
        <w:t>
                                           Архивохранилище __________</w:t>
      </w:r>
      <w:r>
        <w:br/>
      </w:r>
      <w:r>
        <w:rPr>
          <w:rFonts w:ascii="Times New Roman"/>
          <w:b w:val="false"/>
          <w:i w:val="false"/>
          <w:color w:val="000000"/>
          <w:sz w:val="28"/>
        </w:rPr>
        <w:t>
                                           Помещение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2533"/>
        <w:gridCol w:w="1413"/>
        <w:gridCol w:w="1593"/>
        <w:gridCol w:w="1593"/>
        <w:gridCol w:w="225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w:t>
            </w:r>
            <w:r>
              <w:br/>
            </w:r>
            <w:r>
              <w:rPr>
                <w:rFonts w:ascii="Times New Roman"/>
                <w:b w:val="false"/>
                <w:i w:val="false"/>
                <w:color w:val="000000"/>
                <w:sz w:val="20"/>
              </w:rPr>
              <w:t>
</w:t>
            </w:r>
            <w:r>
              <w:rPr>
                <w:rFonts w:ascii="Times New Roman"/>
                <w:b w:val="false"/>
                <w:i w:val="false"/>
                <w:color w:val="000000"/>
                <w:sz w:val="20"/>
              </w:rPr>
              <w:t>№ ___</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с № __ по № __</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w:t>
            </w:r>
            <w:r>
              <w:br/>
            </w:r>
            <w:r>
              <w:rPr>
                <w:rFonts w:ascii="Times New Roman"/>
                <w:b w:val="false"/>
                <w:i w:val="false"/>
                <w:color w:val="000000"/>
                <w:sz w:val="20"/>
              </w:rPr>
              <w:t>
</w:t>
            </w:r>
            <w:r>
              <w:rPr>
                <w:rFonts w:ascii="Times New Roman"/>
                <w:b w:val="false"/>
                <w:i w:val="false"/>
                <w:color w:val="000000"/>
                <w:sz w:val="20"/>
              </w:rPr>
              <w:t>№ ___</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w:t>
            </w:r>
            <w:r>
              <w:br/>
            </w:r>
            <w:r>
              <w:rPr>
                <w:rFonts w:ascii="Times New Roman"/>
                <w:b w:val="false"/>
                <w:i w:val="false"/>
                <w:color w:val="000000"/>
                <w:sz w:val="20"/>
              </w:rPr>
              <w:t>
</w:t>
            </w:r>
            <w:r>
              <w:rPr>
                <w:rFonts w:ascii="Times New Roman"/>
                <w:b w:val="false"/>
                <w:i w:val="false"/>
                <w:color w:val="000000"/>
                <w:sz w:val="20"/>
              </w:rPr>
              <w:t>№ ___</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Полка</w:t>
            </w:r>
            <w:r>
              <w:br/>
            </w:r>
            <w:r>
              <w:rPr>
                <w:rFonts w:ascii="Times New Roman"/>
                <w:b w:val="false"/>
                <w:i w:val="false"/>
                <w:color w:val="000000"/>
                <w:sz w:val="20"/>
              </w:rPr>
              <w:t>
</w:t>
            </w:r>
            <w:r>
              <w:rPr>
                <w:rFonts w:ascii="Times New Roman"/>
                <w:b w:val="false"/>
                <w:i w:val="false"/>
                <w:color w:val="000000"/>
                <w:sz w:val="20"/>
              </w:rPr>
              <w:t>№ ___</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773"/>
        <w:gridCol w:w="1593"/>
        <w:gridCol w:w="1453"/>
        <w:gridCol w:w="3073"/>
        <w:gridCol w:w="229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А5 (148х210) или А6 (148х105)</w:t>
      </w:r>
    </w:p>
    <w:bookmarkStart w:name="z1448" w:id="13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33"/>
    <w:bookmarkStart w:name="z1449" w:id="134"/>
    <w:p>
      <w:pPr>
        <w:spacing w:after="0"/>
        <w:ind w:left="0"/>
        <w:jc w:val="left"/>
      </w:pPr>
      <w:r>
        <w:rPr>
          <w:rFonts w:ascii="Times New Roman"/>
          <w:b/>
          <w:i w:val="false"/>
          <w:color w:val="000000"/>
        </w:rPr>
        <w:t xml:space="preserve"> 
Форма карточки постеллажного топографического указателя</w:t>
      </w:r>
      <w:r>
        <w:br/>
      </w:r>
      <w:r>
        <w:rPr>
          <w:rFonts w:ascii="Times New Roman"/>
          <w:b/>
          <w:i w:val="false"/>
          <w:color w:val="000000"/>
        </w:rPr>
        <w:t>
(лицевая сторона)</w:t>
      </w:r>
    </w:p>
    <w:bookmarkEnd w:id="134"/>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КАРТОЧКА ПОСТЕЛАЖНОГО</w:t>
      </w:r>
      <w:r>
        <w:br/>
      </w:r>
      <w:r>
        <w:rPr>
          <w:rFonts w:ascii="Times New Roman"/>
          <w:b w:val="false"/>
          <w:i w:val="false"/>
          <w:color w:val="000000"/>
          <w:sz w:val="28"/>
        </w:rPr>
        <w:t>
ТОПОГРАФИЧЕСКОГО УКАЗАТЕЛЯ</w:t>
      </w:r>
    </w:p>
    <w:p>
      <w:pPr>
        <w:spacing w:after="0"/>
        <w:ind w:left="0"/>
        <w:jc w:val="both"/>
      </w:pPr>
      <w:r>
        <w:rPr>
          <w:rFonts w:ascii="Times New Roman"/>
          <w:b w:val="false"/>
          <w:i w:val="false"/>
          <w:color w:val="000000"/>
          <w:sz w:val="28"/>
        </w:rPr>
        <w:t>СТЕЛЛАЖ № _______________________      Корпус _____________________</w:t>
      </w:r>
      <w:r>
        <w:br/>
      </w:r>
      <w:r>
        <w:rPr>
          <w:rFonts w:ascii="Times New Roman"/>
          <w:b w:val="false"/>
          <w:i w:val="false"/>
          <w:color w:val="000000"/>
          <w:sz w:val="28"/>
        </w:rPr>
        <w:t>
                                       Этаж (ярус) ________________</w:t>
      </w:r>
      <w:r>
        <w:br/>
      </w:r>
      <w:r>
        <w:rPr>
          <w:rFonts w:ascii="Times New Roman"/>
          <w:b w:val="false"/>
          <w:i w:val="false"/>
          <w:color w:val="000000"/>
          <w:sz w:val="28"/>
        </w:rPr>
        <w:t>
                                       Архивохранилище ____________</w:t>
      </w:r>
      <w:r>
        <w:br/>
      </w:r>
      <w:r>
        <w:rPr>
          <w:rFonts w:ascii="Times New Roman"/>
          <w:b w:val="false"/>
          <w:i w:val="false"/>
          <w:color w:val="000000"/>
          <w:sz w:val="28"/>
        </w:rPr>
        <w:t>
                                       Помещение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973"/>
        <w:gridCol w:w="1593"/>
        <w:gridCol w:w="1593"/>
        <w:gridCol w:w="2733"/>
        <w:gridCol w:w="219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w:t>
            </w:r>
            <w:r>
              <w:br/>
            </w:r>
            <w:r>
              <w:rPr>
                <w:rFonts w:ascii="Times New Roman"/>
                <w:b w:val="false"/>
                <w:i w:val="false"/>
                <w:color w:val="000000"/>
                <w:sz w:val="20"/>
              </w:rPr>
              <w:t>
</w:t>
            </w:r>
            <w:r>
              <w:rPr>
                <w:rFonts w:ascii="Times New Roman"/>
                <w:b w:val="false"/>
                <w:i w:val="false"/>
                <w:color w:val="000000"/>
                <w:sz w:val="20"/>
              </w:rPr>
              <w:t>№ ___</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Полка</w:t>
            </w:r>
            <w:r>
              <w:br/>
            </w:r>
            <w:r>
              <w:rPr>
                <w:rFonts w:ascii="Times New Roman"/>
                <w:b w:val="false"/>
                <w:i w:val="false"/>
                <w:color w:val="000000"/>
                <w:sz w:val="20"/>
              </w:rPr>
              <w:t>
</w:t>
            </w:r>
            <w:r>
              <w:rPr>
                <w:rFonts w:ascii="Times New Roman"/>
                <w:b w:val="false"/>
                <w:i w:val="false"/>
                <w:color w:val="000000"/>
                <w:sz w:val="20"/>
              </w:rPr>
              <w:t>№ ___</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 ___</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w:t>
            </w:r>
            <w:r>
              <w:br/>
            </w:r>
            <w:r>
              <w:rPr>
                <w:rFonts w:ascii="Times New Roman"/>
                <w:b w:val="false"/>
                <w:i w:val="false"/>
                <w:color w:val="000000"/>
                <w:sz w:val="20"/>
              </w:rPr>
              <w:t>
</w:t>
            </w:r>
            <w:r>
              <w:rPr>
                <w:rFonts w:ascii="Times New Roman"/>
                <w:b w:val="false"/>
                <w:i w:val="false"/>
                <w:color w:val="000000"/>
                <w:sz w:val="20"/>
              </w:rPr>
              <w:t>№ ___</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с № ___ по № ___</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773"/>
        <w:gridCol w:w="1993"/>
        <w:gridCol w:w="1413"/>
        <w:gridCol w:w="1773"/>
        <w:gridCol w:w="225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А5 (148х210) или А6 (148х105)</w:t>
      </w:r>
    </w:p>
    <w:bookmarkStart w:name="z1450" w:id="135"/>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35"/>
    <w:bookmarkStart w:name="z1451" w:id="136"/>
    <w:p>
      <w:pPr>
        <w:spacing w:after="0"/>
        <w:ind w:left="0"/>
        <w:jc w:val="left"/>
      </w:pPr>
      <w:r>
        <w:rPr>
          <w:rFonts w:ascii="Times New Roman"/>
          <w:b/>
          <w:i w:val="false"/>
          <w:color w:val="000000"/>
        </w:rPr>
        <w:t xml:space="preserve"> 
Форма листа проверки наличия и состояния архивных документов</w:t>
      </w:r>
    </w:p>
    <w:bookmarkEnd w:id="136"/>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ЛИСТ ПРОВЕРКИ № _______________</w:t>
      </w:r>
    </w:p>
    <w:p>
      <w:pPr>
        <w:spacing w:after="0"/>
        <w:ind w:left="0"/>
        <w:jc w:val="both"/>
      </w:pPr>
      <w:r>
        <w:rPr>
          <w:rFonts w:ascii="Times New Roman"/>
          <w:b w:val="false"/>
          <w:i w:val="false"/>
          <w:color w:val="000000"/>
          <w:sz w:val="28"/>
        </w:rPr>
        <w:t>Наличия и состояния документов фонда № ____________________________</w:t>
      </w:r>
      <w:r>
        <w:br/>
      </w:r>
      <w:r>
        <w:rPr>
          <w:rFonts w:ascii="Times New Roman"/>
          <w:b w:val="false"/>
          <w:i w:val="false"/>
          <w:color w:val="000000"/>
          <w:sz w:val="28"/>
        </w:rPr>
        <w:t>
                                              (название)</w:t>
      </w:r>
      <w:r>
        <w:br/>
      </w:r>
      <w:r>
        <w:rPr>
          <w:rFonts w:ascii="Times New Roman"/>
          <w:b w:val="false"/>
          <w:i w:val="false"/>
          <w:color w:val="000000"/>
          <w:sz w:val="28"/>
        </w:rPr>
        <w:t>
Проверку проводили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83"/>
        <w:gridCol w:w="1433"/>
        <w:gridCol w:w="2372"/>
        <w:gridCol w:w="1477"/>
        <w:gridCol w:w="2002"/>
        <w:gridCol w:w="1696"/>
        <w:gridCol w:w="1959"/>
      </w:tblGrid>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документов</w:t>
            </w:r>
          </w:p>
        </w:tc>
      </w:tr>
      <w:tr>
        <w:trPr>
          <w:trHeight w:val="195"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описей</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ед. хр.,</w:t>
            </w:r>
            <w:r>
              <w:br/>
            </w:r>
            <w:r>
              <w:rPr>
                <w:rFonts w:ascii="Times New Roman"/>
                <w:b w:val="false"/>
                <w:i w:val="false"/>
                <w:color w:val="000000"/>
                <w:sz w:val="20"/>
              </w:rPr>
              <w:t>
</w:t>
            </w:r>
            <w:r>
              <w:rPr>
                <w:rFonts w:ascii="Times New Roman"/>
                <w:b w:val="false"/>
                <w:i w:val="false"/>
                <w:color w:val="000000"/>
                <w:sz w:val="20"/>
              </w:rPr>
              <w:t>числящихся</w:t>
            </w:r>
            <w:r>
              <w:br/>
            </w:r>
            <w:r>
              <w:rPr>
                <w:rFonts w:ascii="Times New Roman"/>
                <w:b w:val="false"/>
                <w:i w:val="false"/>
                <w:color w:val="000000"/>
                <w:sz w:val="20"/>
              </w:rPr>
              <w:t>
</w:t>
            </w:r>
            <w:r>
              <w:rPr>
                <w:rFonts w:ascii="Times New Roman"/>
                <w:b w:val="false"/>
                <w:i w:val="false"/>
                <w:color w:val="000000"/>
                <w:sz w:val="20"/>
              </w:rPr>
              <w:t>по описи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Выявлены технические ошибки</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Литерные </w:t>
            </w:r>
            <w:r>
              <w:br/>
            </w:r>
            <w:r>
              <w:rPr>
                <w:rFonts w:ascii="Times New Roman"/>
                <w:b w:val="false"/>
                <w:i w:val="false"/>
                <w:color w:val="000000"/>
                <w:sz w:val="20"/>
              </w:rPr>
              <w:t>
</w:t>
            </w:r>
            <w:r>
              <w:rPr>
                <w:rFonts w:ascii="Times New Roman"/>
                <w:b w:val="false"/>
                <w:i w:val="false"/>
                <w:color w:val="000000"/>
                <w:sz w:val="20"/>
              </w:rPr>
              <w:t>номера, не</w:t>
            </w:r>
            <w:r>
              <w:br/>
            </w:r>
            <w:r>
              <w:rPr>
                <w:rFonts w:ascii="Times New Roman"/>
                <w:b w:val="false"/>
                <w:i w:val="false"/>
                <w:color w:val="000000"/>
                <w:sz w:val="20"/>
              </w:rPr>
              <w:t>
</w:t>
            </w:r>
            <w:r>
              <w:rPr>
                <w:rFonts w:ascii="Times New Roman"/>
                <w:b w:val="false"/>
                <w:i w:val="false"/>
                <w:color w:val="000000"/>
                <w:sz w:val="20"/>
              </w:rPr>
              <w:t>отраженные в</w:t>
            </w:r>
            <w:r>
              <w:br/>
            </w:r>
            <w:r>
              <w:rPr>
                <w:rFonts w:ascii="Times New Roman"/>
                <w:b w:val="false"/>
                <w:i w:val="false"/>
                <w:color w:val="000000"/>
                <w:sz w:val="20"/>
              </w:rPr>
              <w:t>
</w:t>
            </w:r>
            <w:r>
              <w:rPr>
                <w:rFonts w:ascii="Times New Roman"/>
                <w:b w:val="false"/>
                <w:i w:val="false"/>
                <w:color w:val="000000"/>
                <w:sz w:val="20"/>
              </w:rPr>
              <w:t>итоговой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Пропущенные номера, не отраженные в итоговой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 результате чего объем</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учтенные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перечислены,</w:t>
            </w:r>
            <w:r>
              <w:br/>
            </w:r>
            <w:r>
              <w:rPr>
                <w:rFonts w:ascii="Times New Roman"/>
                <w:b w:val="false"/>
                <w:i w:val="false"/>
                <w:color w:val="000000"/>
                <w:sz w:val="20"/>
              </w:rPr>
              <w:t>
</w:t>
            </w:r>
            <w:r>
              <w:rPr>
                <w:rFonts w:ascii="Times New Roman"/>
                <w:b w:val="false"/>
                <w:i w:val="false"/>
                <w:color w:val="000000"/>
                <w:sz w:val="20"/>
              </w:rPr>
              <w:t>но учтены в</w:t>
            </w:r>
            <w:r>
              <w:br/>
            </w:r>
            <w:r>
              <w:rPr>
                <w:rFonts w:ascii="Times New Roman"/>
                <w:b w:val="false"/>
                <w:i w:val="false"/>
                <w:color w:val="000000"/>
                <w:sz w:val="20"/>
              </w:rPr>
              <w:t>
</w:t>
            </w:r>
            <w:r>
              <w:rPr>
                <w:rFonts w:ascii="Times New Roman"/>
                <w:b w:val="false"/>
                <w:i w:val="false"/>
                <w:color w:val="000000"/>
                <w:sz w:val="20"/>
              </w:rPr>
              <w:t>объеме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учтенные</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перечислены,</w:t>
            </w:r>
            <w:r>
              <w:br/>
            </w:r>
            <w:r>
              <w:rPr>
                <w:rFonts w:ascii="Times New Roman"/>
                <w:b w:val="false"/>
                <w:i w:val="false"/>
                <w:color w:val="000000"/>
                <w:sz w:val="20"/>
              </w:rPr>
              <w:t>
</w:t>
            </w:r>
            <w:r>
              <w:rPr>
                <w:rFonts w:ascii="Times New Roman"/>
                <w:b w:val="false"/>
                <w:i w:val="false"/>
                <w:color w:val="000000"/>
                <w:sz w:val="20"/>
              </w:rPr>
              <w:t>но учтены в</w:t>
            </w:r>
            <w:r>
              <w:br/>
            </w:r>
            <w:r>
              <w:rPr>
                <w:rFonts w:ascii="Times New Roman"/>
                <w:b w:val="false"/>
                <w:i w:val="false"/>
                <w:color w:val="000000"/>
                <w:sz w:val="20"/>
              </w:rPr>
              <w:t>
</w:t>
            </w:r>
            <w:r>
              <w:rPr>
                <w:rFonts w:ascii="Times New Roman"/>
                <w:b w:val="false"/>
                <w:i w:val="false"/>
                <w:color w:val="000000"/>
                <w:sz w:val="20"/>
              </w:rPr>
              <w:t>объеме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увеличился на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уменьшился на</w:t>
            </w:r>
          </w:p>
        </w:tc>
      </w:tr>
      <w:tr>
        <w:trPr>
          <w:trHeight w:val="19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2129"/>
        <w:gridCol w:w="2453"/>
        <w:gridCol w:w="2022"/>
        <w:gridCol w:w="3318"/>
        <w:gridCol w:w="942"/>
        <w:gridCol w:w="749"/>
      </w:tblGrid>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документов</w:t>
            </w:r>
          </w:p>
        </w:tc>
      </w:tr>
      <w:tr>
        <w:trPr>
          <w:trHeight w:val="19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Числится по</w:t>
            </w:r>
            <w:r>
              <w:br/>
            </w:r>
            <w:r>
              <w:rPr>
                <w:rFonts w:ascii="Times New Roman"/>
                <w:b w:val="false"/>
                <w:i w:val="false"/>
                <w:color w:val="000000"/>
                <w:sz w:val="20"/>
              </w:rPr>
              <w:t>
</w:t>
            </w:r>
            <w:r>
              <w:rPr>
                <w:rFonts w:ascii="Times New Roman"/>
                <w:b w:val="false"/>
                <w:i w:val="false"/>
                <w:color w:val="000000"/>
                <w:sz w:val="20"/>
              </w:rPr>
              <w:t>описи в</w:t>
            </w:r>
            <w:r>
              <w:br/>
            </w:r>
            <w:r>
              <w:rPr>
                <w:rFonts w:ascii="Times New Roman"/>
                <w:b w:val="false"/>
                <w:i w:val="false"/>
                <w:color w:val="000000"/>
                <w:sz w:val="20"/>
              </w:rPr>
              <w:t>
</w:t>
            </w:r>
            <w:r>
              <w:rPr>
                <w:rFonts w:ascii="Times New Roman"/>
                <w:b w:val="false"/>
                <w:i w:val="false"/>
                <w:color w:val="000000"/>
                <w:sz w:val="20"/>
              </w:rPr>
              <w:t>результате</w:t>
            </w:r>
            <w:r>
              <w:br/>
            </w:r>
            <w:r>
              <w:rPr>
                <w:rFonts w:ascii="Times New Roman"/>
                <w:b w:val="false"/>
                <w:i w:val="false"/>
                <w:color w:val="000000"/>
                <w:sz w:val="20"/>
              </w:rPr>
              <w:t>
</w:t>
            </w:r>
            <w:r>
              <w:rPr>
                <w:rFonts w:ascii="Times New Roman"/>
                <w:b w:val="false"/>
                <w:i w:val="false"/>
                <w:color w:val="000000"/>
                <w:sz w:val="20"/>
              </w:rPr>
              <w:t>устранения</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ошибок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хр.,</w:t>
            </w:r>
            <w:r>
              <w:br/>
            </w:r>
            <w:r>
              <w:rPr>
                <w:rFonts w:ascii="Times New Roman"/>
                <w:b w:val="false"/>
                <w:i w:val="false"/>
                <w:color w:val="000000"/>
                <w:sz w:val="20"/>
              </w:rPr>
              <w:t>
</w:t>
            </w:r>
            <w:r>
              <w:rPr>
                <w:rFonts w:ascii="Times New Roman"/>
                <w:b w:val="false"/>
                <w:i w:val="false"/>
                <w:color w:val="000000"/>
                <w:sz w:val="20"/>
              </w:rPr>
              <w:t>выданных во</w:t>
            </w:r>
            <w:r>
              <w:br/>
            </w:r>
            <w:r>
              <w:rPr>
                <w:rFonts w:ascii="Times New Roman"/>
                <w:b w:val="false"/>
                <w:i w:val="false"/>
                <w:color w:val="000000"/>
                <w:sz w:val="20"/>
              </w:rPr>
              <w:t>
</w:t>
            </w:r>
            <w:r>
              <w:rPr>
                <w:rFonts w:ascii="Times New Roman"/>
                <w:b w:val="false"/>
                <w:i w:val="false"/>
                <w:color w:val="000000"/>
                <w:sz w:val="20"/>
              </w:rPr>
              <w:t>временное</w:t>
            </w:r>
            <w:r>
              <w:br/>
            </w:r>
            <w:r>
              <w:rPr>
                <w:rFonts w:ascii="Times New Roman"/>
                <w:b w:val="false"/>
                <w:i w:val="false"/>
                <w:color w:val="000000"/>
                <w:sz w:val="20"/>
              </w:rPr>
              <w:t>
</w:t>
            </w:r>
            <w:r>
              <w:rPr>
                <w:rFonts w:ascii="Times New Roman"/>
                <w:b w:val="false"/>
                <w:i w:val="false"/>
                <w:color w:val="000000"/>
                <w:sz w:val="20"/>
              </w:rPr>
              <w:t>пользование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оказалось</w:t>
            </w:r>
            <w:r>
              <w:br/>
            </w:r>
            <w:r>
              <w:rPr>
                <w:rFonts w:ascii="Times New Roman"/>
                <w:b w:val="false"/>
                <w:i w:val="false"/>
                <w:color w:val="000000"/>
                <w:sz w:val="20"/>
              </w:rPr>
              <w:t>
</w:t>
            </w:r>
            <w:r>
              <w:rPr>
                <w:rFonts w:ascii="Times New Roman"/>
                <w:b w:val="false"/>
                <w:i w:val="false"/>
                <w:color w:val="000000"/>
                <w:sz w:val="20"/>
              </w:rPr>
              <w:t>в наличии</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 в</w:t>
            </w:r>
            <w:r>
              <w:br/>
            </w:r>
            <w:r>
              <w:rPr>
                <w:rFonts w:ascii="Times New Roman"/>
                <w:b w:val="false"/>
                <w:i w:val="false"/>
                <w:color w:val="000000"/>
                <w:sz w:val="20"/>
              </w:rPr>
              <w:t>
</w:t>
            </w:r>
            <w:r>
              <w:rPr>
                <w:rFonts w:ascii="Times New Roman"/>
                <w:b w:val="false"/>
                <w:i w:val="false"/>
                <w:color w:val="000000"/>
                <w:sz w:val="20"/>
              </w:rPr>
              <w:t>наличии</w:t>
            </w:r>
            <w:r>
              <w:br/>
            </w:r>
            <w:r>
              <w:rPr>
                <w:rFonts w:ascii="Times New Roman"/>
                <w:b w:val="false"/>
                <w:i w:val="false"/>
                <w:color w:val="000000"/>
                <w:sz w:val="20"/>
              </w:rPr>
              <w:t>
</w:t>
            </w:r>
            <w:r>
              <w:rPr>
                <w:rFonts w:ascii="Times New Roman"/>
                <w:b w:val="false"/>
                <w:i w:val="false"/>
                <w:color w:val="000000"/>
                <w:sz w:val="20"/>
              </w:rPr>
              <w:t>(описанных)</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Имеются не</w:t>
            </w:r>
            <w:r>
              <w:br/>
            </w:r>
            <w:r>
              <w:rPr>
                <w:rFonts w:ascii="Times New Roman"/>
                <w:b w:val="false"/>
                <w:i w:val="false"/>
                <w:color w:val="000000"/>
                <w:sz w:val="20"/>
              </w:rPr>
              <w:t>
</w:t>
            </w:r>
            <w:r>
              <w:rPr>
                <w:rFonts w:ascii="Times New Roman"/>
                <w:b w:val="false"/>
                <w:i w:val="false"/>
                <w:color w:val="000000"/>
                <w:sz w:val="20"/>
              </w:rPr>
              <w:t>включенные в описи</w:t>
            </w:r>
            <w:r>
              <w:br/>
            </w:r>
            <w:r>
              <w:rPr>
                <w:rFonts w:ascii="Times New Roman"/>
                <w:b w:val="false"/>
                <w:i w:val="false"/>
                <w:color w:val="000000"/>
                <w:sz w:val="20"/>
              </w:rPr>
              <w:t>
</w:t>
            </w:r>
            <w:r>
              <w:rPr>
                <w:rFonts w:ascii="Times New Roman"/>
                <w:b w:val="false"/>
                <w:i w:val="false"/>
                <w:color w:val="000000"/>
                <w:sz w:val="20"/>
              </w:rPr>
              <w:t xml:space="preserve">(временные шифры </w:t>
            </w:r>
            <w:r>
              <w:br/>
            </w:r>
            <w:r>
              <w:rPr>
                <w:rFonts w:ascii="Times New Roman"/>
                <w:b w:val="false"/>
                <w:i w:val="false"/>
                <w:color w:val="000000"/>
                <w:sz w:val="20"/>
              </w:rPr>
              <w:t>
</w:t>
            </w:r>
            <w:r>
              <w:rPr>
                <w:rFonts w:ascii="Times New Roman"/>
                <w:b w:val="false"/>
                <w:i w:val="false"/>
                <w:color w:val="000000"/>
                <w:sz w:val="20"/>
              </w:rPr>
              <w:t>необработанных ед. хр.)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392"/>
        <w:gridCol w:w="1326"/>
        <w:gridCol w:w="1792"/>
        <w:gridCol w:w="2571"/>
        <w:gridCol w:w="2571"/>
        <w:gridCol w:w="437"/>
        <w:gridCol w:w="415"/>
        <w:gridCol w:w="1750"/>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документов</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хр., требующих:</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хр.,</w:t>
            </w:r>
            <w:r>
              <w:br/>
            </w:r>
            <w:r>
              <w:rPr>
                <w:rFonts w:ascii="Times New Roman"/>
                <w:b w:val="false"/>
                <w:i w:val="false"/>
                <w:color w:val="000000"/>
                <w:sz w:val="20"/>
              </w:rPr>
              <w:t>
</w:t>
            </w:r>
            <w:r>
              <w:rPr>
                <w:rFonts w:ascii="Times New Roman"/>
                <w:b w:val="false"/>
                <w:i w:val="false"/>
                <w:color w:val="000000"/>
                <w:sz w:val="20"/>
              </w:rPr>
              <w:t xml:space="preserve">неисправимо </w:t>
            </w:r>
            <w:r>
              <w:br/>
            </w:r>
            <w:r>
              <w:rPr>
                <w:rFonts w:ascii="Times New Roman"/>
                <w:b w:val="false"/>
                <w:i w:val="false"/>
                <w:color w:val="000000"/>
                <w:sz w:val="20"/>
              </w:rPr>
              <w:t>
</w:t>
            </w:r>
            <w:r>
              <w:rPr>
                <w:rFonts w:ascii="Times New Roman"/>
                <w:b w:val="false"/>
                <w:i w:val="false"/>
                <w:color w:val="000000"/>
                <w:sz w:val="20"/>
              </w:rPr>
              <w:t>поврежденных</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189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w:t>
            </w:r>
            <w:r>
              <w:br/>
            </w:r>
            <w:r>
              <w:rPr>
                <w:rFonts w:ascii="Times New Roman"/>
                <w:b w:val="false"/>
                <w:i w:val="false"/>
                <w:color w:val="000000"/>
                <w:sz w:val="20"/>
              </w:rPr>
              <w:t>
</w:t>
            </w:r>
            <w:r>
              <w:rPr>
                <w:rFonts w:ascii="Times New Roman"/>
                <w:b w:val="false"/>
                <w:i w:val="false"/>
                <w:color w:val="000000"/>
                <w:sz w:val="20"/>
              </w:rPr>
              <w:t>инфекции</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w:t>
            </w:r>
            <w:r>
              <w:br/>
            </w:r>
            <w:r>
              <w:rPr>
                <w:rFonts w:ascii="Times New Roman"/>
                <w:b w:val="false"/>
                <w:i w:val="false"/>
                <w:color w:val="000000"/>
                <w:sz w:val="20"/>
              </w:rPr>
              <w:t>
</w:t>
            </w:r>
            <w:r>
              <w:rPr>
                <w:rFonts w:ascii="Times New Roman"/>
                <w:b w:val="false"/>
                <w:i w:val="false"/>
                <w:color w:val="000000"/>
                <w:sz w:val="20"/>
              </w:rPr>
              <w:t>инсекции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рестав-</w:t>
            </w:r>
            <w:r>
              <w:br/>
            </w:r>
            <w:r>
              <w:rPr>
                <w:rFonts w:ascii="Times New Roman"/>
                <w:b w:val="false"/>
                <w:i w:val="false"/>
                <w:color w:val="000000"/>
                <w:sz w:val="20"/>
              </w:rPr>
              <w:t>
</w:t>
            </w:r>
            <w:r>
              <w:rPr>
                <w:rFonts w:ascii="Times New Roman"/>
                <w:b w:val="false"/>
                <w:i w:val="false"/>
                <w:color w:val="000000"/>
                <w:sz w:val="20"/>
              </w:rPr>
              <w:t>рации</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переплета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подшивки</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восстановления</w:t>
            </w:r>
            <w:r>
              <w:br/>
            </w:r>
            <w:r>
              <w:rPr>
                <w:rFonts w:ascii="Times New Roman"/>
                <w:b w:val="false"/>
                <w:i w:val="false"/>
                <w:color w:val="000000"/>
                <w:sz w:val="20"/>
              </w:rPr>
              <w:t>
</w:t>
            </w:r>
            <w:r>
              <w:rPr>
                <w:rFonts w:ascii="Times New Roman"/>
                <w:b w:val="false"/>
                <w:i w:val="false"/>
                <w:color w:val="000000"/>
                <w:sz w:val="20"/>
              </w:rPr>
              <w:t>затухающих</w:t>
            </w:r>
            <w:r>
              <w:br/>
            </w:r>
            <w:r>
              <w:rPr>
                <w:rFonts w:ascii="Times New Roman"/>
                <w:b w:val="false"/>
                <w:i w:val="false"/>
                <w:color w:val="000000"/>
                <w:sz w:val="20"/>
              </w:rPr>
              <w:t>
</w:t>
            </w:r>
            <w:r>
              <w:rPr>
                <w:rFonts w:ascii="Times New Roman"/>
                <w:b w:val="false"/>
                <w:i w:val="false"/>
                <w:color w:val="000000"/>
                <w:sz w:val="20"/>
              </w:rPr>
              <w:t>текстов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Итого имеется в наличии включенных и не включенных в опись</w:t>
      </w:r>
      <w:r>
        <w:br/>
      </w:r>
      <w:r>
        <w:rPr>
          <w:rFonts w:ascii="Times New Roman"/>
          <w:b w:val="false"/>
          <w:i w:val="false"/>
          <w:color w:val="000000"/>
          <w:sz w:val="28"/>
        </w:rPr>
        <w:t>
_____________________________________________________________ ед. хр.</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 должностей работников    Подписи    Расшифровка подписей</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При проверке наличия и состояния аудиовизуальных и машиночитаемых (электронных) документов вносятся соответствующие уточнения</w:t>
      </w:r>
    </w:p>
    <w:bookmarkStart w:name="z1452" w:id="137"/>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37"/>
    <w:bookmarkStart w:name="z1453" w:id="138"/>
    <w:p>
      <w:pPr>
        <w:spacing w:after="0"/>
        <w:ind w:left="0"/>
        <w:jc w:val="left"/>
      </w:pPr>
      <w:r>
        <w:rPr>
          <w:rFonts w:ascii="Times New Roman"/>
          <w:b/>
          <w:i w:val="false"/>
          <w:color w:val="000000"/>
        </w:rPr>
        <w:t xml:space="preserve"> 
Форма акта проверки наличия и состояния архивных документов</w:t>
      </w:r>
    </w:p>
    <w:bookmarkEnd w:id="138"/>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(название  архива)</w:t>
      </w:r>
    </w:p>
    <w:bookmarkStart w:name="z1454" w:id="139"/>
    <w:p>
      <w:pPr>
        <w:spacing w:after="0"/>
        <w:ind w:left="0"/>
        <w:jc w:val="left"/>
      </w:pPr>
      <w:r>
        <w:rPr>
          <w:rFonts w:ascii="Times New Roman"/>
          <w:b/>
          <w:i w:val="false"/>
          <w:color w:val="000000"/>
        </w:rPr>
        <w:t xml:space="preserve"> 
АКТ</w:t>
      </w:r>
    </w:p>
    <w:bookmarkEnd w:id="139"/>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Проверки наличия и состояния</w:t>
      </w:r>
      <w:r>
        <w:br/>
      </w:r>
      <w:r>
        <w:rPr>
          <w:rFonts w:ascii="Times New Roman"/>
          <w:b w:val="false"/>
          <w:i w:val="false"/>
          <w:color w:val="000000"/>
          <w:sz w:val="28"/>
        </w:rPr>
        <w:t>
архивных документов</w:t>
      </w:r>
    </w:p>
    <w:p>
      <w:pPr>
        <w:spacing w:after="0"/>
        <w:ind w:left="0"/>
        <w:jc w:val="both"/>
      </w:pPr>
      <w:r>
        <w:rPr>
          <w:rFonts w:ascii="Times New Roman"/>
          <w:b w:val="false"/>
          <w:i w:val="false"/>
          <w:color w:val="000000"/>
          <w:sz w:val="28"/>
        </w:rPr>
        <w:t>Фонд № ____________</w:t>
      </w:r>
      <w:r>
        <w:br/>
      </w:r>
      <w:r>
        <w:rPr>
          <w:rFonts w:ascii="Times New Roman"/>
          <w:b w:val="false"/>
          <w:i w:val="false"/>
          <w:color w:val="000000"/>
          <w:sz w:val="28"/>
        </w:rPr>
        <w:t>
Название фонда</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                                                          описей</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Проверка проводилась с _________________________ по</w:t>
      </w:r>
      <w:r>
        <w:br/>
      </w:r>
      <w:r>
        <w:rPr>
          <w:rFonts w:ascii="Times New Roman"/>
          <w:b w:val="false"/>
          <w:i w:val="false"/>
          <w:color w:val="000000"/>
          <w:sz w:val="28"/>
        </w:rPr>
        <w:t>
________________________</w:t>
      </w:r>
      <w:r>
        <w:br/>
      </w:r>
      <w:r>
        <w:rPr>
          <w:rFonts w:ascii="Times New Roman"/>
          <w:b w:val="false"/>
          <w:i w:val="false"/>
          <w:color w:val="000000"/>
          <w:sz w:val="28"/>
        </w:rPr>
        <w:t>
Проверкой установлено:</w:t>
      </w:r>
    </w:p>
    <w:p>
      <w:pPr>
        <w:spacing w:after="0"/>
        <w:ind w:left="0"/>
        <w:jc w:val="both"/>
      </w:pPr>
      <w:r>
        <w:rPr>
          <w:rFonts w:ascii="Times New Roman"/>
          <w:b w:val="false"/>
          <w:i w:val="false"/>
          <w:color w:val="000000"/>
          <w:sz w:val="28"/>
        </w:rPr>
        <w:t xml:space="preserve">1. </w:t>
      </w:r>
      <w:r>
        <w:rPr>
          <w:rFonts w:ascii="Times New Roman"/>
          <w:b/>
          <w:i w:val="false"/>
          <w:color w:val="000000"/>
          <w:sz w:val="28"/>
        </w:rPr>
        <w:t>Числится по описям</w:t>
      </w:r>
      <w:r>
        <w:rPr>
          <w:rFonts w:ascii="Times New Roman"/>
          <w:b w:val="false"/>
          <w:i w:val="false"/>
          <w:color w:val="000000"/>
          <w:sz w:val="28"/>
        </w:rPr>
        <w:t xml:space="preserve"> 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xml:space="preserve">
2. </w:t>
      </w:r>
      <w:r>
        <w:rPr>
          <w:rFonts w:ascii="Times New Roman"/>
          <w:b/>
          <w:i w:val="false"/>
          <w:color w:val="000000"/>
          <w:sz w:val="28"/>
        </w:rPr>
        <w:t>Выявлены технические ошибки</w:t>
      </w:r>
      <w:r>
        <w:rPr>
          <w:rFonts w:ascii="Times New Roman"/>
          <w:b w:val="false"/>
          <w:i w:val="false"/>
          <w:color w:val="000000"/>
          <w:sz w:val="28"/>
        </w:rPr>
        <w:t>:</w:t>
      </w:r>
      <w:r>
        <w:br/>
      </w:r>
      <w:r>
        <w:rPr>
          <w:rFonts w:ascii="Times New Roman"/>
          <w:b w:val="false"/>
          <w:i w:val="false"/>
          <w:color w:val="000000"/>
          <w:sz w:val="28"/>
        </w:rPr>
        <w:t>
2.1. Имеют литерные номера:</w:t>
      </w:r>
      <w:r>
        <w:br/>
      </w:r>
      <w:r>
        <w:rPr>
          <w:rFonts w:ascii="Times New Roman"/>
          <w:b w:val="false"/>
          <w:i w:val="false"/>
          <w:color w:val="000000"/>
          <w:sz w:val="28"/>
        </w:rPr>
        <w:t>
а) не учтенные в итоговой записи 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б) не перечисленные, но учтенные</w:t>
      </w:r>
      <w:r>
        <w:br/>
      </w:r>
      <w:r>
        <w:rPr>
          <w:rFonts w:ascii="Times New Roman"/>
          <w:b w:val="false"/>
          <w:i w:val="false"/>
          <w:color w:val="000000"/>
          <w:sz w:val="28"/>
        </w:rPr>
        <w:t>
в итоговой записи 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2.2. Пропущено номеров:</w:t>
      </w:r>
      <w:r>
        <w:br/>
      </w:r>
      <w:r>
        <w:rPr>
          <w:rFonts w:ascii="Times New Roman"/>
          <w:b w:val="false"/>
          <w:i w:val="false"/>
          <w:color w:val="000000"/>
          <w:sz w:val="28"/>
        </w:rPr>
        <w:t>
а) не учтенных в итоговой записи 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б) не перечисленных, но учтенных</w:t>
      </w:r>
      <w:r>
        <w:br/>
      </w:r>
      <w:r>
        <w:rPr>
          <w:rFonts w:ascii="Times New Roman"/>
          <w:b w:val="false"/>
          <w:i w:val="false"/>
          <w:color w:val="000000"/>
          <w:sz w:val="28"/>
        </w:rPr>
        <w:t>
в итоговой записи 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2.3. Другие, в результате чего объем</w:t>
      </w:r>
      <w:r>
        <w:br/>
      </w:r>
      <w:r>
        <w:rPr>
          <w:rFonts w:ascii="Times New Roman"/>
          <w:b w:val="false"/>
          <w:i w:val="false"/>
          <w:color w:val="000000"/>
          <w:sz w:val="28"/>
        </w:rPr>
        <w:t>
увеличился на ____________________________________________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уменьшился на ____________________________________________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xml:space="preserve">
3. </w:t>
      </w:r>
      <w:r>
        <w:rPr>
          <w:rFonts w:ascii="Times New Roman"/>
          <w:b/>
          <w:i w:val="false"/>
          <w:color w:val="000000"/>
          <w:sz w:val="28"/>
        </w:rPr>
        <w:t>Числится по описям в результате</w:t>
      </w:r>
      <w:r>
        <w:br/>
      </w:r>
      <w:r>
        <w:rPr>
          <w:rFonts w:ascii="Times New Roman"/>
          <w:b w:val="false"/>
          <w:i w:val="false"/>
          <w:color w:val="000000"/>
          <w:sz w:val="28"/>
        </w:rPr>
        <w:t>
</w:t>
      </w:r>
      <w:r>
        <w:rPr>
          <w:rFonts w:ascii="Times New Roman"/>
          <w:b/>
          <w:i w:val="false"/>
          <w:color w:val="000000"/>
          <w:sz w:val="28"/>
        </w:rPr>
        <w:t>устранения технических ошибок</w:t>
      </w:r>
      <w:r>
        <w:rPr>
          <w:rFonts w:ascii="Times New Roman"/>
          <w:b w:val="false"/>
          <w:i w:val="false"/>
          <w:color w:val="000000"/>
          <w:sz w:val="28"/>
        </w:rPr>
        <w:t xml:space="preserve"> 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4. Не оказалось в наличии 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5. Имеется в наличии по данному фонду</w:t>
      </w:r>
      <w:r>
        <w:br/>
      </w:r>
      <w:r>
        <w:rPr>
          <w:rFonts w:ascii="Times New Roman"/>
          <w:b w:val="false"/>
          <w:i w:val="false"/>
          <w:color w:val="000000"/>
          <w:sz w:val="28"/>
        </w:rPr>
        <w:t>
(включенных в описи) ______________________________________ ед. хр.</w:t>
      </w:r>
      <w:r>
        <w:br/>
      </w:r>
      <w:r>
        <w:rPr>
          <w:rFonts w:ascii="Times New Roman"/>
          <w:b w:val="false"/>
          <w:i w:val="false"/>
          <w:color w:val="000000"/>
          <w:sz w:val="28"/>
        </w:rPr>
        <w:t>
из них требующих:</w:t>
      </w:r>
      <w:r>
        <w:br/>
      </w:r>
      <w:r>
        <w:rPr>
          <w:rFonts w:ascii="Times New Roman"/>
          <w:b w:val="false"/>
          <w:i w:val="false"/>
          <w:color w:val="000000"/>
          <w:sz w:val="28"/>
        </w:rPr>
        <w:t>
а) дезинфекции ____________________________________________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б) дезинсекции ____________________________________________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в) реставрации ____________________________________________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г) переплета или подшивки 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д) восстановления затухающих текстов 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е) неисправимо поврежденных 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ж) ___________________________________________________________</w:t>
      </w:r>
      <w:r>
        <w:br/>
      </w:r>
      <w:r>
        <w:rPr>
          <w:rFonts w:ascii="Times New Roman"/>
          <w:b w:val="false"/>
          <w:i w:val="false"/>
          <w:color w:val="000000"/>
          <w:sz w:val="28"/>
        </w:rPr>
        <w:t>
з) ___________________________________________________________</w:t>
      </w:r>
      <w:r>
        <w:br/>
      </w:r>
      <w:r>
        <w:rPr>
          <w:rFonts w:ascii="Times New Roman"/>
          <w:b w:val="false"/>
          <w:i w:val="false"/>
          <w:color w:val="000000"/>
          <w:sz w:val="28"/>
        </w:rPr>
        <w:t>
и) ___________________________________________________________</w:t>
      </w:r>
      <w:r>
        <w:br/>
      </w:r>
      <w:r>
        <w:rPr>
          <w:rFonts w:ascii="Times New Roman"/>
          <w:b w:val="false"/>
          <w:i w:val="false"/>
          <w:color w:val="000000"/>
          <w:sz w:val="28"/>
        </w:rPr>
        <w:t>
к) ___________________________________________________________</w:t>
      </w:r>
      <w:r>
        <w:br/>
      </w:r>
      <w:r>
        <w:rPr>
          <w:rFonts w:ascii="Times New Roman"/>
          <w:b w:val="false"/>
          <w:i w:val="false"/>
          <w:color w:val="000000"/>
          <w:sz w:val="28"/>
        </w:rPr>
        <w:t>
л) ___________________________________________________________</w:t>
      </w:r>
      <w:r>
        <w:br/>
      </w:r>
      <w:r>
        <w:rPr>
          <w:rFonts w:ascii="Times New Roman"/>
          <w:b w:val="false"/>
          <w:i w:val="false"/>
          <w:color w:val="000000"/>
          <w:sz w:val="28"/>
        </w:rPr>
        <w:t>
6. Имеется не включенных в описи 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xml:space="preserve">
7. Итого по данному фонду (включенных и невключенных в описи), </w:t>
      </w:r>
      <w:r>
        <w:br/>
      </w:r>
      <w:r>
        <w:rPr>
          <w:rFonts w:ascii="Times New Roman"/>
          <w:b w:val="false"/>
          <w:i w:val="false"/>
          <w:color w:val="000000"/>
          <w:sz w:val="28"/>
        </w:rPr>
        <w:t>
имеющихся в наличии ________________________________________ ед. хр.</w:t>
      </w:r>
      <w:r>
        <w:br/>
      </w:r>
      <w:r>
        <w:rPr>
          <w:rFonts w:ascii="Times New Roman"/>
          <w:b w:val="false"/>
          <w:i w:val="false"/>
          <w:color w:val="000000"/>
          <w:sz w:val="28"/>
        </w:rPr>
        <w:t>
                                      (количество)</w:t>
      </w:r>
      <w:r>
        <w:br/>
      </w:r>
      <w:r>
        <w:rPr>
          <w:rFonts w:ascii="Times New Roman"/>
          <w:b w:val="false"/>
          <w:i w:val="false"/>
          <w:color w:val="000000"/>
          <w:sz w:val="28"/>
        </w:rPr>
        <w:t>
8. Характеристика условий их хранения.</w:t>
      </w:r>
      <w:r>
        <w:br/>
      </w:r>
      <w:r>
        <w:rPr>
          <w:rFonts w:ascii="Times New Roman"/>
          <w:b w:val="false"/>
          <w:i w:val="false"/>
          <w:color w:val="000000"/>
          <w:sz w:val="28"/>
        </w:rPr>
        <w:t>
Отрицательные явления в состоянии и условиях хранения.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Проверку производили:</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должностей</w:t>
      </w:r>
      <w:r>
        <w:br/>
      </w:r>
      <w:r>
        <w:rPr>
          <w:rFonts w:ascii="Times New Roman"/>
          <w:b w:val="false"/>
          <w:i w:val="false"/>
          <w:color w:val="000000"/>
          <w:sz w:val="28"/>
        </w:rPr>
        <w:t>
работников                 Подписи            Расшифровки подписей</w:t>
      </w:r>
    </w:p>
    <w:p>
      <w:pPr>
        <w:spacing w:after="0"/>
        <w:ind w:left="0"/>
        <w:jc w:val="both"/>
      </w:pPr>
      <w:r>
        <w:rPr>
          <w:rFonts w:ascii="Times New Roman"/>
          <w:b w:val="false"/>
          <w:i w:val="false"/>
          <w:color w:val="000000"/>
          <w:sz w:val="28"/>
        </w:rPr>
        <w:t>Согласовано</w:t>
      </w:r>
    </w:p>
    <w:p>
      <w:pPr>
        <w:spacing w:after="0"/>
        <w:ind w:left="0"/>
        <w:jc w:val="both"/>
      </w:pPr>
      <w:r>
        <w:rPr>
          <w:rFonts w:ascii="Times New Roman"/>
          <w:b w:val="false"/>
          <w:i w:val="false"/>
          <w:color w:val="000000"/>
          <w:sz w:val="28"/>
        </w:rPr>
        <w:t>Заведующий отделом</w:t>
      </w:r>
      <w:r>
        <w:br/>
      </w:r>
      <w:r>
        <w:rPr>
          <w:rFonts w:ascii="Times New Roman"/>
          <w:b w:val="false"/>
          <w:i w:val="false"/>
          <w:color w:val="000000"/>
          <w:sz w:val="28"/>
        </w:rPr>
        <w:t>
(архивохранилищем)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55" w:id="14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40"/>
    <w:p>
      <w:pPr>
        <w:spacing w:after="0"/>
        <w:ind w:left="0"/>
        <w:jc w:val="left"/>
      </w:pPr>
      <w:r>
        <w:rPr>
          <w:rFonts w:ascii="Times New Roman"/>
          <w:b/>
          <w:i w:val="false"/>
          <w:color w:val="000000"/>
        </w:rPr>
        <w:t xml:space="preserve"> Форма акта о технических ошибках в учетных документах</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(название архива)</w:t>
      </w:r>
    </w:p>
    <w:bookmarkStart w:name="z1456" w:id="141"/>
    <w:p>
      <w:pPr>
        <w:spacing w:after="0"/>
        <w:ind w:left="0"/>
        <w:jc w:val="left"/>
      </w:pPr>
      <w:r>
        <w:rPr>
          <w:rFonts w:ascii="Times New Roman"/>
          <w:b/>
          <w:i w:val="false"/>
          <w:color w:val="000000"/>
        </w:rPr>
        <w:t xml:space="preserve"> 
АКТ</w:t>
      </w:r>
    </w:p>
    <w:bookmarkEnd w:id="14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О технических ошибках в</w:t>
      </w:r>
      <w:r>
        <w:br/>
      </w:r>
      <w:r>
        <w:rPr>
          <w:rFonts w:ascii="Times New Roman"/>
          <w:b w:val="false"/>
          <w:i w:val="false"/>
          <w:color w:val="000000"/>
          <w:sz w:val="28"/>
        </w:rPr>
        <w:t>
учетных документах</w:t>
      </w:r>
    </w:p>
    <w:p>
      <w:pPr>
        <w:spacing w:after="0"/>
        <w:ind w:left="0"/>
        <w:jc w:val="both"/>
      </w:pPr>
      <w:r>
        <w:rPr>
          <w:rFonts w:ascii="Times New Roman"/>
          <w:b w:val="false"/>
          <w:i w:val="false"/>
          <w:color w:val="000000"/>
          <w:sz w:val="28"/>
        </w:rPr>
        <w:t>Фонд № ____________</w:t>
      </w:r>
      <w:r>
        <w:br/>
      </w:r>
      <w:r>
        <w:rPr>
          <w:rFonts w:ascii="Times New Roman"/>
          <w:b w:val="false"/>
          <w:i w:val="false"/>
          <w:color w:val="000000"/>
          <w:sz w:val="28"/>
        </w:rPr>
        <w:t>
Название фонда</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В ходе выполнения _______________________________ обнаружены</w:t>
      </w:r>
      <w:r>
        <w:br/>
      </w:r>
      <w:r>
        <w:rPr>
          <w:rFonts w:ascii="Times New Roman"/>
          <w:b w:val="false"/>
          <w:i w:val="false"/>
          <w:color w:val="000000"/>
          <w:sz w:val="28"/>
        </w:rPr>
        <w:t>
технические ошибки в записях: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4513"/>
        <w:gridCol w:w="489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документа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Существующая запись</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Следует записать</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 результате количество ед. хр. увеличилось (уменьшилось) на ________</w:t>
      </w:r>
      <w:r>
        <w:br/>
      </w:r>
      <w:r>
        <w:rPr>
          <w:rFonts w:ascii="Times New Roman"/>
          <w:b w:val="false"/>
          <w:i w:val="false"/>
          <w:color w:val="000000"/>
          <w:sz w:val="28"/>
        </w:rPr>
        <w:t>
ед. хр.                                          (цифрами и прописью)</w:t>
      </w:r>
    </w:p>
    <w:p>
      <w:pPr>
        <w:spacing w:after="0"/>
        <w:ind w:left="0"/>
        <w:jc w:val="both"/>
      </w:pPr>
      <w:r>
        <w:rPr>
          <w:rFonts w:ascii="Times New Roman"/>
          <w:b w:val="false"/>
          <w:i w:val="false"/>
          <w:color w:val="000000"/>
          <w:sz w:val="28"/>
        </w:rPr>
        <w:t>Примечания:</w:t>
      </w:r>
      <w:r>
        <w:br/>
      </w:r>
      <w:r>
        <w:rPr>
          <w:rFonts w:ascii="Times New Roman"/>
          <w:b w:val="false"/>
          <w:i w:val="false"/>
          <w:color w:val="000000"/>
          <w:sz w:val="28"/>
        </w:rPr>
        <w:t xml:space="preserve">
___________________________________________________________________ Наименование </w:t>
      </w:r>
      <w:r>
        <w:br/>
      </w:r>
      <w:r>
        <w:rPr>
          <w:rFonts w:ascii="Times New Roman"/>
          <w:b w:val="false"/>
          <w:i w:val="false"/>
          <w:color w:val="000000"/>
          <w:sz w:val="28"/>
        </w:rPr>
        <w:t>
должности работника           Подпись           Расшифровка подписи Изменения в учетные документы внесены</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bookmarkStart w:name="z1457" w:id="14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42"/>
    <w:p>
      <w:pPr>
        <w:spacing w:after="0"/>
        <w:ind w:left="0"/>
        <w:jc w:val="left"/>
      </w:pPr>
      <w:r>
        <w:rPr>
          <w:rFonts w:ascii="Times New Roman"/>
          <w:b/>
          <w:i w:val="false"/>
          <w:color w:val="000000"/>
        </w:rPr>
        <w:t xml:space="preserve"> Форма акта об обнаружении архивных документов</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(название архива)</w:t>
      </w:r>
    </w:p>
    <w:bookmarkStart w:name="z1458" w:id="143"/>
    <w:p>
      <w:pPr>
        <w:spacing w:after="0"/>
        <w:ind w:left="0"/>
        <w:jc w:val="left"/>
      </w:pPr>
      <w:r>
        <w:rPr>
          <w:rFonts w:ascii="Times New Roman"/>
          <w:b/>
          <w:i w:val="false"/>
          <w:color w:val="000000"/>
        </w:rPr>
        <w:t xml:space="preserve"> 
АКТ</w:t>
      </w:r>
    </w:p>
    <w:bookmarkEnd w:id="14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___________________</w:t>
      </w:r>
      <w:r>
        <w:br/>
      </w:r>
      <w:r>
        <w:rPr>
          <w:rFonts w:ascii="Times New Roman"/>
          <w:b w:val="false"/>
          <w:i w:val="false"/>
          <w:color w:val="000000"/>
          <w:sz w:val="28"/>
        </w:rPr>
        <w:t>
   (дата)                               ____________________________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Об обнаружении архивных</w:t>
      </w:r>
      <w:r>
        <w:br/>
      </w:r>
      <w:r>
        <w:rPr>
          <w:rFonts w:ascii="Times New Roman"/>
          <w:b w:val="false"/>
          <w:i w:val="false"/>
          <w:color w:val="000000"/>
          <w:sz w:val="28"/>
        </w:rPr>
        <w:t>
документов</w:t>
      </w:r>
    </w:p>
    <w:p>
      <w:pPr>
        <w:spacing w:after="0"/>
        <w:ind w:left="0"/>
        <w:jc w:val="both"/>
      </w:pPr>
      <w:r>
        <w:rPr>
          <w:rFonts w:ascii="Times New Roman"/>
          <w:b w:val="false"/>
          <w:i w:val="false"/>
          <w:color w:val="000000"/>
          <w:sz w:val="28"/>
        </w:rPr>
        <w:t>В ходе</w:t>
      </w:r>
      <w:r>
        <w:br/>
      </w:r>
      <w:r>
        <w:rPr>
          <w:rFonts w:ascii="Times New Roman"/>
          <w:b w:val="false"/>
          <w:i w:val="false"/>
          <w:color w:val="000000"/>
          <w:sz w:val="28"/>
        </w:rPr>
        <w:t>
_______________________________________________________________ было</w:t>
      </w:r>
      <w:r>
        <w:br/>
      </w:r>
      <w:r>
        <w:rPr>
          <w:rFonts w:ascii="Times New Roman"/>
          <w:b w:val="false"/>
          <w:i w:val="false"/>
          <w:color w:val="000000"/>
          <w:sz w:val="28"/>
        </w:rPr>
        <w:t>
                         (вид работы)</w:t>
      </w:r>
      <w:r>
        <w:br/>
      </w:r>
      <w:r>
        <w:rPr>
          <w:rFonts w:ascii="Times New Roman"/>
          <w:b w:val="false"/>
          <w:i w:val="false"/>
          <w:color w:val="000000"/>
          <w:sz w:val="28"/>
        </w:rPr>
        <w:t>
обнаружено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(в фонде, хранилище,</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рабочем помещении)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002"/>
        <w:gridCol w:w="1652"/>
        <w:gridCol w:w="1555"/>
        <w:gridCol w:w="2449"/>
        <w:gridCol w:w="2663"/>
        <w:gridCol w:w="1769"/>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ед. хр.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r>
              <w:br/>
            </w:r>
            <w:r>
              <w:rPr>
                <w:rFonts w:ascii="Times New Roman"/>
                <w:b w:val="false"/>
                <w:i w:val="false"/>
                <w:color w:val="000000"/>
                <w:sz w:val="20"/>
              </w:rPr>
              <w:t>
</w:t>
            </w:r>
            <w:r>
              <w:rPr>
                <w:rFonts w:ascii="Times New Roman"/>
                <w:b w:val="false"/>
                <w:i w:val="false"/>
                <w:color w:val="000000"/>
                <w:sz w:val="20"/>
              </w:rPr>
              <w:t>(если</w:t>
            </w:r>
            <w:r>
              <w:br/>
            </w:r>
            <w:r>
              <w:rPr>
                <w:rFonts w:ascii="Times New Roman"/>
                <w:b w:val="false"/>
                <w:i w:val="false"/>
                <w:color w:val="000000"/>
                <w:sz w:val="20"/>
              </w:rPr>
              <w:t>
</w:t>
            </w:r>
            <w:r>
              <w:rPr>
                <w:rFonts w:ascii="Times New Roman"/>
                <w:b w:val="false"/>
                <w:i w:val="false"/>
                <w:color w:val="000000"/>
                <w:sz w:val="20"/>
              </w:rPr>
              <w:t>есть)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(время</w:t>
            </w:r>
            <w:r>
              <w:br/>
            </w:r>
            <w:r>
              <w:rPr>
                <w:rFonts w:ascii="Times New Roman"/>
                <w:b w:val="false"/>
                <w:i w:val="false"/>
                <w:color w:val="000000"/>
                <w:sz w:val="20"/>
              </w:rPr>
              <w:t>
</w:t>
            </w:r>
            <w:r>
              <w:rPr>
                <w:rFonts w:ascii="Times New Roman"/>
                <w:b w:val="false"/>
                <w:i w:val="false"/>
                <w:color w:val="000000"/>
                <w:sz w:val="20"/>
              </w:rPr>
              <w:t xml:space="preserve">звучания, </w:t>
            </w:r>
            <w:r>
              <w:br/>
            </w:r>
            <w:r>
              <w:rPr>
                <w:rFonts w:ascii="Times New Roman"/>
                <w:b w:val="false"/>
                <w:i w:val="false"/>
                <w:color w:val="000000"/>
                <w:sz w:val="20"/>
              </w:rPr>
              <w:t>
</w:t>
            </w:r>
            <w:r>
              <w:rPr>
                <w:rFonts w:ascii="Times New Roman"/>
                <w:b w:val="false"/>
                <w:i w:val="false"/>
                <w:color w:val="000000"/>
                <w:sz w:val="20"/>
              </w:rPr>
              <w:t>метраж)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какому фонду</w:t>
            </w:r>
            <w:r>
              <w:br/>
            </w:r>
            <w:r>
              <w:rPr>
                <w:rFonts w:ascii="Times New Roman"/>
                <w:b w:val="false"/>
                <w:i w:val="false"/>
                <w:color w:val="000000"/>
                <w:sz w:val="20"/>
              </w:rPr>
              <w:t>
</w:t>
            </w:r>
            <w:r>
              <w:rPr>
                <w:rFonts w:ascii="Times New Roman"/>
                <w:b w:val="false"/>
                <w:i w:val="false"/>
                <w:color w:val="000000"/>
                <w:sz w:val="20"/>
              </w:rPr>
              <w:t xml:space="preserve">относится </w:t>
            </w:r>
            <w:r>
              <w:br/>
            </w:r>
            <w:r>
              <w:rPr>
                <w:rFonts w:ascii="Times New Roman"/>
                <w:b w:val="false"/>
                <w:i w:val="false"/>
                <w:color w:val="000000"/>
                <w:sz w:val="20"/>
              </w:rPr>
              <w:t>
</w:t>
            </w:r>
            <w:r>
              <w:rPr>
                <w:rFonts w:ascii="Times New Roman"/>
                <w:b w:val="false"/>
                <w:i w:val="false"/>
                <w:color w:val="000000"/>
                <w:sz w:val="20"/>
              </w:rPr>
              <w:t>(новый шифр)</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обнаружено ___________________________________________ ед. хр.</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Подпись         Расшифровка подписи</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59" w:id="144"/>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44"/>
    <w:bookmarkStart w:name="z1460" w:id="145"/>
    <w:p>
      <w:pPr>
        <w:spacing w:after="0"/>
        <w:ind w:left="0"/>
        <w:jc w:val="left"/>
      </w:pPr>
      <w:r>
        <w:rPr>
          <w:rFonts w:ascii="Times New Roman"/>
          <w:b/>
          <w:i w:val="false"/>
          <w:color w:val="000000"/>
        </w:rPr>
        <w:t xml:space="preserve"> 
Форма карточки учета необнаруженных архивных документов</w:t>
      </w:r>
      <w:r>
        <w:br/>
      </w:r>
      <w:r>
        <w:rPr>
          <w:rFonts w:ascii="Times New Roman"/>
          <w:b/>
          <w:i w:val="false"/>
          <w:color w:val="000000"/>
        </w:rPr>
        <w:t>
(лицевая сторона)</w:t>
      </w:r>
    </w:p>
    <w:bookmarkEnd w:id="145"/>
    <w:bookmarkStart w:name="z1461" w:id="146"/>
    <w:p>
      <w:pPr>
        <w:spacing w:after="0"/>
        <w:ind w:left="0"/>
        <w:jc w:val="left"/>
      </w:pPr>
      <w:r>
        <w:rPr>
          <w:rFonts w:ascii="Times New Roman"/>
          <w:b/>
          <w:i w:val="false"/>
          <w:color w:val="000000"/>
        </w:rPr>
        <w:t xml:space="preserve"> 
КАРТОЧКА УЧЕТА НЕОБНАРУЖЕННЫХ АРХИВНЫХ ДОКУМЕНТОВ</w:t>
      </w:r>
    </w:p>
    <w:bookmarkEnd w:id="146"/>
    <w:p>
      <w:pPr>
        <w:spacing w:after="0"/>
        <w:ind w:left="0"/>
        <w:jc w:val="both"/>
      </w:pPr>
      <w:r>
        <w:rPr>
          <w:rFonts w:ascii="Times New Roman"/>
          <w:b w:val="false"/>
          <w:i w:val="false"/>
          <w:color w:val="000000"/>
          <w:sz w:val="28"/>
        </w:rPr>
        <w:t>Фонд № ___________</w:t>
      </w:r>
    </w:p>
    <w:p>
      <w:pPr>
        <w:spacing w:after="0"/>
        <w:ind w:left="0"/>
        <w:jc w:val="both"/>
      </w:pPr>
      <w:r>
        <w:rPr>
          <w:rFonts w:ascii="Times New Roman"/>
          <w:b w:val="false"/>
          <w:i w:val="false"/>
          <w:color w:val="000000"/>
          <w:sz w:val="28"/>
        </w:rPr>
        <w:t>В архивохранилище ___________________ _______________________________</w:t>
      </w:r>
      <w:r>
        <w:br/>
      </w:r>
      <w:r>
        <w:rPr>
          <w:rFonts w:ascii="Times New Roman"/>
          <w:b w:val="false"/>
          <w:i w:val="false"/>
          <w:color w:val="000000"/>
          <w:sz w:val="28"/>
        </w:rPr>
        <w:t>
                              (название архивохранилища)</w:t>
      </w:r>
      <w:r>
        <w:br/>
      </w:r>
      <w:r>
        <w:rPr>
          <w:rFonts w:ascii="Times New Roman"/>
          <w:b w:val="false"/>
          <w:i w:val="false"/>
          <w:color w:val="000000"/>
          <w:sz w:val="28"/>
        </w:rPr>
        <w:t>
Название фонда ______________________________________________________</w:t>
      </w:r>
      <w:r>
        <w:br/>
      </w:r>
      <w:r>
        <w:rPr>
          <w:rFonts w:ascii="Times New Roman"/>
          <w:b w:val="false"/>
          <w:i w:val="false"/>
          <w:color w:val="000000"/>
          <w:sz w:val="28"/>
        </w:rPr>
        <w:t>
Дата необнаружения документа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813"/>
        <w:gridCol w:w="1973"/>
        <w:gridCol w:w="1593"/>
        <w:gridCol w:w="423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Заголовок </w:t>
            </w:r>
            <w:r>
              <w:br/>
            </w:r>
            <w:r>
              <w:rPr>
                <w:rFonts w:ascii="Times New Roman"/>
                <w:b w:val="false"/>
                <w:i w:val="false"/>
                <w:color w:val="000000"/>
                <w:sz w:val="20"/>
              </w:rPr>
              <w:t>
</w:t>
            </w:r>
            <w:r>
              <w:rPr>
                <w:rFonts w:ascii="Times New Roman"/>
                <w:b w:val="false"/>
                <w:i w:val="false"/>
                <w:color w:val="000000"/>
                <w:sz w:val="20"/>
              </w:rPr>
              <w:t>ед. хр.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листов (время</w:t>
            </w:r>
            <w:r>
              <w:br/>
            </w:r>
            <w:r>
              <w:rPr>
                <w:rFonts w:ascii="Times New Roman"/>
                <w:b w:val="false"/>
                <w:i w:val="false"/>
                <w:color w:val="000000"/>
                <w:sz w:val="20"/>
              </w:rPr>
              <w:t>
</w:t>
            </w:r>
            <w:r>
              <w:rPr>
                <w:rFonts w:ascii="Times New Roman"/>
                <w:b w:val="false"/>
                <w:i w:val="false"/>
                <w:color w:val="000000"/>
                <w:sz w:val="20"/>
              </w:rPr>
              <w:t>звучания, метраж)</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7273"/>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ходе розыска</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розыска</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2" w:id="147"/>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47"/>
    <w:bookmarkStart w:name="z1463" w:id="148"/>
    <w:p>
      <w:pPr>
        <w:spacing w:after="0"/>
        <w:ind w:left="0"/>
        <w:jc w:val="left"/>
      </w:pPr>
      <w:r>
        <w:rPr>
          <w:rFonts w:ascii="Times New Roman"/>
          <w:b/>
          <w:i w:val="false"/>
          <w:color w:val="000000"/>
        </w:rPr>
        <w:t xml:space="preserve"> 
Форма карточки учета архивных документов</w:t>
      </w:r>
      <w:r>
        <w:br/>
      </w:r>
      <w:r>
        <w:rPr>
          <w:rFonts w:ascii="Times New Roman"/>
          <w:b/>
          <w:i w:val="false"/>
          <w:color w:val="000000"/>
        </w:rPr>
        <w:t>
на бумажной основе с повреждениями носителя</w:t>
      </w:r>
    </w:p>
    <w:bookmarkEnd w:id="148"/>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(название архива)</w:t>
      </w:r>
    </w:p>
    <w:bookmarkStart w:name="z1464" w:id="149"/>
    <w:p>
      <w:pPr>
        <w:spacing w:after="0"/>
        <w:ind w:left="0"/>
        <w:jc w:val="left"/>
      </w:pPr>
      <w:r>
        <w:rPr>
          <w:rFonts w:ascii="Times New Roman"/>
          <w:b/>
          <w:i w:val="false"/>
          <w:color w:val="000000"/>
        </w:rPr>
        <w:t xml:space="preserve"> 
КАРТОЧКА УЧЕТА АРХИВНЫХ ДОКУМЕНТОВ НА</w:t>
      </w:r>
      <w:r>
        <w:br/>
      </w:r>
      <w:r>
        <w:rPr>
          <w:rFonts w:ascii="Times New Roman"/>
          <w:b/>
          <w:i w:val="false"/>
          <w:color w:val="000000"/>
        </w:rPr>
        <w:t>
БУМАЖНОЙ ОСНОВЕ С ПОВРЕЖДЕНИЯМИ НОСИТЕЛЯ</w:t>
      </w:r>
    </w:p>
    <w:bookmarkEnd w:id="149"/>
    <w:p>
      <w:pPr>
        <w:spacing w:after="0"/>
        <w:ind w:left="0"/>
        <w:jc w:val="both"/>
      </w:pPr>
      <w:r>
        <w:rPr>
          <w:rFonts w:ascii="Times New Roman"/>
          <w:b w:val="false"/>
          <w:i w:val="false"/>
          <w:color w:val="000000"/>
          <w:sz w:val="28"/>
        </w:rPr>
        <w:t>Фонд № ____________ Опись № ________________ Дело № _________________</w:t>
      </w:r>
      <w:r>
        <w:br/>
      </w:r>
      <w:r>
        <w:rPr>
          <w:rFonts w:ascii="Times New Roman"/>
          <w:b w:val="false"/>
          <w:i w:val="false"/>
          <w:color w:val="000000"/>
          <w:sz w:val="28"/>
        </w:rPr>
        <w:t>
                (с отметкой о его принадлежности к объектам</w:t>
      </w:r>
      <w:r>
        <w:br/>
      </w:r>
      <w:r>
        <w:rPr>
          <w:rFonts w:ascii="Times New Roman"/>
          <w:b w:val="false"/>
          <w:i w:val="false"/>
          <w:color w:val="000000"/>
          <w:sz w:val="28"/>
        </w:rPr>
        <w:t>
                национального достояния РК или особо ценным)</w:t>
      </w:r>
    </w:p>
    <w:p>
      <w:pPr>
        <w:spacing w:after="0"/>
        <w:ind w:left="0"/>
        <w:jc w:val="both"/>
      </w:pPr>
      <w:r>
        <w:rPr>
          <w:rFonts w:ascii="Times New Roman"/>
          <w:b w:val="false"/>
          <w:i w:val="false"/>
          <w:color w:val="000000"/>
          <w:sz w:val="28"/>
        </w:rPr>
        <w:t>Объем, крайние даты документов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3167"/>
        <w:gridCol w:w="2788"/>
        <w:gridCol w:w="2249"/>
        <w:gridCol w:w="1910"/>
      </w:tblGrid>
      <w:tr>
        <w:trPr>
          <w:trHeight w:val="6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группы </w:t>
            </w:r>
            <w:r>
              <w:br/>
            </w:r>
            <w:r>
              <w:rPr>
                <w:rFonts w:ascii="Times New Roman"/>
                <w:b w:val="false"/>
                <w:i w:val="false"/>
                <w:color w:val="000000"/>
                <w:sz w:val="20"/>
              </w:rPr>
              <w:t>
</w:t>
            </w:r>
            <w:r>
              <w:rPr>
                <w:rFonts w:ascii="Times New Roman"/>
                <w:b w:val="false"/>
                <w:i w:val="false"/>
                <w:color w:val="000000"/>
                <w:sz w:val="20"/>
              </w:rPr>
              <w:t>(подгруппы)</w:t>
            </w:r>
            <w:r>
              <w:br/>
            </w:r>
            <w:r>
              <w:rPr>
                <w:rFonts w:ascii="Times New Roman"/>
                <w:b w:val="false"/>
                <w:i w:val="false"/>
                <w:color w:val="000000"/>
                <w:sz w:val="20"/>
              </w:rPr>
              <w:t>
</w:t>
            </w:r>
            <w:r>
              <w:rPr>
                <w:rFonts w:ascii="Times New Roman"/>
                <w:b w:val="false"/>
                <w:i w:val="false"/>
                <w:color w:val="000000"/>
                <w:sz w:val="20"/>
              </w:rPr>
              <w:t>дефектов</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повреждения</w:t>
            </w:r>
            <w:r>
              <w:br/>
            </w:r>
            <w:r>
              <w:rPr>
                <w:rFonts w:ascii="Times New Roman"/>
                <w:b w:val="false"/>
                <w:i w:val="false"/>
                <w:color w:val="000000"/>
                <w:sz w:val="20"/>
              </w:rPr>
              <w:t>
</w:t>
            </w:r>
            <w:r>
              <w:rPr>
                <w:rFonts w:ascii="Times New Roman"/>
                <w:b w:val="false"/>
                <w:i w:val="false"/>
                <w:color w:val="000000"/>
                <w:sz w:val="20"/>
              </w:rPr>
              <w:t>носителя</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листов дела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кол-во</w:t>
            </w:r>
            <w:r>
              <w:br/>
            </w:r>
            <w:r>
              <w:rPr>
                <w:rFonts w:ascii="Times New Roman"/>
                <w:b w:val="false"/>
                <w:i w:val="false"/>
                <w:color w:val="000000"/>
                <w:sz w:val="20"/>
              </w:rPr>
              <w:t>
</w:t>
            </w:r>
            <w:r>
              <w:rPr>
                <w:rFonts w:ascii="Times New Roman"/>
                <w:b w:val="false"/>
                <w:i w:val="false"/>
                <w:color w:val="000000"/>
                <w:sz w:val="20"/>
              </w:rPr>
              <w:t>листов</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9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(297х210 мм) или (210х148 мм)</w:t>
      </w:r>
    </w:p>
    <w:bookmarkStart w:name="z1465" w:id="15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50"/>
    <w:bookmarkStart w:name="z1466" w:id="151"/>
    <w:p>
      <w:pPr>
        <w:spacing w:after="0"/>
        <w:ind w:left="0"/>
        <w:jc w:val="left"/>
      </w:pPr>
      <w:r>
        <w:rPr>
          <w:rFonts w:ascii="Times New Roman"/>
          <w:b/>
          <w:i w:val="false"/>
          <w:color w:val="000000"/>
        </w:rPr>
        <w:t xml:space="preserve"> 
Форма карточки учета архивных документов</w:t>
      </w:r>
      <w:r>
        <w:br/>
      </w:r>
      <w:r>
        <w:rPr>
          <w:rFonts w:ascii="Times New Roman"/>
          <w:b/>
          <w:i w:val="false"/>
          <w:color w:val="000000"/>
        </w:rPr>
        <w:t>
на бумажной основе с повреждениями текста</w:t>
      </w:r>
    </w:p>
    <w:bookmarkEnd w:id="151"/>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(название архива)</w:t>
      </w:r>
    </w:p>
    <w:bookmarkStart w:name="z1467" w:id="152"/>
    <w:p>
      <w:pPr>
        <w:spacing w:after="0"/>
        <w:ind w:left="0"/>
        <w:jc w:val="left"/>
      </w:pPr>
      <w:r>
        <w:rPr>
          <w:rFonts w:ascii="Times New Roman"/>
          <w:b/>
          <w:i w:val="false"/>
          <w:color w:val="000000"/>
        </w:rPr>
        <w:t xml:space="preserve"> 
КАРТОЧКА УЧЕТА АРХИВНЫХ ДОКУМЕНТОВ</w:t>
      </w:r>
      <w:r>
        <w:br/>
      </w:r>
      <w:r>
        <w:rPr>
          <w:rFonts w:ascii="Times New Roman"/>
          <w:b/>
          <w:i w:val="false"/>
          <w:color w:val="000000"/>
        </w:rPr>
        <w:t>
НА БУМАЖНОЙ ОСНОВЕ С ПОВРЕЖДЕНИЯМИ ТЕКСТА</w:t>
      </w:r>
    </w:p>
    <w:bookmarkEnd w:id="152"/>
    <w:p>
      <w:pPr>
        <w:spacing w:after="0"/>
        <w:ind w:left="0"/>
        <w:jc w:val="both"/>
      </w:pPr>
      <w:r>
        <w:rPr>
          <w:rFonts w:ascii="Times New Roman"/>
          <w:b w:val="false"/>
          <w:i w:val="false"/>
          <w:color w:val="000000"/>
          <w:sz w:val="28"/>
        </w:rPr>
        <w:t>Фонд № ____________ Опись № ________________ Дело № _________________</w:t>
      </w:r>
      <w:r>
        <w:br/>
      </w:r>
      <w:r>
        <w:rPr>
          <w:rFonts w:ascii="Times New Roman"/>
          <w:b w:val="false"/>
          <w:i w:val="false"/>
          <w:color w:val="000000"/>
          <w:sz w:val="28"/>
        </w:rPr>
        <w:t>
                (с отметкой о его принадлежности к объектам</w:t>
      </w:r>
      <w:r>
        <w:br/>
      </w:r>
      <w:r>
        <w:rPr>
          <w:rFonts w:ascii="Times New Roman"/>
          <w:b w:val="false"/>
          <w:i w:val="false"/>
          <w:color w:val="000000"/>
          <w:sz w:val="28"/>
        </w:rPr>
        <w:t>
                национального достояния РК или особо ценным)</w:t>
      </w:r>
    </w:p>
    <w:p>
      <w:pPr>
        <w:spacing w:after="0"/>
        <w:ind w:left="0"/>
        <w:jc w:val="both"/>
      </w:pPr>
      <w:r>
        <w:rPr>
          <w:rFonts w:ascii="Times New Roman"/>
          <w:b w:val="false"/>
          <w:i w:val="false"/>
          <w:color w:val="000000"/>
          <w:sz w:val="28"/>
        </w:rPr>
        <w:t>Объем, крайние даты документов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2017"/>
        <w:gridCol w:w="2018"/>
        <w:gridCol w:w="2652"/>
        <w:gridCol w:w="3623"/>
      </w:tblGrid>
      <w:tr>
        <w:trPr>
          <w:trHeight w:val="66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группы</w:t>
            </w:r>
            <w:r>
              <w:br/>
            </w:r>
            <w:r>
              <w:rPr>
                <w:rFonts w:ascii="Times New Roman"/>
                <w:b w:val="false"/>
                <w:i w:val="false"/>
                <w:color w:val="000000"/>
                <w:sz w:val="20"/>
              </w:rPr>
              <w:t>
</w:t>
            </w:r>
            <w:r>
              <w:rPr>
                <w:rFonts w:ascii="Times New Roman"/>
                <w:b w:val="false"/>
                <w:i w:val="false"/>
                <w:color w:val="000000"/>
                <w:sz w:val="20"/>
              </w:rPr>
              <w:t>(подгруппы)</w:t>
            </w:r>
            <w:r>
              <w:br/>
            </w:r>
            <w:r>
              <w:rPr>
                <w:rFonts w:ascii="Times New Roman"/>
                <w:b w:val="false"/>
                <w:i w:val="false"/>
                <w:color w:val="000000"/>
                <w:sz w:val="20"/>
              </w:rPr>
              <w:t>
</w:t>
            </w:r>
            <w:r>
              <w:rPr>
                <w:rFonts w:ascii="Times New Roman"/>
                <w:b w:val="false"/>
                <w:i w:val="false"/>
                <w:color w:val="000000"/>
                <w:sz w:val="20"/>
              </w:rPr>
              <w:t>дефектов</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Признаки</w:t>
            </w:r>
            <w:r>
              <w:br/>
            </w:r>
            <w:r>
              <w:rPr>
                <w:rFonts w:ascii="Times New Roman"/>
                <w:b w:val="false"/>
                <w:i w:val="false"/>
                <w:color w:val="000000"/>
                <w:sz w:val="20"/>
              </w:rPr>
              <w:t>
</w:t>
            </w:r>
            <w:r>
              <w:rPr>
                <w:rFonts w:ascii="Times New Roman"/>
                <w:b w:val="false"/>
                <w:i w:val="false"/>
                <w:color w:val="000000"/>
                <w:sz w:val="20"/>
              </w:rPr>
              <w:t>повреждения</w:t>
            </w:r>
            <w:r>
              <w:br/>
            </w:r>
            <w:r>
              <w:rPr>
                <w:rFonts w:ascii="Times New Roman"/>
                <w:b w:val="false"/>
                <w:i w:val="false"/>
                <w:color w:val="000000"/>
                <w:sz w:val="20"/>
              </w:rPr>
              <w:t>
</w:t>
            </w:r>
            <w:r>
              <w:rPr>
                <w:rFonts w:ascii="Times New Roman"/>
                <w:b w:val="false"/>
                <w:i w:val="false"/>
                <w:color w:val="000000"/>
                <w:sz w:val="20"/>
              </w:rPr>
              <w:t>текста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поврежденных</w:t>
            </w:r>
            <w:r>
              <w:br/>
            </w:r>
            <w:r>
              <w:rPr>
                <w:rFonts w:ascii="Times New Roman"/>
                <w:b w:val="false"/>
                <w:i w:val="false"/>
                <w:color w:val="000000"/>
                <w:sz w:val="20"/>
              </w:rPr>
              <w:t>
</w:t>
            </w:r>
            <w:r>
              <w:rPr>
                <w:rFonts w:ascii="Times New Roman"/>
                <w:b w:val="false"/>
                <w:i w:val="false"/>
                <w:color w:val="000000"/>
                <w:sz w:val="20"/>
              </w:rPr>
              <w:t>листов дела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кол-во</w:t>
            </w:r>
            <w:r>
              <w:br/>
            </w:r>
            <w:r>
              <w:rPr>
                <w:rFonts w:ascii="Times New Roman"/>
                <w:b w:val="false"/>
                <w:i w:val="false"/>
                <w:color w:val="000000"/>
                <w:sz w:val="20"/>
              </w:rPr>
              <w:t>
</w:t>
            </w:r>
            <w:r>
              <w:rPr>
                <w:rFonts w:ascii="Times New Roman"/>
                <w:b w:val="false"/>
                <w:i w:val="false"/>
                <w:color w:val="000000"/>
                <w:sz w:val="20"/>
              </w:rPr>
              <w:t>листов</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1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(297х210 мм) или (210х148 мм)</w:t>
      </w:r>
    </w:p>
    <w:bookmarkStart w:name="z1468" w:id="153"/>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53"/>
    <w:bookmarkStart w:name="z1469" w:id="154"/>
    <w:p>
      <w:pPr>
        <w:spacing w:after="0"/>
        <w:ind w:left="0"/>
        <w:jc w:val="left"/>
      </w:pPr>
      <w:r>
        <w:rPr>
          <w:rFonts w:ascii="Times New Roman"/>
          <w:b/>
          <w:i w:val="false"/>
          <w:color w:val="000000"/>
        </w:rPr>
        <w:t xml:space="preserve"> 
Форма карточки учета технического состояния видеодокумента</w:t>
      </w:r>
    </w:p>
    <w:bookmarkEnd w:id="154"/>
    <w:p>
      <w:pPr>
        <w:spacing w:after="0"/>
        <w:ind w:left="0"/>
        <w:jc w:val="both"/>
      </w:pPr>
      <w:r>
        <w:rPr>
          <w:rFonts w:ascii="Times New Roman"/>
          <w:b w:val="false"/>
          <w:i w:val="false"/>
          <w:color w:val="000000"/>
          <w:sz w:val="28"/>
        </w:rPr>
        <w:t>                         (лицевая сторона)</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КАРТОЧКА УЧЕТА</w:t>
      </w:r>
      <w:r>
        <w:br/>
      </w:r>
      <w:r>
        <w:rPr>
          <w:rFonts w:ascii="Times New Roman"/>
          <w:b w:val="false"/>
          <w:i w:val="false"/>
          <w:color w:val="000000"/>
          <w:sz w:val="28"/>
        </w:rPr>
        <w:t>
технического состояния видеодокумента</w:t>
      </w:r>
      <w:r>
        <w:br/>
      </w:r>
      <w:r>
        <w:rPr>
          <w:rFonts w:ascii="Times New Roman"/>
          <w:b w:val="false"/>
          <w:i w:val="false"/>
          <w:color w:val="000000"/>
          <w:sz w:val="28"/>
        </w:rPr>
        <w:t>
___________________________________________</w:t>
      </w:r>
      <w:r>
        <w:br/>
      </w:r>
      <w:r>
        <w:rPr>
          <w:rFonts w:ascii="Times New Roman"/>
          <w:b w:val="false"/>
          <w:i w:val="false"/>
          <w:color w:val="000000"/>
          <w:sz w:val="28"/>
        </w:rPr>
        <w:t>
     (номер единицы хранения)</w:t>
      </w:r>
    </w:p>
    <w:p>
      <w:pPr>
        <w:spacing w:after="0"/>
        <w:ind w:left="0"/>
        <w:jc w:val="both"/>
      </w:pPr>
      <w:r>
        <w:rPr>
          <w:rFonts w:ascii="Times New Roman"/>
          <w:b w:val="false"/>
          <w:i w:val="false"/>
          <w:color w:val="000000"/>
          <w:sz w:val="28"/>
        </w:rPr>
        <w:t>Заголовок видеодокумента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Дата записи _____________________   Формат записи ___________________</w:t>
      </w:r>
      <w:r>
        <w:br/>
      </w:r>
      <w:r>
        <w:rPr>
          <w:rFonts w:ascii="Times New Roman"/>
          <w:b w:val="false"/>
          <w:i w:val="false"/>
          <w:color w:val="000000"/>
          <w:sz w:val="28"/>
        </w:rPr>
        <w:t>
Дата перезаписи _________________   Вариант _________________________</w:t>
      </w:r>
      <w:r>
        <w:br/>
      </w:r>
      <w:r>
        <w:rPr>
          <w:rFonts w:ascii="Times New Roman"/>
          <w:b w:val="false"/>
          <w:i w:val="false"/>
          <w:color w:val="000000"/>
          <w:sz w:val="28"/>
        </w:rPr>
        <w:t>
Название организации, в которой     Производственный номер __________</w:t>
      </w:r>
      <w:r>
        <w:br/>
      </w:r>
      <w:r>
        <w:rPr>
          <w:rFonts w:ascii="Times New Roman"/>
          <w:b w:val="false"/>
          <w:i w:val="false"/>
          <w:color w:val="000000"/>
          <w:sz w:val="28"/>
        </w:rPr>
        <w:t>
произведена запись _______________  Автор ___________________________</w:t>
      </w:r>
      <w:r>
        <w:br/>
      </w:r>
      <w:r>
        <w:rPr>
          <w:rFonts w:ascii="Times New Roman"/>
          <w:b w:val="false"/>
          <w:i w:val="false"/>
          <w:color w:val="000000"/>
          <w:sz w:val="28"/>
        </w:rPr>
        <w:t>
Всего рулонов ____________________  Режиссер ________________________</w:t>
      </w:r>
      <w:r>
        <w:br/>
      </w:r>
      <w:r>
        <w:rPr>
          <w:rFonts w:ascii="Times New Roman"/>
          <w:b w:val="false"/>
          <w:i w:val="false"/>
          <w:color w:val="000000"/>
          <w:sz w:val="28"/>
        </w:rPr>
        <w:t>
Рулон № _________________________   Цветность _______________________</w:t>
      </w:r>
      <w:r>
        <w:br/>
      </w:r>
      <w:r>
        <w:rPr>
          <w:rFonts w:ascii="Times New Roman"/>
          <w:b w:val="false"/>
          <w:i w:val="false"/>
          <w:color w:val="000000"/>
          <w:sz w:val="28"/>
        </w:rPr>
        <w:t>
Тип ленты _______________________   Общий хронометраж _______________</w:t>
      </w:r>
      <w:r>
        <w:br/>
      </w:r>
      <w:r>
        <w:rPr>
          <w:rFonts w:ascii="Times New Roman"/>
          <w:b w:val="false"/>
          <w:i w:val="false"/>
          <w:color w:val="000000"/>
          <w:sz w:val="28"/>
        </w:rPr>
        <w:t>
                                    Хронометраж рулона ______________</w:t>
      </w:r>
    </w:p>
    <w:p>
      <w:pPr>
        <w:spacing w:after="0"/>
        <w:ind w:left="0"/>
        <w:jc w:val="both"/>
      </w:pPr>
      <w:r>
        <w:rPr>
          <w:rFonts w:ascii="Times New Roman"/>
          <w:b w:val="false"/>
          <w:i w:val="false"/>
          <w:color w:val="000000"/>
          <w:sz w:val="28"/>
        </w:rPr>
        <w:t>(оборотная сторона)</w:t>
      </w:r>
    </w:p>
    <w:bookmarkStart w:name="z1470" w:id="155"/>
    <w:p>
      <w:pPr>
        <w:spacing w:after="0"/>
        <w:ind w:left="0"/>
        <w:jc w:val="left"/>
      </w:pPr>
      <w:r>
        <w:rPr>
          <w:rFonts w:ascii="Times New Roman"/>
          <w:b/>
          <w:i w:val="false"/>
          <w:color w:val="000000"/>
        </w:rPr>
        <w:t xml:space="preserve"> 
ОБЩАЯ ХАРАКТЕРИСТИКА ТЕХНИЧЕСКОГО СОСТОЯНИЯ ВИДЕОДОКУМЕНТА</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2533"/>
        <w:gridCol w:w="1973"/>
        <w:gridCol w:w="215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проверок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Состояние магнитного носителя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 видеосигнала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 звукового сигнала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выпадения строк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Состояние механизма видеокассеты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Общая оценка технического</w:t>
            </w:r>
            <w:r>
              <w:br/>
            </w:r>
            <w:r>
              <w:rPr>
                <w:rFonts w:ascii="Times New Roman"/>
                <w:b w:val="false"/>
                <w:i w:val="false"/>
                <w:color w:val="000000"/>
                <w:sz w:val="20"/>
              </w:rPr>
              <w:t>
</w:t>
            </w:r>
            <w:r>
              <w:rPr>
                <w:rFonts w:ascii="Times New Roman"/>
                <w:b w:val="false"/>
                <w:i w:val="false"/>
                <w:color w:val="000000"/>
                <w:sz w:val="20"/>
              </w:rPr>
              <w:t>состояния видеодокумента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Подпись  Расшифровка</w:t>
            </w:r>
            <w:r>
              <w:br/>
            </w:r>
            <w:r>
              <w:rPr>
                <w:rFonts w:ascii="Times New Roman"/>
                <w:b w:val="false"/>
                <w:i w:val="false"/>
                <w:color w:val="000000"/>
                <w:sz w:val="20"/>
              </w:rPr>
              <w:t>
</w:t>
            </w:r>
            <w:r>
              <w:rPr>
                <w:rFonts w:ascii="Times New Roman"/>
                <w:b w:val="false"/>
                <w:i w:val="false"/>
                <w:color w:val="000000"/>
                <w:sz w:val="20"/>
              </w:rPr>
              <w:t>должности               подписи</w:t>
            </w:r>
            <w:r>
              <w:br/>
            </w:r>
            <w:r>
              <w:rPr>
                <w:rFonts w:ascii="Times New Roman"/>
                <w:b w:val="false"/>
                <w:i w:val="false"/>
                <w:color w:val="000000"/>
                <w:sz w:val="20"/>
              </w:rPr>
              <w:t>
</w:t>
            </w:r>
            <w:r>
              <w:rPr>
                <w:rFonts w:ascii="Times New Roman"/>
                <w:b w:val="false"/>
                <w:i w:val="false"/>
                <w:color w:val="000000"/>
                <w:sz w:val="20"/>
              </w:rPr>
              <w:t>работника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А4 (210х297)</w:t>
      </w:r>
    </w:p>
    <w:bookmarkStart w:name="z1471" w:id="15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56"/>
    <w:bookmarkStart w:name="z1472" w:id="157"/>
    <w:p>
      <w:pPr>
        <w:spacing w:after="0"/>
        <w:ind w:left="0"/>
        <w:jc w:val="left"/>
      </w:pPr>
      <w:r>
        <w:rPr>
          <w:rFonts w:ascii="Times New Roman"/>
          <w:b/>
          <w:i w:val="false"/>
          <w:color w:val="000000"/>
        </w:rPr>
        <w:t xml:space="preserve"> 
Форма карточки учета технического состояния кинодокумента</w:t>
      </w:r>
    </w:p>
    <w:bookmarkEnd w:id="157"/>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(название  архива)</w:t>
      </w:r>
    </w:p>
    <w:bookmarkStart w:name="z1473" w:id="158"/>
    <w:p>
      <w:pPr>
        <w:spacing w:after="0"/>
        <w:ind w:left="0"/>
        <w:jc w:val="left"/>
      </w:pPr>
      <w:r>
        <w:rPr>
          <w:rFonts w:ascii="Times New Roman"/>
          <w:b/>
          <w:i w:val="false"/>
          <w:color w:val="000000"/>
        </w:rPr>
        <w:t xml:space="preserve"> 
КАРТОЧКА УЧЕТА</w:t>
      </w:r>
      <w:r>
        <w:br/>
      </w:r>
      <w:r>
        <w:rPr>
          <w:rFonts w:ascii="Times New Roman"/>
          <w:b/>
          <w:i w:val="false"/>
          <w:color w:val="000000"/>
        </w:rPr>
        <w:t>
ТЕХНИЧЕСКОГО СОСТОЯНИЯ</w:t>
      </w:r>
      <w:r>
        <w:br/>
      </w:r>
      <w:r>
        <w:rPr>
          <w:rFonts w:ascii="Times New Roman"/>
          <w:b/>
          <w:i w:val="false"/>
          <w:color w:val="000000"/>
        </w:rPr>
        <w:t>
КИНОДОКУМЕНТА ________________________________________</w:t>
      </w:r>
      <w:r>
        <w:br/>
      </w:r>
      <w:r>
        <w:rPr>
          <w:rFonts w:ascii="Times New Roman"/>
          <w:b/>
          <w:i w:val="false"/>
          <w:color w:val="000000"/>
        </w:rPr>
        <w:t>
(номер единицы хранения)</w:t>
      </w:r>
    </w:p>
    <w:bookmarkEnd w:id="158"/>
    <w:p>
      <w:pPr>
        <w:spacing w:after="0"/>
        <w:ind w:left="0"/>
        <w:jc w:val="both"/>
      </w:pPr>
      <w:r>
        <w:rPr>
          <w:rFonts w:ascii="Times New Roman"/>
          <w:b w:val="false"/>
          <w:i w:val="false"/>
          <w:color w:val="000000"/>
          <w:sz w:val="28"/>
        </w:rPr>
        <w:t>Производственный номер</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Название</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Часть № ___________________________, метраж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(негатив, контратип, промежуточный позитив с указанием цветной или</w:t>
      </w:r>
      <w:r>
        <w:br/>
      </w:r>
      <w:r>
        <w:rPr>
          <w:rFonts w:ascii="Times New Roman"/>
          <w:b w:val="false"/>
          <w:i w:val="false"/>
          <w:color w:val="000000"/>
          <w:sz w:val="28"/>
        </w:rPr>
        <w:t>
черно-белый,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звуковой или немой)</w:t>
      </w:r>
      <w:r>
        <w:br/>
      </w:r>
      <w:r>
        <w:rPr>
          <w:rFonts w:ascii="Times New Roman"/>
          <w:b w:val="false"/>
          <w:i w:val="false"/>
          <w:color w:val="000000"/>
          <w:sz w:val="28"/>
        </w:rPr>
        <w:t>
вид основы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(нитро- или триацетатная)</w:t>
      </w:r>
      <w:r>
        <w:br/>
      </w:r>
      <w:r>
        <w:rPr>
          <w:rFonts w:ascii="Times New Roman"/>
          <w:b w:val="false"/>
          <w:i w:val="false"/>
          <w:color w:val="000000"/>
          <w:sz w:val="28"/>
        </w:rPr>
        <w:t>
тип пленки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 указанием отечественная или импортная)</w:t>
      </w:r>
      <w:r>
        <w:br/>
      </w:r>
      <w:r>
        <w:rPr>
          <w:rFonts w:ascii="Times New Roman"/>
          <w:b w:val="false"/>
          <w:i w:val="false"/>
          <w:color w:val="000000"/>
          <w:sz w:val="28"/>
        </w:rPr>
        <w:t>
отпечатан 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(негатива, контратипа и др., когда)</w:t>
      </w:r>
      <w:r>
        <w:br/>
      </w:r>
      <w:r>
        <w:rPr>
          <w:rFonts w:ascii="Times New Roman"/>
          <w:b w:val="false"/>
          <w:i w:val="false"/>
          <w:color w:val="000000"/>
          <w:sz w:val="28"/>
        </w:rPr>
        <w:t>
проверен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вида работ)</w:t>
      </w:r>
    </w:p>
    <w:p>
      <w:pPr>
        <w:spacing w:after="0"/>
        <w:ind w:left="0"/>
        <w:jc w:val="both"/>
      </w:pPr>
      <w:r>
        <w:rPr>
          <w:rFonts w:ascii="Times New Roman"/>
          <w:b w:val="false"/>
          <w:i w:val="false"/>
          <w:color w:val="000000"/>
          <w:sz w:val="28"/>
        </w:rPr>
        <w:t>Результаты проверки следующие:</w:t>
      </w:r>
    </w:p>
    <w:bookmarkStart w:name="z1474" w:id="159"/>
    <w:p>
      <w:pPr>
        <w:spacing w:after="0"/>
        <w:ind w:left="0"/>
        <w:jc w:val="both"/>
      </w:pPr>
      <w:r>
        <w:rPr>
          <w:rFonts w:ascii="Times New Roman"/>
          <w:b w:val="false"/>
          <w:i w:val="false"/>
          <w:color w:val="000000"/>
          <w:sz w:val="28"/>
        </w:rPr>
        <w:t>
                                                     Таблица 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73"/>
        <w:gridCol w:w="2333"/>
        <w:gridCol w:w="1213"/>
        <w:gridCol w:w="993"/>
        <w:gridCol w:w="833"/>
        <w:gridCol w:w="2153"/>
        <w:gridCol w:w="25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w:t>
            </w:r>
            <w:r>
              <w:br/>
            </w:r>
            <w:r>
              <w:rPr>
                <w:rFonts w:ascii="Times New Roman"/>
                <w:b w:val="false"/>
                <w:i w:val="false"/>
                <w:color w:val="000000"/>
                <w:sz w:val="20"/>
              </w:rPr>
              <w:t>
</w:t>
            </w:r>
            <w:r>
              <w:rPr>
                <w:rFonts w:ascii="Times New Roman"/>
                <w:b w:val="false"/>
                <w:i w:val="false"/>
                <w:color w:val="000000"/>
                <w:sz w:val="20"/>
              </w:rPr>
              <w:t>перфорации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усадки</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w:t>
            </w:r>
            <w:r>
              <w:br/>
            </w:r>
            <w:r>
              <w:rPr>
                <w:rFonts w:ascii="Times New Roman"/>
                <w:b w:val="false"/>
                <w:i w:val="false"/>
                <w:color w:val="000000"/>
                <w:sz w:val="20"/>
              </w:rPr>
              <w:t>
</w:t>
            </w:r>
            <w:r>
              <w:rPr>
                <w:rFonts w:ascii="Times New Roman"/>
                <w:b w:val="false"/>
                <w:i w:val="false"/>
                <w:color w:val="000000"/>
                <w:sz w:val="20"/>
              </w:rPr>
              <w:t>перфорации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усадки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Дополнительно к карточке учета составляется дефектная ведомость с указанием номера плана и характера дефектов.</w:t>
      </w:r>
    </w:p>
    <w:bookmarkStart w:name="z1475" w:id="160"/>
    <w:p>
      <w:pPr>
        <w:spacing w:after="0"/>
        <w:ind w:left="0"/>
        <w:jc w:val="both"/>
      </w:pPr>
      <w:r>
        <w:rPr>
          <w:rFonts w:ascii="Times New Roman"/>
          <w:b w:val="false"/>
          <w:i w:val="false"/>
          <w:color w:val="000000"/>
          <w:sz w:val="28"/>
        </w:rPr>
        <w:t>
                                                       Таблица 2</w:t>
      </w:r>
    </w:p>
    <w:bookmarkEnd w:id="160"/>
    <w:p>
      <w:pPr>
        <w:spacing w:after="0"/>
        <w:ind w:left="0"/>
        <w:jc w:val="both"/>
      </w:pPr>
      <w:r>
        <w:rPr>
          <w:rFonts w:ascii="Times New Roman"/>
          <w:b w:val="false"/>
          <w:i w:val="false"/>
          <w:color w:val="000000"/>
          <w:sz w:val="28"/>
        </w:rPr>
        <w:t>ПЛОТНОСТИ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955"/>
        <w:gridCol w:w="789"/>
        <w:gridCol w:w="789"/>
        <w:gridCol w:w="789"/>
        <w:gridCol w:w="782"/>
        <w:gridCol w:w="3726"/>
        <w:gridCol w:w="791"/>
        <w:gridCol w:w="569"/>
        <w:gridCol w:w="793"/>
      </w:tblGrid>
      <w:tr>
        <w:trPr>
          <w:trHeight w:val="555"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кадра </w:t>
            </w:r>
            <w:r>
              <w:br/>
            </w:r>
            <w:r>
              <w:rPr>
                <w:rFonts w:ascii="Times New Roman"/>
                <w:b w:val="false"/>
                <w:i w:val="false"/>
                <w:color w:val="000000"/>
                <w:sz w:val="20"/>
              </w:rPr>
              <w:t>
</w:t>
            </w:r>
            <w:r>
              <w:rPr>
                <w:rFonts w:ascii="Times New Roman"/>
                <w:b w:val="false"/>
                <w:i w:val="false"/>
                <w:color w:val="000000"/>
                <w:sz w:val="20"/>
              </w:rPr>
              <w:t xml:space="preserve">или координаты промеряемого </w:t>
            </w:r>
            <w:r>
              <w:br/>
            </w:r>
            <w:r>
              <w:rPr>
                <w:rFonts w:ascii="Times New Roman"/>
                <w:b w:val="false"/>
                <w:i w:val="false"/>
                <w:color w:val="000000"/>
                <w:sz w:val="20"/>
              </w:rPr>
              <w:t>
</w:t>
            </w:r>
            <w:r>
              <w:rPr>
                <w:rFonts w:ascii="Times New Roman"/>
                <w:b w:val="false"/>
                <w:i w:val="false"/>
                <w:color w:val="000000"/>
                <w:sz w:val="20"/>
              </w:rPr>
              <w:t>участка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Плотности</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кадра </w:t>
            </w:r>
            <w:r>
              <w:br/>
            </w:r>
            <w:r>
              <w:rPr>
                <w:rFonts w:ascii="Times New Roman"/>
                <w:b w:val="false"/>
                <w:i w:val="false"/>
                <w:color w:val="000000"/>
                <w:sz w:val="20"/>
              </w:rPr>
              <w:t>
</w:t>
            </w:r>
            <w:r>
              <w:rPr>
                <w:rFonts w:ascii="Times New Roman"/>
                <w:b w:val="false"/>
                <w:i w:val="false"/>
                <w:color w:val="000000"/>
                <w:sz w:val="20"/>
              </w:rPr>
              <w:t xml:space="preserve">или координаты промеряемого </w:t>
            </w:r>
            <w:r>
              <w:br/>
            </w:r>
            <w:r>
              <w:rPr>
                <w:rFonts w:ascii="Times New Roman"/>
                <w:b w:val="false"/>
                <w:i w:val="false"/>
                <w:color w:val="000000"/>
                <w:sz w:val="20"/>
              </w:rPr>
              <w:t>
</w:t>
            </w:r>
            <w:r>
              <w:rPr>
                <w:rFonts w:ascii="Times New Roman"/>
                <w:b w:val="false"/>
                <w:i w:val="false"/>
                <w:color w:val="000000"/>
                <w:sz w:val="20"/>
              </w:rPr>
              <w:t>участка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Плотности</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55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bookmarkStart w:name="z1476" w:id="161"/>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61"/>
    <w:bookmarkStart w:name="z1477" w:id="162"/>
    <w:p>
      <w:pPr>
        <w:spacing w:after="0"/>
        <w:ind w:left="0"/>
        <w:jc w:val="left"/>
      </w:pPr>
      <w:r>
        <w:rPr>
          <w:rFonts w:ascii="Times New Roman"/>
          <w:b/>
          <w:i w:val="false"/>
          <w:color w:val="000000"/>
        </w:rPr>
        <w:t xml:space="preserve"> 
Форма карточки учета технического состояния фонодокумента</w:t>
      </w:r>
    </w:p>
    <w:bookmarkEnd w:id="162"/>
    <w:p>
      <w:pPr>
        <w:spacing w:after="0"/>
        <w:ind w:left="0"/>
        <w:jc w:val="both"/>
      </w:pPr>
      <w:r>
        <w:rPr>
          <w:rFonts w:ascii="Times New Roman"/>
          <w:b w:val="false"/>
          <w:i w:val="false"/>
          <w:color w:val="000000"/>
          <w:sz w:val="28"/>
        </w:rPr>
        <w:t>(лицевая сторона)</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КАРТОЧКА УЧЕТА ТЕХНИЧЕСКОГО СОСТОЯНИЯ</w:t>
      </w:r>
      <w:r>
        <w:br/>
      </w:r>
      <w:r>
        <w:rPr>
          <w:rFonts w:ascii="Times New Roman"/>
          <w:b w:val="false"/>
          <w:i w:val="false"/>
          <w:color w:val="000000"/>
          <w:sz w:val="28"/>
        </w:rPr>
        <w:t>
ФОНОДОКУМЕНТА _________________________________________________________</w:t>
      </w:r>
      <w:r>
        <w:br/>
      </w:r>
      <w:r>
        <w:rPr>
          <w:rFonts w:ascii="Times New Roman"/>
          <w:b w:val="false"/>
          <w:i w:val="false"/>
          <w:color w:val="000000"/>
          <w:sz w:val="28"/>
        </w:rPr>
        <w:t>
                  (номер единицы хранения)</w:t>
      </w:r>
      <w:r>
        <w:br/>
      </w:r>
      <w:r>
        <w:rPr>
          <w:rFonts w:ascii="Times New Roman"/>
          <w:b w:val="false"/>
          <w:i w:val="false"/>
          <w:color w:val="000000"/>
          <w:sz w:val="28"/>
        </w:rPr>
        <w:t>
Вид фонодокумента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(граммофонный оригинал, грампластинка, запись на магнитной ленте и</w:t>
      </w:r>
      <w:r>
        <w:br/>
      </w:r>
      <w:r>
        <w:rPr>
          <w:rFonts w:ascii="Times New Roman"/>
          <w:b w:val="false"/>
          <w:i w:val="false"/>
          <w:color w:val="000000"/>
          <w:sz w:val="28"/>
        </w:rPr>
        <w:t>
др.)</w:t>
      </w:r>
      <w:r>
        <w:br/>
      </w:r>
      <w:r>
        <w:rPr>
          <w:rFonts w:ascii="Times New Roman"/>
          <w:b w:val="false"/>
          <w:i w:val="false"/>
          <w:color w:val="000000"/>
          <w:sz w:val="28"/>
        </w:rPr>
        <w:t>
Производственный номер ____________________________________________</w:t>
      </w:r>
      <w:r>
        <w:br/>
      </w:r>
      <w:r>
        <w:rPr>
          <w:rFonts w:ascii="Times New Roman"/>
          <w:b w:val="false"/>
          <w:i w:val="false"/>
          <w:color w:val="000000"/>
          <w:sz w:val="28"/>
        </w:rPr>
        <w:t>
Элемент комплекта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(оригинал, копия)</w:t>
      </w:r>
      <w:r>
        <w:br/>
      </w:r>
      <w:r>
        <w:rPr>
          <w:rFonts w:ascii="Times New Roman"/>
          <w:b w:val="false"/>
          <w:i w:val="false"/>
          <w:color w:val="000000"/>
          <w:sz w:val="28"/>
        </w:rPr>
        <w:t>
Дата записи _______________________________________________________</w:t>
      </w:r>
      <w:r>
        <w:br/>
      </w:r>
      <w:r>
        <w:rPr>
          <w:rFonts w:ascii="Times New Roman"/>
          <w:b w:val="false"/>
          <w:i w:val="false"/>
          <w:color w:val="000000"/>
          <w:sz w:val="28"/>
        </w:rPr>
        <w:t>
Дата перезаписи ___________________________________________________</w:t>
      </w:r>
      <w:r>
        <w:br/>
      </w:r>
      <w:r>
        <w:rPr>
          <w:rFonts w:ascii="Times New Roman"/>
          <w:b w:val="false"/>
          <w:i w:val="false"/>
          <w:color w:val="000000"/>
          <w:sz w:val="28"/>
        </w:rPr>
        <w:t>
Название организации, в которой произведена запись 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Носитель записи ________________________________</w:t>
      </w:r>
      <w:r>
        <w:br/>
      </w:r>
      <w:r>
        <w:rPr>
          <w:rFonts w:ascii="Times New Roman"/>
          <w:b w:val="false"/>
          <w:i w:val="false"/>
          <w:color w:val="000000"/>
          <w:sz w:val="28"/>
        </w:rPr>
        <w:t>
Скорость записи ________________________________</w:t>
      </w:r>
      <w:r>
        <w:br/>
      </w:r>
      <w:r>
        <w:rPr>
          <w:rFonts w:ascii="Times New Roman"/>
          <w:b w:val="false"/>
          <w:i w:val="false"/>
          <w:color w:val="000000"/>
          <w:sz w:val="28"/>
        </w:rPr>
        <w:t>
Время звучания _________________________________</w:t>
      </w:r>
      <w:r>
        <w:br/>
      </w:r>
      <w:r>
        <w:rPr>
          <w:rFonts w:ascii="Times New Roman"/>
          <w:b w:val="false"/>
          <w:i w:val="false"/>
          <w:color w:val="000000"/>
          <w:sz w:val="28"/>
        </w:rPr>
        <w:t>
Паспорт технического состояния граммофонного оригинала 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348"/>
        <w:gridCol w:w="3202"/>
        <w:gridCol w:w="2523"/>
        <w:gridCol w:w="2387"/>
        <w:gridCol w:w="1165"/>
      </w:tblGrid>
      <w:tr>
        <w:trPr>
          <w:trHeight w:val="156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проверки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звучания</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физико-механического</w:t>
            </w:r>
            <w:r>
              <w:br/>
            </w:r>
            <w:r>
              <w:rPr>
                <w:rFonts w:ascii="Times New Roman"/>
                <w:b w:val="false"/>
                <w:i w:val="false"/>
                <w:color w:val="000000"/>
                <w:sz w:val="20"/>
              </w:rPr>
              <w:t>
</w:t>
            </w:r>
            <w:r>
              <w:rPr>
                <w:rFonts w:ascii="Times New Roman"/>
                <w:b w:val="false"/>
                <w:i w:val="false"/>
                <w:color w:val="000000"/>
                <w:sz w:val="20"/>
              </w:rPr>
              <w:t>состояния носителя</w:t>
            </w:r>
            <w:r>
              <w:br/>
            </w:r>
            <w:r>
              <w:rPr>
                <w:rFonts w:ascii="Times New Roman"/>
                <w:b w:val="false"/>
                <w:i w:val="false"/>
                <w:color w:val="000000"/>
                <w:sz w:val="20"/>
              </w:rPr>
              <w:t>
</w:t>
            </w:r>
            <w:r>
              <w:rPr>
                <w:rFonts w:ascii="Times New Roman"/>
                <w:b w:val="false"/>
                <w:i w:val="false"/>
                <w:color w:val="000000"/>
                <w:sz w:val="20"/>
              </w:rPr>
              <w:t>записи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w:t>
            </w:r>
            <w:r>
              <w:br/>
            </w:r>
            <w:r>
              <w:rPr>
                <w:rFonts w:ascii="Times New Roman"/>
                <w:b w:val="false"/>
                <w:i w:val="false"/>
                <w:color w:val="000000"/>
                <w:sz w:val="20"/>
              </w:rPr>
              <w:t>
</w:t>
            </w:r>
            <w:r>
              <w:rPr>
                <w:rFonts w:ascii="Times New Roman"/>
                <w:b w:val="false"/>
                <w:i w:val="false"/>
                <w:color w:val="000000"/>
                <w:sz w:val="20"/>
              </w:rPr>
              <w:t>необходимости</w:t>
            </w:r>
            <w:r>
              <w:br/>
            </w:r>
            <w:r>
              <w:rPr>
                <w:rFonts w:ascii="Times New Roman"/>
                <w:b w:val="false"/>
                <w:i w:val="false"/>
                <w:color w:val="000000"/>
                <w:sz w:val="20"/>
              </w:rPr>
              <w:t>
</w:t>
            </w:r>
            <w:r>
              <w:rPr>
                <w:rFonts w:ascii="Times New Roman"/>
                <w:b w:val="false"/>
                <w:i w:val="false"/>
                <w:color w:val="000000"/>
                <w:sz w:val="20"/>
              </w:rPr>
              <w:t>реставрационно-</w:t>
            </w:r>
            <w:r>
              <w:br/>
            </w:r>
            <w:r>
              <w:rPr>
                <w:rFonts w:ascii="Times New Roman"/>
                <w:b w:val="false"/>
                <w:i w:val="false"/>
                <w:color w:val="000000"/>
                <w:sz w:val="20"/>
              </w:rPr>
              <w:t>
</w:t>
            </w:r>
            <w:r>
              <w:rPr>
                <w:rFonts w:ascii="Times New Roman"/>
                <w:b w:val="false"/>
                <w:i w:val="false"/>
                <w:color w:val="000000"/>
                <w:sz w:val="20"/>
              </w:rPr>
              <w:t>рофилактической</w:t>
            </w:r>
            <w:r>
              <w:br/>
            </w:r>
            <w:r>
              <w:rPr>
                <w:rFonts w:ascii="Times New Roman"/>
                <w:b w:val="false"/>
                <w:i w:val="false"/>
                <w:color w:val="000000"/>
                <w:sz w:val="20"/>
              </w:rPr>
              <w:t>
</w:t>
            </w:r>
            <w:r>
              <w:rPr>
                <w:rFonts w:ascii="Times New Roman"/>
                <w:b w:val="false"/>
                <w:i w:val="false"/>
                <w:color w:val="000000"/>
                <w:sz w:val="20"/>
              </w:rPr>
              <w:t>обработки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реставрационно-</w:t>
            </w:r>
            <w:r>
              <w:br/>
            </w:r>
            <w:r>
              <w:rPr>
                <w:rFonts w:ascii="Times New Roman"/>
                <w:b w:val="false"/>
                <w:i w:val="false"/>
                <w:color w:val="000000"/>
                <w:sz w:val="20"/>
              </w:rPr>
              <w:t>
</w:t>
            </w:r>
            <w:r>
              <w:rPr>
                <w:rFonts w:ascii="Times New Roman"/>
                <w:b w:val="false"/>
                <w:i w:val="false"/>
                <w:color w:val="000000"/>
                <w:sz w:val="20"/>
              </w:rPr>
              <w:t>профилактической</w:t>
            </w:r>
            <w:r>
              <w:br/>
            </w:r>
            <w:r>
              <w:rPr>
                <w:rFonts w:ascii="Times New Roman"/>
                <w:b w:val="false"/>
                <w:i w:val="false"/>
                <w:color w:val="000000"/>
                <w:sz w:val="20"/>
              </w:rPr>
              <w:t>
</w:t>
            </w:r>
            <w:r>
              <w:rPr>
                <w:rFonts w:ascii="Times New Roman"/>
                <w:b w:val="false"/>
                <w:i w:val="false"/>
                <w:color w:val="000000"/>
                <w:sz w:val="20"/>
              </w:rPr>
              <w:t>обработки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27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8" w:id="163"/>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63"/>
    <w:bookmarkStart w:name="z1479" w:id="164"/>
    <w:p>
      <w:pPr>
        <w:spacing w:after="0"/>
        <w:ind w:left="0"/>
        <w:jc w:val="left"/>
      </w:pPr>
      <w:r>
        <w:rPr>
          <w:rFonts w:ascii="Times New Roman"/>
          <w:b/>
          <w:i w:val="false"/>
          <w:color w:val="000000"/>
        </w:rPr>
        <w:t xml:space="preserve"> 
Форма карточки учета технического состояния фотодокумента</w:t>
      </w:r>
    </w:p>
    <w:bookmarkEnd w:id="164"/>
    <w:p>
      <w:pPr>
        <w:spacing w:after="0"/>
        <w:ind w:left="0"/>
        <w:jc w:val="both"/>
      </w:pPr>
      <w:r>
        <w:rPr>
          <w:rFonts w:ascii="Times New Roman"/>
          <w:b w:val="false"/>
          <w:i w:val="false"/>
          <w:color w:val="000000"/>
          <w:sz w:val="28"/>
        </w:rPr>
        <w:t>(лицевая сторона)</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КАРТОЧКА УЧЕТА ТЕХНИЧЕСКОГО СОСТОЯНИЯ</w:t>
      </w:r>
      <w:r>
        <w:br/>
      </w:r>
      <w:r>
        <w:rPr>
          <w:rFonts w:ascii="Times New Roman"/>
          <w:b w:val="false"/>
          <w:i w:val="false"/>
          <w:color w:val="000000"/>
          <w:sz w:val="28"/>
        </w:rPr>
        <w:t>
ФОТОДОКУМЕНТА __________________________________________________________________</w:t>
      </w:r>
      <w:r>
        <w:br/>
      </w:r>
      <w:r>
        <w:rPr>
          <w:rFonts w:ascii="Times New Roman"/>
          <w:b w:val="false"/>
          <w:i w:val="false"/>
          <w:color w:val="000000"/>
          <w:sz w:val="28"/>
        </w:rPr>
        <w:t>
                       (номер единицы хранения)</w:t>
      </w:r>
      <w:r>
        <w:br/>
      </w:r>
      <w:r>
        <w:rPr>
          <w:rFonts w:ascii="Times New Roman"/>
          <w:b w:val="false"/>
          <w:i w:val="false"/>
          <w:color w:val="000000"/>
          <w:sz w:val="28"/>
        </w:rPr>
        <w:t>
Вид фотодокумента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(негатив, дубль-негатив, позитив, слайд (диапозитив), черно-белый,</w:t>
      </w:r>
      <w:r>
        <w:br/>
      </w:r>
      <w:r>
        <w:rPr>
          <w:rFonts w:ascii="Times New Roman"/>
          <w:b w:val="false"/>
          <w:i w:val="false"/>
          <w:color w:val="000000"/>
          <w:sz w:val="28"/>
        </w:rPr>
        <w:t>
                                цветной)</w:t>
      </w:r>
    </w:p>
    <w:p>
      <w:pPr>
        <w:spacing w:after="0"/>
        <w:ind w:left="0"/>
        <w:jc w:val="both"/>
      </w:pPr>
      <w:r>
        <w:rPr>
          <w:rFonts w:ascii="Times New Roman"/>
          <w:b w:val="false"/>
          <w:i w:val="false"/>
          <w:color w:val="000000"/>
          <w:sz w:val="28"/>
        </w:rPr>
        <w:t>Производственный номер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съемки ________________________________</w:t>
      </w:r>
      <w:r>
        <w:br/>
      </w:r>
      <w:r>
        <w:rPr>
          <w:rFonts w:ascii="Times New Roman"/>
          <w:b w:val="false"/>
          <w:i w:val="false"/>
          <w:color w:val="000000"/>
          <w:sz w:val="28"/>
        </w:rPr>
        <w:t>
Фотографическое качество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Техническое состояние фотослоя_______________________________________________________</w:t>
      </w:r>
    </w:p>
    <w:p>
      <w:pPr>
        <w:spacing w:after="0"/>
        <w:ind w:left="0"/>
        <w:jc w:val="both"/>
      </w:pPr>
      <w:r>
        <w:rPr>
          <w:rFonts w:ascii="Times New Roman"/>
          <w:b w:val="false"/>
          <w:i w:val="false"/>
          <w:color w:val="000000"/>
          <w:sz w:val="28"/>
        </w:rPr>
        <w:t>Техническое состояние основы</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Заключение о необходимости реставрационно-профилактической обработки</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Вид реставрационно-профилактической обработки</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Результаты реставрационно-профилактической обработки 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bookmarkStart w:name="z1480" w:id="165"/>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65"/>
    <w:bookmarkStart w:name="z1481" w:id="166"/>
    <w:p>
      <w:pPr>
        <w:spacing w:after="0"/>
        <w:ind w:left="0"/>
        <w:jc w:val="left"/>
      </w:pPr>
      <w:r>
        <w:rPr>
          <w:rFonts w:ascii="Times New Roman"/>
          <w:b/>
          <w:i w:val="false"/>
          <w:color w:val="000000"/>
        </w:rPr>
        <w:t xml:space="preserve"> 
Форма акта о необнаружении документов,</w:t>
      </w:r>
      <w:r>
        <w:br/>
      </w:r>
      <w:r>
        <w:rPr>
          <w:rFonts w:ascii="Times New Roman"/>
          <w:b/>
          <w:i w:val="false"/>
          <w:color w:val="000000"/>
        </w:rPr>
        <w:t>
пути розыска которых исчерпаны</w:t>
      </w:r>
    </w:p>
    <w:bookmarkEnd w:id="166"/>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(название  архива)</w:t>
      </w:r>
    </w:p>
    <w:bookmarkStart w:name="z1482" w:id="167"/>
    <w:p>
      <w:pPr>
        <w:spacing w:after="0"/>
        <w:ind w:left="0"/>
        <w:jc w:val="left"/>
      </w:pPr>
      <w:r>
        <w:rPr>
          <w:rFonts w:ascii="Times New Roman"/>
          <w:b/>
          <w:i w:val="false"/>
          <w:color w:val="000000"/>
        </w:rPr>
        <w:t xml:space="preserve"> 
АКТ</w:t>
      </w:r>
    </w:p>
    <w:bookmarkEnd w:id="167"/>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О необнаружении </w:t>
      </w:r>
      <w:r>
        <w:br/>
      </w:r>
      <w:r>
        <w:rPr>
          <w:rFonts w:ascii="Times New Roman"/>
          <w:b w:val="false"/>
          <w:i w:val="false"/>
          <w:color w:val="000000"/>
          <w:sz w:val="28"/>
        </w:rPr>
        <w:t xml:space="preserve">
документов, пути розыска </w:t>
      </w:r>
      <w:r>
        <w:br/>
      </w:r>
      <w:r>
        <w:rPr>
          <w:rFonts w:ascii="Times New Roman"/>
          <w:b w:val="false"/>
          <w:i w:val="false"/>
          <w:color w:val="000000"/>
          <w:sz w:val="28"/>
        </w:rPr>
        <w:t>
которых исчерпаны</w:t>
      </w:r>
    </w:p>
    <w:p>
      <w:pPr>
        <w:spacing w:after="0"/>
        <w:ind w:left="0"/>
        <w:jc w:val="both"/>
      </w:pPr>
      <w:r>
        <w:rPr>
          <w:rFonts w:ascii="Times New Roman"/>
          <w:b w:val="false"/>
          <w:i w:val="false"/>
          <w:color w:val="000000"/>
          <w:sz w:val="28"/>
        </w:rPr>
        <w:t>Фонд № ____________</w:t>
      </w:r>
    </w:p>
    <w:p>
      <w:pPr>
        <w:spacing w:after="0"/>
        <w:ind w:left="0"/>
        <w:jc w:val="both"/>
      </w:pPr>
      <w:r>
        <w:rPr>
          <w:rFonts w:ascii="Times New Roman"/>
          <w:b w:val="false"/>
          <w:i w:val="false"/>
          <w:color w:val="000000"/>
          <w:sz w:val="28"/>
        </w:rPr>
        <w:t>В результате _____________________________________ установлено</w:t>
      </w:r>
      <w:r>
        <w:br/>
      </w:r>
      <w:r>
        <w:rPr>
          <w:rFonts w:ascii="Times New Roman"/>
          <w:b w:val="false"/>
          <w:i w:val="false"/>
          <w:color w:val="000000"/>
          <w:sz w:val="28"/>
        </w:rPr>
        <w:t>
отсутствие в фонде перечисленных ниже документов. Предпринятые</w:t>
      </w:r>
      <w:r>
        <w:br/>
      </w:r>
      <w:r>
        <w:rPr>
          <w:rFonts w:ascii="Times New Roman"/>
          <w:b w:val="false"/>
          <w:i w:val="false"/>
          <w:color w:val="000000"/>
          <w:sz w:val="28"/>
        </w:rPr>
        <w:t>
архивом меры по розыску положительных результатов не дали, в связи с</w:t>
      </w:r>
      <w:r>
        <w:br/>
      </w:r>
      <w:r>
        <w:rPr>
          <w:rFonts w:ascii="Times New Roman"/>
          <w:b w:val="false"/>
          <w:i w:val="false"/>
          <w:color w:val="000000"/>
          <w:sz w:val="28"/>
        </w:rPr>
        <w:t>
чем считаем возможным снять с учета: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301"/>
        <w:gridCol w:w="1833"/>
        <w:gridCol w:w="1751"/>
        <w:gridCol w:w="1465"/>
        <w:gridCol w:w="3246"/>
        <w:gridCol w:w="3512"/>
      </w:tblGrid>
      <w:tr>
        <w:trPr>
          <w:trHeight w:val="136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ед. хр.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 (время</w:t>
            </w:r>
            <w:r>
              <w:br/>
            </w:r>
            <w:r>
              <w:rPr>
                <w:rFonts w:ascii="Times New Roman"/>
                <w:b w:val="false"/>
                <w:i w:val="false"/>
                <w:color w:val="000000"/>
                <w:sz w:val="20"/>
              </w:rPr>
              <w:t>
</w:t>
            </w:r>
            <w:r>
              <w:rPr>
                <w:rFonts w:ascii="Times New Roman"/>
                <w:b w:val="false"/>
                <w:i w:val="false"/>
                <w:color w:val="000000"/>
                <w:sz w:val="20"/>
              </w:rPr>
              <w:t>звучания, метраж)</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причины отсутствия</w:t>
            </w:r>
          </w:p>
        </w:tc>
      </w:tr>
      <w:tr>
        <w:trPr>
          <w:trHeight w:val="2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Итого _____________________________________________________ ед. хр.</w:t>
      </w:r>
      <w:r>
        <w:br/>
      </w:r>
      <w:r>
        <w:rPr>
          <w:rFonts w:ascii="Times New Roman"/>
          <w:b w:val="false"/>
          <w:i w:val="false"/>
          <w:color w:val="000000"/>
          <w:sz w:val="28"/>
        </w:rPr>
        <w:t>
                       (цифрами и прописью)</w:t>
      </w:r>
      <w:r>
        <w:br/>
      </w:r>
      <w:r>
        <w:rPr>
          <w:rFonts w:ascii="Times New Roman"/>
          <w:b w:val="false"/>
          <w:i w:val="false"/>
          <w:color w:val="000000"/>
          <w:sz w:val="28"/>
        </w:rPr>
        <w:t>
Содержание утраченных документов может быть частично восполнено следующими делами: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Заведующий отделом                   Подпись            Расшифровка</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Заведующий хранилищем                Подпись            Расшифровка</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Главный хранитель                    Подпись            Расшифровка</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_______ __________________</w:t>
      </w:r>
      <w:r>
        <w:br/>
      </w:r>
      <w:r>
        <w:rPr>
          <w:rFonts w:ascii="Times New Roman"/>
          <w:b w:val="false"/>
          <w:i w:val="false"/>
          <w:color w:val="000000"/>
          <w:sz w:val="28"/>
        </w:rPr>
        <w:t>
(№ и дата разрешения уполномоченного органа и соответствующего</w:t>
      </w:r>
      <w:r>
        <w:br/>
      </w:r>
      <w:r>
        <w:rPr>
          <w:rFonts w:ascii="Times New Roman"/>
          <w:b w:val="false"/>
          <w:i w:val="false"/>
          <w:color w:val="000000"/>
          <w:sz w:val="28"/>
        </w:rPr>
        <w:t>
местного исполнительного органа на снятие с учета необнаруженных</w:t>
      </w:r>
      <w:r>
        <w:br/>
      </w:r>
      <w:r>
        <w:rPr>
          <w:rFonts w:ascii="Times New Roman"/>
          <w:b w:val="false"/>
          <w:i w:val="false"/>
          <w:color w:val="000000"/>
          <w:sz w:val="28"/>
        </w:rPr>
        <w:t>
документов, пути розыска которых исчерпаны)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 и дата приказа директора архива о снятии</w:t>
      </w:r>
      <w:r>
        <w:br/>
      </w:r>
      <w:r>
        <w:rPr>
          <w:rFonts w:ascii="Times New Roman"/>
          <w:b w:val="false"/>
          <w:i w:val="false"/>
          <w:color w:val="000000"/>
          <w:sz w:val="28"/>
        </w:rPr>
        <w:t>
с учета необнаруженных архивных документов,</w:t>
      </w:r>
      <w:r>
        <w:br/>
      </w:r>
      <w:r>
        <w:rPr>
          <w:rFonts w:ascii="Times New Roman"/>
          <w:b w:val="false"/>
          <w:i w:val="false"/>
          <w:color w:val="000000"/>
          <w:sz w:val="28"/>
        </w:rPr>
        <w:t>
пути розыска которых исчерпаны)</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83" w:id="168"/>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68"/>
    <w:bookmarkStart w:name="z1484" w:id="169"/>
    <w:p>
      <w:pPr>
        <w:spacing w:after="0"/>
        <w:ind w:left="0"/>
        <w:jc w:val="left"/>
      </w:pPr>
      <w:r>
        <w:rPr>
          <w:rFonts w:ascii="Times New Roman"/>
          <w:b/>
          <w:i w:val="false"/>
          <w:color w:val="000000"/>
        </w:rPr>
        <w:t xml:space="preserve"> 
ЛИСТ-ЗАВЕРИТЕЛЬ ДЕЛА</w:t>
      </w:r>
    </w:p>
    <w:bookmarkEnd w:id="169"/>
    <w:p>
      <w:pPr>
        <w:spacing w:after="0"/>
        <w:ind w:left="0"/>
        <w:jc w:val="both"/>
      </w:pPr>
      <w:r>
        <w:rPr>
          <w:rFonts w:ascii="Times New Roman"/>
          <w:b w:val="false"/>
          <w:i w:val="false"/>
          <w:color w:val="000000"/>
          <w:sz w:val="28"/>
        </w:rPr>
        <w:t>Фонд № _____ Опись № ________ Дело № _____</w:t>
      </w:r>
    </w:p>
    <w:p>
      <w:pPr>
        <w:spacing w:after="0"/>
        <w:ind w:left="0"/>
        <w:jc w:val="both"/>
      </w:pPr>
      <w:r>
        <w:rPr>
          <w:rFonts w:ascii="Times New Roman"/>
          <w:b w:val="false"/>
          <w:i w:val="false"/>
          <w:color w:val="000000"/>
          <w:sz w:val="28"/>
        </w:rPr>
        <w:t>В дело подшито и пронумеровано __________________ лист (ов), в т. ч.:</w:t>
      </w:r>
      <w:r>
        <w:br/>
      </w:r>
      <w:r>
        <w:rPr>
          <w:rFonts w:ascii="Times New Roman"/>
          <w:b w:val="false"/>
          <w:i w:val="false"/>
          <w:color w:val="000000"/>
          <w:sz w:val="28"/>
        </w:rPr>
        <w:t>
                              (цифрами и прописью)</w:t>
      </w:r>
      <w:r>
        <w:br/>
      </w:r>
      <w:r>
        <w:rPr>
          <w:rFonts w:ascii="Times New Roman"/>
          <w:b w:val="false"/>
          <w:i w:val="false"/>
          <w:color w:val="000000"/>
          <w:sz w:val="28"/>
        </w:rPr>
        <w:t>
литерные №№ листов _______________________________________</w:t>
      </w:r>
      <w:r>
        <w:br/>
      </w:r>
      <w:r>
        <w:rPr>
          <w:rFonts w:ascii="Times New Roman"/>
          <w:b w:val="false"/>
          <w:i w:val="false"/>
          <w:color w:val="000000"/>
          <w:sz w:val="28"/>
        </w:rPr>
        <w:t>
пропущенные №№ листов ____________________________________</w:t>
      </w:r>
      <w:r>
        <w:br/>
      </w:r>
      <w:r>
        <w:rPr>
          <w:rFonts w:ascii="Times New Roman"/>
          <w:b w:val="false"/>
          <w:i w:val="false"/>
          <w:color w:val="000000"/>
          <w:sz w:val="28"/>
        </w:rPr>
        <w:t>
пронумерованные чистые листы _____________________________</w:t>
      </w:r>
      <w:r>
        <w:br/>
      </w:r>
      <w:r>
        <w:rPr>
          <w:rFonts w:ascii="Times New Roman"/>
          <w:b w:val="false"/>
          <w:i w:val="false"/>
          <w:color w:val="000000"/>
          <w:sz w:val="28"/>
        </w:rPr>
        <w:t>
+ листов внутренней описи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3"/>
        <w:gridCol w:w="1517"/>
      </w:tblGrid>
      <w:tr>
        <w:trPr>
          <w:trHeight w:val="78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формирования, оформления, физического </w:t>
            </w:r>
            <w:r>
              <w:br/>
            </w:r>
            <w:r>
              <w:rPr>
                <w:rFonts w:ascii="Times New Roman"/>
                <w:b w:val="false"/>
                <w:i w:val="false"/>
                <w:color w:val="000000"/>
                <w:sz w:val="20"/>
              </w:rPr>
              <w:t>
</w:t>
            </w:r>
            <w:r>
              <w:rPr>
                <w:rFonts w:ascii="Times New Roman"/>
                <w:b w:val="false"/>
                <w:i w:val="false"/>
                <w:color w:val="000000"/>
                <w:sz w:val="20"/>
              </w:rPr>
              <w:t>состояния и учета документов дела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r>
      <w:tr>
        <w:trPr>
          <w:trHeight w:val="24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Наименование должности лица,                   Расшифровка</w:t>
      </w:r>
      <w:r>
        <w:br/>
      </w:r>
      <w:r>
        <w:rPr>
          <w:rFonts w:ascii="Times New Roman"/>
          <w:b w:val="false"/>
          <w:i w:val="false"/>
          <w:color w:val="000000"/>
          <w:sz w:val="28"/>
        </w:rPr>
        <w:t>
заполнившего лист-заверитель дела ____________ подписи</w:t>
      </w:r>
      <w:r>
        <w:br/>
      </w:r>
      <w:r>
        <w:rPr>
          <w:rFonts w:ascii="Times New Roman"/>
          <w:b w:val="false"/>
          <w:i w:val="false"/>
          <w:color w:val="000000"/>
          <w:sz w:val="28"/>
        </w:rPr>
        <w:t>
                               (личная подпись)</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485" w:id="170"/>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br/>
      </w:r>
      <w:r>
        <w:rPr>
          <w:rFonts w:ascii="Times New Roman"/>
          <w:b w:val="false"/>
          <w:i w:val="false"/>
          <w:color w:val="000000"/>
          <w:sz w:val="28"/>
        </w:rPr>
        <w:t>
</w:t>
      </w:r>
      <w:r>
        <w:rPr>
          <w:rFonts w:ascii="Times New Roman"/>
          <w:b w:val="false"/>
          <w:i w:val="false"/>
          <w:color w:val="000000"/>
          <w:sz w:val="28"/>
        </w:rPr>
        <w:t>
      1. лист-заверитель составляется для учета количества листов в деле и фиксации особенностей их нумерации</w:t>
      </w:r>
      <w:r>
        <w:br/>
      </w:r>
      <w:r>
        <w:rPr>
          <w:rFonts w:ascii="Times New Roman"/>
          <w:b w:val="false"/>
          <w:i w:val="false"/>
          <w:color w:val="000000"/>
          <w:sz w:val="28"/>
        </w:rPr>
        <w:t>
</w:t>
      </w:r>
      <w:r>
        <w:rPr>
          <w:rFonts w:ascii="Times New Roman"/>
          <w:b w:val="false"/>
          <w:i w:val="false"/>
          <w:color w:val="000000"/>
          <w:sz w:val="28"/>
        </w:rPr>
        <w:t>
      2. лист-заверитель составляется на отдельном листе (листах) и подшивается в конце дела</w:t>
      </w:r>
      <w:r>
        <w:br/>
      </w:r>
      <w:r>
        <w:rPr>
          <w:rFonts w:ascii="Times New Roman"/>
          <w:b w:val="false"/>
          <w:i w:val="false"/>
          <w:color w:val="000000"/>
          <w:sz w:val="28"/>
        </w:rPr>
        <w:t>
</w:t>
      </w:r>
      <w:r>
        <w:rPr>
          <w:rFonts w:ascii="Times New Roman"/>
          <w:b w:val="false"/>
          <w:i w:val="false"/>
          <w:color w:val="000000"/>
          <w:sz w:val="28"/>
        </w:rPr>
        <w:t>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br/>
      </w:r>
      <w:r>
        <w:rPr>
          <w:rFonts w:ascii="Times New Roman"/>
          <w:b w:val="false"/>
          <w:i w:val="false"/>
          <w:color w:val="000000"/>
          <w:sz w:val="28"/>
        </w:rPr>
        <w:t>
</w:t>
      </w:r>
      <w:r>
        <w:rPr>
          <w:rFonts w:ascii="Times New Roman"/>
          <w:b w:val="false"/>
          <w:i w:val="false"/>
          <w:color w:val="000000"/>
          <w:sz w:val="28"/>
        </w:rPr>
        <w:t>
      4. в листе-заверителе отмечают следующие особенности нумерации, оформления и физического состояния документов дела:</w:t>
      </w:r>
      <w:r>
        <w:br/>
      </w:r>
      <w:r>
        <w:rPr>
          <w:rFonts w:ascii="Times New Roman"/>
          <w:b w:val="false"/>
          <w:i w:val="false"/>
          <w:color w:val="000000"/>
          <w:sz w:val="28"/>
        </w:rPr>
        <w:t>
</w:t>
      </w:r>
      <w:r>
        <w:rPr>
          <w:rFonts w:ascii="Times New Roman"/>
          <w:b w:val="false"/>
          <w:i w:val="false"/>
          <w:color w:val="000000"/>
          <w:sz w:val="28"/>
        </w:rPr>
        <w:t>
      1) средства почтового обращения (марки всех видов, конверты, открытки, бланки, штемпели, штампы, пломбы)</w:t>
      </w:r>
      <w:r>
        <w:br/>
      </w:r>
      <w:r>
        <w:rPr>
          <w:rFonts w:ascii="Times New Roman"/>
          <w:b w:val="false"/>
          <w:i w:val="false"/>
          <w:color w:val="000000"/>
          <w:sz w:val="28"/>
        </w:rPr>
        <w:t>
</w:t>
      </w:r>
      <w:r>
        <w:rPr>
          <w:rFonts w:ascii="Times New Roman"/>
          <w:b w:val="false"/>
          <w:i w:val="false"/>
          <w:color w:val="000000"/>
          <w:sz w:val="28"/>
        </w:rPr>
        <w:t>
      2) печати и их оттиски</w:t>
      </w:r>
      <w:r>
        <w:br/>
      </w:r>
      <w:r>
        <w:rPr>
          <w:rFonts w:ascii="Times New Roman"/>
          <w:b w:val="false"/>
          <w:i w:val="false"/>
          <w:color w:val="000000"/>
          <w:sz w:val="28"/>
        </w:rPr>
        <w:t>
      3) автографы видных государственных и общественных деятелей, деятелей науки, техники и культуры</w:t>
      </w:r>
      <w:r>
        <w:br/>
      </w:r>
      <w:r>
        <w:rPr>
          <w:rFonts w:ascii="Times New Roman"/>
          <w:b w:val="false"/>
          <w:i w:val="false"/>
          <w:color w:val="000000"/>
          <w:sz w:val="28"/>
        </w:rPr>
        <w:t>
</w:t>
      </w:r>
      <w:r>
        <w:rPr>
          <w:rFonts w:ascii="Times New Roman"/>
          <w:b w:val="false"/>
          <w:i w:val="false"/>
          <w:color w:val="000000"/>
          <w:sz w:val="28"/>
        </w:rPr>
        <w:t>
      4) фотодокументы</w:t>
      </w:r>
      <w:r>
        <w:br/>
      </w:r>
      <w:r>
        <w:rPr>
          <w:rFonts w:ascii="Times New Roman"/>
          <w:b w:val="false"/>
          <w:i w:val="false"/>
          <w:color w:val="000000"/>
          <w:sz w:val="28"/>
        </w:rPr>
        <w:t>
</w:t>
      </w:r>
      <w:r>
        <w:rPr>
          <w:rFonts w:ascii="Times New Roman"/>
          <w:b w:val="false"/>
          <w:i w:val="false"/>
          <w:color w:val="000000"/>
          <w:sz w:val="28"/>
        </w:rPr>
        <w:t>
      5) рисунки, гравюры и акварели</w:t>
      </w:r>
      <w:r>
        <w:br/>
      </w:r>
      <w:r>
        <w:rPr>
          <w:rFonts w:ascii="Times New Roman"/>
          <w:b w:val="false"/>
          <w:i w:val="false"/>
          <w:color w:val="000000"/>
          <w:sz w:val="28"/>
        </w:rPr>
        <w:t>
</w:t>
      </w:r>
      <w:r>
        <w:rPr>
          <w:rFonts w:ascii="Times New Roman"/>
          <w:b w:val="false"/>
          <w:i w:val="false"/>
          <w:color w:val="000000"/>
          <w:sz w:val="28"/>
        </w:rPr>
        <w:t>
      6) крупноформатные документы</w:t>
      </w:r>
      <w:r>
        <w:br/>
      </w:r>
      <w:r>
        <w:rPr>
          <w:rFonts w:ascii="Times New Roman"/>
          <w:b w:val="false"/>
          <w:i w:val="false"/>
          <w:color w:val="000000"/>
          <w:sz w:val="28"/>
        </w:rPr>
        <w:t>
</w:t>
      </w:r>
      <w:r>
        <w:rPr>
          <w:rFonts w:ascii="Times New Roman"/>
          <w:b w:val="false"/>
          <w:i w:val="false"/>
          <w:color w:val="000000"/>
          <w:sz w:val="28"/>
        </w:rPr>
        <w:t>
      7) склеенные листы, повреждения документов</w:t>
      </w:r>
      <w:r>
        <w:br/>
      </w:r>
      <w:r>
        <w:rPr>
          <w:rFonts w:ascii="Times New Roman"/>
          <w:b w:val="false"/>
          <w:i w:val="false"/>
          <w:color w:val="000000"/>
          <w:sz w:val="28"/>
        </w:rPr>
        <w:t>
</w:t>
      </w:r>
      <w:r>
        <w:rPr>
          <w:rFonts w:ascii="Times New Roman"/>
          <w:b w:val="false"/>
          <w:i w:val="false"/>
          <w:color w:val="000000"/>
          <w:sz w:val="28"/>
        </w:rPr>
        <w:t>
      8) листы с наклеенными фотографиями, документами</w:t>
      </w:r>
      <w:r>
        <w:br/>
      </w:r>
      <w:r>
        <w:rPr>
          <w:rFonts w:ascii="Times New Roman"/>
          <w:b w:val="false"/>
          <w:i w:val="false"/>
          <w:color w:val="000000"/>
          <w:sz w:val="28"/>
        </w:rPr>
        <w:t>
</w:t>
      </w:r>
      <w:r>
        <w:rPr>
          <w:rFonts w:ascii="Times New Roman"/>
          <w:b w:val="false"/>
          <w:i w:val="false"/>
          <w:color w:val="000000"/>
          <w:sz w:val="28"/>
        </w:rPr>
        <w:t>
      9) конверты с вложениями и количество вложенных в них листов (предметов)</w:t>
      </w:r>
      <w:r>
        <w:br/>
      </w:r>
      <w:r>
        <w:rPr>
          <w:rFonts w:ascii="Times New Roman"/>
          <w:b w:val="false"/>
          <w:i w:val="false"/>
          <w:color w:val="000000"/>
          <w:sz w:val="28"/>
        </w:rPr>
        <w:t>
</w:t>
      </w:r>
      <w:r>
        <w:rPr>
          <w:rFonts w:ascii="Times New Roman"/>
          <w:b w:val="false"/>
          <w:i w:val="false"/>
          <w:color w:val="000000"/>
          <w:sz w:val="28"/>
        </w:rPr>
        <w:t>
      10) документы, имеющие самостоятельную нумерацию (в том числе и типографские материалы), и количество их листов (страниц)</w:t>
      </w:r>
      <w:r>
        <w:br/>
      </w:r>
      <w:r>
        <w:rPr>
          <w:rFonts w:ascii="Times New Roman"/>
          <w:b w:val="false"/>
          <w:i w:val="false"/>
          <w:color w:val="000000"/>
          <w:sz w:val="28"/>
        </w:rPr>
        <w:t>
</w:t>
      </w:r>
      <w:r>
        <w:rPr>
          <w:rFonts w:ascii="Times New Roman"/>
          <w:b w:val="false"/>
          <w:i w:val="false"/>
          <w:color w:val="000000"/>
          <w:sz w:val="28"/>
        </w:rPr>
        <w:t>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r>
        <w:br/>
      </w:r>
      <w:r>
        <w:rPr>
          <w:rFonts w:ascii="Times New Roman"/>
          <w:b w:val="false"/>
          <w:i w:val="false"/>
          <w:color w:val="000000"/>
          <w:sz w:val="28"/>
        </w:rPr>
        <w:t>
</w:t>
      </w:r>
      <w:r>
        <w:rPr>
          <w:rFonts w:ascii="Times New Roman"/>
          <w:b w:val="false"/>
          <w:i w:val="false"/>
          <w:color w:val="000000"/>
          <w:sz w:val="28"/>
        </w:rPr>
        <w:t>
      6. если в документе на одном листе имеется несколько марок и иных материалов, то в графе 2 в скобках после номера листа дела указывается их количество</w:t>
      </w:r>
      <w:r>
        <w:br/>
      </w:r>
      <w:r>
        <w:rPr>
          <w:rFonts w:ascii="Times New Roman"/>
          <w:b w:val="false"/>
          <w:i w:val="false"/>
          <w:color w:val="000000"/>
          <w:sz w:val="28"/>
        </w:rPr>
        <w:t>
</w:t>
      </w:r>
      <w:r>
        <w:rPr>
          <w:rFonts w:ascii="Times New Roman"/>
          <w:b w:val="false"/>
          <w:i w:val="false"/>
          <w:color w:val="000000"/>
          <w:sz w:val="28"/>
        </w:rPr>
        <w:t>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r>
        <w:br/>
      </w:r>
      <w:r>
        <w:rPr>
          <w:rFonts w:ascii="Times New Roman"/>
          <w:b w:val="false"/>
          <w:i w:val="false"/>
          <w:color w:val="000000"/>
          <w:sz w:val="28"/>
        </w:rPr>
        <w:t>
</w:t>
      </w:r>
      <w:r>
        <w:rPr>
          <w:rFonts w:ascii="Times New Roman"/>
          <w:b w:val="false"/>
          <w:i w:val="false"/>
          <w:color w:val="000000"/>
          <w:sz w:val="28"/>
        </w:rPr>
        <w:t>
      8. все последующие изменения в составе и состоянии дела (повреждение, затухание текста, замена подлинных документов копиями, присоединение новых документов) отмечаются в листе-заверителе со ссылкой на соответствующий акт</w:t>
      </w:r>
      <w:r>
        <w:br/>
      </w:r>
      <w:r>
        <w:rPr>
          <w:rFonts w:ascii="Times New Roman"/>
          <w:b w:val="false"/>
          <w:i w:val="false"/>
          <w:color w:val="000000"/>
          <w:sz w:val="28"/>
        </w:rPr>
        <w:t>
</w:t>
      </w:r>
      <w:r>
        <w:rPr>
          <w:rFonts w:ascii="Times New Roman"/>
          <w:b w:val="false"/>
          <w:i w:val="false"/>
          <w:color w:val="000000"/>
          <w:sz w:val="28"/>
        </w:rPr>
        <w:t>
      9. лист-заверитель не нумеруется</w:t>
      </w:r>
    </w:p>
    <w:bookmarkEnd w:id="170"/>
    <w:bookmarkStart w:name="z1504" w:id="171"/>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71"/>
    <w:bookmarkStart w:name="z1505" w:id="172"/>
    <w:p>
      <w:pPr>
        <w:spacing w:after="0"/>
        <w:ind w:left="0"/>
        <w:jc w:val="left"/>
      </w:pPr>
      <w:r>
        <w:rPr>
          <w:rFonts w:ascii="Times New Roman"/>
          <w:b/>
          <w:i w:val="false"/>
          <w:color w:val="000000"/>
        </w:rPr>
        <w:t xml:space="preserve"> 
Форма карты-заместителя</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480"/>
        <w:gridCol w:w="1756"/>
        <w:gridCol w:w="1286"/>
        <w:gridCol w:w="1657"/>
        <w:gridCol w:w="1794"/>
        <w:gridCol w:w="1853"/>
        <w:gridCol w:w="1794"/>
      </w:tblGrid>
      <w:tr>
        <w:trPr>
          <w:trHeight w:val="9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КАРТА-ЗАМЕСТИТЕЛЬ ЕД. ХР.</w:t>
            </w:r>
          </w:p>
          <w:p>
            <w:pPr>
              <w:spacing w:after="20"/>
              <w:ind w:left="20"/>
              <w:jc w:val="both"/>
            </w:pPr>
            <w:r>
              <w:rPr>
                <w:rFonts w:ascii="Times New Roman"/>
                <w:b w:val="false"/>
                <w:i w:val="false"/>
                <w:color w:val="000000"/>
                <w:sz w:val="20"/>
              </w:rPr>
              <w:t>В Ы Д А Н О</w:t>
            </w:r>
          </w:p>
        </w:tc>
      </w:tr>
      <w:tr>
        <w:trPr>
          <w:trHeight w:val="99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фонда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выдачи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возврата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855"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А4 (210Х297)</w:t>
      </w:r>
    </w:p>
    <w:bookmarkStart w:name="z1506" w:id="173"/>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73"/>
    <w:bookmarkStart w:name="z1507" w:id="174"/>
    <w:p>
      <w:pPr>
        <w:spacing w:after="0"/>
        <w:ind w:left="0"/>
        <w:jc w:val="left"/>
      </w:pPr>
      <w:r>
        <w:rPr>
          <w:rFonts w:ascii="Times New Roman"/>
          <w:b/>
          <w:i w:val="false"/>
          <w:color w:val="000000"/>
        </w:rPr>
        <w:t xml:space="preserve"> 
Форма листа использования документов</w:t>
      </w:r>
    </w:p>
    <w:bookmarkEnd w:id="174"/>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ЛИСТ ИСПОЛЬЗОВАНИЯ ДОКУМЕНТОВ</w:t>
      </w:r>
    </w:p>
    <w:p>
      <w:pPr>
        <w:spacing w:after="0"/>
        <w:ind w:left="0"/>
        <w:jc w:val="both"/>
      </w:pPr>
      <w:r>
        <w:rPr>
          <w:rFonts w:ascii="Times New Roman"/>
          <w:b w:val="false"/>
          <w:i w:val="false"/>
          <w:color w:val="000000"/>
          <w:sz w:val="28"/>
        </w:rPr>
        <w:t>Фонд № ______________ Опись № _______________ Дело № _______________</w:t>
      </w:r>
    </w:p>
    <w:p>
      <w:pPr>
        <w:spacing w:after="0"/>
        <w:ind w:left="0"/>
        <w:jc w:val="both"/>
      </w:pPr>
      <w:r>
        <w:rPr>
          <w:rFonts w:ascii="Times New Roman"/>
          <w:b w:val="false"/>
          <w:i w:val="false"/>
          <w:color w:val="000000"/>
          <w:sz w:val="28"/>
        </w:rPr>
        <w:t>Заголовок дела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993"/>
        <w:gridCol w:w="3053"/>
        <w:gridCol w:w="2239"/>
        <w:gridCol w:w="2398"/>
      </w:tblGrid>
      <w:tr>
        <w:trPr>
          <w:trHeight w:val="12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использования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(разборчиво)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(копирование,</w:t>
            </w:r>
            <w:r>
              <w:br/>
            </w:r>
            <w:r>
              <w:rPr>
                <w:rFonts w:ascii="Times New Roman"/>
                <w:b w:val="false"/>
                <w:i w:val="false"/>
                <w:color w:val="000000"/>
                <w:sz w:val="20"/>
              </w:rPr>
              <w:t>
</w:t>
            </w:r>
            <w:r>
              <w:rPr>
                <w:rFonts w:ascii="Times New Roman"/>
                <w:b w:val="false"/>
                <w:i w:val="false"/>
                <w:color w:val="000000"/>
                <w:sz w:val="20"/>
              </w:rPr>
              <w:t>выписки, просмотр</w:t>
            </w:r>
            <w:r>
              <w:br/>
            </w:r>
            <w:r>
              <w:rPr>
                <w:rFonts w:ascii="Times New Roman"/>
                <w:b w:val="false"/>
                <w:i w:val="false"/>
                <w:color w:val="000000"/>
                <w:sz w:val="20"/>
              </w:rPr>
              <w:t>
</w:t>
            </w:r>
            <w:r>
              <w:rPr>
                <w:rFonts w:ascii="Times New Roman"/>
                <w:b w:val="false"/>
                <w:i w:val="false"/>
                <w:color w:val="000000"/>
                <w:sz w:val="20"/>
              </w:rPr>
              <w:t>и др.)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использованных</w:t>
            </w:r>
            <w:r>
              <w:br/>
            </w:r>
            <w:r>
              <w:rPr>
                <w:rFonts w:ascii="Times New Roman"/>
                <w:b w:val="false"/>
                <w:i w:val="false"/>
                <w:color w:val="000000"/>
                <w:sz w:val="20"/>
              </w:rPr>
              <w:t>
</w:t>
            </w:r>
            <w:r>
              <w:rPr>
                <w:rFonts w:ascii="Times New Roman"/>
                <w:b w:val="false"/>
                <w:i w:val="false"/>
                <w:color w:val="000000"/>
                <w:sz w:val="20"/>
              </w:rPr>
              <w:t>листов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лица, </w:t>
            </w:r>
            <w:r>
              <w:br/>
            </w:r>
            <w:r>
              <w:rPr>
                <w:rFonts w:ascii="Times New Roman"/>
                <w:b w:val="false"/>
                <w:i w:val="false"/>
                <w:color w:val="000000"/>
                <w:sz w:val="20"/>
              </w:rPr>
              <w:t>
</w:t>
            </w:r>
            <w:r>
              <w:rPr>
                <w:rFonts w:ascii="Times New Roman"/>
                <w:b w:val="false"/>
                <w:i w:val="false"/>
                <w:color w:val="000000"/>
                <w:sz w:val="20"/>
              </w:rPr>
              <w:t>использовавшего</w:t>
            </w:r>
            <w:r>
              <w:br/>
            </w:r>
            <w:r>
              <w:rPr>
                <w:rFonts w:ascii="Times New Roman"/>
                <w:b w:val="false"/>
                <w:i w:val="false"/>
                <w:color w:val="000000"/>
                <w:sz w:val="20"/>
              </w:rPr>
              <w:t>
</w:t>
            </w:r>
            <w:r>
              <w:rPr>
                <w:rFonts w:ascii="Times New Roman"/>
                <w:b w:val="false"/>
                <w:i w:val="false"/>
                <w:color w:val="000000"/>
                <w:sz w:val="20"/>
              </w:rPr>
              <w:t>дело</w:t>
            </w:r>
          </w:p>
        </w:tc>
      </w:tr>
      <w:tr>
        <w:trPr>
          <w:trHeight w:val="255"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А4 (210Х297)</w:t>
      </w:r>
    </w:p>
    <w:bookmarkStart w:name="z1508" w:id="175"/>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75"/>
    <w:bookmarkStart w:name="z1509" w:id="176"/>
    <w:p>
      <w:pPr>
        <w:spacing w:after="0"/>
        <w:ind w:left="0"/>
        <w:jc w:val="left"/>
      </w:pPr>
      <w:r>
        <w:rPr>
          <w:rFonts w:ascii="Times New Roman"/>
          <w:b/>
          <w:i w:val="false"/>
          <w:color w:val="000000"/>
        </w:rPr>
        <w:t xml:space="preserve"> 
Титульный лист книги выдачи архивных документов,</w:t>
      </w:r>
      <w:r>
        <w:br/>
      </w:r>
      <w:r>
        <w:rPr>
          <w:rFonts w:ascii="Times New Roman"/>
          <w:b/>
          <w:i w:val="false"/>
          <w:color w:val="000000"/>
        </w:rPr>
        <w:t>
копий фонда пользования из хранилища</w:t>
      </w:r>
    </w:p>
    <w:bookmarkEnd w:id="176"/>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 xml:space="preserve">КНИГА ВЫДАЧИ АРХИВНЫХ ДОКУМЕНТОВ, </w:t>
      </w:r>
      <w:r>
        <w:br/>
      </w:r>
      <w:r>
        <w:rPr>
          <w:rFonts w:ascii="Times New Roman"/>
          <w:b w:val="false"/>
          <w:i w:val="false"/>
          <w:color w:val="000000"/>
          <w:sz w:val="28"/>
        </w:rPr>
        <w:t>
КОПИЙ ФОНДА ПОЛЬЗОВАНИЯ ИЗ ХРАНИЛИЩА</w:t>
      </w:r>
    </w:p>
    <w:p>
      <w:pPr>
        <w:spacing w:after="0"/>
        <w:ind w:left="0"/>
        <w:jc w:val="both"/>
      </w:pPr>
      <w:r>
        <w:rPr>
          <w:rFonts w:ascii="Times New Roman"/>
          <w:b w:val="false"/>
          <w:i w:val="false"/>
          <w:color w:val="000000"/>
          <w:sz w:val="28"/>
        </w:rPr>
        <w:t>Начата ______________</w:t>
      </w:r>
      <w:r>
        <w:br/>
      </w:r>
      <w:r>
        <w:rPr>
          <w:rFonts w:ascii="Times New Roman"/>
          <w:b w:val="false"/>
          <w:i w:val="false"/>
          <w:color w:val="000000"/>
          <w:sz w:val="28"/>
        </w:rPr>
        <w:t>
Окончена 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(разворот книги)</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718"/>
        <w:gridCol w:w="1216"/>
        <w:gridCol w:w="1303"/>
        <w:gridCol w:w="1500"/>
        <w:gridCol w:w="1325"/>
        <w:gridCol w:w="2068"/>
        <w:gridCol w:w="2309"/>
        <w:gridCol w:w="2070"/>
      </w:tblGrid>
      <w:tr>
        <w:trPr>
          <w:trHeight w:val="91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 ___</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w:t>
            </w:r>
            <w:r>
              <w:br/>
            </w:r>
            <w:r>
              <w:rPr>
                <w:rFonts w:ascii="Times New Roman"/>
                <w:b w:val="false"/>
                <w:i w:val="false"/>
                <w:color w:val="000000"/>
                <w:sz w:val="20"/>
              </w:rPr>
              <w:t>
</w:t>
            </w:r>
            <w:r>
              <w:rPr>
                <w:rFonts w:ascii="Times New Roman"/>
                <w:b w:val="false"/>
                <w:i w:val="false"/>
                <w:color w:val="000000"/>
                <w:sz w:val="20"/>
              </w:rPr>
              <w:t>№ ___</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 ___</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выдано</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в</w:t>
            </w:r>
            <w:r>
              <w:br/>
            </w:r>
            <w:r>
              <w:rPr>
                <w:rFonts w:ascii="Times New Roman"/>
                <w:b w:val="false"/>
                <w:i w:val="false"/>
                <w:color w:val="000000"/>
                <w:sz w:val="20"/>
              </w:rPr>
              <w:t>
</w:t>
            </w:r>
            <w:r>
              <w:rPr>
                <w:rFonts w:ascii="Times New Roman"/>
                <w:b w:val="false"/>
                <w:i w:val="false"/>
                <w:color w:val="000000"/>
                <w:sz w:val="20"/>
              </w:rPr>
              <w:t>получении</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в</w:t>
            </w:r>
            <w:r>
              <w:br/>
            </w:r>
            <w:r>
              <w:rPr>
                <w:rFonts w:ascii="Times New Roman"/>
                <w:b w:val="false"/>
                <w:i w:val="false"/>
                <w:color w:val="000000"/>
                <w:sz w:val="20"/>
              </w:rPr>
              <w:t>
</w:t>
            </w:r>
            <w:r>
              <w:rPr>
                <w:rFonts w:ascii="Times New Roman"/>
                <w:b w:val="false"/>
                <w:i w:val="false"/>
                <w:color w:val="000000"/>
                <w:sz w:val="20"/>
              </w:rPr>
              <w:t>возвращении,</w:t>
            </w:r>
            <w:r>
              <w:br/>
            </w:r>
            <w:r>
              <w:rPr>
                <w:rFonts w:ascii="Times New Roman"/>
                <w:b w:val="false"/>
                <w:i w:val="false"/>
                <w:color w:val="000000"/>
                <w:sz w:val="20"/>
              </w:rPr>
              <w:t>
</w:t>
            </w:r>
            <w:r>
              <w:rPr>
                <w:rFonts w:ascii="Times New Roman"/>
                <w:b w:val="false"/>
                <w:i w:val="false"/>
                <w:color w:val="000000"/>
                <w:sz w:val="20"/>
              </w:rPr>
              <w:t>дата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А4 (210Х297)</w:t>
      </w:r>
    </w:p>
    <w:bookmarkStart w:name="z1510" w:id="177"/>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77"/>
    <w:bookmarkStart w:name="z1511" w:id="178"/>
    <w:p>
      <w:pPr>
        <w:spacing w:after="0"/>
        <w:ind w:left="0"/>
        <w:jc w:val="left"/>
      </w:pPr>
      <w:r>
        <w:rPr>
          <w:rFonts w:ascii="Times New Roman"/>
          <w:b/>
          <w:i w:val="false"/>
          <w:color w:val="000000"/>
        </w:rPr>
        <w:t xml:space="preserve"> 
Форма заказа (требования) на выдачу архивных документов,</w:t>
      </w:r>
      <w:r>
        <w:br/>
      </w:r>
      <w:r>
        <w:rPr>
          <w:rFonts w:ascii="Times New Roman"/>
          <w:b/>
          <w:i w:val="false"/>
          <w:color w:val="000000"/>
        </w:rPr>
        <w:t>
копий фонда пользования, описей дел, документов</w:t>
      </w:r>
    </w:p>
    <w:bookmarkEnd w:id="178"/>
    <w:p>
      <w:pPr>
        <w:spacing w:after="0"/>
        <w:ind w:left="0"/>
        <w:jc w:val="both"/>
      </w:pPr>
      <w:r>
        <w:rPr>
          <w:rFonts w:ascii="Times New Roman"/>
          <w:b w:val="false"/>
          <w:i w:val="false"/>
          <w:color w:val="000000"/>
          <w:sz w:val="28"/>
        </w:rPr>
        <w:t>(лицевая сторона)</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(название  архива)</w:t>
      </w:r>
    </w:p>
    <w:p>
      <w:pPr>
        <w:spacing w:after="0"/>
        <w:ind w:left="0"/>
        <w:jc w:val="both"/>
      </w:pPr>
      <w:r>
        <w:rPr>
          <w:rFonts w:ascii="Times New Roman"/>
          <w:b w:val="false"/>
          <w:i w:val="false"/>
          <w:color w:val="000000"/>
          <w:sz w:val="28"/>
        </w:rPr>
        <w:t>ЗАКАЗ (ТРЕБОВАНИЕ)</w:t>
      </w:r>
      <w:r>
        <w:br/>
      </w:r>
      <w:r>
        <w:rPr>
          <w:rFonts w:ascii="Times New Roman"/>
          <w:b w:val="false"/>
          <w:i w:val="false"/>
          <w:color w:val="000000"/>
          <w:sz w:val="28"/>
        </w:rPr>
        <w:t>
НА ВЫДАЧУ АРХИВНЫХ</w:t>
      </w:r>
      <w:r>
        <w:br/>
      </w:r>
      <w:r>
        <w:rPr>
          <w:rFonts w:ascii="Times New Roman"/>
          <w:b w:val="false"/>
          <w:i w:val="false"/>
          <w:color w:val="000000"/>
          <w:sz w:val="28"/>
        </w:rPr>
        <w:t>
ДОКУМЕНТОВ, КОПИЙ ФОНДА</w:t>
      </w:r>
      <w:r>
        <w:br/>
      </w:r>
      <w:r>
        <w:rPr>
          <w:rFonts w:ascii="Times New Roman"/>
          <w:b w:val="false"/>
          <w:i w:val="false"/>
          <w:color w:val="000000"/>
          <w:sz w:val="28"/>
        </w:rPr>
        <w:t>
ПОЛЬЗОВАНИЯ, ОПИСЕЙ ДЕЛ, ДОКУМЕНТОВ</w:t>
      </w:r>
    </w:p>
    <w:p>
      <w:pPr>
        <w:spacing w:after="0"/>
        <w:ind w:left="0"/>
        <w:jc w:val="both"/>
      </w:pPr>
      <w:r>
        <w:rPr>
          <w:rFonts w:ascii="Times New Roman"/>
          <w:b w:val="false"/>
          <w:i w:val="false"/>
          <w:color w:val="000000"/>
          <w:sz w:val="28"/>
        </w:rPr>
        <w:t xml:space="preserve">Разрешаю выдачу документов   </w:t>
      </w:r>
      <w:r>
        <w:br/>
      </w:r>
      <w:r>
        <w:rPr>
          <w:rFonts w:ascii="Times New Roman"/>
          <w:b w:val="false"/>
          <w:i w:val="false"/>
          <w:color w:val="000000"/>
          <w:sz w:val="28"/>
        </w:rPr>
        <w:t xml:space="preserve">
Наименование должности       </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инициалы, номер личного дела пользователя)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инициалы работника архива, название структурного</w:t>
      </w:r>
      <w:r>
        <w:br/>
      </w:r>
      <w:r>
        <w:rPr>
          <w:rFonts w:ascii="Times New Roman"/>
          <w:b w:val="false"/>
          <w:i w:val="false"/>
          <w:color w:val="000000"/>
          <w:sz w:val="28"/>
        </w:rPr>
        <w:t>
                         подразделения)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(тема исследования, цель выдачи)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92"/>
        <w:gridCol w:w="1192"/>
        <w:gridCol w:w="2189"/>
        <w:gridCol w:w="1945"/>
        <w:gridCol w:w="2189"/>
        <w:gridCol w:w="4203"/>
      </w:tblGrid>
      <w:tr>
        <w:trPr>
          <w:trHeight w:val="121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w:t>
            </w:r>
            <w:r>
              <w:rPr>
                <w:rFonts w:ascii="Times New Roman"/>
                <w:b w:val="false"/>
                <w:i w:val="false"/>
                <w:color w:val="000000"/>
                <w:sz w:val="20"/>
              </w:rPr>
              <w:t>№ ___</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Опись </w:t>
            </w:r>
            <w:r>
              <w:br/>
            </w:r>
            <w:r>
              <w:rPr>
                <w:rFonts w:ascii="Times New Roman"/>
                <w:b w:val="false"/>
                <w:i w:val="false"/>
                <w:color w:val="000000"/>
                <w:sz w:val="20"/>
              </w:rPr>
              <w:t>
</w:t>
            </w:r>
            <w:r>
              <w:rPr>
                <w:rFonts w:ascii="Times New Roman"/>
                <w:b w:val="false"/>
                <w:i w:val="false"/>
                <w:color w:val="000000"/>
                <w:sz w:val="20"/>
              </w:rPr>
              <w:t>№ ___</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хр. </w:t>
            </w:r>
            <w:r>
              <w:br/>
            </w:r>
            <w:r>
              <w:rPr>
                <w:rFonts w:ascii="Times New Roman"/>
                <w:b w:val="false"/>
                <w:i w:val="false"/>
                <w:color w:val="000000"/>
                <w:sz w:val="20"/>
              </w:rPr>
              <w:t>
</w:t>
            </w:r>
            <w:r>
              <w:rPr>
                <w:rFonts w:ascii="Times New Roman"/>
                <w:b w:val="false"/>
                <w:i w:val="false"/>
                <w:color w:val="000000"/>
                <w:sz w:val="20"/>
              </w:rPr>
              <w:t>№ ___</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ед. хр.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листов</w:t>
            </w:r>
            <w:r>
              <w:br/>
            </w:r>
            <w:r>
              <w:rPr>
                <w:rFonts w:ascii="Times New Roman"/>
                <w:b w:val="false"/>
                <w:i w:val="false"/>
                <w:color w:val="000000"/>
                <w:sz w:val="20"/>
              </w:rPr>
              <w:t>
</w:t>
            </w:r>
            <w:r>
              <w:rPr>
                <w:rFonts w:ascii="Times New Roman"/>
                <w:b w:val="false"/>
                <w:i w:val="false"/>
                <w:color w:val="000000"/>
                <w:sz w:val="20"/>
              </w:rPr>
              <w:t xml:space="preserve">(время </w:t>
            </w:r>
            <w:r>
              <w:br/>
            </w:r>
            <w:r>
              <w:rPr>
                <w:rFonts w:ascii="Times New Roman"/>
                <w:b w:val="false"/>
                <w:i w:val="false"/>
                <w:color w:val="000000"/>
                <w:sz w:val="20"/>
              </w:rPr>
              <w:t>
</w:t>
            </w:r>
            <w:r>
              <w:rPr>
                <w:rFonts w:ascii="Times New Roman"/>
                <w:b w:val="false"/>
                <w:i w:val="false"/>
                <w:color w:val="000000"/>
                <w:sz w:val="20"/>
              </w:rPr>
              <w:t xml:space="preserve">звучания, </w:t>
            </w:r>
            <w:r>
              <w:br/>
            </w:r>
            <w:r>
              <w:rPr>
                <w:rFonts w:ascii="Times New Roman"/>
                <w:b w:val="false"/>
                <w:i w:val="false"/>
                <w:color w:val="000000"/>
                <w:sz w:val="20"/>
              </w:rPr>
              <w:t>
</w:t>
            </w:r>
            <w:r>
              <w:rPr>
                <w:rFonts w:ascii="Times New Roman"/>
                <w:b w:val="false"/>
                <w:i w:val="false"/>
                <w:color w:val="000000"/>
                <w:sz w:val="20"/>
              </w:rPr>
              <w:t>метраж)</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r>
              <w:br/>
            </w:r>
            <w:r>
              <w:rPr>
                <w:rFonts w:ascii="Times New Roman"/>
                <w:b w:val="false"/>
                <w:i w:val="false"/>
                <w:color w:val="000000"/>
                <w:sz w:val="20"/>
              </w:rPr>
              <w:t>
</w:t>
            </w:r>
            <w:r>
              <w:rPr>
                <w:rFonts w:ascii="Times New Roman"/>
                <w:b w:val="false"/>
                <w:i w:val="false"/>
                <w:color w:val="000000"/>
                <w:sz w:val="20"/>
              </w:rPr>
              <w:t>пользователя</w:t>
            </w:r>
            <w:r>
              <w:br/>
            </w:r>
            <w:r>
              <w:rPr>
                <w:rFonts w:ascii="Times New Roman"/>
                <w:b w:val="false"/>
                <w:i w:val="false"/>
                <w:color w:val="000000"/>
                <w:sz w:val="20"/>
              </w:rPr>
              <w:t>
</w:t>
            </w:r>
            <w:r>
              <w:rPr>
                <w:rFonts w:ascii="Times New Roman"/>
                <w:b w:val="false"/>
                <w:i w:val="false"/>
                <w:color w:val="000000"/>
                <w:sz w:val="20"/>
              </w:rPr>
              <w:t xml:space="preserve">в получении </w:t>
            </w:r>
            <w:r>
              <w:br/>
            </w:r>
            <w:r>
              <w:rPr>
                <w:rFonts w:ascii="Times New Roman"/>
                <w:b w:val="false"/>
                <w:i w:val="false"/>
                <w:color w:val="000000"/>
                <w:sz w:val="20"/>
              </w:rPr>
              <w:t>
</w:t>
            </w:r>
            <w:r>
              <w:rPr>
                <w:rFonts w:ascii="Times New Roman"/>
                <w:b w:val="false"/>
                <w:i w:val="false"/>
                <w:color w:val="000000"/>
                <w:sz w:val="20"/>
              </w:rPr>
              <w:t>дата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работника</w:t>
            </w:r>
            <w:r>
              <w:br/>
            </w:r>
            <w:r>
              <w:rPr>
                <w:rFonts w:ascii="Times New Roman"/>
                <w:b w:val="false"/>
                <w:i w:val="false"/>
                <w:color w:val="000000"/>
                <w:sz w:val="20"/>
              </w:rPr>
              <w:t>
</w:t>
            </w:r>
            <w:r>
              <w:rPr>
                <w:rFonts w:ascii="Times New Roman"/>
                <w:b w:val="false"/>
                <w:i w:val="false"/>
                <w:color w:val="000000"/>
                <w:sz w:val="20"/>
              </w:rPr>
              <w:t>читального зала в</w:t>
            </w:r>
            <w:r>
              <w:br/>
            </w:r>
            <w:r>
              <w:rPr>
                <w:rFonts w:ascii="Times New Roman"/>
                <w:b w:val="false"/>
                <w:i w:val="false"/>
                <w:color w:val="000000"/>
                <w:sz w:val="20"/>
              </w:rPr>
              <w:t>
</w:t>
            </w:r>
            <w:r>
              <w:rPr>
                <w:rFonts w:ascii="Times New Roman"/>
                <w:b w:val="false"/>
                <w:i w:val="false"/>
                <w:color w:val="000000"/>
                <w:sz w:val="20"/>
              </w:rPr>
              <w:t>возвращении документов</w:t>
            </w:r>
            <w:r>
              <w:br/>
            </w:r>
            <w:r>
              <w:rPr>
                <w:rFonts w:ascii="Times New Roman"/>
                <w:b w:val="false"/>
                <w:i w:val="false"/>
                <w:color w:val="000000"/>
                <w:sz w:val="20"/>
              </w:rPr>
              <w:t>
</w:t>
            </w:r>
            <w:r>
              <w:rPr>
                <w:rFonts w:ascii="Times New Roman"/>
                <w:b w:val="false"/>
                <w:i w:val="false"/>
                <w:color w:val="000000"/>
                <w:sz w:val="20"/>
              </w:rPr>
              <w:t>пользователем, дата</w:t>
            </w:r>
          </w:p>
        </w:tc>
      </w:tr>
      <w:tr>
        <w:trPr>
          <w:trHeight w:val="1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163"/>
        <w:gridCol w:w="1163"/>
        <w:gridCol w:w="2186"/>
        <w:gridCol w:w="1930"/>
        <w:gridCol w:w="2186"/>
        <w:gridCol w:w="4317"/>
      </w:tblGrid>
      <w:tr>
        <w:trPr>
          <w:trHeight w:val="28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(подпись пользователя, работника архива)</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А5 (148х210)</w:t>
      </w:r>
    </w:p>
    <w:bookmarkStart w:name="z1512" w:id="179"/>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79"/>
    <w:bookmarkStart w:name="z1513" w:id="180"/>
    <w:p>
      <w:pPr>
        <w:spacing w:after="0"/>
        <w:ind w:left="0"/>
        <w:jc w:val="left"/>
      </w:pPr>
      <w:r>
        <w:rPr>
          <w:rFonts w:ascii="Times New Roman"/>
          <w:b/>
          <w:i w:val="false"/>
          <w:color w:val="000000"/>
        </w:rPr>
        <w:t xml:space="preserve"> 
Форма акта о выдаче архивных документов</w:t>
      </w:r>
      <w:r>
        <w:br/>
      </w:r>
      <w:r>
        <w:rPr>
          <w:rFonts w:ascii="Times New Roman"/>
          <w:b/>
          <w:i w:val="false"/>
          <w:color w:val="000000"/>
        </w:rPr>
        <w:t>
во временное пользование</w:t>
      </w:r>
    </w:p>
    <w:bookmarkEnd w:id="180"/>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_________________________________________</w:t>
      </w:r>
      <w:r>
        <w:br/>
      </w:r>
      <w:r>
        <w:rPr>
          <w:rFonts w:ascii="Times New Roman"/>
          <w:b w:val="false"/>
          <w:i w:val="false"/>
          <w:color w:val="000000"/>
          <w:sz w:val="28"/>
        </w:rPr>
        <w:t>
(почтовый индекс, адрес)</w:t>
      </w:r>
    </w:p>
    <w:bookmarkStart w:name="z1514" w:id="181"/>
    <w:p>
      <w:pPr>
        <w:spacing w:after="0"/>
        <w:ind w:left="0"/>
        <w:jc w:val="left"/>
      </w:pPr>
      <w:r>
        <w:rPr>
          <w:rFonts w:ascii="Times New Roman"/>
          <w:b/>
          <w:i w:val="false"/>
          <w:color w:val="000000"/>
        </w:rPr>
        <w:t xml:space="preserve"> 
АКТ</w:t>
      </w:r>
    </w:p>
    <w:bookmarkEnd w:id="181"/>
    <w:p>
      <w:pPr>
        <w:spacing w:after="0"/>
        <w:ind w:left="0"/>
        <w:jc w:val="both"/>
      </w:pPr>
      <w:r>
        <w:rPr>
          <w:rFonts w:ascii="Times New Roman"/>
          <w:b w:val="false"/>
          <w:i w:val="false"/>
          <w:color w:val="000000"/>
          <w:sz w:val="28"/>
        </w:rPr>
        <w:t>___________________ № 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О выдаче архивных документов </w:t>
      </w:r>
      <w:r>
        <w:br/>
      </w:r>
      <w:r>
        <w:rPr>
          <w:rFonts w:ascii="Times New Roman"/>
          <w:b w:val="false"/>
          <w:i w:val="false"/>
          <w:color w:val="000000"/>
          <w:sz w:val="28"/>
        </w:rPr>
        <w:t>
во временное пользование</w:t>
      </w:r>
      <w:r>
        <w:br/>
      </w:r>
      <w:r>
        <w:rPr>
          <w:rFonts w:ascii="Times New Roman"/>
          <w:b w:val="false"/>
          <w:i w:val="false"/>
          <w:color w:val="000000"/>
          <w:sz w:val="28"/>
        </w:rPr>
        <w:t>
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w:t>
      </w:r>
      <w:r>
        <w:br/>
      </w:r>
      <w:r>
        <w:rPr>
          <w:rFonts w:ascii="Times New Roman"/>
          <w:b w:val="false"/>
          <w:i w:val="false"/>
          <w:color w:val="000000"/>
          <w:sz w:val="28"/>
        </w:rPr>
        <w:t>
   (почтовый индекс, адрес, телефон)</w:t>
      </w:r>
      <w:r>
        <w:br/>
      </w:r>
      <w:r>
        <w:rPr>
          <w:rFonts w:ascii="Times New Roman"/>
          <w:b w:val="false"/>
          <w:i w:val="false"/>
          <w:color w:val="000000"/>
          <w:sz w:val="28"/>
        </w:rPr>
        <w:t>
Основание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Для какой цели выдаются</w:t>
      </w:r>
      <w:r>
        <w:br/>
      </w:r>
      <w:r>
        <w:rPr>
          <w:rFonts w:ascii="Times New Roman"/>
          <w:b w:val="false"/>
          <w:i w:val="false"/>
          <w:color w:val="000000"/>
          <w:sz w:val="28"/>
        </w:rPr>
        <w:t>
документы ___________________________________________________________</w:t>
      </w:r>
      <w:r>
        <w:br/>
      </w:r>
      <w:r>
        <w:rPr>
          <w:rFonts w:ascii="Times New Roman"/>
          <w:b w:val="false"/>
          <w:i w:val="false"/>
          <w:color w:val="000000"/>
          <w:sz w:val="28"/>
        </w:rPr>
        <w:t>
Выдаются следующие ед. хр. из фонда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(название,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477"/>
        <w:gridCol w:w="4189"/>
        <w:gridCol w:w="2949"/>
        <w:gridCol w:w="3205"/>
      </w:tblGrid>
      <w:tr>
        <w:trPr>
          <w:trHeight w:val="87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w:t>
            </w:r>
            <w:r>
              <w:br/>
            </w:r>
            <w:r>
              <w:rPr>
                <w:rFonts w:ascii="Times New Roman"/>
                <w:b w:val="false"/>
                <w:i w:val="false"/>
                <w:color w:val="000000"/>
                <w:sz w:val="20"/>
              </w:rPr>
              <w:t>
</w:t>
            </w:r>
            <w:r>
              <w:rPr>
                <w:rFonts w:ascii="Times New Roman"/>
                <w:b w:val="false"/>
                <w:i w:val="false"/>
                <w:color w:val="000000"/>
                <w:sz w:val="20"/>
              </w:rPr>
              <w:t>№ ___</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 ___</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ед. хр.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листов</w:t>
            </w:r>
            <w:r>
              <w:br/>
            </w:r>
            <w:r>
              <w:rPr>
                <w:rFonts w:ascii="Times New Roman"/>
                <w:b w:val="false"/>
                <w:i w:val="false"/>
                <w:color w:val="000000"/>
                <w:sz w:val="20"/>
              </w:rPr>
              <w:t>
</w:t>
            </w:r>
            <w:r>
              <w:rPr>
                <w:rFonts w:ascii="Times New Roman"/>
                <w:b w:val="false"/>
                <w:i w:val="false"/>
                <w:color w:val="000000"/>
                <w:sz w:val="20"/>
              </w:rPr>
              <w:t>(время звучания,</w:t>
            </w:r>
            <w:r>
              <w:br/>
            </w:r>
            <w:r>
              <w:rPr>
                <w:rFonts w:ascii="Times New Roman"/>
                <w:b w:val="false"/>
                <w:i w:val="false"/>
                <w:color w:val="000000"/>
                <w:sz w:val="20"/>
              </w:rPr>
              <w:t>
</w:t>
            </w:r>
            <w:r>
              <w:rPr>
                <w:rFonts w:ascii="Times New Roman"/>
                <w:b w:val="false"/>
                <w:i w:val="false"/>
                <w:color w:val="000000"/>
                <w:sz w:val="20"/>
              </w:rPr>
              <w:t>метраж)</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1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Всего выдается _________ (____________) ед. хр. (общим количеством листов, временем звучания, метражом) на срок ______________</w:t>
      </w:r>
    </w:p>
    <w:p>
      <w:pPr>
        <w:spacing w:after="0"/>
        <w:ind w:left="0"/>
        <w:jc w:val="both"/>
      </w:pPr>
      <w:r>
        <w:rPr>
          <w:rFonts w:ascii="Times New Roman"/>
          <w:b w:val="false"/>
          <w:i w:val="false"/>
          <w:color w:val="000000"/>
          <w:sz w:val="28"/>
        </w:rPr>
        <w:t>      Документы выданы в упорядоченном состоянии.</w:t>
      </w:r>
      <w:r>
        <w:br/>
      </w:r>
      <w:r>
        <w:rPr>
          <w:rFonts w:ascii="Times New Roman"/>
          <w:b w:val="false"/>
          <w:i w:val="false"/>
          <w:color w:val="000000"/>
          <w:sz w:val="28"/>
        </w:rPr>
        <w:t>
      Получатель обязуется не предоставлять документы, полученные во</w:t>
      </w:r>
      <w:r>
        <w:br/>
      </w:r>
      <w:r>
        <w:rPr>
          <w:rFonts w:ascii="Times New Roman"/>
          <w:b w:val="false"/>
          <w:i w:val="false"/>
          <w:color w:val="000000"/>
          <w:sz w:val="28"/>
        </w:rPr>
        <w:t>
временное пользование, для просмотра, прослушивания или использования</w:t>
      </w:r>
      <w:r>
        <w:br/>
      </w:r>
      <w:r>
        <w:rPr>
          <w:rFonts w:ascii="Times New Roman"/>
          <w:b w:val="false"/>
          <w:i w:val="false"/>
          <w:color w:val="000000"/>
          <w:sz w:val="28"/>
        </w:rPr>
        <w:t>
другим организациям и посторонним лицам, не выдавать по ним копий,</w:t>
      </w:r>
      <w:r>
        <w:br/>
      </w:r>
      <w:r>
        <w:rPr>
          <w:rFonts w:ascii="Times New Roman"/>
          <w:b w:val="false"/>
          <w:i w:val="false"/>
          <w:color w:val="000000"/>
          <w:sz w:val="28"/>
        </w:rPr>
        <w:t>
выписок и справок, не производить изъятия каких-либо частей из</w:t>
      </w:r>
      <w:r>
        <w:br/>
      </w:r>
      <w:r>
        <w:rPr>
          <w:rFonts w:ascii="Times New Roman"/>
          <w:b w:val="false"/>
          <w:i w:val="false"/>
          <w:color w:val="000000"/>
          <w:sz w:val="28"/>
        </w:rPr>
        <w:t>
выданных документов, не публиковать документы без разрешения архива.</w:t>
      </w:r>
      <w:r>
        <w:br/>
      </w:r>
      <w:r>
        <w:rPr>
          <w:rFonts w:ascii="Times New Roman"/>
          <w:b w:val="false"/>
          <w:i w:val="false"/>
          <w:color w:val="000000"/>
          <w:sz w:val="28"/>
        </w:rPr>
        <w:t>
      Получатель предупрежден об ответственности по закону в случае</w:t>
      </w:r>
      <w:r>
        <w:br/>
      </w:r>
      <w:r>
        <w:rPr>
          <w:rFonts w:ascii="Times New Roman"/>
          <w:b w:val="false"/>
          <w:i w:val="false"/>
          <w:color w:val="000000"/>
          <w:sz w:val="28"/>
        </w:rPr>
        <w:t>
утраты или повреждения выданных документов</w:t>
      </w:r>
    </w:p>
    <w:p>
      <w:pPr>
        <w:spacing w:after="0"/>
        <w:ind w:left="0"/>
        <w:jc w:val="both"/>
      </w:pPr>
      <w:r>
        <w:rPr>
          <w:rFonts w:ascii="Times New Roman"/>
          <w:b w:val="false"/>
          <w:i w:val="false"/>
          <w:color w:val="000000"/>
          <w:sz w:val="28"/>
        </w:rPr>
        <w:t>Документы сдал</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архива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архива                            Подпись      Расшифровка подписи</w:t>
      </w:r>
      <w:r>
        <w:br/>
      </w:r>
      <w:r>
        <w:rPr>
          <w:rFonts w:ascii="Times New Roman"/>
          <w:b w:val="false"/>
          <w:i w:val="false"/>
          <w:color w:val="000000"/>
          <w:sz w:val="28"/>
        </w:rPr>
        <w:t>
                                  Печать архива</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Документы принял</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xml:space="preserve">
должности работника </w:t>
      </w:r>
      <w:r>
        <w:br/>
      </w:r>
      <w:r>
        <w:rPr>
          <w:rFonts w:ascii="Times New Roman"/>
          <w:b w:val="false"/>
          <w:i w:val="false"/>
          <w:color w:val="000000"/>
          <w:sz w:val="28"/>
        </w:rPr>
        <w:t>
организации-получателя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организации-получателя           Подпись        Расшифровка подписи</w:t>
      </w:r>
      <w:r>
        <w:br/>
      </w:r>
      <w:r>
        <w:rPr>
          <w:rFonts w:ascii="Times New Roman"/>
          <w:b w:val="false"/>
          <w:i w:val="false"/>
          <w:color w:val="000000"/>
          <w:sz w:val="28"/>
        </w:rPr>
        <w:t>
                                 Печать организации-получателя</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Документы сдал</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должности работника организации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организации                      Подпись        Расшифровка подписи</w:t>
      </w:r>
      <w:r>
        <w:br/>
      </w:r>
      <w:r>
        <w:rPr>
          <w:rFonts w:ascii="Times New Roman"/>
          <w:b w:val="false"/>
          <w:i w:val="false"/>
          <w:color w:val="000000"/>
          <w:sz w:val="28"/>
        </w:rPr>
        <w:t>
                                 Печать организации-получателя</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Документы принял</w:t>
      </w:r>
      <w:r>
        <w:br/>
      </w:r>
      <w:r>
        <w:rPr>
          <w:rFonts w:ascii="Times New Roman"/>
          <w:b w:val="false"/>
          <w:i w:val="false"/>
          <w:color w:val="000000"/>
          <w:sz w:val="28"/>
        </w:rPr>
        <w:t xml:space="preserve">
Наименование </w:t>
      </w:r>
      <w:r>
        <w:br/>
      </w:r>
      <w:r>
        <w:rPr>
          <w:rFonts w:ascii="Times New Roman"/>
          <w:b w:val="false"/>
          <w:i w:val="false"/>
          <w:color w:val="000000"/>
          <w:sz w:val="28"/>
        </w:rPr>
        <w:t>
должности работника архива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архива                           Подпись        Расшифровка подписи</w:t>
      </w:r>
      <w:r>
        <w:br/>
      </w:r>
      <w:r>
        <w:rPr>
          <w:rFonts w:ascii="Times New Roman"/>
          <w:b w:val="false"/>
          <w:i w:val="false"/>
          <w:color w:val="000000"/>
          <w:sz w:val="28"/>
        </w:rPr>
        <w:t>
                                 Печать архива</w:t>
      </w:r>
    </w:p>
    <w:bookmarkStart w:name="z1515" w:id="182"/>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82"/>
    <w:bookmarkStart w:name="z1516" w:id="183"/>
    <w:p>
      <w:pPr>
        <w:spacing w:after="0"/>
        <w:ind w:left="0"/>
        <w:jc w:val="left"/>
      </w:pPr>
      <w:r>
        <w:rPr>
          <w:rFonts w:ascii="Times New Roman"/>
          <w:b/>
          <w:i w:val="false"/>
          <w:color w:val="000000"/>
        </w:rPr>
        <w:t xml:space="preserve"> 
Форма книги учета поступлений документов</w:t>
      </w:r>
    </w:p>
    <w:bookmarkEnd w:id="183"/>
    <w:bookmarkStart w:name="z1517" w:id="184"/>
    <w:p>
      <w:pPr>
        <w:spacing w:after="0"/>
        <w:ind w:left="0"/>
        <w:jc w:val="left"/>
      </w:pPr>
      <w:r>
        <w:rPr>
          <w:rFonts w:ascii="Times New Roman"/>
          <w:b/>
          <w:i w:val="false"/>
          <w:color w:val="000000"/>
        </w:rPr>
        <w:t xml:space="preserve"> 
КНИГА УЧЕТА ПОСТУПЛЕНИЙ ДОКУМЕНТОВ</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1111"/>
        <w:gridCol w:w="1941"/>
        <w:gridCol w:w="2231"/>
        <w:gridCol w:w="1402"/>
        <w:gridCol w:w="1153"/>
        <w:gridCol w:w="1485"/>
        <w:gridCol w:w="1610"/>
        <w:gridCol w:w="2024"/>
        <w:gridCol w:w="678"/>
      </w:tblGrid>
      <w:tr>
        <w:trPr>
          <w:trHeight w:val="132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инициалы</w:t>
            </w:r>
            <w:r>
              <w:br/>
            </w:r>
            <w:r>
              <w:rPr>
                <w:rFonts w:ascii="Times New Roman"/>
                <w:b w:val="false"/>
                <w:i w:val="false"/>
                <w:color w:val="000000"/>
                <w:sz w:val="20"/>
              </w:rPr>
              <w:t>
</w:t>
            </w:r>
            <w:r>
              <w:rPr>
                <w:rFonts w:ascii="Times New Roman"/>
                <w:b w:val="false"/>
                <w:i w:val="false"/>
                <w:color w:val="000000"/>
                <w:sz w:val="20"/>
              </w:rPr>
              <w:t>лица), от</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поступили</w:t>
            </w:r>
            <w:r>
              <w:br/>
            </w:r>
            <w:r>
              <w:rPr>
                <w:rFonts w:ascii="Times New Roman"/>
                <w:b w:val="false"/>
                <w:i w:val="false"/>
                <w:color w:val="000000"/>
                <w:sz w:val="20"/>
              </w:rPr>
              <w:t>
</w:t>
            </w:r>
            <w:r>
              <w:rPr>
                <w:rFonts w:ascii="Times New Roman"/>
                <w:b w:val="false"/>
                <w:i w:val="false"/>
                <w:color w:val="000000"/>
                <w:sz w:val="20"/>
              </w:rPr>
              <w:t>документы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документа, по</w:t>
            </w:r>
            <w:r>
              <w:br/>
            </w:r>
            <w:r>
              <w:rPr>
                <w:rFonts w:ascii="Times New Roman"/>
                <w:b w:val="false"/>
                <w:i w:val="false"/>
                <w:color w:val="000000"/>
                <w:sz w:val="20"/>
              </w:rPr>
              <w:t>
</w:t>
            </w:r>
            <w:r>
              <w:rPr>
                <w:rFonts w:ascii="Times New Roman"/>
                <w:b w:val="false"/>
                <w:i w:val="false"/>
                <w:color w:val="000000"/>
                <w:sz w:val="20"/>
              </w:rPr>
              <w:t xml:space="preserve">которому </w:t>
            </w:r>
            <w:r>
              <w:br/>
            </w:r>
            <w:r>
              <w:rPr>
                <w:rFonts w:ascii="Times New Roman"/>
                <w:b w:val="false"/>
                <w:i w:val="false"/>
                <w:color w:val="000000"/>
                <w:sz w:val="20"/>
              </w:rPr>
              <w:t>
</w:t>
            </w:r>
            <w:r>
              <w:rPr>
                <w:rFonts w:ascii="Times New Roman"/>
                <w:b w:val="false"/>
                <w:i w:val="false"/>
                <w:color w:val="000000"/>
                <w:sz w:val="20"/>
              </w:rPr>
              <w:t xml:space="preserve">приняты </w:t>
            </w:r>
            <w:r>
              <w:br/>
            </w:r>
            <w:r>
              <w:rPr>
                <w:rFonts w:ascii="Times New Roman"/>
                <w:b w:val="false"/>
                <w:i w:val="false"/>
                <w:color w:val="000000"/>
                <w:sz w:val="20"/>
              </w:rPr>
              <w:t>
</w:t>
            </w:r>
            <w:r>
              <w:rPr>
                <w:rFonts w:ascii="Times New Roman"/>
                <w:b w:val="false"/>
                <w:i w:val="false"/>
                <w:color w:val="000000"/>
                <w:sz w:val="20"/>
              </w:rPr>
              <w:t>документы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фонда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Годы </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ед.</w:t>
            </w:r>
            <w:r>
              <w:br/>
            </w:r>
            <w:r>
              <w:rPr>
                <w:rFonts w:ascii="Times New Roman"/>
                <w:b w:val="false"/>
                <w:i w:val="false"/>
                <w:color w:val="000000"/>
                <w:sz w:val="20"/>
              </w:rPr>
              <w:t>
</w:t>
            </w:r>
            <w:r>
              <w:rPr>
                <w:rFonts w:ascii="Times New Roman"/>
                <w:b w:val="false"/>
                <w:i w:val="false"/>
                <w:color w:val="000000"/>
                <w:sz w:val="20"/>
              </w:rPr>
              <w:t xml:space="preserve">хр. или </w:t>
            </w:r>
            <w:r>
              <w:br/>
            </w:r>
            <w:r>
              <w:rPr>
                <w:rFonts w:ascii="Times New Roman"/>
                <w:b w:val="false"/>
                <w:i w:val="false"/>
                <w:color w:val="000000"/>
                <w:sz w:val="20"/>
              </w:rPr>
              <w:t>
</w:t>
            </w:r>
            <w:r>
              <w:rPr>
                <w:rFonts w:ascii="Times New Roman"/>
                <w:b w:val="false"/>
                <w:i w:val="false"/>
                <w:color w:val="000000"/>
                <w:sz w:val="20"/>
              </w:rPr>
              <w:t>неопи-</w:t>
            </w:r>
            <w:r>
              <w:br/>
            </w:r>
            <w:r>
              <w:rPr>
                <w:rFonts w:ascii="Times New Roman"/>
                <w:b w:val="false"/>
                <w:i w:val="false"/>
                <w:color w:val="000000"/>
                <w:sz w:val="20"/>
              </w:rPr>
              <w:t>
</w:t>
            </w:r>
            <w:r>
              <w:rPr>
                <w:rFonts w:ascii="Times New Roman"/>
                <w:b w:val="false"/>
                <w:i w:val="false"/>
                <w:color w:val="000000"/>
                <w:sz w:val="20"/>
              </w:rPr>
              <w:t>санных</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(листов)</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состояния</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 xml:space="preserve">фонда, </w:t>
            </w:r>
            <w:r>
              <w:br/>
            </w:r>
            <w:r>
              <w:rPr>
                <w:rFonts w:ascii="Times New Roman"/>
                <w:b w:val="false"/>
                <w:i w:val="false"/>
                <w:color w:val="000000"/>
                <w:sz w:val="20"/>
              </w:rPr>
              <w:t>
</w:t>
            </w:r>
            <w:r>
              <w:rPr>
                <w:rFonts w:ascii="Times New Roman"/>
                <w:b w:val="false"/>
                <w:i w:val="false"/>
                <w:color w:val="000000"/>
                <w:sz w:val="20"/>
              </w:rPr>
              <w:t>присвоенный</w:t>
            </w:r>
            <w:r>
              <w:br/>
            </w:r>
            <w:r>
              <w:rPr>
                <w:rFonts w:ascii="Times New Roman"/>
                <w:b w:val="false"/>
                <w:i w:val="false"/>
                <w:color w:val="000000"/>
                <w:sz w:val="20"/>
              </w:rPr>
              <w:t>
</w:t>
            </w:r>
            <w:r>
              <w:rPr>
                <w:rFonts w:ascii="Times New Roman"/>
                <w:b w:val="false"/>
                <w:i w:val="false"/>
                <w:color w:val="000000"/>
                <w:sz w:val="20"/>
              </w:rPr>
              <w:t>поступившим</w:t>
            </w:r>
            <w:r>
              <w:br/>
            </w:r>
            <w:r>
              <w:rPr>
                <w:rFonts w:ascii="Times New Roman"/>
                <w:b w:val="false"/>
                <w:i w:val="false"/>
                <w:color w:val="000000"/>
                <w:sz w:val="20"/>
              </w:rPr>
              <w:t>
</w:t>
            </w:r>
            <w:r>
              <w:rPr>
                <w:rFonts w:ascii="Times New Roman"/>
                <w:b w:val="false"/>
                <w:i w:val="false"/>
                <w:color w:val="000000"/>
                <w:sz w:val="20"/>
              </w:rPr>
              <w:t>документам</w:t>
            </w:r>
            <w:r>
              <w:br/>
            </w:r>
            <w:r>
              <w:rPr>
                <w:rFonts w:ascii="Times New Roman"/>
                <w:b w:val="false"/>
                <w:i w:val="false"/>
                <w:color w:val="000000"/>
                <w:sz w:val="20"/>
              </w:rPr>
              <w:t>
</w:t>
            </w:r>
            <w:r>
              <w:rPr>
                <w:rFonts w:ascii="Times New Roman"/>
                <w:b w:val="false"/>
                <w:i w:val="false"/>
                <w:color w:val="000000"/>
                <w:sz w:val="20"/>
              </w:rPr>
              <w:t>по списку</w:t>
            </w:r>
            <w:r>
              <w:br/>
            </w:r>
            <w:r>
              <w:rPr>
                <w:rFonts w:ascii="Times New Roman"/>
                <w:b w:val="false"/>
                <w:i w:val="false"/>
                <w:color w:val="000000"/>
                <w:sz w:val="20"/>
              </w:rPr>
              <w:t>
</w:t>
            </w:r>
            <w:r>
              <w:rPr>
                <w:rFonts w:ascii="Times New Roman"/>
                <w:b w:val="false"/>
                <w:i w:val="false"/>
                <w:color w:val="000000"/>
                <w:sz w:val="20"/>
              </w:rPr>
              <w:t>фондов</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ча-</w:t>
            </w:r>
            <w:r>
              <w:br/>
            </w:r>
            <w:r>
              <w:rPr>
                <w:rFonts w:ascii="Times New Roman"/>
                <w:b w:val="false"/>
                <w:i w:val="false"/>
                <w:color w:val="000000"/>
                <w:sz w:val="20"/>
              </w:rPr>
              <w:t>
</w:t>
            </w:r>
            <w:r>
              <w:rPr>
                <w:rFonts w:ascii="Times New Roman"/>
                <w:b w:val="false"/>
                <w:i w:val="false"/>
                <w:color w:val="000000"/>
                <w:sz w:val="20"/>
              </w:rPr>
              <w:t>ния</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поступило за _____ год ____________________________ ед. хр.</w:t>
      </w:r>
      <w:r>
        <w:br/>
      </w:r>
      <w:r>
        <w:rPr>
          <w:rFonts w:ascii="Times New Roman"/>
          <w:b w:val="false"/>
          <w:i w:val="false"/>
          <w:color w:val="000000"/>
          <w:sz w:val="28"/>
        </w:rPr>
        <w:t>
(документов, листов)            (цифрами и прописью)</w:t>
      </w:r>
    </w:p>
    <w:p>
      <w:pPr>
        <w:spacing w:after="0"/>
        <w:ind w:left="0"/>
        <w:jc w:val="both"/>
      </w:pPr>
      <w:r>
        <w:rPr>
          <w:rFonts w:ascii="Times New Roman"/>
          <w:b w:val="false"/>
          <w:i w:val="false"/>
          <w:color w:val="000000"/>
          <w:sz w:val="28"/>
        </w:rPr>
        <w:t>в том числе:  _________________________________________</w:t>
      </w:r>
    </w:p>
    <w:p>
      <w:pPr>
        <w:spacing w:after="0"/>
        <w:ind w:left="0"/>
        <w:jc w:val="both"/>
      </w:pPr>
      <w:r>
        <w:rPr>
          <w:rFonts w:ascii="Times New Roman"/>
          <w:b w:val="false"/>
          <w:i w:val="false"/>
          <w:color w:val="000000"/>
          <w:sz w:val="28"/>
        </w:rPr>
        <w:t>Наименование должности работника     Подпись     Расшифровка подписи</w:t>
      </w:r>
      <w:r>
        <w:br/>
      </w:r>
      <w:r>
        <w:rPr>
          <w:rFonts w:ascii="Times New Roman"/>
          <w:b w:val="false"/>
          <w:i w:val="false"/>
          <w:color w:val="000000"/>
          <w:sz w:val="28"/>
        </w:rPr>
        <w:t>
Дата</w:t>
      </w:r>
      <w:r>
        <w:br/>
      </w: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В общих архивах допускается ведение единой книги учета поступлений на документы всех видов с указанием их объемов в итоговой записи.</w:t>
      </w:r>
    </w:p>
    <w:p>
      <w:pPr>
        <w:spacing w:after="0"/>
        <w:ind w:left="0"/>
        <w:jc w:val="both"/>
      </w:pPr>
      <w:r>
        <w:rPr>
          <w:rFonts w:ascii="Times New Roman"/>
          <w:b w:val="false"/>
          <w:i w:val="false"/>
          <w:color w:val="000000"/>
          <w:sz w:val="28"/>
        </w:rPr>
        <w:t>Формат А3 (420х297)</w:t>
      </w:r>
    </w:p>
    <w:bookmarkStart w:name="z1518" w:id="185"/>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85"/>
    <w:bookmarkStart w:name="z1519" w:id="186"/>
    <w:p>
      <w:pPr>
        <w:spacing w:after="0"/>
        <w:ind w:left="0"/>
        <w:jc w:val="left"/>
      </w:pPr>
      <w:r>
        <w:rPr>
          <w:rFonts w:ascii="Times New Roman"/>
          <w:b/>
          <w:i w:val="false"/>
          <w:color w:val="000000"/>
        </w:rPr>
        <w:t xml:space="preserve"> 
Форма списка фондов</w:t>
      </w:r>
    </w:p>
    <w:bookmarkEnd w:id="186"/>
    <w:bookmarkStart w:name="z1520" w:id="187"/>
    <w:p>
      <w:pPr>
        <w:spacing w:after="0"/>
        <w:ind w:left="0"/>
        <w:jc w:val="left"/>
      </w:pPr>
      <w:r>
        <w:rPr>
          <w:rFonts w:ascii="Times New Roman"/>
          <w:b/>
          <w:i w:val="false"/>
          <w:color w:val="000000"/>
        </w:rPr>
        <w:t xml:space="preserve"> 
СПИСОК ФОНДОВ</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543"/>
        <w:gridCol w:w="3175"/>
        <w:gridCol w:w="3237"/>
        <w:gridCol w:w="3523"/>
      </w:tblGrid>
      <w:tr>
        <w:trPr>
          <w:trHeight w:val="60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фонда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первого поступления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выбытии</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4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Итого на 01.01... г. ________________________________________ фондов</w:t>
      </w:r>
      <w:r>
        <w:br/>
      </w:r>
      <w:r>
        <w:rPr>
          <w:rFonts w:ascii="Times New Roman"/>
          <w:b w:val="false"/>
          <w:i w:val="false"/>
          <w:color w:val="000000"/>
          <w:sz w:val="28"/>
        </w:rPr>
        <w:t>
                                (цифрами и прописью)</w:t>
      </w:r>
      <w:r>
        <w:br/>
      </w:r>
      <w:r>
        <w:rPr>
          <w:rFonts w:ascii="Times New Roman"/>
          <w:b w:val="false"/>
          <w:i w:val="false"/>
          <w:color w:val="000000"/>
          <w:sz w:val="28"/>
        </w:rPr>
        <w:t>
в т.ч. поступило за ... г. __________________________________ фондов</w:t>
      </w:r>
      <w:r>
        <w:br/>
      </w:r>
      <w:r>
        <w:rPr>
          <w:rFonts w:ascii="Times New Roman"/>
          <w:b w:val="false"/>
          <w:i w:val="false"/>
          <w:color w:val="000000"/>
          <w:sz w:val="28"/>
        </w:rPr>
        <w:t>
                                (цифрами и прописью)</w:t>
      </w:r>
      <w:r>
        <w:br/>
      </w:r>
      <w:r>
        <w:rPr>
          <w:rFonts w:ascii="Times New Roman"/>
          <w:b w:val="false"/>
          <w:i w:val="false"/>
          <w:color w:val="000000"/>
          <w:sz w:val="28"/>
        </w:rPr>
        <w:t>
выбыло за ... г. ____________________________________________ фондов</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21" w:id="188"/>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88"/>
    <w:bookmarkStart w:name="z1522" w:id="189"/>
    <w:p>
      <w:pPr>
        <w:spacing w:after="0"/>
        <w:ind w:left="0"/>
        <w:jc w:val="left"/>
      </w:pPr>
      <w:r>
        <w:rPr>
          <w:rFonts w:ascii="Times New Roman"/>
          <w:b/>
          <w:i w:val="false"/>
          <w:color w:val="000000"/>
        </w:rPr>
        <w:t xml:space="preserve"> 
Форма листа фонда</w:t>
      </w:r>
    </w:p>
    <w:bookmarkEnd w:id="189"/>
    <w:bookmarkStart w:name="z1523" w:id="190"/>
    <w:p>
      <w:pPr>
        <w:spacing w:after="0"/>
        <w:ind w:left="0"/>
        <w:jc w:val="left"/>
      </w:pPr>
      <w:r>
        <w:rPr>
          <w:rFonts w:ascii="Times New Roman"/>
          <w:b/>
          <w:i w:val="false"/>
          <w:color w:val="000000"/>
        </w:rPr>
        <w:t xml:space="preserve"> 
ЛИСТ ФОНДА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5133"/>
      </w:tblGrid>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 даты каждого названия фонда</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5453"/>
        <w:gridCol w:w="3753"/>
      </w:tblGrid>
      <w:tr>
        <w:trPr>
          <w:trHeight w:val="30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первого</w:t>
            </w:r>
            <w:r>
              <w:br/>
            </w:r>
            <w:r>
              <w:rPr>
                <w:rFonts w:ascii="Times New Roman"/>
                <w:b w:val="false"/>
                <w:i w:val="false"/>
                <w:color w:val="000000"/>
                <w:sz w:val="20"/>
              </w:rPr>
              <w:t>
</w:t>
            </w:r>
            <w:r>
              <w:rPr>
                <w:rFonts w:ascii="Times New Roman"/>
                <w:b w:val="false"/>
                <w:i w:val="false"/>
                <w:color w:val="000000"/>
                <w:sz w:val="20"/>
              </w:rPr>
              <w:t>поступления фонда</w:t>
            </w:r>
          </w:p>
        </w:tc>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ФОНДА</w:t>
            </w:r>
            <w:r>
              <w:br/>
            </w:r>
            <w:r>
              <w:rPr>
                <w:rFonts w:ascii="Times New Roman"/>
                <w:b w:val="false"/>
                <w:i w:val="false"/>
                <w:color w:val="000000"/>
                <w:sz w:val="20"/>
              </w:rPr>
              <w:t>
</w:t>
            </w:r>
            <w:r>
              <w:rPr>
                <w:rFonts w:ascii="Times New Roman"/>
                <w:b w:val="false"/>
                <w:i w:val="false"/>
                <w:color w:val="000000"/>
                <w:sz w:val="20"/>
              </w:rPr>
              <w:t>(название архива)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Прежний № фонда</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Учет неописанных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481"/>
        <w:gridCol w:w="2291"/>
        <w:gridCol w:w="2367"/>
        <w:gridCol w:w="2349"/>
        <w:gridCol w:w="2103"/>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 xml:space="preserve">ед. хр. </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 xml:space="preserve">ед. хр. </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листов)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 xml:space="preserve">ед. хр. </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листов)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Учет описанных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042"/>
        <w:gridCol w:w="753"/>
        <w:gridCol w:w="1696"/>
        <w:gridCol w:w="1138"/>
        <w:gridCol w:w="811"/>
        <w:gridCol w:w="2139"/>
        <w:gridCol w:w="1215"/>
        <w:gridCol w:w="1293"/>
        <w:gridCol w:w="1625"/>
      </w:tblGrid>
      <w:tr>
        <w:trPr>
          <w:trHeight w:val="37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p>
          <w:p>
            <w:pPr>
              <w:spacing w:after="20"/>
              <w:ind w:left="20"/>
              <w:jc w:val="both"/>
            </w:pPr>
            <w:r>
              <w:rPr>
                <w:rFonts w:ascii="Times New Roman"/>
                <w:b w:val="false"/>
                <w:i w:val="false"/>
                <w:color w:val="000000"/>
                <w:sz w:val="20"/>
              </w:rPr>
              <w:t>(остаток)</w:t>
            </w:r>
          </w:p>
          <w:p>
            <w:pPr>
              <w:spacing w:after="20"/>
              <w:ind w:left="20"/>
              <w:jc w:val="both"/>
            </w:pPr>
            <w:r>
              <w:rPr>
                <w:rFonts w:ascii="Times New Roman"/>
                <w:b w:val="false"/>
                <w:i w:val="false"/>
                <w:color w:val="000000"/>
                <w:sz w:val="20"/>
              </w:rPr>
              <w:t>ед. хр.</w:t>
            </w:r>
          </w:p>
        </w:tc>
      </w:tr>
      <w:tr>
        <w:trPr>
          <w:trHeight w:val="40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описи</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описи или</w:t>
            </w:r>
            <w:r>
              <w:br/>
            </w:r>
            <w:r>
              <w:rPr>
                <w:rFonts w:ascii="Times New Roman"/>
                <w:b w:val="false"/>
                <w:i w:val="false"/>
                <w:color w:val="000000"/>
                <w:sz w:val="20"/>
              </w:rPr>
              <w:t>
</w:t>
            </w:r>
            <w:r>
              <w:rPr>
                <w:rFonts w:ascii="Times New Roman"/>
                <w:b w:val="false"/>
                <w:i w:val="false"/>
                <w:color w:val="000000"/>
                <w:sz w:val="20"/>
              </w:rPr>
              <w:t>аннотация</w:t>
            </w:r>
            <w:r>
              <w:br/>
            </w:r>
            <w:r>
              <w:rPr>
                <w:rFonts w:ascii="Times New Roman"/>
                <w:b w:val="false"/>
                <w:i w:val="false"/>
                <w:color w:val="000000"/>
                <w:sz w:val="20"/>
              </w:rPr>
              <w:t>
</w:t>
            </w:r>
            <w:r>
              <w:rPr>
                <w:rFonts w:ascii="Times New Roman"/>
                <w:b w:val="false"/>
                <w:i w:val="false"/>
                <w:color w:val="000000"/>
                <w:sz w:val="20"/>
              </w:rPr>
              <w:t>(краткая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документов)</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ед. хр.</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описи</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r>
              <w:br/>
            </w:r>
            <w:r>
              <w:rPr>
                <w:rFonts w:ascii="Times New Roman"/>
                <w:b w:val="false"/>
                <w:i w:val="false"/>
                <w:color w:val="000000"/>
                <w:sz w:val="20"/>
              </w:rPr>
              <w:t>
</w:t>
            </w:r>
            <w:r>
              <w:rPr>
                <w:rFonts w:ascii="Times New Roman"/>
                <w:b w:val="false"/>
                <w:i w:val="false"/>
                <w:color w:val="000000"/>
                <w:sz w:val="20"/>
              </w:rPr>
              <w:t>ед. хр.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данной</w:t>
            </w:r>
            <w:r>
              <w:br/>
            </w:r>
            <w:r>
              <w:rPr>
                <w:rFonts w:ascii="Times New Roman"/>
                <w:b w:val="false"/>
                <w:i w:val="false"/>
                <w:color w:val="000000"/>
                <w:sz w:val="20"/>
              </w:rPr>
              <w:t>
</w:t>
            </w:r>
            <w:r>
              <w:rPr>
                <w:rFonts w:ascii="Times New Roman"/>
                <w:b w:val="false"/>
                <w:i w:val="false"/>
                <w:color w:val="000000"/>
                <w:sz w:val="20"/>
              </w:rPr>
              <w:t>описи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фонду</w:t>
            </w:r>
            <w:r>
              <w:br/>
            </w:r>
            <w:r>
              <w:rPr>
                <w:rFonts w:ascii="Times New Roman"/>
                <w:b w:val="false"/>
                <w:i w:val="false"/>
                <w:color w:val="000000"/>
                <w:sz w:val="20"/>
              </w:rPr>
              <w:t>
</w:t>
            </w:r>
            <w:r>
              <w:rPr>
                <w:rFonts w:ascii="Times New Roman"/>
                <w:b w:val="false"/>
                <w:i w:val="false"/>
                <w:color w:val="000000"/>
                <w:sz w:val="20"/>
              </w:rPr>
              <w:t>в целом</w:t>
            </w:r>
          </w:p>
        </w:tc>
      </w:tr>
      <w:tr>
        <w:trPr>
          <w:trHeight w:val="28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Формат А4 (210х297)</w:t>
      </w:r>
    </w:p>
    <w:bookmarkStart w:name="z1524" w:id="191"/>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91"/>
    <w:bookmarkStart w:name="z1525" w:id="192"/>
    <w:p>
      <w:pPr>
        <w:spacing w:after="0"/>
        <w:ind w:left="0"/>
        <w:jc w:val="left"/>
      </w:pPr>
      <w:r>
        <w:rPr>
          <w:rFonts w:ascii="Times New Roman"/>
          <w:b/>
          <w:i w:val="false"/>
          <w:color w:val="000000"/>
        </w:rPr>
        <w:t xml:space="preserve"> 
Форма листа учета аудиовизуальных (кинофотовидео) документов</w:t>
      </w:r>
    </w:p>
    <w:bookmarkEnd w:id="192"/>
    <w:p>
      <w:pPr>
        <w:spacing w:after="0"/>
        <w:ind w:left="0"/>
        <w:jc w:val="both"/>
      </w:pPr>
      <w:r>
        <w:rPr>
          <w:rFonts w:ascii="Times New Roman"/>
          <w:b/>
          <w:i w:val="false"/>
          <w:color w:val="000000"/>
          <w:sz w:val="28"/>
        </w:rPr>
        <w:t>ЛИСТ УЧЕТА</w:t>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(наименование вида кинофотовидеодокументов)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453"/>
        <w:gridCol w:w="2673"/>
        <w:gridCol w:w="1253"/>
        <w:gridCol w:w="1593"/>
        <w:gridCol w:w="1893"/>
        <w:gridCol w:w="2453"/>
      </w:tblGrid>
      <w:tr>
        <w:trPr>
          <w:trHeight w:val="27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r>
      <w:tr>
        <w:trPr>
          <w:trHeight w:val="150" w:hRule="atLeast"/>
        </w:trPr>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413"/>
        <w:gridCol w:w="2193"/>
        <w:gridCol w:w="1413"/>
        <w:gridCol w:w="1793"/>
        <w:gridCol w:w="2193"/>
        <w:gridCol w:w="227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(остаток)</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15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данной описи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в целом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учета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описей</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учета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хранения</w:t>
            </w:r>
          </w:p>
        </w:tc>
      </w:tr>
      <w:tr>
        <w:trPr>
          <w:trHeight w:val="21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 А4 (297х210)</w:t>
      </w:r>
    </w:p>
    <w:bookmarkStart w:name="z1526" w:id="193"/>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93"/>
    <w:bookmarkStart w:name="z1527" w:id="194"/>
    <w:p>
      <w:pPr>
        <w:spacing w:after="0"/>
        <w:ind w:left="0"/>
        <w:jc w:val="left"/>
      </w:pPr>
      <w:r>
        <w:rPr>
          <w:rFonts w:ascii="Times New Roman"/>
          <w:b/>
          <w:i w:val="false"/>
          <w:color w:val="000000"/>
        </w:rPr>
        <w:t xml:space="preserve"> 
Форма листа учета фонодокументов</w:t>
      </w:r>
    </w:p>
    <w:bookmarkEnd w:id="194"/>
    <w:p>
      <w:pPr>
        <w:spacing w:after="0"/>
        <w:ind w:left="0"/>
        <w:jc w:val="both"/>
      </w:pPr>
      <w:r>
        <w:rPr>
          <w:rFonts w:ascii="Times New Roman"/>
          <w:b/>
          <w:i w:val="false"/>
          <w:color w:val="000000"/>
          <w:sz w:val="28"/>
        </w:rPr>
        <w:t>ЛИСТ УЧЕТА</w:t>
      </w:r>
      <w:r>
        <w:rPr>
          <w:rFonts w:ascii="Times New Roman"/>
          <w:b w:val="false"/>
          <w:i w:val="false"/>
          <w:color w:val="000000"/>
          <w:sz w:val="28"/>
        </w:rPr>
        <w:t xml:space="preserve"> _______________________________________</w:t>
      </w:r>
      <w:r>
        <w:br/>
      </w:r>
      <w:r>
        <w:rPr>
          <w:rFonts w:ascii="Times New Roman"/>
          <w:b w:val="false"/>
          <w:i w:val="false"/>
          <w:color w:val="000000"/>
          <w:sz w:val="28"/>
        </w:rPr>
        <w:t>
            (наименование вида фонодокументов)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33"/>
        <w:gridCol w:w="2193"/>
        <w:gridCol w:w="1093"/>
        <w:gridCol w:w="1853"/>
        <w:gridCol w:w="853"/>
        <w:gridCol w:w="893"/>
        <w:gridCol w:w="2153"/>
        <w:gridCol w:w="1753"/>
      </w:tblGrid>
      <w:tr>
        <w:trPr>
          <w:trHeight w:val="39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r>
      <w:tr>
        <w:trPr>
          <w:trHeight w:val="195" w:hRule="atLeast"/>
        </w:trPr>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документа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r>
              <w:br/>
            </w:r>
            <w:r>
              <w:rPr>
                <w:rFonts w:ascii="Times New Roman"/>
                <w:b w:val="false"/>
                <w:i w:val="false"/>
                <w:color w:val="000000"/>
                <w:sz w:val="20"/>
              </w:rPr>
              <w:t>
</w:t>
            </w:r>
            <w:r>
              <w:rPr>
                <w:rFonts w:ascii="Times New Roman"/>
                <w:b w:val="false"/>
                <w:i w:val="false"/>
                <w:color w:val="000000"/>
                <w:sz w:val="20"/>
              </w:rPr>
              <w:t>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913"/>
        <w:gridCol w:w="933"/>
        <w:gridCol w:w="1753"/>
        <w:gridCol w:w="973"/>
        <w:gridCol w:w="973"/>
        <w:gridCol w:w="1113"/>
        <w:gridCol w:w="1753"/>
        <w:gridCol w:w="2473"/>
      </w:tblGrid>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(остаток)</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данной описи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в целом</w:t>
            </w:r>
          </w:p>
        </w:tc>
      </w:tr>
      <w:tr>
        <w:trPr>
          <w:trHeight w:val="195"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оригиналов</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копий</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r>
              <w:br/>
            </w:r>
            <w:r>
              <w:rPr>
                <w:rFonts w:ascii="Times New Roman"/>
                <w:b w:val="false"/>
                <w:i w:val="false"/>
                <w:color w:val="000000"/>
                <w:sz w:val="20"/>
              </w:rPr>
              <w:t>
</w:t>
            </w:r>
            <w:r>
              <w:rPr>
                <w:rFonts w:ascii="Times New Roman"/>
                <w:b w:val="false"/>
                <w:i w:val="false"/>
                <w:color w:val="000000"/>
                <w:sz w:val="20"/>
              </w:rPr>
              <w:t>хранения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r>
              <w:br/>
            </w:r>
            <w:r>
              <w:rPr>
                <w:rFonts w:ascii="Times New Roman"/>
                <w:b w:val="false"/>
                <w:i w:val="false"/>
                <w:color w:val="000000"/>
                <w:sz w:val="20"/>
              </w:rPr>
              <w:t>
</w:t>
            </w:r>
            <w:r>
              <w:rPr>
                <w:rFonts w:ascii="Times New Roman"/>
                <w:b w:val="false"/>
                <w:i w:val="false"/>
                <w:color w:val="000000"/>
                <w:sz w:val="20"/>
              </w:rPr>
              <w:t>хранения</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описей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копий</w:t>
            </w:r>
          </w:p>
        </w:tc>
      </w:tr>
      <w:tr>
        <w:trPr>
          <w:trHeight w:val="25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Формат А4 (297х210)</w:t>
      </w:r>
    </w:p>
    <w:bookmarkStart w:name="z1528" w:id="195"/>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95"/>
    <w:bookmarkStart w:name="z1529" w:id="196"/>
    <w:p>
      <w:pPr>
        <w:spacing w:after="0"/>
        <w:ind w:left="0"/>
        <w:jc w:val="left"/>
      </w:pPr>
      <w:r>
        <w:rPr>
          <w:rFonts w:ascii="Times New Roman"/>
          <w:b/>
          <w:i w:val="false"/>
          <w:color w:val="000000"/>
        </w:rPr>
        <w:t xml:space="preserve"> 
Форма реестра описей дел, документов</w:t>
      </w:r>
    </w:p>
    <w:bookmarkEnd w:id="196"/>
    <w:bookmarkStart w:name="z1530" w:id="197"/>
    <w:p>
      <w:pPr>
        <w:spacing w:after="0"/>
        <w:ind w:left="0"/>
        <w:jc w:val="left"/>
      </w:pPr>
      <w:r>
        <w:rPr>
          <w:rFonts w:ascii="Times New Roman"/>
          <w:b/>
          <w:i w:val="false"/>
          <w:color w:val="000000"/>
        </w:rPr>
        <w:t xml:space="preserve"> 
РЕЕСТР ОПИСЕЙ ДЕЛ, ДОКУМЕНТОВ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629"/>
        <w:gridCol w:w="3062"/>
        <w:gridCol w:w="1671"/>
        <w:gridCol w:w="1671"/>
        <w:gridCol w:w="1834"/>
        <w:gridCol w:w="1528"/>
        <w:gridCol w:w="1979"/>
      </w:tblGrid>
      <w:tr>
        <w:trPr>
          <w:trHeight w:val="555"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фонда</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название</w:t>
            </w:r>
            <w:r>
              <w:br/>
            </w:r>
            <w:r>
              <w:rPr>
                <w:rFonts w:ascii="Times New Roman"/>
                <w:b w:val="false"/>
                <w:i w:val="false"/>
                <w:color w:val="000000"/>
                <w:sz w:val="20"/>
              </w:rPr>
              <w:t>
</w:t>
            </w:r>
            <w:r>
              <w:rPr>
                <w:rFonts w:ascii="Times New Roman"/>
                <w:b w:val="false"/>
                <w:i w:val="false"/>
                <w:color w:val="000000"/>
                <w:sz w:val="20"/>
              </w:rPr>
              <w:t>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 хр.</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экз.</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w:t>
            </w:r>
            <w:r>
              <w:rPr>
                <w:rFonts w:ascii="Times New Roman"/>
                <w:b w:val="false"/>
                <w:i w:val="false"/>
                <w:color w:val="000000"/>
                <w:sz w:val="20"/>
              </w:rPr>
              <w:t>л.с.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на 01.01. ... г. ________________________________ описей</w:t>
      </w:r>
      <w:r>
        <w:br/>
      </w:r>
      <w:r>
        <w:rPr>
          <w:rFonts w:ascii="Times New Roman"/>
          <w:b w:val="false"/>
          <w:i w:val="false"/>
          <w:color w:val="000000"/>
          <w:sz w:val="28"/>
        </w:rPr>
        <w:t>
                                (цифрами и прописью)</w:t>
      </w:r>
      <w:r>
        <w:br/>
      </w:r>
      <w:r>
        <w:rPr>
          <w:rFonts w:ascii="Times New Roman"/>
          <w:b w:val="false"/>
          <w:i w:val="false"/>
          <w:color w:val="000000"/>
          <w:sz w:val="28"/>
        </w:rPr>
        <w:t>
в т.ч. поступило в _____ г.</w:t>
      </w:r>
      <w:r>
        <w:br/>
      </w:r>
      <w:r>
        <w:rPr>
          <w:rFonts w:ascii="Times New Roman"/>
          <w:b w:val="false"/>
          <w:i w:val="false"/>
          <w:color w:val="000000"/>
          <w:sz w:val="28"/>
        </w:rPr>
        <w:t>
_____________________________________________________________ описей</w:t>
      </w:r>
      <w:r>
        <w:br/>
      </w:r>
      <w:r>
        <w:rPr>
          <w:rFonts w:ascii="Times New Roman"/>
          <w:b w:val="false"/>
          <w:i w:val="false"/>
          <w:color w:val="000000"/>
          <w:sz w:val="28"/>
        </w:rPr>
        <w:t>
                                (цифрами и прописью)</w:t>
      </w:r>
      <w:r>
        <w:br/>
      </w:r>
      <w:r>
        <w:rPr>
          <w:rFonts w:ascii="Times New Roman"/>
          <w:b w:val="false"/>
          <w:i w:val="false"/>
          <w:color w:val="000000"/>
          <w:sz w:val="28"/>
        </w:rPr>
        <w:t>
выбыло в _____ г. ___________________________________________ описей</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xml:space="preserve">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31" w:id="198"/>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198"/>
    <w:bookmarkStart w:name="z1532" w:id="199"/>
    <w:p>
      <w:pPr>
        <w:spacing w:after="0"/>
        <w:ind w:left="0"/>
        <w:jc w:val="left"/>
      </w:pPr>
      <w:r>
        <w:rPr>
          <w:rFonts w:ascii="Times New Roman"/>
          <w:b/>
          <w:i w:val="false"/>
          <w:color w:val="000000"/>
        </w:rPr>
        <w:t xml:space="preserve"> 
Форма инвентарной книги учета дел, имеющих в оформлении</w:t>
      </w:r>
      <w:r>
        <w:br/>
      </w:r>
      <w:r>
        <w:rPr>
          <w:rFonts w:ascii="Times New Roman"/>
          <w:b/>
          <w:i w:val="false"/>
          <w:color w:val="000000"/>
        </w:rPr>
        <w:t>
или в приложении к ним драгоценные металлы и камни</w:t>
      </w:r>
    </w:p>
    <w:bookmarkEnd w:id="199"/>
    <w:bookmarkStart w:name="z1533" w:id="200"/>
    <w:p>
      <w:pPr>
        <w:spacing w:after="0"/>
        <w:ind w:left="0"/>
        <w:jc w:val="left"/>
      </w:pPr>
      <w:r>
        <w:rPr>
          <w:rFonts w:ascii="Times New Roman"/>
          <w:b/>
          <w:i w:val="false"/>
          <w:color w:val="000000"/>
        </w:rPr>
        <w:t xml:space="preserve"> 
Инвентарная книга учета дел, имеющих в оформлении</w:t>
      </w:r>
      <w:r>
        <w:br/>
      </w:r>
      <w:r>
        <w:rPr>
          <w:rFonts w:ascii="Times New Roman"/>
          <w:b/>
          <w:i w:val="false"/>
          <w:color w:val="000000"/>
        </w:rPr>
        <w:t>
или в приложении к ним драгоценные металлы и камни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690"/>
        <w:gridCol w:w="2175"/>
        <w:gridCol w:w="2670"/>
        <w:gridCol w:w="2979"/>
        <w:gridCol w:w="2547"/>
      </w:tblGrid>
      <w:tr>
        <w:trPr>
          <w:trHeight w:val="90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 ___</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w:t>
            </w:r>
            <w:r>
              <w:br/>
            </w:r>
            <w:r>
              <w:rPr>
                <w:rFonts w:ascii="Times New Roman"/>
                <w:b w:val="false"/>
                <w:i w:val="false"/>
                <w:color w:val="000000"/>
                <w:sz w:val="20"/>
              </w:rPr>
              <w:t>
</w:t>
            </w:r>
            <w:r>
              <w:rPr>
                <w:rFonts w:ascii="Times New Roman"/>
                <w:b w:val="false"/>
                <w:i w:val="false"/>
                <w:color w:val="000000"/>
                <w:sz w:val="20"/>
              </w:rPr>
              <w:t>№ ___</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w:t>
            </w:r>
            <w:r>
              <w:br/>
            </w:r>
            <w:r>
              <w:rPr>
                <w:rFonts w:ascii="Times New Roman"/>
                <w:b w:val="false"/>
                <w:i w:val="false"/>
                <w:color w:val="000000"/>
                <w:sz w:val="20"/>
              </w:rPr>
              <w:t>
</w:t>
            </w:r>
            <w:r>
              <w:rPr>
                <w:rFonts w:ascii="Times New Roman"/>
                <w:b w:val="false"/>
                <w:i w:val="false"/>
                <w:color w:val="000000"/>
                <w:sz w:val="20"/>
              </w:rPr>
              <w:t>№ ___</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дела</w:t>
            </w:r>
          </w:p>
        </w:tc>
      </w:tr>
      <w:tr>
        <w:trPr>
          <w:trHeight w:val="285"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1984"/>
        <w:gridCol w:w="2129"/>
        <w:gridCol w:w="2565"/>
        <w:gridCol w:w="1714"/>
        <w:gridCol w:w="2774"/>
      </w:tblGrid>
      <w:tr>
        <w:trPr>
          <w:trHeight w:val="90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w:t>
            </w:r>
            <w:r>
              <w:rPr>
                <w:rFonts w:ascii="Times New Roman"/>
                <w:b w:val="false"/>
                <w:i w:val="false"/>
                <w:color w:val="000000"/>
                <w:sz w:val="20"/>
              </w:rPr>
              <w:t xml:space="preserve">оформления </w:t>
            </w:r>
            <w:r>
              <w:br/>
            </w:r>
            <w:r>
              <w:rPr>
                <w:rFonts w:ascii="Times New Roman"/>
                <w:b w:val="false"/>
                <w:i w:val="false"/>
                <w:color w:val="000000"/>
                <w:sz w:val="20"/>
              </w:rPr>
              <w:t>
</w:t>
            </w:r>
            <w:r>
              <w:rPr>
                <w:rFonts w:ascii="Times New Roman"/>
                <w:b w:val="false"/>
                <w:i w:val="false"/>
                <w:color w:val="000000"/>
                <w:sz w:val="20"/>
              </w:rPr>
              <w:t>дела, предмета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(вес)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w:t>
            </w:r>
            <w:r>
              <w:br/>
            </w:r>
            <w:r>
              <w:rPr>
                <w:rFonts w:ascii="Times New Roman"/>
                <w:b w:val="false"/>
                <w:i w:val="false"/>
                <w:color w:val="000000"/>
                <w:sz w:val="20"/>
              </w:rPr>
              <w:t>
</w:t>
            </w:r>
            <w:r>
              <w:rPr>
                <w:rFonts w:ascii="Times New Roman"/>
                <w:b w:val="false"/>
                <w:i w:val="false"/>
                <w:color w:val="000000"/>
                <w:sz w:val="20"/>
              </w:rPr>
              <w:t>сохранность</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85"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Итого _________________________________________________________ дел</w:t>
      </w:r>
      <w:r>
        <w:br/>
      </w:r>
      <w:r>
        <w:rPr>
          <w:rFonts w:ascii="Times New Roman"/>
          <w:b w:val="false"/>
          <w:i w:val="false"/>
          <w:color w:val="000000"/>
          <w:sz w:val="28"/>
        </w:rPr>
        <w:t>
                        (цифрами и прописью)</w:t>
      </w:r>
      <w:r>
        <w:br/>
      </w:r>
      <w:r>
        <w:rPr>
          <w:rFonts w:ascii="Times New Roman"/>
          <w:b w:val="false"/>
          <w:i w:val="false"/>
          <w:color w:val="000000"/>
          <w:sz w:val="28"/>
        </w:rPr>
        <w:t>
Наименование должности работника       Подпись   Расшифровка подписи</w:t>
      </w:r>
    </w:p>
    <w:p>
      <w:pPr>
        <w:spacing w:after="0"/>
        <w:ind w:left="0"/>
        <w:jc w:val="both"/>
      </w:pPr>
      <w:r>
        <w:rPr>
          <w:rFonts w:ascii="Times New Roman"/>
          <w:b w:val="false"/>
          <w:i w:val="false"/>
          <w:color w:val="000000"/>
          <w:sz w:val="28"/>
        </w:rPr>
        <w:t>Формат А4 (297х210)</w:t>
      </w:r>
    </w:p>
    <w:bookmarkStart w:name="z1534" w:id="201"/>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01"/>
    <w:bookmarkStart w:name="z1535" w:id="202"/>
    <w:p>
      <w:pPr>
        <w:spacing w:after="0"/>
        <w:ind w:left="0"/>
        <w:jc w:val="left"/>
      </w:pPr>
      <w:r>
        <w:rPr>
          <w:rFonts w:ascii="Times New Roman"/>
          <w:b/>
          <w:i w:val="false"/>
          <w:color w:val="000000"/>
        </w:rPr>
        <w:t xml:space="preserve"> 
ЛИСТ УЧЕТА И ОПИСАНИЯ ДОКУМЕНТА,</w:t>
      </w:r>
      <w:r>
        <w:br/>
      </w:r>
      <w:r>
        <w:rPr>
          <w:rFonts w:ascii="Times New Roman"/>
          <w:b/>
          <w:i w:val="false"/>
          <w:color w:val="000000"/>
        </w:rPr>
        <w:t>
ОТНЕСЕННОГО К ОБЪКТАМ НАЦИОНАЛЬНОГО ДОСТОЯНИЯ</w:t>
      </w:r>
      <w:r>
        <w:br/>
      </w:r>
      <w:r>
        <w:rPr>
          <w:rFonts w:ascii="Times New Roman"/>
          <w:b/>
          <w:i w:val="false"/>
          <w:color w:val="000000"/>
        </w:rPr>
        <w:t>
РЕСПУБЛИКИ КАЗАХСТАН</w:t>
      </w:r>
    </w:p>
    <w:bookmarkEnd w:id="202"/>
    <w:p>
      <w:pPr>
        <w:spacing w:after="0"/>
        <w:ind w:left="0"/>
        <w:jc w:val="both"/>
      </w:pPr>
      <w:r>
        <w:rPr>
          <w:rFonts w:ascii="Times New Roman"/>
          <w:b w:val="false"/>
          <w:i w:val="false"/>
          <w:color w:val="000000"/>
          <w:sz w:val="28"/>
        </w:rPr>
        <w:t>Регистрационный номер ______________________________________________</w:t>
      </w:r>
      <w:r>
        <w:br/>
      </w:r>
      <w:r>
        <w:rPr>
          <w:rFonts w:ascii="Times New Roman"/>
          <w:b w:val="false"/>
          <w:i w:val="false"/>
          <w:color w:val="000000"/>
          <w:sz w:val="28"/>
        </w:rPr>
        <w:t>
Дата включения документа в Государственный реестр __________________</w:t>
      </w:r>
      <w:r>
        <w:br/>
      </w:r>
      <w:r>
        <w:rPr>
          <w:rFonts w:ascii="Times New Roman"/>
          <w:b w:val="false"/>
          <w:i w:val="false"/>
          <w:color w:val="000000"/>
          <w:sz w:val="28"/>
        </w:rPr>
        <w:t>
</w:t>
      </w:r>
      <w:r>
        <w:rPr>
          <w:rFonts w:ascii="Times New Roman"/>
          <w:b/>
          <w:i w:val="false"/>
          <w:color w:val="000000"/>
          <w:sz w:val="28"/>
        </w:rPr>
        <w:t>1. Описание документа</w:t>
      </w:r>
      <w:r>
        <w:br/>
      </w:r>
      <w:r>
        <w:rPr>
          <w:rFonts w:ascii="Times New Roman"/>
          <w:b w:val="false"/>
          <w:i w:val="false"/>
          <w:color w:val="000000"/>
          <w:sz w:val="28"/>
        </w:rPr>
        <w:t>
Название (заголовок) документа _____________________________________</w:t>
      </w:r>
      <w:r>
        <w:br/>
      </w:r>
      <w:r>
        <w:rPr>
          <w:rFonts w:ascii="Times New Roman"/>
          <w:b w:val="false"/>
          <w:i w:val="false"/>
          <w:color w:val="000000"/>
          <w:sz w:val="28"/>
        </w:rPr>
        <w:t>
Самоназвание документа _____________________________________________</w:t>
      </w:r>
      <w:r>
        <w:br/>
      </w:r>
      <w:r>
        <w:rPr>
          <w:rFonts w:ascii="Times New Roman"/>
          <w:b w:val="false"/>
          <w:i w:val="false"/>
          <w:color w:val="000000"/>
          <w:sz w:val="28"/>
        </w:rPr>
        <w:t>
Вид документа ______________________________________________________</w:t>
      </w:r>
      <w:r>
        <w:br/>
      </w:r>
      <w:r>
        <w:rPr>
          <w:rFonts w:ascii="Times New Roman"/>
          <w:b w:val="false"/>
          <w:i w:val="false"/>
          <w:color w:val="000000"/>
          <w:sz w:val="28"/>
        </w:rPr>
        <w:t>
Автор документа ____________________________________________________</w:t>
      </w:r>
      <w:r>
        <w:br/>
      </w:r>
      <w:r>
        <w:rPr>
          <w:rFonts w:ascii="Times New Roman"/>
          <w:b w:val="false"/>
          <w:i w:val="false"/>
          <w:color w:val="000000"/>
          <w:sz w:val="28"/>
        </w:rPr>
        <w:t>
Дата (время создания) документа ____________________________________</w:t>
      </w:r>
      <w:r>
        <w:br/>
      </w:r>
      <w:r>
        <w:rPr>
          <w:rFonts w:ascii="Times New Roman"/>
          <w:b w:val="false"/>
          <w:i w:val="false"/>
          <w:color w:val="000000"/>
          <w:sz w:val="28"/>
        </w:rPr>
        <w:t>
Век ________________________________________________________________</w:t>
      </w:r>
      <w:r>
        <w:br/>
      </w:r>
      <w:r>
        <w:rPr>
          <w:rFonts w:ascii="Times New Roman"/>
          <w:b w:val="false"/>
          <w:i w:val="false"/>
          <w:color w:val="000000"/>
          <w:sz w:val="28"/>
        </w:rPr>
        <w:t>
Ориентировочная дата _______________________________________________</w:t>
      </w:r>
      <w:r>
        <w:br/>
      </w:r>
      <w:r>
        <w:rPr>
          <w:rFonts w:ascii="Times New Roman"/>
          <w:b w:val="false"/>
          <w:i w:val="false"/>
          <w:color w:val="000000"/>
          <w:sz w:val="28"/>
        </w:rPr>
        <w:t>
Язык документа _____________________________________________________</w:t>
      </w:r>
      <w:r>
        <w:br/>
      </w:r>
      <w:r>
        <w:rPr>
          <w:rFonts w:ascii="Times New Roman"/>
          <w:b w:val="false"/>
          <w:i w:val="false"/>
          <w:color w:val="000000"/>
          <w:sz w:val="28"/>
        </w:rPr>
        <w:t>
Аннотация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Историческая справка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Наличие драгоценных металлов и камней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Палеографические особенности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Печати _____________________________________________________________</w:t>
      </w:r>
      <w:r>
        <w:br/>
      </w:r>
      <w:r>
        <w:rPr>
          <w:rFonts w:ascii="Times New Roman"/>
          <w:b w:val="false"/>
          <w:i w:val="false"/>
          <w:color w:val="000000"/>
          <w:sz w:val="28"/>
        </w:rPr>
        <w:t>
Художественные особенности оформления документа ____________________</w:t>
      </w:r>
      <w:r>
        <w:br/>
      </w:r>
      <w:r>
        <w:rPr>
          <w:rFonts w:ascii="Times New Roman"/>
          <w:b w:val="false"/>
          <w:i w:val="false"/>
          <w:color w:val="000000"/>
          <w:sz w:val="28"/>
        </w:rPr>
        <w:t>
Собственность ______________________________________________________</w:t>
      </w:r>
      <w:r>
        <w:br/>
      </w:r>
      <w:r>
        <w:rPr>
          <w:rFonts w:ascii="Times New Roman"/>
          <w:b w:val="false"/>
          <w:i w:val="false"/>
          <w:color w:val="000000"/>
          <w:sz w:val="28"/>
        </w:rPr>
        <w:t>
</w:t>
      </w:r>
      <w:r>
        <w:rPr>
          <w:rFonts w:ascii="Times New Roman"/>
          <w:b/>
          <w:i w:val="false"/>
          <w:color w:val="000000"/>
          <w:sz w:val="28"/>
        </w:rPr>
        <w:t>2. Физическое состояние документа</w:t>
      </w:r>
      <w:r>
        <w:br/>
      </w:r>
      <w:r>
        <w:rPr>
          <w:rFonts w:ascii="Times New Roman"/>
          <w:b w:val="false"/>
          <w:i w:val="false"/>
          <w:color w:val="000000"/>
          <w:sz w:val="28"/>
        </w:rPr>
        <w:t>
Материальный носитель ______________________________________________</w:t>
      </w:r>
      <w:r>
        <w:br/>
      </w:r>
      <w:r>
        <w:rPr>
          <w:rFonts w:ascii="Times New Roman"/>
          <w:b w:val="false"/>
          <w:i w:val="false"/>
          <w:color w:val="000000"/>
          <w:sz w:val="28"/>
        </w:rPr>
        <w:t>
Размеры ____________________________________________________________</w:t>
      </w:r>
      <w:r>
        <w:br/>
      </w:r>
      <w:r>
        <w:rPr>
          <w:rFonts w:ascii="Times New Roman"/>
          <w:b w:val="false"/>
          <w:i w:val="false"/>
          <w:color w:val="000000"/>
          <w:sz w:val="28"/>
        </w:rPr>
        <w:t>
Объем ______________________________________________________________</w:t>
      </w:r>
      <w:r>
        <w:br/>
      </w:r>
      <w:r>
        <w:rPr>
          <w:rFonts w:ascii="Times New Roman"/>
          <w:b w:val="false"/>
          <w:i w:val="false"/>
          <w:color w:val="000000"/>
          <w:sz w:val="28"/>
        </w:rPr>
        <w:t>
Физическое состояние _______________________________________________</w:t>
      </w:r>
      <w:r>
        <w:br/>
      </w:r>
      <w:r>
        <w:rPr>
          <w:rFonts w:ascii="Times New Roman"/>
          <w:b w:val="false"/>
          <w:i w:val="false"/>
          <w:color w:val="000000"/>
          <w:sz w:val="28"/>
        </w:rPr>
        <w:t>
Сведения о реставрации _____________________________________________</w:t>
      </w:r>
      <w:r>
        <w:br/>
      </w:r>
      <w:r>
        <w:rPr>
          <w:rFonts w:ascii="Times New Roman"/>
          <w:b w:val="false"/>
          <w:i w:val="false"/>
          <w:color w:val="000000"/>
          <w:sz w:val="28"/>
        </w:rPr>
        <w:t>
</w:t>
      </w:r>
      <w:r>
        <w:rPr>
          <w:rFonts w:ascii="Times New Roman"/>
          <w:b/>
          <w:i w:val="false"/>
          <w:color w:val="000000"/>
          <w:sz w:val="28"/>
        </w:rPr>
        <w:t>3. Место хранения документа</w:t>
      </w:r>
      <w:r>
        <w:br/>
      </w:r>
      <w:r>
        <w:rPr>
          <w:rFonts w:ascii="Times New Roman"/>
          <w:b w:val="false"/>
          <w:i w:val="false"/>
          <w:color w:val="000000"/>
          <w:sz w:val="28"/>
        </w:rPr>
        <w:t>
Место хранения документа ___________________________________________</w:t>
      </w:r>
      <w:r>
        <w:br/>
      </w:r>
      <w:r>
        <w:rPr>
          <w:rFonts w:ascii="Times New Roman"/>
          <w:b w:val="false"/>
          <w:i w:val="false"/>
          <w:color w:val="000000"/>
          <w:sz w:val="28"/>
        </w:rPr>
        <w:t>
Адрес места хранения документа _____________________________________</w:t>
      </w:r>
      <w:r>
        <w:br/>
      </w:r>
      <w:r>
        <w:rPr>
          <w:rFonts w:ascii="Times New Roman"/>
          <w:b w:val="false"/>
          <w:i w:val="false"/>
          <w:color w:val="000000"/>
          <w:sz w:val="28"/>
        </w:rPr>
        <w:t>
Архивный шифр: фонд № ____, оп. № ___, ед. хр. № ___, ед. уч. № ____,</w:t>
      </w:r>
      <w:r>
        <w:br/>
      </w:r>
      <w:r>
        <w:rPr>
          <w:rFonts w:ascii="Times New Roman"/>
          <w:b w:val="false"/>
          <w:i w:val="false"/>
          <w:color w:val="000000"/>
          <w:sz w:val="28"/>
        </w:rPr>
        <w:t>
лл.___</w:t>
      </w:r>
      <w:r>
        <w:br/>
      </w:r>
      <w:r>
        <w:rPr>
          <w:rFonts w:ascii="Times New Roman"/>
          <w:b w:val="false"/>
          <w:i w:val="false"/>
          <w:color w:val="000000"/>
          <w:sz w:val="28"/>
        </w:rPr>
        <w:t>
</w:t>
      </w:r>
      <w:r>
        <w:rPr>
          <w:rFonts w:ascii="Times New Roman"/>
          <w:b/>
          <w:i w:val="false"/>
          <w:color w:val="000000"/>
          <w:sz w:val="28"/>
        </w:rPr>
        <w:t>4. Служебная информация</w:t>
      </w:r>
      <w:r>
        <w:br/>
      </w:r>
      <w:r>
        <w:rPr>
          <w:rFonts w:ascii="Times New Roman"/>
          <w:b w:val="false"/>
          <w:i w:val="false"/>
          <w:color w:val="000000"/>
          <w:sz w:val="28"/>
        </w:rPr>
        <w:t>
Кем представлен документ: __________________________________________</w:t>
      </w:r>
      <w:r>
        <w:br/>
      </w:r>
      <w:r>
        <w:rPr>
          <w:rFonts w:ascii="Times New Roman"/>
          <w:b w:val="false"/>
          <w:i w:val="false"/>
          <w:color w:val="000000"/>
          <w:sz w:val="28"/>
        </w:rPr>
        <w:t>
Протокол ЭПК от ______________________ года № ______________________</w:t>
      </w:r>
      <w:r>
        <w:br/>
      </w:r>
      <w:r>
        <w:rPr>
          <w:rFonts w:ascii="Times New Roman"/>
          <w:b w:val="false"/>
          <w:i w:val="false"/>
          <w:color w:val="000000"/>
          <w:sz w:val="28"/>
        </w:rPr>
        <w:t>
Протокол ЦЭПК от ________________ года № ___________________________</w:t>
      </w:r>
      <w:r>
        <w:br/>
      </w:r>
      <w:r>
        <w:rPr>
          <w:rFonts w:ascii="Times New Roman"/>
          <w:b w:val="false"/>
          <w:i w:val="false"/>
          <w:color w:val="000000"/>
          <w:sz w:val="28"/>
        </w:rPr>
        <w:t>
В зависимости от объема аннотации, исторической справки и др. лист</w:t>
      </w:r>
      <w:r>
        <w:br/>
      </w:r>
      <w:r>
        <w:rPr>
          <w:rFonts w:ascii="Times New Roman"/>
          <w:b w:val="false"/>
          <w:i w:val="false"/>
          <w:color w:val="000000"/>
          <w:sz w:val="28"/>
        </w:rPr>
        <w:t>
учета и описания документа может заполняться на двух и более листах.</w:t>
      </w:r>
    </w:p>
    <w:bookmarkStart w:name="z1536" w:id="203"/>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03"/>
    <w:bookmarkStart w:name="z1537" w:id="204"/>
    <w:p>
      <w:pPr>
        <w:spacing w:after="0"/>
        <w:ind w:left="0"/>
        <w:jc w:val="left"/>
      </w:pPr>
      <w:r>
        <w:rPr>
          <w:rFonts w:ascii="Times New Roman"/>
          <w:b/>
          <w:i w:val="false"/>
          <w:color w:val="000000"/>
        </w:rPr>
        <w:t xml:space="preserve"> 
Форма списка фондов, содержащих особо ценные документы</w:t>
      </w:r>
    </w:p>
    <w:bookmarkEnd w:id="204"/>
    <w:bookmarkStart w:name="z1538" w:id="205"/>
    <w:p>
      <w:pPr>
        <w:spacing w:after="0"/>
        <w:ind w:left="0"/>
        <w:jc w:val="left"/>
      </w:pPr>
      <w:r>
        <w:rPr>
          <w:rFonts w:ascii="Times New Roman"/>
          <w:b/>
          <w:i w:val="false"/>
          <w:color w:val="000000"/>
        </w:rPr>
        <w:t xml:space="preserve"> 
Список фондов, содержащих</w:t>
      </w:r>
      <w:r>
        <w:br/>
      </w:r>
      <w:r>
        <w:rPr>
          <w:rFonts w:ascii="Times New Roman"/>
          <w:b/>
          <w:i w:val="false"/>
          <w:color w:val="000000"/>
        </w:rPr>
        <w:t>
особо ценные документы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407"/>
        <w:gridCol w:w="3246"/>
        <w:gridCol w:w="4863"/>
        <w:gridCol w:w="2620"/>
      </w:tblGrid>
      <w:tr>
        <w:trPr>
          <w:trHeight w:val="72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фонда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фонда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описей, в которых</w:t>
            </w:r>
            <w:r>
              <w:br/>
            </w:r>
            <w:r>
              <w:rPr>
                <w:rFonts w:ascii="Times New Roman"/>
                <w:b w:val="false"/>
                <w:i w:val="false"/>
                <w:color w:val="000000"/>
                <w:sz w:val="20"/>
              </w:rPr>
              <w:t>
</w:t>
            </w:r>
            <w:r>
              <w:rPr>
                <w:rFonts w:ascii="Times New Roman"/>
                <w:b w:val="false"/>
                <w:i w:val="false"/>
                <w:color w:val="000000"/>
                <w:sz w:val="20"/>
              </w:rPr>
              <w:t>содержатся особо ценные</w:t>
            </w:r>
            <w:r>
              <w:br/>
            </w:r>
            <w:r>
              <w:rPr>
                <w:rFonts w:ascii="Times New Roman"/>
                <w:b w:val="false"/>
                <w:i w:val="false"/>
                <w:color w:val="000000"/>
                <w:sz w:val="20"/>
              </w:rPr>
              <w:t>
</w:t>
            </w:r>
            <w:r>
              <w:rPr>
                <w:rFonts w:ascii="Times New Roman"/>
                <w:b w:val="false"/>
                <w:i w:val="false"/>
                <w:color w:val="000000"/>
                <w:sz w:val="20"/>
              </w:rPr>
              <w:t>документы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6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на 01.01.... г. ________________________________________ фондов</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39" w:id="206"/>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06"/>
    <w:bookmarkStart w:name="z1540" w:id="207"/>
    <w:p>
      <w:pPr>
        <w:spacing w:after="0"/>
        <w:ind w:left="0"/>
        <w:jc w:val="left"/>
      </w:pPr>
      <w:r>
        <w:rPr>
          <w:rFonts w:ascii="Times New Roman"/>
          <w:b/>
          <w:i w:val="false"/>
          <w:color w:val="000000"/>
        </w:rPr>
        <w:t xml:space="preserve"> 
Форма описи особо ценных дел</w:t>
      </w:r>
    </w:p>
    <w:bookmarkEnd w:id="207"/>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Директор _____________________________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235"/>
        <w:gridCol w:w="1133"/>
        <w:gridCol w:w="2601"/>
        <w:gridCol w:w="1521"/>
        <w:gridCol w:w="2091"/>
        <w:gridCol w:w="2357"/>
        <w:gridCol w:w="2235"/>
      </w:tblGrid>
      <w:tr>
        <w:trPr>
          <w:trHeight w:val="9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дела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Крайние</w:t>
            </w:r>
            <w:r>
              <w:br/>
            </w:r>
            <w:r>
              <w:rPr>
                <w:rFonts w:ascii="Times New Roman"/>
                <w:b w:val="false"/>
                <w:i w:val="false"/>
                <w:color w:val="000000"/>
                <w:sz w:val="20"/>
              </w:rPr>
              <w:t>
</w:t>
            </w:r>
            <w:r>
              <w:rPr>
                <w:rFonts w:ascii="Times New Roman"/>
                <w:b w:val="false"/>
                <w:i w:val="false"/>
                <w:color w:val="000000"/>
                <w:sz w:val="20"/>
              </w:rPr>
              <w:t>даты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ед. уч.</w:t>
            </w:r>
            <w:r>
              <w:br/>
            </w:r>
            <w:r>
              <w:rPr>
                <w:rFonts w:ascii="Times New Roman"/>
                <w:b w:val="false"/>
                <w:i w:val="false"/>
                <w:color w:val="000000"/>
                <w:sz w:val="20"/>
              </w:rPr>
              <w:t>
</w:t>
            </w: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страхового</w:t>
            </w:r>
            <w:r>
              <w:br/>
            </w:r>
            <w:r>
              <w:rPr>
                <w:rFonts w:ascii="Times New Roman"/>
                <w:b w:val="false"/>
                <w:i w:val="false"/>
                <w:color w:val="000000"/>
                <w:sz w:val="20"/>
              </w:rPr>
              <w:t>
</w:t>
            </w:r>
            <w:r>
              <w:rPr>
                <w:rFonts w:ascii="Times New Roman"/>
                <w:b w:val="false"/>
                <w:i w:val="false"/>
                <w:color w:val="000000"/>
                <w:sz w:val="20"/>
              </w:rPr>
              <w:t>фонда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9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Итого по описи _______________________________________________ дел</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________________________________________________ из них скопировано</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ЭПК ____________________</w:t>
      </w:r>
      <w:r>
        <w:br/>
      </w:r>
      <w:r>
        <w:rPr>
          <w:rFonts w:ascii="Times New Roman"/>
          <w:b w:val="false"/>
          <w:i w:val="false"/>
          <w:color w:val="000000"/>
          <w:sz w:val="28"/>
        </w:rPr>
        <w:t>
               (название архивного</w:t>
      </w:r>
      <w:r>
        <w:br/>
      </w:r>
      <w:r>
        <w:rPr>
          <w:rFonts w:ascii="Times New Roman"/>
          <w:b w:val="false"/>
          <w:i w:val="false"/>
          <w:color w:val="000000"/>
          <w:sz w:val="28"/>
        </w:rPr>
        <w:t>
___________________________________</w:t>
      </w:r>
      <w:r>
        <w:br/>
      </w:r>
      <w:r>
        <w:rPr>
          <w:rFonts w:ascii="Times New Roman"/>
          <w:b w:val="false"/>
          <w:i w:val="false"/>
          <w:color w:val="000000"/>
          <w:sz w:val="28"/>
        </w:rPr>
        <w:t>
                органа, архива)</w:t>
      </w:r>
      <w:r>
        <w:br/>
      </w:r>
      <w:r>
        <w:rPr>
          <w:rFonts w:ascii="Times New Roman"/>
          <w:b w:val="false"/>
          <w:i w:val="false"/>
          <w:color w:val="000000"/>
          <w:sz w:val="28"/>
        </w:rPr>
        <w:t>
от _______________ № ______________</w:t>
      </w:r>
    </w:p>
    <w:p>
      <w:pPr>
        <w:spacing w:after="0"/>
        <w:ind w:left="0"/>
        <w:jc w:val="both"/>
      </w:pPr>
      <w:r>
        <w:rPr>
          <w:rFonts w:ascii="Times New Roman"/>
          <w:b w:val="false"/>
          <w:i w:val="false"/>
          <w:color w:val="000000"/>
          <w:sz w:val="28"/>
        </w:rPr>
        <w:t>_____________</w:t>
      </w:r>
      <w:r>
        <w:br/>
      </w:r>
      <w:r>
        <w:rPr>
          <w:rFonts w:ascii="Times New Roman"/>
          <w:b w:val="false"/>
          <w:i w:val="false"/>
          <w:color w:val="000000"/>
          <w:sz w:val="28"/>
        </w:rPr>
        <w:t>
* К описи составляется титульный лист в установленном порядке.</w:t>
      </w:r>
      <w:r>
        <w:br/>
      </w:r>
      <w:r>
        <w:rPr>
          <w:rFonts w:ascii="Times New Roman"/>
          <w:b w:val="false"/>
          <w:i w:val="false"/>
          <w:color w:val="000000"/>
          <w:sz w:val="28"/>
        </w:rPr>
        <w:t>
** Номер единицы учета страхового фонда указывается только для микрофиш.</w:t>
      </w:r>
    </w:p>
    <w:bookmarkStart w:name="z1541" w:id="208"/>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08"/>
    <w:bookmarkStart w:name="z1542" w:id="209"/>
    <w:p>
      <w:pPr>
        <w:spacing w:after="0"/>
        <w:ind w:left="0"/>
        <w:jc w:val="left"/>
      </w:pPr>
      <w:r>
        <w:rPr>
          <w:rFonts w:ascii="Times New Roman"/>
          <w:b/>
          <w:i w:val="false"/>
          <w:color w:val="000000"/>
        </w:rPr>
        <w:t xml:space="preserve"> 
Форма перечня номеров особо ценных дел (номерника)</w:t>
      </w:r>
    </w:p>
    <w:bookmarkEnd w:id="209"/>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Директор _____________________________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2359"/>
        <w:gridCol w:w="2783"/>
        <w:gridCol w:w="4827"/>
        <w:gridCol w:w="2744"/>
      </w:tblGrid>
      <w:tr>
        <w:trPr>
          <w:trHeight w:val="69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w:t>
            </w:r>
            <w:r>
              <w:rPr>
                <w:rFonts w:ascii="Times New Roman"/>
                <w:b w:val="false"/>
                <w:i w:val="false"/>
                <w:color w:val="000000"/>
                <w:sz w:val="20"/>
              </w:rPr>
              <w:t>дел</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уч. (ед. хр.)</w:t>
            </w:r>
            <w:r>
              <w:br/>
            </w:r>
            <w:r>
              <w:rPr>
                <w:rFonts w:ascii="Times New Roman"/>
                <w:b w:val="false"/>
                <w:i w:val="false"/>
                <w:color w:val="000000"/>
                <w:sz w:val="20"/>
              </w:rPr>
              <w:t>
</w:t>
            </w:r>
            <w:r>
              <w:rPr>
                <w:rFonts w:ascii="Times New Roman"/>
                <w:b w:val="false"/>
                <w:i w:val="false"/>
                <w:color w:val="000000"/>
                <w:sz w:val="20"/>
              </w:rPr>
              <w:t>страхового фонда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2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Итого по перечню (номернику) ___________________________________ дел,</w:t>
      </w:r>
      <w:r>
        <w:br/>
      </w:r>
      <w:r>
        <w:rPr>
          <w:rFonts w:ascii="Times New Roman"/>
          <w:b w:val="false"/>
          <w:i w:val="false"/>
          <w:color w:val="000000"/>
          <w:sz w:val="28"/>
        </w:rPr>
        <w:t>
                                (цифрами и прописью)</w:t>
      </w:r>
      <w:r>
        <w:br/>
      </w:r>
      <w:r>
        <w:rPr>
          <w:rFonts w:ascii="Times New Roman"/>
          <w:b w:val="false"/>
          <w:i w:val="false"/>
          <w:color w:val="000000"/>
          <w:sz w:val="28"/>
        </w:rPr>
        <w:t>
из них скопировано __________________________________________________</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составителя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Согласован                         </w:t>
      </w:r>
      <w:r>
        <w:br/>
      </w:r>
      <w:r>
        <w:rPr>
          <w:rFonts w:ascii="Times New Roman"/>
          <w:b w:val="false"/>
          <w:i w:val="false"/>
          <w:color w:val="000000"/>
          <w:sz w:val="28"/>
        </w:rPr>
        <w:t xml:space="preserve">
Протоколом ЭПК ________________    </w:t>
      </w:r>
      <w:r>
        <w:br/>
      </w:r>
      <w:r>
        <w:rPr>
          <w:rFonts w:ascii="Times New Roman"/>
          <w:b w:val="false"/>
          <w:i w:val="false"/>
          <w:color w:val="000000"/>
          <w:sz w:val="28"/>
        </w:rPr>
        <w:t>
(название архивного органа, архива)</w:t>
      </w:r>
      <w:r>
        <w:br/>
      </w:r>
      <w:r>
        <w:rPr>
          <w:rFonts w:ascii="Times New Roman"/>
          <w:b w:val="false"/>
          <w:i w:val="false"/>
          <w:color w:val="000000"/>
          <w:sz w:val="28"/>
        </w:rPr>
        <w:t xml:space="preserve">
от _______________ № __________    </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 Номер единицы учета страхового фонда указывается только для микрофиш.</w:t>
      </w:r>
    </w:p>
    <w:bookmarkStart w:name="z1543" w:id="210"/>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10"/>
    <w:bookmarkStart w:name="z1544" w:id="211"/>
    <w:p>
      <w:pPr>
        <w:spacing w:after="0"/>
        <w:ind w:left="0"/>
        <w:jc w:val="left"/>
      </w:pPr>
      <w:r>
        <w:rPr>
          <w:rFonts w:ascii="Times New Roman"/>
          <w:b/>
          <w:i w:val="false"/>
          <w:color w:val="000000"/>
        </w:rPr>
        <w:t xml:space="preserve"> 
Форма реестра описей особо ценных дел, документов</w:t>
      </w:r>
    </w:p>
    <w:bookmarkEnd w:id="211"/>
    <w:bookmarkStart w:name="z1545" w:id="212"/>
    <w:p>
      <w:pPr>
        <w:spacing w:after="0"/>
        <w:ind w:left="0"/>
        <w:jc w:val="left"/>
      </w:pPr>
      <w:r>
        <w:rPr>
          <w:rFonts w:ascii="Times New Roman"/>
          <w:b/>
          <w:i w:val="false"/>
          <w:color w:val="000000"/>
        </w:rPr>
        <w:t xml:space="preserve"> 
РЕЕСТР ОПИСЕЙ ОСОБО ЦЕННЫХ ДЕЛ, ДОКУМЕНТОВ</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50"/>
        <w:gridCol w:w="2422"/>
        <w:gridCol w:w="2179"/>
        <w:gridCol w:w="2362"/>
        <w:gridCol w:w="4286"/>
      </w:tblGrid>
      <w:tr>
        <w:trPr>
          <w:trHeight w:val="7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r>
              <w:br/>
            </w:r>
            <w:r>
              <w:rPr>
                <w:rFonts w:ascii="Times New Roman"/>
                <w:b w:val="false"/>
                <w:i w:val="false"/>
                <w:color w:val="000000"/>
                <w:sz w:val="20"/>
              </w:rPr>
              <w:t>
(номерника)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ед. хр.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экземпляров</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Итого на 01.01. ... г. ____________________ описей (номерников)</w:t>
      </w:r>
      <w:r>
        <w:br/>
      </w:r>
      <w:r>
        <w:rPr>
          <w:rFonts w:ascii="Times New Roman"/>
          <w:b w:val="false"/>
          <w:i w:val="false"/>
          <w:color w:val="000000"/>
          <w:sz w:val="28"/>
        </w:rPr>
        <w:t>
                             (цифрами и прописью)</w:t>
      </w:r>
      <w:r>
        <w:br/>
      </w:r>
      <w:r>
        <w:rPr>
          <w:rFonts w:ascii="Times New Roman"/>
          <w:b w:val="false"/>
          <w:i w:val="false"/>
          <w:color w:val="000000"/>
          <w:sz w:val="28"/>
        </w:rPr>
        <w:t>
в т.ч. поступило в _____  г. ____________________ описей (номерников)</w:t>
      </w:r>
      <w:r>
        <w:br/>
      </w:r>
      <w:r>
        <w:rPr>
          <w:rFonts w:ascii="Times New Roman"/>
          <w:b w:val="false"/>
          <w:i w:val="false"/>
          <w:color w:val="000000"/>
          <w:sz w:val="28"/>
        </w:rPr>
        <w:t>
                             (цифрами и прописью)</w:t>
      </w:r>
      <w:r>
        <w:br/>
      </w:r>
      <w:r>
        <w:rPr>
          <w:rFonts w:ascii="Times New Roman"/>
          <w:b w:val="false"/>
          <w:i w:val="false"/>
          <w:color w:val="000000"/>
          <w:sz w:val="28"/>
        </w:rPr>
        <w:t>
выбыло в _____ г. _______________________________ описей (номерников)</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Наименование </w:t>
      </w:r>
      <w:r>
        <w:br/>
      </w:r>
      <w:r>
        <w:rPr>
          <w:rFonts w:ascii="Times New Roman"/>
          <w:b w:val="false"/>
          <w:i w:val="false"/>
          <w:color w:val="000000"/>
          <w:sz w:val="28"/>
        </w:rPr>
        <w:t xml:space="preserve">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46" w:id="213"/>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13"/>
    <w:bookmarkStart w:name="z1547" w:id="214"/>
    <w:p>
      <w:pPr>
        <w:spacing w:after="0"/>
        <w:ind w:left="0"/>
        <w:jc w:val="left"/>
      </w:pPr>
      <w:r>
        <w:rPr>
          <w:rFonts w:ascii="Times New Roman"/>
          <w:b/>
          <w:i w:val="false"/>
          <w:color w:val="000000"/>
        </w:rPr>
        <w:t xml:space="preserve"> 
Форма книги учета поступлений страхового фонда</w:t>
      </w:r>
      <w:r>
        <w:br/>
      </w:r>
      <w:r>
        <w:rPr>
          <w:rFonts w:ascii="Times New Roman"/>
          <w:b/>
          <w:i w:val="false"/>
          <w:color w:val="000000"/>
        </w:rPr>
        <w:t>
и фонда пользования на микрофишах</w:t>
      </w:r>
    </w:p>
    <w:bookmarkEnd w:id="214"/>
    <w:bookmarkStart w:name="z1548" w:id="215"/>
    <w:p>
      <w:pPr>
        <w:spacing w:after="0"/>
        <w:ind w:left="0"/>
        <w:jc w:val="left"/>
      </w:pPr>
      <w:r>
        <w:rPr>
          <w:rFonts w:ascii="Times New Roman"/>
          <w:b/>
          <w:i w:val="false"/>
          <w:color w:val="000000"/>
        </w:rPr>
        <w:t xml:space="preserve"> 
КНИГА УЧЕТА</w:t>
      </w:r>
      <w:r>
        <w:br/>
      </w:r>
      <w:r>
        <w:rPr>
          <w:rFonts w:ascii="Times New Roman"/>
          <w:b/>
          <w:i w:val="false"/>
          <w:color w:val="000000"/>
        </w:rPr>
        <w:t>
ПОСТУПЛЕНИЙ СТРАХОВОГО ФОНДА И ФОНДА ПОЛЬЗОВАНИЯ НА МИКРОФИШАХ</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2278"/>
        <w:gridCol w:w="3143"/>
        <w:gridCol w:w="2320"/>
        <w:gridCol w:w="1908"/>
        <w:gridCol w:w="1724"/>
      </w:tblGrid>
      <w:tr>
        <w:trPr>
          <w:trHeight w:val="33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поступления</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поступления</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дата</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 которому</w:t>
            </w:r>
            <w:r>
              <w:br/>
            </w:r>
            <w:r>
              <w:rPr>
                <w:rFonts w:ascii="Times New Roman"/>
                <w:b w:val="false"/>
                <w:i w:val="false"/>
                <w:color w:val="000000"/>
                <w:sz w:val="20"/>
              </w:rPr>
              <w:t>
</w:t>
            </w:r>
            <w:r>
              <w:rPr>
                <w:rFonts w:ascii="Times New Roman"/>
                <w:b w:val="false"/>
                <w:i w:val="false"/>
                <w:color w:val="000000"/>
                <w:sz w:val="20"/>
              </w:rPr>
              <w:t>приняты копии</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копирования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фондов</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описей</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194"/>
        <w:gridCol w:w="2414"/>
        <w:gridCol w:w="2784"/>
        <w:gridCol w:w="2764"/>
      </w:tblGrid>
      <w:tr>
        <w:trPr>
          <w:trHeight w:val="330"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дел,</w:t>
            </w:r>
            <w:r>
              <w:br/>
            </w:r>
            <w:r>
              <w:rPr>
                <w:rFonts w:ascii="Times New Roman"/>
                <w:b w:val="false"/>
                <w:i w:val="false"/>
                <w:color w:val="000000"/>
                <w:sz w:val="20"/>
              </w:rPr>
              <w:t>
</w:t>
            </w:r>
            <w:r>
              <w:rPr>
                <w:rFonts w:ascii="Times New Roman"/>
                <w:b w:val="false"/>
                <w:i w:val="false"/>
                <w:color w:val="000000"/>
                <w:sz w:val="20"/>
              </w:rPr>
              <w:t>включенных</w:t>
            </w:r>
            <w:r>
              <w:br/>
            </w:r>
            <w:r>
              <w:rPr>
                <w:rFonts w:ascii="Times New Roman"/>
                <w:b w:val="false"/>
                <w:i w:val="false"/>
                <w:color w:val="000000"/>
                <w:sz w:val="20"/>
              </w:rPr>
              <w:t>
</w:t>
            </w:r>
            <w:r>
              <w:rPr>
                <w:rFonts w:ascii="Times New Roman"/>
                <w:b w:val="false"/>
                <w:i w:val="false"/>
                <w:color w:val="000000"/>
                <w:sz w:val="20"/>
              </w:rPr>
              <w:t>в заказ</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 хр. (микрофиш)</w:t>
            </w:r>
            <w:r>
              <w:br/>
            </w:r>
            <w:r>
              <w:rPr>
                <w:rFonts w:ascii="Times New Roman"/>
                <w:b w:val="false"/>
                <w:i w:val="false"/>
                <w:color w:val="000000"/>
                <w:sz w:val="20"/>
              </w:rPr>
              <w:t>
</w:t>
            </w:r>
            <w:r>
              <w:rPr>
                <w:rFonts w:ascii="Times New Roman"/>
                <w:b w:val="false"/>
                <w:i w:val="false"/>
                <w:color w:val="000000"/>
                <w:sz w:val="20"/>
              </w:rPr>
              <w:t>страхового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пользования</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позитивов</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диазокопий</w:t>
            </w:r>
          </w:p>
        </w:tc>
        <w:tc>
          <w:tcPr>
            <w:tcW w:w="0" w:type="auto"/>
            <w:vMerge/>
            <w:tcBorders>
              <w:top w:val="nil"/>
              <w:left w:val="single" w:color="cfcfcf" w:sz="5"/>
              <w:bottom w:val="single" w:color="cfcfcf" w:sz="5"/>
              <w:right w:val="single" w:color="cfcfcf" w:sz="5"/>
            </w:tcBorders>
          </w:tcP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поступило за _____ год _________________ ед. уч. (отснятых дел)</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_____________________________ ед. хр. (микрофиш) страхового фонда</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Количество единиц учета страхового фонда, изготовленного на микрофишах, соответствует количеству отснятых дел.</w:t>
      </w:r>
    </w:p>
    <w:p>
      <w:pPr>
        <w:spacing w:after="0"/>
        <w:ind w:left="0"/>
        <w:jc w:val="both"/>
      </w:pPr>
      <w:r>
        <w:rPr>
          <w:rFonts w:ascii="Times New Roman"/>
          <w:b w:val="false"/>
          <w:i w:val="false"/>
          <w:color w:val="000000"/>
          <w:sz w:val="28"/>
        </w:rPr>
        <w:t>Формат А4 (297х210)</w:t>
      </w:r>
    </w:p>
    <w:bookmarkStart w:name="z1549" w:id="216"/>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16"/>
    <w:bookmarkStart w:name="z1550" w:id="217"/>
    <w:p>
      <w:pPr>
        <w:spacing w:after="0"/>
        <w:ind w:left="0"/>
        <w:jc w:val="left"/>
      </w:pPr>
      <w:r>
        <w:rPr>
          <w:rFonts w:ascii="Times New Roman"/>
          <w:b/>
          <w:i w:val="false"/>
          <w:color w:val="000000"/>
        </w:rPr>
        <w:t xml:space="preserve"> 
Форма книги учета поступлений страхового фонда</w:t>
      </w:r>
      <w:r>
        <w:br/>
      </w:r>
      <w:r>
        <w:rPr>
          <w:rFonts w:ascii="Times New Roman"/>
          <w:b/>
          <w:i w:val="false"/>
          <w:color w:val="000000"/>
        </w:rPr>
        <w:t>
и фонда пользования на рулонной пленке</w:t>
      </w:r>
    </w:p>
    <w:bookmarkEnd w:id="217"/>
    <w:bookmarkStart w:name="z1551" w:id="218"/>
    <w:p>
      <w:pPr>
        <w:spacing w:after="0"/>
        <w:ind w:left="0"/>
        <w:jc w:val="left"/>
      </w:pPr>
      <w:r>
        <w:rPr>
          <w:rFonts w:ascii="Times New Roman"/>
          <w:b/>
          <w:i w:val="false"/>
          <w:color w:val="000000"/>
        </w:rPr>
        <w:t xml:space="preserve"> 
КНИГА УЧЕТА ПОСТУПЛЕНИЙ СТРАХОВОГО ФОНДА И ФОНДА ПОЛЬЗОВАНИЯ</w:t>
      </w:r>
      <w:r>
        <w:br/>
      </w:r>
      <w:r>
        <w:rPr>
          <w:rFonts w:ascii="Times New Roman"/>
          <w:b/>
          <w:i w:val="false"/>
          <w:color w:val="000000"/>
        </w:rPr>
        <w:t>
НА РУЛОННОЙ ПЛЕНКЕ</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866"/>
        <w:gridCol w:w="2855"/>
        <w:gridCol w:w="2917"/>
        <w:gridCol w:w="2402"/>
        <w:gridCol w:w="2342"/>
      </w:tblGrid>
      <w:tr>
        <w:trPr>
          <w:trHeight w:val="795"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w:t>
            </w: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страхового фонда</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номер, дата </w:t>
            </w:r>
            <w:r>
              <w:br/>
            </w:r>
            <w:r>
              <w:rPr>
                <w:rFonts w:ascii="Times New Roman"/>
                <w:b w:val="false"/>
                <w:i w:val="false"/>
                <w:color w:val="000000"/>
                <w:sz w:val="20"/>
              </w:rPr>
              <w:t>
</w:t>
            </w:r>
            <w:r>
              <w:rPr>
                <w:rFonts w:ascii="Times New Roman"/>
                <w:b w:val="false"/>
                <w:i w:val="false"/>
                <w:color w:val="000000"/>
                <w:sz w:val="20"/>
              </w:rPr>
              <w:t xml:space="preserve">документа, по </w:t>
            </w:r>
            <w:r>
              <w:br/>
            </w:r>
            <w:r>
              <w:rPr>
                <w:rFonts w:ascii="Times New Roman"/>
                <w:b w:val="false"/>
                <w:i w:val="false"/>
                <w:color w:val="000000"/>
                <w:sz w:val="20"/>
              </w:rPr>
              <w:t>
</w:t>
            </w:r>
            <w:r>
              <w:rPr>
                <w:rFonts w:ascii="Times New Roman"/>
                <w:b w:val="false"/>
                <w:i w:val="false"/>
                <w:color w:val="000000"/>
                <w:sz w:val="20"/>
              </w:rPr>
              <w:t>которому приняты копии</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копирования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w:t>
            </w:r>
            <w:r>
              <w:rPr>
                <w:rFonts w:ascii="Times New Roman"/>
                <w:b w:val="false"/>
                <w:i w:val="false"/>
                <w:color w:val="000000"/>
                <w:sz w:val="20"/>
              </w:rPr>
              <w:t>фондов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w:t>
            </w:r>
            <w:r>
              <w:rPr>
                <w:rFonts w:ascii="Times New Roman"/>
                <w:b w:val="false"/>
                <w:i w:val="false"/>
                <w:color w:val="000000"/>
                <w:sz w:val="20"/>
              </w:rPr>
              <w:t>описей</w:t>
            </w:r>
          </w:p>
        </w:tc>
      </w:tr>
      <w:tr>
        <w:trPr>
          <w:trHeight w:val="18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175"/>
        <w:gridCol w:w="1908"/>
        <w:gridCol w:w="2175"/>
        <w:gridCol w:w="2176"/>
        <w:gridCol w:w="2733"/>
      </w:tblGrid>
      <w:tr>
        <w:trPr>
          <w:trHeight w:val="795"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дел, включенных</w:t>
            </w:r>
            <w:r>
              <w:br/>
            </w:r>
            <w:r>
              <w:rPr>
                <w:rFonts w:ascii="Times New Roman"/>
                <w:b w:val="false"/>
                <w:i w:val="false"/>
                <w:color w:val="000000"/>
                <w:sz w:val="20"/>
              </w:rPr>
              <w:t>
</w:t>
            </w:r>
            <w:r>
              <w:rPr>
                <w:rFonts w:ascii="Times New Roman"/>
                <w:b w:val="false"/>
                <w:i w:val="false"/>
                <w:color w:val="000000"/>
                <w:sz w:val="20"/>
              </w:rPr>
              <w:t xml:space="preserve">в ед. хр. </w:t>
            </w:r>
            <w:r>
              <w:br/>
            </w:r>
            <w:r>
              <w:rPr>
                <w:rFonts w:ascii="Times New Roman"/>
                <w:b w:val="false"/>
                <w:i w:val="false"/>
                <w:color w:val="000000"/>
                <w:sz w:val="20"/>
              </w:rPr>
              <w:t>
</w:t>
            </w:r>
            <w:r>
              <w:rPr>
                <w:rFonts w:ascii="Times New Roman"/>
                <w:b w:val="false"/>
                <w:i w:val="false"/>
                <w:color w:val="000000"/>
                <w:sz w:val="20"/>
              </w:rPr>
              <w:t xml:space="preserve">страхового </w:t>
            </w:r>
            <w:r>
              <w:br/>
            </w:r>
            <w:r>
              <w:rPr>
                <w:rFonts w:ascii="Times New Roman"/>
                <w:b w:val="false"/>
                <w:i w:val="false"/>
                <w:color w:val="000000"/>
                <w:sz w:val="20"/>
              </w:rPr>
              <w:t>
</w:t>
            </w:r>
            <w:r>
              <w:rPr>
                <w:rFonts w:ascii="Times New Roman"/>
                <w:b w:val="false"/>
                <w:i w:val="false"/>
                <w:color w:val="000000"/>
                <w:sz w:val="20"/>
              </w:rPr>
              <w:t>фонда</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Страховой </w:t>
            </w:r>
            <w:r>
              <w:br/>
            </w:r>
            <w:r>
              <w:rPr>
                <w:rFonts w:ascii="Times New Roman"/>
                <w:b w:val="false"/>
                <w:i w:val="false"/>
                <w:color w:val="000000"/>
                <w:sz w:val="20"/>
              </w:rPr>
              <w:t>
</w:t>
            </w:r>
            <w:r>
              <w:rPr>
                <w:rFonts w:ascii="Times New Roman"/>
                <w:b w:val="false"/>
                <w:i w:val="false"/>
                <w:color w:val="000000"/>
                <w:sz w:val="20"/>
              </w:rPr>
              <w:t>фонд</w:t>
            </w:r>
            <w:r>
              <w:br/>
            </w:r>
            <w:r>
              <w:rPr>
                <w:rFonts w:ascii="Times New Roman"/>
                <w:b w:val="false"/>
                <w:i w:val="false"/>
                <w:color w:val="000000"/>
                <w:sz w:val="20"/>
              </w:rPr>
              <w:t>
</w:t>
            </w: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рулонов)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пользования</w:t>
            </w:r>
            <w:r>
              <w:br/>
            </w:r>
            <w:r>
              <w:rPr>
                <w:rFonts w:ascii="Times New Roman"/>
                <w:b w:val="false"/>
                <w:i w:val="false"/>
                <w:color w:val="000000"/>
                <w:sz w:val="20"/>
              </w:rPr>
              <w:t>
</w:t>
            </w:r>
            <w:r>
              <w:rPr>
                <w:rFonts w:ascii="Times New Roman"/>
                <w:b w:val="false"/>
                <w:i w:val="false"/>
                <w:color w:val="000000"/>
                <w:sz w:val="20"/>
              </w:rPr>
              <w:t>Количество</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рулонов мкф</w:t>
            </w:r>
            <w:r>
              <w:br/>
            </w:r>
            <w:r>
              <w:rPr>
                <w:rFonts w:ascii="Times New Roman"/>
                <w:b w:val="false"/>
                <w:i w:val="false"/>
                <w:color w:val="000000"/>
                <w:sz w:val="20"/>
              </w:rPr>
              <w:t>
</w:t>
            </w:r>
            <w:r>
              <w:rPr>
                <w:rFonts w:ascii="Times New Roman"/>
                <w:b w:val="false"/>
                <w:i w:val="false"/>
                <w:color w:val="000000"/>
                <w:sz w:val="20"/>
              </w:rPr>
              <w:t>3-го поколения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рулонов мкф</w:t>
            </w:r>
            <w:r>
              <w:br/>
            </w:r>
            <w:r>
              <w:rPr>
                <w:rFonts w:ascii="Times New Roman"/>
                <w:b w:val="false"/>
                <w:i w:val="false"/>
                <w:color w:val="000000"/>
                <w:sz w:val="20"/>
              </w:rPr>
              <w:t>
</w:t>
            </w:r>
            <w:r>
              <w:rPr>
                <w:rFonts w:ascii="Times New Roman"/>
                <w:b w:val="false"/>
                <w:i w:val="false"/>
                <w:color w:val="000000"/>
                <w:sz w:val="20"/>
              </w:rPr>
              <w:t>2-го поколения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экземпляров</w:t>
            </w:r>
          </w:p>
        </w:tc>
        <w:tc>
          <w:tcPr>
            <w:tcW w:w="0" w:type="auto"/>
            <w:vMerge/>
            <w:tcBorders>
              <w:top w:val="nil"/>
              <w:left w:val="single" w:color="cfcfcf" w:sz="5"/>
              <w:bottom w:val="single" w:color="cfcfcf" w:sz="5"/>
              <w:right w:val="single" w:color="cfcfcf" w:sz="5"/>
            </w:tcBorders>
          </w:tcP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Всего поступило за _______ год _____________ ед. хр. страхового фонда</w:t>
      </w:r>
      <w:r>
        <w:br/>
      </w:r>
      <w:r>
        <w:rPr>
          <w:rFonts w:ascii="Times New Roman"/>
          <w:b w:val="false"/>
          <w:i w:val="false"/>
          <w:color w:val="000000"/>
          <w:sz w:val="28"/>
        </w:rPr>
        <w:t>
                         (цифрами и прописью)</w:t>
      </w:r>
      <w:r>
        <w:br/>
      </w:r>
      <w:r>
        <w:rPr>
          <w:rFonts w:ascii="Times New Roman"/>
          <w:b w:val="false"/>
          <w:i w:val="false"/>
          <w:color w:val="000000"/>
          <w:sz w:val="28"/>
        </w:rPr>
        <w:t>
на _____________________________________________________ дел</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w:t>
      </w:r>
      <w:r>
        <w:br/>
      </w:r>
      <w:r>
        <w:rPr>
          <w:rFonts w:ascii="Times New Roman"/>
          <w:b w:val="false"/>
          <w:i w:val="false"/>
          <w:color w:val="000000"/>
          <w:sz w:val="28"/>
        </w:rPr>
        <w:t>
должности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Содержание понятий единица учета и единица хранения идентично</w:t>
      </w:r>
    </w:p>
    <w:p>
      <w:pPr>
        <w:spacing w:after="0"/>
        <w:ind w:left="0"/>
        <w:jc w:val="both"/>
      </w:pPr>
      <w:r>
        <w:rPr>
          <w:rFonts w:ascii="Times New Roman"/>
          <w:b w:val="false"/>
          <w:i w:val="false"/>
          <w:color w:val="000000"/>
          <w:sz w:val="28"/>
        </w:rPr>
        <w:t>Формат А4 (297х210)</w:t>
      </w:r>
    </w:p>
    <w:bookmarkStart w:name="z1552" w:id="219"/>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19"/>
    <w:bookmarkStart w:name="z1553" w:id="220"/>
    <w:p>
      <w:pPr>
        <w:spacing w:after="0"/>
        <w:ind w:left="0"/>
        <w:jc w:val="left"/>
      </w:pPr>
      <w:r>
        <w:rPr>
          <w:rFonts w:ascii="Times New Roman"/>
          <w:b/>
          <w:i w:val="false"/>
          <w:color w:val="000000"/>
        </w:rPr>
        <w:t xml:space="preserve"> 
Форма описи страхового фонда на микрофишах</w:t>
      </w:r>
    </w:p>
    <w:bookmarkEnd w:id="220"/>
    <w:bookmarkStart w:name="z1554" w:id="221"/>
    <w:p>
      <w:pPr>
        <w:spacing w:after="0"/>
        <w:ind w:left="0"/>
        <w:jc w:val="left"/>
      </w:pPr>
      <w:r>
        <w:rPr>
          <w:rFonts w:ascii="Times New Roman"/>
          <w:b/>
          <w:i w:val="false"/>
          <w:color w:val="000000"/>
        </w:rPr>
        <w:t xml:space="preserve"> 
ОПИСЬ СТРАХОВОГО ФОНДА НА МИКРОФИШАХ</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217"/>
        <w:gridCol w:w="1247"/>
        <w:gridCol w:w="1145"/>
        <w:gridCol w:w="2096"/>
        <w:gridCol w:w="2259"/>
        <w:gridCol w:w="1814"/>
        <w:gridCol w:w="1713"/>
      </w:tblGrid>
      <w:tr>
        <w:trPr>
          <w:trHeight w:val="1185"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книге</w:t>
            </w:r>
            <w:r>
              <w:br/>
            </w:r>
            <w:r>
              <w:rPr>
                <w:rFonts w:ascii="Times New Roman"/>
                <w:b w:val="false"/>
                <w:i w:val="false"/>
                <w:color w:val="000000"/>
                <w:sz w:val="20"/>
              </w:rPr>
              <w:t>
</w:t>
            </w:r>
            <w:r>
              <w:rPr>
                <w:rFonts w:ascii="Times New Roman"/>
                <w:b w:val="false"/>
                <w:i w:val="false"/>
                <w:color w:val="000000"/>
                <w:sz w:val="20"/>
              </w:rPr>
              <w:t xml:space="preserve">учета </w:t>
            </w:r>
            <w:r>
              <w:br/>
            </w:r>
            <w:r>
              <w:rPr>
                <w:rFonts w:ascii="Times New Roman"/>
                <w:b w:val="false"/>
                <w:i w:val="false"/>
                <w:color w:val="000000"/>
                <w:sz w:val="20"/>
              </w:rPr>
              <w:t>
</w:t>
            </w:r>
            <w:r>
              <w:rPr>
                <w:rFonts w:ascii="Times New Roman"/>
                <w:b w:val="false"/>
                <w:i w:val="false"/>
                <w:color w:val="000000"/>
                <w:sz w:val="20"/>
              </w:rPr>
              <w:t>поступлений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описи</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(микрофиш)</w:t>
            </w:r>
            <w:r>
              <w:br/>
            </w:r>
            <w:r>
              <w:rPr>
                <w:rFonts w:ascii="Times New Roman"/>
                <w:b w:val="false"/>
                <w:i w:val="false"/>
                <w:color w:val="000000"/>
                <w:sz w:val="20"/>
              </w:rPr>
              <w:t>
</w:t>
            </w:r>
            <w:r>
              <w:rPr>
                <w:rFonts w:ascii="Times New Roman"/>
                <w:b w:val="false"/>
                <w:i w:val="false"/>
                <w:color w:val="000000"/>
                <w:sz w:val="20"/>
              </w:rPr>
              <w:t>страхового</w:t>
            </w:r>
            <w:r>
              <w:br/>
            </w:r>
            <w:r>
              <w:rPr>
                <w:rFonts w:ascii="Times New Roman"/>
                <w:b w:val="false"/>
                <w:i w:val="false"/>
                <w:color w:val="000000"/>
                <w:sz w:val="20"/>
              </w:rPr>
              <w:t>
</w:t>
            </w:r>
            <w:r>
              <w:rPr>
                <w:rFonts w:ascii="Times New Roman"/>
                <w:b w:val="false"/>
                <w:i w:val="false"/>
                <w:color w:val="000000"/>
                <w:sz w:val="20"/>
              </w:rPr>
              <w:t>фонда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w:t>
            </w:r>
            <w:r>
              <w:rPr>
                <w:rFonts w:ascii="Times New Roman"/>
                <w:b w:val="false"/>
                <w:i w:val="false"/>
                <w:color w:val="000000"/>
                <w:sz w:val="20"/>
              </w:rPr>
              <w:t>кадров в ед.</w:t>
            </w:r>
            <w:r>
              <w:br/>
            </w:r>
            <w:r>
              <w:rPr>
                <w:rFonts w:ascii="Times New Roman"/>
                <w:b w:val="false"/>
                <w:i w:val="false"/>
                <w:color w:val="000000"/>
                <w:sz w:val="20"/>
              </w:rPr>
              <w:t>
</w:t>
            </w:r>
            <w:r>
              <w:rPr>
                <w:rFonts w:ascii="Times New Roman"/>
                <w:b w:val="false"/>
                <w:i w:val="false"/>
                <w:color w:val="000000"/>
                <w:sz w:val="20"/>
              </w:rPr>
              <w:t xml:space="preserve">уч. страхового </w:t>
            </w:r>
            <w:r>
              <w:br/>
            </w:r>
            <w:r>
              <w:rPr>
                <w:rFonts w:ascii="Times New Roman"/>
                <w:b w:val="false"/>
                <w:i w:val="false"/>
                <w:color w:val="000000"/>
                <w:sz w:val="20"/>
              </w:rPr>
              <w:t>
</w:t>
            </w:r>
            <w:r>
              <w:rPr>
                <w:rFonts w:ascii="Times New Roman"/>
                <w:b w:val="false"/>
                <w:i w:val="false"/>
                <w:color w:val="000000"/>
                <w:sz w:val="20"/>
              </w:rPr>
              <w:t>фонда</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копирования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18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Итого по описи ______________________________ ед. уч. (отснятых дел),</w:t>
      </w:r>
      <w:r>
        <w:br/>
      </w:r>
      <w:r>
        <w:rPr>
          <w:rFonts w:ascii="Times New Roman"/>
          <w:b w:val="false"/>
          <w:i w:val="false"/>
          <w:color w:val="000000"/>
          <w:sz w:val="28"/>
        </w:rPr>
        <w:t>
                    (цифрами и прописью)</w:t>
      </w:r>
      <w:r>
        <w:br/>
      </w:r>
      <w:r>
        <w:rPr>
          <w:rFonts w:ascii="Times New Roman"/>
          <w:b w:val="false"/>
          <w:i w:val="false"/>
          <w:color w:val="000000"/>
          <w:sz w:val="28"/>
        </w:rPr>
        <w:t>
_________________________________________ ед. хр. (микрофиш)</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Описи страхового фонда на микрофишах составляются раздельно по</w:t>
      </w:r>
      <w:r>
        <w:br/>
      </w:r>
      <w:r>
        <w:rPr>
          <w:rFonts w:ascii="Times New Roman"/>
          <w:b w:val="false"/>
          <w:i w:val="false"/>
          <w:color w:val="000000"/>
          <w:sz w:val="28"/>
        </w:rPr>
        <w:t>
каждому архивному фонду, на одну или несколько описей документов</w:t>
      </w:r>
      <w:r>
        <w:br/>
      </w:r>
      <w:r>
        <w:rPr>
          <w:rFonts w:ascii="Times New Roman"/>
          <w:b w:val="false"/>
          <w:i w:val="false"/>
          <w:color w:val="000000"/>
          <w:sz w:val="28"/>
        </w:rPr>
        <w:t>
фонда. Номер фонда проставляется в титульном листе описи. Количество</w:t>
      </w:r>
      <w:r>
        <w:br/>
      </w:r>
      <w:r>
        <w:rPr>
          <w:rFonts w:ascii="Times New Roman"/>
          <w:b w:val="false"/>
          <w:i w:val="false"/>
          <w:color w:val="000000"/>
          <w:sz w:val="28"/>
        </w:rPr>
        <w:t>
единиц учета страхового фонда соответствует количеству отснятых дел.</w:t>
      </w:r>
    </w:p>
    <w:p>
      <w:pPr>
        <w:spacing w:after="0"/>
        <w:ind w:left="0"/>
        <w:jc w:val="both"/>
      </w:pPr>
      <w:r>
        <w:rPr>
          <w:rFonts w:ascii="Times New Roman"/>
          <w:b w:val="false"/>
          <w:i w:val="false"/>
          <w:color w:val="000000"/>
          <w:sz w:val="28"/>
        </w:rPr>
        <w:t>Формат А4 (210х297)</w:t>
      </w:r>
    </w:p>
    <w:bookmarkStart w:name="z1555" w:id="222"/>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22"/>
    <w:bookmarkStart w:name="z1556" w:id="223"/>
    <w:p>
      <w:pPr>
        <w:spacing w:after="0"/>
        <w:ind w:left="0"/>
        <w:jc w:val="left"/>
      </w:pPr>
      <w:r>
        <w:rPr>
          <w:rFonts w:ascii="Times New Roman"/>
          <w:b/>
          <w:i w:val="false"/>
          <w:color w:val="000000"/>
        </w:rPr>
        <w:t xml:space="preserve"> 
Форма описи страхового фонда на рулонной пленке</w:t>
      </w:r>
    </w:p>
    <w:bookmarkEnd w:id="223"/>
    <w:bookmarkStart w:name="z1557" w:id="224"/>
    <w:p>
      <w:pPr>
        <w:spacing w:after="0"/>
        <w:ind w:left="0"/>
        <w:jc w:val="left"/>
      </w:pPr>
      <w:r>
        <w:rPr>
          <w:rFonts w:ascii="Times New Roman"/>
          <w:b/>
          <w:i w:val="false"/>
          <w:color w:val="000000"/>
        </w:rPr>
        <w:t xml:space="preserve"> 
ОПИСЬ СТРАХОВОГО ФОНДА НА РУЛОННОЙ ПЛЕНКЕ</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807"/>
        <w:gridCol w:w="1478"/>
        <w:gridCol w:w="1789"/>
        <w:gridCol w:w="1322"/>
        <w:gridCol w:w="1342"/>
        <w:gridCol w:w="1264"/>
        <w:gridCol w:w="2159"/>
        <w:gridCol w:w="1595"/>
      </w:tblGrid>
      <w:tr>
        <w:trPr>
          <w:trHeight w:val="315"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копирования</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кадров в</w:t>
            </w:r>
            <w:r>
              <w:br/>
            </w:r>
            <w:r>
              <w:rPr>
                <w:rFonts w:ascii="Times New Roman"/>
                <w:b w:val="false"/>
                <w:i w:val="false"/>
                <w:color w:val="000000"/>
                <w:sz w:val="20"/>
              </w:rPr>
              <w:t>
</w:t>
            </w:r>
            <w:r>
              <w:rPr>
                <w:rFonts w:ascii="Times New Roman"/>
                <w:b w:val="false"/>
                <w:i w:val="false"/>
                <w:color w:val="000000"/>
                <w:sz w:val="20"/>
              </w:rPr>
              <w:t>ед. хр.</w:t>
            </w:r>
            <w:r>
              <w:br/>
            </w:r>
            <w:r>
              <w:rPr>
                <w:rFonts w:ascii="Times New Roman"/>
                <w:b w:val="false"/>
                <w:i w:val="false"/>
                <w:color w:val="000000"/>
                <w:sz w:val="20"/>
              </w:rPr>
              <w:t>
</w:t>
            </w:r>
            <w:r>
              <w:rPr>
                <w:rFonts w:ascii="Times New Roman"/>
                <w:b w:val="false"/>
                <w:i w:val="false"/>
                <w:color w:val="000000"/>
                <w:sz w:val="20"/>
              </w:rPr>
              <w:t>страхового</w:t>
            </w:r>
            <w:r>
              <w:br/>
            </w:r>
            <w:r>
              <w:rPr>
                <w:rFonts w:ascii="Times New Roman"/>
                <w:b w:val="false"/>
                <w:i w:val="false"/>
                <w:color w:val="000000"/>
                <w:sz w:val="20"/>
              </w:rPr>
              <w:t>
</w:t>
            </w:r>
            <w:r>
              <w:rPr>
                <w:rFonts w:ascii="Times New Roman"/>
                <w:b w:val="false"/>
                <w:i w:val="false"/>
                <w:color w:val="000000"/>
                <w:sz w:val="20"/>
              </w:rPr>
              <w:t>фонда</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включенных</w:t>
            </w:r>
            <w:r>
              <w:br/>
            </w:r>
            <w:r>
              <w:rPr>
                <w:rFonts w:ascii="Times New Roman"/>
                <w:b w:val="false"/>
                <w:i w:val="false"/>
                <w:color w:val="000000"/>
                <w:sz w:val="20"/>
              </w:rPr>
              <w:t>
</w:t>
            </w:r>
            <w:r>
              <w:rPr>
                <w:rFonts w:ascii="Times New Roman"/>
                <w:b w:val="false"/>
                <w:i w:val="false"/>
                <w:color w:val="000000"/>
                <w:sz w:val="20"/>
              </w:rPr>
              <w:t>в ед. хр.</w:t>
            </w:r>
            <w:r>
              <w:br/>
            </w:r>
            <w:r>
              <w:rPr>
                <w:rFonts w:ascii="Times New Roman"/>
                <w:b w:val="false"/>
                <w:i w:val="false"/>
                <w:color w:val="000000"/>
                <w:sz w:val="20"/>
              </w:rPr>
              <w:t>
</w:t>
            </w:r>
            <w:r>
              <w:rPr>
                <w:rFonts w:ascii="Times New Roman"/>
                <w:b w:val="false"/>
                <w:i w:val="false"/>
                <w:color w:val="000000"/>
                <w:sz w:val="20"/>
              </w:rPr>
              <w:t>страхового</w:t>
            </w:r>
            <w:r>
              <w:br/>
            </w:r>
            <w:r>
              <w:rPr>
                <w:rFonts w:ascii="Times New Roman"/>
                <w:b w:val="false"/>
                <w:i w:val="false"/>
                <w:color w:val="000000"/>
                <w:sz w:val="20"/>
              </w:rPr>
              <w:t>
</w:t>
            </w:r>
            <w:r>
              <w:rPr>
                <w:rFonts w:ascii="Times New Roman"/>
                <w:b w:val="false"/>
                <w:i w:val="false"/>
                <w:color w:val="000000"/>
                <w:sz w:val="20"/>
              </w:rPr>
              <w:t>фонда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делах, входящих в</w:t>
            </w:r>
            <w:r>
              <w:br/>
            </w:r>
            <w:r>
              <w:rPr>
                <w:rFonts w:ascii="Times New Roman"/>
                <w:b w:val="false"/>
                <w:i w:val="false"/>
                <w:color w:val="000000"/>
                <w:sz w:val="20"/>
              </w:rPr>
              <w:t>
</w:t>
            </w:r>
            <w:r>
              <w:rPr>
                <w:rFonts w:ascii="Times New Roman"/>
                <w:b w:val="false"/>
                <w:i w:val="false"/>
                <w:color w:val="000000"/>
                <w:sz w:val="20"/>
              </w:rPr>
              <w:t>ед. хр. страхового фонда</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фондов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описей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дел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кадров (по</w:t>
            </w:r>
            <w:r>
              <w:br/>
            </w:r>
            <w:r>
              <w:rPr>
                <w:rFonts w:ascii="Times New Roman"/>
                <w:b w:val="false"/>
                <w:i w:val="false"/>
                <w:color w:val="000000"/>
                <w:sz w:val="20"/>
              </w:rPr>
              <w:t>
</w:t>
            </w:r>
            <w:r>
              <w:rPr>
                <w:rFonts w:ascii="Times New Roman"/>
                <w:b w:val="false"/>
                <w:i w:val="false"/>
                <w:color w:val="000000"/>
                <w:sz w:val="20"/>
              </w:rPr>
              <w:t>каждому делу</w:t>
            </w:r>
            <w:r>
              <w:br/>
            </w:r>
            <w:r>
              <w:rPr>
                <w:rFonts w:ascii="Times New Roman"/>
                <w:b w:val="false"/>
                <w:i w:val="false"/>
                <w:color w:val="000000"/>
                <w:sz w:val="20"/>
              </w:rPr>
              <w:t>
</w:t>
            </w:r>
            <w:r>
              <w:rPr>
                <w:rFonts w:ascii="Times New Roman"/>
                <w:b w:val="false"/>
                <w:i w:val="false"/>
                <w:color w:val="000000"/>
                <w:sz w:val="20"/>
              </w:rPr>
              <w:t>отдельно)</w:t>
            </w:r>
          </w:p>
        </w:tc>
        <w:tc>
          <w:tcPr>
            <w:tcW w:w="0" w:type="auto"/>
            <w:vMerge/>
            <w:tcBorders>
              <w:top w:val="nil"/>
              <w:left w:val="single" w:color="cfcfcf" w:sz="5"/>
              <w:bottom w:val="single" w:color="cfcfcf" w:sz="5"/>
              <w:right w:val="single" w:color="cfcfcf" w:sz="5"/>
            </w:tcBorders>
          </w:tcPr>
          <w:p/>
        </w:tc>
      </w:tr>
      <w:tr>
        <w:trPr>
          <w:trHeight w:val="24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Итого по описи _____________________________________________ ед. хр.</w:t>
      </w:r>
      <w:r>
        <w:br/>
      </w:r>
      <w:r>
        <w:rPr>
          <w:rFonts w:ascii="Times New Roman"/>
          <w:b w:val="false"/>
          <w:i w:val="false"/>
          <w:color w:val="000000"/>
          <w:sz w:val="28"/>
        </w:rPr>
        <w:t>
                            (цифрами и прописью)</w:t>
      </w:r>
      <w:r>
        <w:br/>
      </w:r>
      <w:r>
        <w:rPr>
          <w:rFonts w:ascii="Times New Roman"/>
          <w:b w:val="false"/>
          <w:i w:val="false"/>
          <w:color w:val="000000"/>
          <w:sz w:val="28"/>
        </w:rPr>
        <w:t>
страхового фонда на ____________________________________________ дел</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составителя описи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Содержание понятий единица учета и единица хранения идентично</w:t>
      </w:r>
    </w:p>
    <w:p>
      <w:pPr>
        <w:spacing w:after="0"/>
        <w:ind w:left="0"/>
        <w:jc w:val="both"/>
      </w:pPr>
      <w:r>
        <w:rPr>
          <w:rFonts w:ascii="Times New Roman"/>
          <w:b w:val="false"/>
          <w:i w:val="false"/>
          <w:color w:val="000000"/>
          <w:sz w:val="28"/>
        </w:rPr>
        <w:t>Формат А4 (210х297)</w:t>
      </w:r>
    </w:p>
    <w:bookmarkStart w:name="z1558" w:id="225"/>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25"/>
    <w:bookmarkStart w:name="z1559" w:id="226"/>
    <w:p>
      <w:pPr>
        <w:spacing w:after="0"/>
        <w:ind w:left="0"/>
        <w:jc w:val="left"/>
      </w:pPr>
      <w:r>
        <w:rPr>
          <w:rFonts w:ascii="Times New Roman"/>
          <w:b/>
          <w:i w:val="false"/>
          <w:color w:val="000000"/>
        </w:rPr>
        <w:t xml:space="preserve"> 
Форма внутренней описи документов дела</w:t>
      </w:r>
    </w:p>
    <w:bookmarkEnd w:id="226"/>
    <w:bookmarkStart w:name="z1560" w:id="227"/>
    <w:p>
      <w:pPr>
        <w:spacing w:after="0"/>
        <w:ind w:left="0"/>
        <w:jc w:val="left"/>
      </w:pPr>
      <w:r>
        <w:rPr>
          <w:rFonts w:ascii="Times New Roman"/>
          <w:b/>
          <w:i w:val="false"/>
          <w:color w:val="000000"/>
        </w:rPr>
        <w:t xml:space="preserve"> 
ВНУТРЕННЯЯ ОПИСЬ</w:t>
      </w:r>
      <w:r>
        <w:br/>
      </w:r>
      <w:r>
        <w:rPr>
          <w:rFonts w:ascii="Times New Roman"/>
          <w:b/>
          <w:i w:val="false"/>
          <w:color w:val="000000"/>
        </w:rPr>
        <w:t>
документов дела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3839"/>
        <w:gridCol w:w="1268"/>
        <w:gridCol w:w="2786"/>
        <w:gridCol w:w="2767"/>
        <w:gridCol w:w="2342"/>
      </w:tblGrid>
      <w:tr>
        <w:trPr>
          <w:trHeight w:val="10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Делопроизводственный</w:t>
            </w:r>
            <w:r>
              <w:br/>
            </w:r>
            <w:r>
              <w:rPr>
                <w:rFonts w:ascii="Times New Roman"/>
                <w:b w:val="false"/>
                <w:i w:val="false"/>
                <w:color w:val="000000"/>
                <w:sz w:val="20"/>
              </w:rPr>
              <w:t>
</w:t>
            </w:r>
            <w:r>
              <w:rPr>
                <w:rFonts w:ascii="Times New Roman"/>
                <w:b w:val="false"/>
                <w:i w:val="false"/>
                <w:color w:val="000000"/>
                <w:sz w:val="20"/>
              </w:rPr>
              <w:t>индекс</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документа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Итого ___________________________________________ листов документов</w:t>
      </w:r>
      <w:r>
        <w:br/>
      </w:r>
      <w:r>
        <w:rPr>
          <w:rFonts w:ascii="Times New Roman"/>
          <w:b w:val="false"/>
          <w:i w:val="false"/>
          <w:color w:val="000000"/>
          <w:sz w:val="28"/>
        </w:rPr>
        <w:t>
                        (цифрами и прописью)</w:t>
      </w:r>
      <w:r>
        <w:br/>
      </w:r>
      <w:r>
        <w:rPr>
          <w:rFonts w:ascii="Times New Roman"/>
          <w:b w:val="false"/>
          <w:i w:val="false"/>
          <w:color w:val="000000"/>
          <w:sz w:val="28"/>
        </w:rPr>
        <w:t>
Количество листов внутренней описи _____________________________ лл.</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61" w:id="228"/>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28"/>
    <w:bookmarkStart w:name="z1562" w:id="229"/>
    <w:p>
      <w:pPr>
        <w:spacing w:after="0"/>
        <w:ind w:left="0"/>
        <w:jc w:val="left"/>
      </w:pPr>
      <w:r>
        <w:rPr>
          <w:rFonts w:ascii="Times New Roman"/>
          <w:b/>
          <w:i w:val="false"/>
          <w:color w:val="000000"/>
        </w:rPr>
        <w:t xml:space="preserve"> 
Форма акта об изъятии подлинных единиц хранения,</w:t>
      </w:r>
      <w:r>
        <w:br/>
      </w:r>
      <w:r>
        <w:rPr>
          <w:rFonts w:ascii="Times New Roman"/>
          <w:b/>
          <w:i w:val="false"/>
          <w:color w:val="000000"/>
        </w:rPr>
        <w:t>
архивных документов</w:t>
      </w:r>
    </w:p>
    <w:bookmarkEnd w:id="229"/>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(название  архива)</w:t>
      </w:r>
    </w:p>
    <w:bookmarkStart w:name="z1563" w:id="230"/>
    <w:p>
      <w:pPr>
        <w:spacing w:after="0"/>
        <w:ind w:left="0"/>
        <w:jc w:val="left"/>
      </w:pPr>
      <w:r>
        <w:rPr>
          <w:rFonts w:ascii="Times New Roman"/>
          <w:b/>
          <w:i w:val="false"/>
          <w:color w:val="000000"/>
        </w:rPr>
        <w:t xml:space="preserve"> 
АКТ</w:t>
      </w:r>
    </w:p>
    <w:bookmarkEnd w:id="230"/>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Об изъятии подлинных единиц</w:t>
      </w:r>
      <w:r>
        <w:br/>
      </w:r>
      <w:r>
        <w:rPr>
          <w:rFonts w:ascii="Times New Roman"/>
          <w:b w:val="false"/>
          <w:i w:val="false"/>
          <w:color w:val="000000"/>
          <w:sz w:val="28"/>
        </w:rPr>
        <w:t>
</w:t>
      </w:r>
      <w:r>
        <w:rPr>
          <w:rFonts w:ascii="Times New Roman"/>
          <w:b/>
          <w:i w:val="false"/>
          <w:color w:val="000000"/>
          <w:sz w:val="28"/>
        </w:rPr>
        <w:t>хранения, архивных документов</w:t>
      </w:r>
    </w:p>
    <w:p>
      <w:pPr>
        <w:spacing w:after="0"/>
        <w:ind w:left="0"/>
        <w:jc w:val="both"/>
      </w:pPr>
      <w:r>
        <w:rPr>
          <w:rFonts w:ascii="Times New Roman"/>
          <w:b w:val="false"/>
          <w:i w:val="false"/>
          <w:color w:val="000000"/>
          <w:sz w:val="28"/>
        </w:rPr>
        <w:t>В результате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 основании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изъято из фонда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(название фонда)</w:t>
      </w:r>
      <w:r>
        <w:br/>
      </w:r>
      <w:r>
        <w:rPr>
          <w:rFonts w:ascii="Times New Roman"/>
          <w:b w:val="false"/>
          <w:i w:val="false"/>
          <w:color w:val="000000"/>
          <w:sz w:val="28"/>
        </w:rPr>
        <w:t>
и передано ___________________________________ (расписка прилагается)</w:t>
      </w:r>
      <w:r>
        <w:br/>
      </w:r>
      <w:r>
        <w:rPr>
          <w:rFonts w:ascii="Times New Roman"/>
          <w:b w:val="false"/>
          <w:i w:val="false"/>
          <w:color w:val="000000"/>
          <w:sz w:val="28"/>
        </w:rPr>
        <w:t>
                      (Ф.И.О.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413"/>
        <w:gridCol w:w="1873"/>
        <w:gridCol w:w="2193"/>
        <w:gridCol w:w="3013"/>
      </w:tblGrid>
      <w:tr>
        <w:trPr>
          <w:trHeight w:val="6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 хр.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ед. хр.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изъятых лл.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изъятого</w:t>
            </w:r>
            <w:r>
              <w:br/>
            </w:r>
            <w:r>
              <w:rPr>
                <w:rFonts w:ascii="Times New Roman"/>
                <w:b w:val="false"/>
                <w:i w:val="false"/>
                <w:color w:val="000000"/>
                <w:sz w:val="20"/>
              </w:rPr>
              <w:t>
</w:t>
            </w:r>
            <w:r>
              <w:rPr>
                <w:rFonts w:ascii="Times New Roman"/>
                <w:b w:val="false"/>
                <w:i w:val="false"/>
                <w:color w:val="000000"/>
                <w:sz w:val="20"/>
              </w:rPr>
              <w:t>документа</w:t>
            </w:r>
          </w:p>
        </w:tc>
      </w:tr>
      <w:tr>
        <w:trPr>
          <w:trHeight w:val="28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Итого изъято _______ ед. хр., архивных документов на _________ листах</w:t>
      </w:r>
      <w:r>
        <w:br/>
      </w:r>
      <w:r>
        <w:rPr>
          <w:rFonts w:ascii="Times New Roman"/>
          <w:b w:val="false"/>
          <w:i w:val="false"/>
          <w:color w:val="000000"/>
          <w:sz w:val="28"/>
        </w:rPr>
        <w:t>
      (цифрами и прописью)                  (цифрами и прописью)</w:t>
      </w:r>
      <w:r>
        <w:br/>
      </w:r>
      <w:r>
        <w:rPr>
          <w:rFonts w:ascii="Times New Roman"/>
          <w:b w:val="false"/>
          <w:i w:val="false"/>
          <w:color w:val="000000"/>
          <w:sz w:val="28"/>
        </w:rPr>
        <w:t>
Взамен изъятых единиц хранения, архивных документов в фонд, дело включены (не включены) их копии на _________ лл. (нужное подчеркнуть)</w:t>
      </w:r>
      <w:r>
        <w:br/>
      </w:r>
      <w:r>
        <w:rPr>
          <w:rFonts w:ascii="Times New Roman"/>
          <w:b w:val="false"/>
          <w:i w:val="false"/>
          <w:color w:val="000000"/>
          <w:sz w:val="28"/>
        </w:rPr>
        <w:t xml:space="preserve">
                           (цифрами и прописью) </w:t>
      </w:r>
      <w:r>
        <w:br/>
      </w:r>
      <w:r>
        <w:rPr>
          <w:rFonts w:ascii="Times New Roman"/>
          <w:b w:val="false"/>
          <w:i w:val="false"/>
          <w:color w:val="000000"/>
          <w:sz w:val="28"/>
        </w:rPr>
        <w:t>
Заведующий хранилищем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Заведующий отделом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Главный хранитель фондов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64" w:id="231"/>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31"/>
    <w:bookmarkStart w:name="z1565" w:id="232"/>
    <w:p>
      <w:pPr>
        <w:spacing w:after="0"/>
        <w:ind w:left="0"/>
        <w:jc w:val="left"/>
      </w:pPr>
      <w:r>
        <w:rPr>
          <w:rFonts w:ascii="Times New Roman"/>
          <w:b/>
          <w:i w:val="false"/>
          <w:color w:val="000000"/>
        </w:rPr>
        <w:t xml:space="preserve"> 
Форма акта о разделении, объединении дел,</w:t>
      </w:r>
      <w:r>
        <w:br/>
      </w:r>
      <w:r>
        <w:rPr>
          <w:rFonts w:ascii="Times New Roman"/>
          <w:b/>
          <w:i w:val="false"/>
          <w:color w:val="000000"/>
        </w:rPr>
        <w:t>
включении в дело новых архивных документов</w:t>
      </w:r>
    </w:p>
    <w:bookmarkEnd w:id="232"/>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(название  архива)</w:t>
      </w:r>
    </w:p>
    <w:bookmarkStart w:name="z1566" w:id="233"/>
    <w:p>
      <w:pPr>
        <w:spacing w:after="0"/>
        <w:ind w:left="0"/>
        <w:jc w:val="left"/>
      </w:pPr>
      <w:r>
        <w:rPr>
          <w:rFonts w:ascii="Times New Roman"/>
          <w:b/>
          <w:i w:val="false"/>
          <w:color w:val="000000"/>
        </w:rPr>
        <w:t xml:space="preserve"> 
АКТ</w:t>
      </w:r>
    </w:p>
    <w:bookmarkEnd w:id="23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О разделении, объединении дел,</w:t>
      </w:r>
      <w:r>
        <w:br/>
      </w:r>
      <w:r>
        <w:rPr>
          <w:rFonts w:ascii="Times New Roman"/>
          <w:b w:val="false"/>
          <w:i w:val="false"/>
          <w:color w:val="000000"/>
          <w:sz w:val="28"/>
        </w:rPr>
        <w:t>
</w:t>
      </w:r>
      <w:r>
        <w:rPr>
          <w:rFonts w:ascii="Times New Roman"/>
          <w:b/>
          <w:i w:val="false"/>
          <w:color w:val="000000"/>
          <w:sz w:val="28"/>
        </w:rPr>
        <w:t>включении в дело новых архивных</w:t>
      </w:r>
      <w:r>
        <w:br/>
      </w:r>
      <w:r>
        <w:rPr>
          <w:rFonts w:ascii="Times New Roman"/>
          <w:b w:val="false"/>
          <w:i w:val="false"/>
          <w:color w:val="000000"/>
          <w:sz w:val="28"/>
        </w:rPr>
        <w:t>
</w:t>
      </w:r>
      <w:r>
        <w:rPr>
          <w:rFonts w:ascii="Times New Roman"/>
          <w:b/>
          <w:i w:val="false"/>
          <w:color w:val="000000"/>
          <w:sz w:val="28"/>
        </w:rPr>
        <w:t>документов</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Фонд № ____________________</w:t>
      </w:r>
      <w:r>
        <w:br/>
      </w:r>
      <w:r>
        <w:rPr>
          <w:rFonts w:ascii="Times New Roman"/>
          <w:b w:val="false"/>
          <w:i w:val="false"/>
          <w:color w:val="000000"/>
          <w:sz w:val="28"/>
        </w:rPr>
        <w:t>
Название фонда _________________________________________________</w:t>
      </w:r>
      <w:r>
        <w:br/>
      </w:r>
      <w:r>
        <w:rPr>
          <w:rFonts w:ascii="Times New Roman"/>
          <w:b w:val="false"/>
          <w:i w:val="false"/>
          <w:color w:val="000000"/>
          <w:sz w:val="28"/>
        </w:rPr>
        <w:t>
В ходе _________________________________________________________</w:t>
      </w:r>
      <w:r>
        <w:br/>
      </w:r>
      <w:r>
        <w:rPr>
          <w:rFonts w:ascii="Times New Roman"/>
          <w:b w:val="false"/>
          <w:i w:val="false"/>
          <w:color w:val="000000"/>
          <w:sz w:val="28"/>
        </w:rPr>
        <w:t>
                            (указать вид работы)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произведено разделение, объединение дел, включение в дела новых</w:t>
      </w:r>
      <w:r>
        <w:br/>
      </w:r>
      <w:r>
        <w:rPr>
          <w:rFonts w:ascii="Times New Roman"/>
          <w:b w:val="false"/>
          <w:i w:val="false"/>
          <w:color w:val="000000"/>
          <w:sz w:val="28"/>
        </w:rPr>
        <w:t>
архивных документов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13"/>
        <w:gridCol w:w="913"/>
        <w:gridCol w:w="1493"/>
        <w:gridCol w:w="1673"/>
        <w:gridCol w:w="2233"/>
        <w:gridCol w:w="2233"/>
        <w:gridCol w:w="14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описи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дела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 дела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листов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шифры</w:t>
            </w:r>
            <w:r>
              <w:br/>
            </w:r>
            <w:r>
              <w:rPr>
                <w:rFonts w:ascii="Times New Roman"/>
                <w:b w:val="false"/>
                <w:i w:val="false"/>
                <w:color w:val="000000"/>
                <w:sz w:val="20"/>
              </w:rPr>
              <w:t>
</w:t>
            </w:r>
            <w:r>
              <w:rPr>
                <w:rFonts w:ascii="Times New Roman"/>
                <w:b w:val="false"/>
                <w:i w:val="false"/>
                <w:color w:val="000000"/>
                <w:sz w:val="20"/>
              </w:rPr>
              <w:t>дела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листов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В результате количество дел фонда увеличилось (уменьшилось) 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Формат А4 (210х297)</w:t>
      </w:r>
    </w:p>
    <w:bookmarkStart w:name="z1567" w:id="234"/>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34"/>
    <w:bookmarkStart w:name="z1568" w:id="235"/>
    <w:p>
      <w:pPr>
        <w:spacing w:after="0"/>
        <w:ind w:left="0"/>
        <w:jc w:val="left"/>
      </w:pPr>
      <w:r>
        <w:rPr>
          <w:rFonts w:ascii="Times New Roman"/>
          <w:b/>
          <w:i w:val="false"/>
          <w:color w:val="000000"/>
        </w:rPr>
        <w:t xml:space="preserve"> 
Форма акта описания архивных документов, переработки описей</w:t>
      </w:r>
    </w:p>
    <w:bookmarkEnd w:id="235"/>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(название  архива)</w:t>
      </w:r>
    </w:p>
    <w:bookmarkStart w:name="z1569" w:id="236"/>
    <w:p>
      <w:pPr>
        <w:spacing w:after="0"/>
        <w:ind w:left="0"/>
        <w:jc w:val="left"/>
      </w:pPr>
      <w:r>
        <w:rPr>
          <w:rFonts w:ascii="Times New Roman"/>
          <w:b/>
          <w:i w:val="false"/>
          <w:color w:val="000000"/>
        </w:rPr>
        <w:t xml:space="preserve"> 
АКТ</w:t>
      </w:r>
    </w:p>
    <w:bookmarkEnd w:id="236"/>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 xml:space="preserve">Описания архивных документов, </w:t>
      </w:r>
      <w:r>
        <w:br/>
      </w:r>
      <w:r>
        <w:rPr>
          <w:rFonts w:ascii="Times New Roman"/>
          <w:b w:val="false"/>
          <w:i w:val="false"/>
          <w:color w:val="000000"/>
          <w:sz w:val="28"/>
        </w:rPr>
        <w:t>
</w:t>
      </w:r>
      <w:r>
        <w:rPr>
          <w:rFonts w:ascii="Times New Roman"/>
          <w:b/>
          <w:i w:val="false"/>
          <w:color w:val="000000"/>
          <w:sz w:val="28"/>
        </w:rPr>
        <w:t>переработки описей</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Фонд № ______________________________________________________________</w:t>
      </w:r>
      <w:r>
        <w:br/>
      </w:r>
      <w:r>
        <w:rPr>
          <w:rFonts w:ascii="Times New Roman"/>
          <w:b w:val="false"/>
          <w:i w:val="false"/>
          <w:color w:val="000000"/>
          <w:sz w:val="28"/>
        </w:rPr>
        <w:t>
                          (название фонда)</w:t>
      </w:r>
      <w:r>
        <w:br/>
      </w:r>
      <w:r>
        <w:rPr>
          <w:rFonts w:ascii="Times New Roman"/>
          <w:b w:val="false"/>
          <w:i w:val="false"/>
          <w:color w:val="000000"/>
          <w:sz w:val="28"/>
        </w:rPr>
        <w:t>
По состоянию на __________________ в фонде № _____________ по учетным</w:t>
      </w:r>
      <w:r>
        <w:br/>
      </w:r>
      <w:r>
        <w:rPr>
          <w:rFonts w:ascii="Times New Roman"/>
          <w:b w:val="false"/>
          <w:i w:val="false"/>
          <w:color w:val="000000"/>
          <w:sz w:val="28"/>
        </w:rPr>
        <w:t>
               (дата начала работы)</w:t>
      </w:r>
      <w:r>
        <w:br/>
      </w:r>
      <w:r>
        <w:rPr>
          <w:rFonts w:ascii="Times New Roman"/>
          <w:b w:val="false"/>
          <w:i w:val="false"/>
          <w:color w:val="000000"/>
          <w:sz w:val="28"/>
        </w:rPr>
        <w:t>
данным числилось _________ описей, __________ ед. хр., _____ архивных</w:t>
      </w:r>
      <w:r>
        <w:br/>
      </w:r>
      <w:r>
        <w:rPr>
          <w:rFonts w:ascii="Times New Roman"/>
          <w:b w:val="false"/>
          <w:i w:val="false"/>
          <w:color w:val="000000"/>
          <w:sz w:val="28"/>
        </w:rPr>
        <w:t>
документов, ___________________ листов россыпи за _________ годы.</w:t>
      </w:r>
    </w:p>
    <w:p>
      <w:pPr>
        <w:spacing w:after="0"/>
        <w:ind w:left="0"/>
        <w:jc w:val="both"/>
      </w:pPr>
      <w:r>
        <w:rPr>
          <w:rFonts w:ascii="Times New Roman"/>
          <w:b w:val="false"/>
          <w:i w:val="false"/>
          <w:color w:val="000000"/>
          <w:sz w:val="28"/>
        </w:rPr>
        <w:t>Для работы получено: по описи №</w:t>
      </w:r>
      <w:r>
        <w:br/>
      </w:r>
      <w:r>
        <w:rPr>
          <w:rFonts w:ascii="Times New Roman"/>
          <w:b w:val="false"/>
          <w:i w:val="false"/>
          <w:color w:val="000000"/>
          <w:sz w:val="28"/>
        </w:rPr>
        <w:t>
________________________________________ ед. хр.</w:t>
      </w:r>
      <w:r>
        <w:br/>
      </w:r>
      <w:r>
        <w:rPr>
          <w:rFonts w:ascii="Times New Roman"/>
          <w:b w:val="false"/>
          <w:i w:val="false"/>
          <w:color w:val="000000"/>
          <w:sz w:val="28"/>
        </w:rPr>
        <w:t>
неописанных __________ ед. хр., _____ архивных документов,</w:t>
      </w:r>
      <w:r>
        <w:br/>
      </w:r>
      <w:r>
        <w:rPr>
          <w:rFonts w:ascii="Times New Roman"/>
          <w:b w:val="false"/>
          <w:i w:val="false"/>
          <w:color w:val="000000"/>
          <w:sz w:val="28"/>
        </w:rPr>
        <w:t>
_______ листов.</w:t>
      </w:r>
      <w:r>
        <w:br/>
      </w:r>
      <w:r>
        <w:rPr>
          <w:rFonts w:ascii="Times New Roman"/>
          <w:b w:val="false"/>
          <w:i w:val="false"/>
          <w:color w:val="000000"/>
          <w:sz w:val="28"/>
        </w:rPr>
        <w:t>
В результате _______________________ произошли следующие изменения:</w:t>
      </w:r>
      <w:r>
        <w:br/>
      </w:r>
      <w:r>
        <w:rPr>
          <w:rFonts w:ascii="Times New Roman"/>
          <w:b w:val="false"/>
          <w:i w:val="false"/>
          <w:color w:val="000000"/>
          <w:sz w:val="28"/>
        </w:rPr>
        <w:t>
            (наименование работы)</w:t>
      </w:r>
      <w:r>
        <w:br/>
      </w:r>
      <w:r>
        <w:rPr>
          <w:rFonts w:ascii="Times New Roman"/>
          <w:b w:val="false"/>
          <w:i w:val="false"/>
          <w:color w:val="000000"/>
          <w:sz w:val="28"/>
        </w:rPr>
        <w:t>
- выделено не подлежащих хранению _____________ ед. хр. (док-ов, лл.)</w:t>
      </w:r>
      <w:r>
        <w:br/>
      </w:r>
      <w:r>
        <w:rPr>
          <w:rFonts w:ascii="Times New Roman"/>
          <w:b w:val="false"/>
          <w:i w:val="false"/>
          <w:color w:val="000000"/>
          <w:sz w:val="28"/>
        </w:rPr>
        <w:t>
- возвращено собственнику ____________________ ед. хр. (док-ов, лл.)</w:t>
      </w:r>
      <w:r>
        <w:br/>
      </w:r>
      <w:r>
        <w:rPr>
          <w:rFonts w:ascii="Times New Roman"/>
          <w:b w:val="false"/>
          <w:i w:val="false"/>
          <w:color w:val="000000"/>
          <w:sz w:val="28"/>
        </w:rPr>
        <w:t>
- передано в научно-справочную библиотеку __________________ ед. хр.</w:t>
      </w:r>
      <w:r>
        <w:br/>
      </w:r>
      <w:r>
        <w:rPr>
          <w:rFonts w:ascii="Times New Roman"/>
          <w:b w:val="false"/>
          <w:i w:val="false"/>
          <w:color w:val="000000"/>
          <w:sz w:val="28"/>
        </w:rPr>
        <w:t>
- передано в другие фонды архива ______________ ед. хр. (док-ов, лл.)</w:t>
      </w:r>
      <w:r>
        <w:br/>
      </w:r>
      <w:r>
        <w:rPr>
          <w:rFonts w:ascii="Times New Roman"/>
          <w:b w:val="false"/>
          <w:i w:val="false"/>
          <w:color w:val="000000"/>
          <w:sz w:val="28"/>
        </w:rPr>
        <w:t>
- передано в другие архивы ____________________ ед. хр. (док-ов, лл.)</w:t>
      </w:r>
      <w:r>
        <w:br/>
      </w:r>
      <w:r>
        <w:rPr>
          <w:rFonts w:ascii="Times New Roman"/>
          <w:b w:val="false"/>
          <w:i w:val="false"/>
          <w:color w:val="000000"/>
          <w:sz w:val="28"/>
        </w:rPr>
        <w:t>
- объединено с другими ед. хр. ____________________________ ед. хр.</w:t>
      </w:r>
      <w:r>
        <w:br/>
      </w:r>
      <w:r>
        <w:rPr>
          <w:rFonts w:ascii="Times New Roman"/>
          <w:b w:val="false"/>
          <w:i w:val="false"/>
          <w:color w:val="000000"/>
          <w:sz w:val="28"/>
        </w:rPr>
        <w:t>
- сформировано из россыпи _________________________________ ед. хр.</w:t>
      </w:r>
      <w:r>
        <w:br/>
      </w:r>
      <w:r>
        <w:rPr>
          <w:rFonts w:ascii="Times New Roman"/>
          <w:b w:val="false"/>
          <w:i w:val="false"/>
          <w:color w:val="000000"/>
          <w:sz w:val="28"/>
        </w:rPr>
        <w:t>
- поступило из других фондов __________________ ед. хр. (док-ов, лл.)</w:t>
      </w:r>
      <w:r>
        <w:br/>
      </w:r>
      <w:r>
        <w:rPr>
          <w:rFonts w:ascii="Times New Roman"/>
          <w:b w:val="false"/>
          <w:i w:val="false"/>
          <w:color w:val="000000"/>
          <w:sz w:val="28"/>
        </w:rPr>
        <w:t xml:space="preserve">
- включена пересоставленная опись __________________________ ед. хр. Вновь </w:t>
      </w:r>
      <w:r>
        <w:br/>
      </w:r>
      <w:r>
        <w:rPr>
          <w:rFonts w:ascii="Times New Roman"/>
          <w:b w:val="false"/>
          <w:i w:val="false"/>
          <w:color w:val="000000"/>
          <w:sz w:val="28"/>
        </w:rPr>
        <w:t>
составлены описи № ___________________ на __________________ ед.хр.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 состоянию на ___________________________ в фонде № _____________</w:t>
      </w:r>
      <w:r>
        <w:br/>
      </w:r>
      <w:r>
        <w:rPr>
          <w:rFonts w:ascii="Times New Roman"/>
          <w:b w:val="false"/>
          <w:i w:val="false"/>
          <w:color w:val="000000"/>
          <w:sz w:val="28"/>
        </w:rPr>
        <w:t>
                 (дата завершения работы)</w:t>
      </w:r>
      <w:r>
        <w:br/>
      </w:r>
      <w:r>
        <w:rPr>
          <w:rFonts w:ascii="Times New Roman"/>
          <w:b w:val="false"/>
          <w:i w:val="false"/>
          <w:color w:val="000000"/>
          <w:sz w:val="28"/>
        </w:rPr>
        <w:t>
числится __________ описей, ____________ ед. хр. за ___________ годы.</w:t>
      </w:r>
      <w:r>
        <w:br/>
      </w:r>
      <w:r>
        <w:rPr>
          <w:rFonts w:ascii="Times New Roman"/>
          <w:b w:val="false"/>
          <w:i w:val="false"/>
          <w:color w:val="000000"/>
          <w:sz w:val="28"/>
        </w:rPr>
        <w:t>
Проведены следующие виды работ: 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(перечисляются проделанные виды работ)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Составлено для именного каталога __________________________ описаний</w:t>
      </w:r>
      <w:r>
        <w:br/>
      </w:r>
      <w:r>
        <w:rPr>
          <w:rFonts w:ascii="Times New Roman"/>
          <w:b w:val="false"/>
          <w:i w:val="false"/>
          <w:color w:val="000000"/>
          <w:sz w:val="28"/>
        </w:rPr>
        <w:t>
для систематического каталога _____________________________ описаний</w:t>
      </w:r>
      <w:r>
        <w:br/>
      </w:r>
      <w:r>
        <w:rPr>
          <w:rFonts w:ascii="Times New Roman"/>
          <w:b w:val="false"/>
          <w:i w:val="false"/>
          <w:color w:val="000000"/>
          <w:sz w:val="28"/>
        </w:rPr>
        <w:t>
К описям дел фонда составлен следующий справочный аппарат: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(перечислить какой именно)</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Работу выполнили:</w:t>
      </w:r>
    </w:p>
    <w:p>
      <w:pPr>
        <w:spacing w:after="0"/>
        <w:ind w:left="0"/>
        <w:jc w:val="both"/>
      </w:pPr>
      <w:r>
        <w:rPr>
          <w:rFonts w:ascii="Times New Roman"/>
          <w:b w:val="false"/>
          <w:i w:val="false"/>
          <w:color w:val="000000"/>
          <w:sz w:val="28"/>
        </w:rPr>
        <w:t>Наименование должностей</w:t>
      </w:r>
      <w:r>
        <w:br/>
      </w:r>
      <w:r>
        <w:rPr>
          <w:rFonts w:ascii="Times New Roman"/>
          <w:b w:val="false"/>
          <w:i w:val="false"/>
          <w:color w:val="000000"/>
          <w:sz w:val="28"/>
        </w:rPr>
        <w:t>
работников                     Подписи         Расшифровка подписей</w:t>
      </w:r>
    </w:p>
    <w:p>
      <w:pPr>
        <w:spacing w:after="0"/>
        <w:ind w:left="0"/>
        <w:jc w:val="both"/>
      </w:pPr>
      <w:r>
        <w:rPr>
          <w:rFonts w:ascii="Times New Roman"/>
          <w:b w:val="false"/>
          <w:i w:val="false"/>
          <w:color w:val="000000"/>
          <w:sz w:val="28"/>
        </w:rPr>
        <w:t>Работу принял:</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Описания для БД/каталога принял:</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Документы фонда и справочный аппарат принял</w:t>
      </w:r>
    </w:p>
    <w:p>
      <w:pPr>
        <w:spacing w:after="0"/>
        <w:ind w:left="0"/>
        <w:jc w:val="both"/>
      </w:pPr>
      <w:r>
        <w:rPr>
          <w:rFonts w:ascii="Times New Roman"/>
          <w:b w:val="false"/>
          <w:i w:val="false"/>
          <w:color w:val="000000"/>
          <w:sz w:val="28"/>
        </w:rPr>
        <w:t>Хранитель фондов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Согласован</w:t>
      </w:r>
      <w:r>
        <w:br/>
      </w:r>
      <w:r>
        <w:rPr>
          <w:rFonts w:ascii="Times New Roman"/>
          <w:b w:val="false"/>
          <w:i w:val="false"/>
          <w:color w:val="000000"/>
          <w:sz w:val="28"/>
        </w:rPr>
        <w:t>
Протоколом ЭПК _________________________</w:t>
      </w:r>
      <w:r>
        <w:br/>
      </w:r>
      <w:r>
        <w:rPr>
          <w:rFonts w:ascii="Times New Roman"/>
          <w:b w:val="false"/>
          <w:i w:val="false"/>
          <w:color w:val="000000"/>
          <w:sz w:val="28"/>
        </w:rPr>
        <w:t>
               (наименование архивного</w:t>
      </w:r>
      <w:r>
        <w:br/>
      </w:r>
      <w:r>
        <w:rPr>
          <w:rFonts w:ascii="Times New Roman"/>
          <w:b w:val="false"/>
          <w:i w:val="false"/>
          <w:color w:val="000000"/>
          <w:sz w:val="28"/>
        </w:rPr>
        <w:t>
___________________________________</w:t>
      </w:r>
      <w:r>
        <w:br/>
      </w:r>
      <w:r>
        <w:rPr>
          <w:rFonts w:ascii="Times New Roman"/>
          <w:b w:val="false"/>
          <w:i w:val="false"/>
          <w:color w:val="000000"/>
          <w:sz w:val="28"/>
        </w:rPr>
        <w:t>
                органа, архива)</w:t>
      </w:r>
      <w:r>
        <w:br/>
      </w:r>
      <w:r>
        <w:rPr>
          <w:rFonts w:ascii="Times New Roman"/>
          <w:b w:val="false"/>
          <w:i w:val="false"/>
          <w:color w:val="000000"/>
          <w:sz w:val="28"/>
        </w:rPr>
        <w:t>
от ______________ № ______________</w:t>
      </w:r>
    </w:p>
    <w:p>
      <w:pPr>
        <w:spacing w:after="0"/>
        <w:ind w:left="0"/>
        <w:jc w:val="both"/>
      </w:pPr>
      <w:r>
        <w:rPr>
          <w:rFonts w:ascii="Times New Roman"/>
          <w:b w:val="false"/>
          <w:i w:val="false"/>
          <w:color w:val="000000"/>
          <w:sz w:val="28"/>
        </w:rPr>
        <w:t>Формат А4 (210Х297)</w:t>
      </w:r>
    </w:p>
    <w:bookmarkStart w:name="z1570" w:id="237"/>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37"/>
    <w:bookmarkStart w:name="z1571" w:id="238"/>
    <w:p>
      <w:pPr>
        <w:spacing w:after="0"/>
        <w:ind w:left="0"/>
        <w:jc w:val="left"/>
      </w:pPr>
      <w:r>
        <w:rPr>
          <w:rFonts w:ascii="Times New Roman"/>
          <w:b/>
          <w:i w:val="false"/>
          <w:color w:val="000000"/>
        </w:rPr>
        <w:t xml:space="preserve"> 
Форма акта о рассекречивании документов</w:t>
      </w:r>
    </w:p>
    <w:bookmarkEnd w:id="238"/>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(название  архива)</w:t>
      </w:r>
    </w:p>
    <w:bookmarkStart w:name="z1572" w:id="239"/>
    <w:p>
      <w:pPr>
        <w:spacing w:after="0"/>
        <w:ind w:left="0"/>
        <w:jc w:val="left"/>
      </w:pPr>
      <w:r>
        <w:rPr>
          <w:rFonts w:ascii="Times New Roman"/>
          <w:b/>
          <w:i w:val="false"/>
          <w:color w:val="000000"/>
        </w:rPr>
        <w:t xml:space="preserve"> 
АКТ</w:t>
      </w:r>
    </w:p>
    <w:bookmarkEnd w:id="239"/>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 № ___________                Директор __________________</w:t>
      </w:r>
      <w:r>
        <w:br/>
      </w:r>
      <w:r>
        <w:rPr>
          <w:rFonts w:ascii="Times New Roman"/>
          <w:b w:val="false"/>
          <w:i w:val="false"/>
          <w:color w:val="000000"/>
          <w:sz w:val="28"/>
        </w:rPr>
        <w:t>
   (дата)                                        (название архива)</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i w:val="false"/>
          <w:color w:val="000000"/>
          <w:sz w:val="28"/>
        </w:rPr>
        <w:t>О рассекречивании документов</w:t>
      </w:r>
      <w:r>
        <w:br/>
      </w:r>
      <w:r>
        <w:rPr>
          <w:rFonts w:ascii="Times New Roman"/>
          <w:b w:val="false"/>
          <w:i w:val="false"/>
          <w:color w:val="000000"/>
          <w:sz w:val="28"/>
        </w:rPr>
        <w:t>
</w:t>
      </w:r>
      <w:r>
        <w:rPr>
          <w:rFonts w:ascii="Times New Roman"/>
          <w:b/>
          <w:i w:val="false"/>
          <w:color w:val="000000"/>
          <w:sz w:val="28"/>
        </w:rPr>
        <w:t>фонда №</w:t>
      </w:r>
    </w:p>
    <w:p>
      <w:pPr>
        <w:spacing w:after="0"/>
        <w:ind w:left="0"/>
        <w:jc w:val="both"/>
      </w:pPr>
      <w:r>
        <w:rPr>
          <w:rFonts w:ascii="Times New Roman"/>
          <w:b w:val="false"/>
          <w:i w:val="false"/>
          <w:color w:val="000000"/>
          <w:sz w:val="28"/>
        </w:rPr>
        <w:t>Комиссия ___________________________________________________________</w:t>
      </w:r>
      <w:r>
        <w:br/>
      </w:r>
      <w:r>
        <w:rPr>
          <w:rFonts w:ascii="Times New Roman"/>
          <w:b w:val="false"/>
          <w:i w:val="false"/>
          <w:color w:val="000000"/>
          <w:sz w:val="28"/>
        </w:rPr>
        <w:t>
                          (название комиссии)</w:t>
      </w:r>
      <w:r>
        <w:br/>
      </w:r>
      <w:r>
        <w:rPr>
          <w:rFonts w:ascii="Times New Roman"/>
          <w:b w:val="false"/>
          <w:i w:val="false"/>
          <w:color w:val="000000"/>
          <w:sz w:val="28"/>
        </w:rPr>
        <w:t>
протокол № __________ от 00.00.00 рассекретила документы фонда № 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(название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430"/>
        <w:gridCol w:w="1657"/>
        <w:gridCol w:w="1246"/>
        <w:gridCol w:w="2540"/>
        <w:gridCol w:w="4225"/>
        <w:gridCol w:w="2212"/>
      </w:tblGrid>
      <w:tr>
        <w:trPr>
          <w:trHeight w:val="46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описи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рассекреченных</w:t>
            </w:r>
            <w:r>
              <w:br/>
            </w:r>
            <w:r>
              <w:rPr>
                <w:rFonts w:ascii="Times New Roman"/>
                <w:b w:val="false"/>
                <w:i w:val="false"/>
                <w:color w:val="000000"/>
                <w:sz w:val="20"/>
              </w:rPr>
              <w:t>
</w:t>
            </w:r>
            <w:r>
              <w:rPr>
                <w:rFonts w:ascii="Times New Roman"/>
                <w:b w:val="false"/>
                <w:i w:val="false"/>
                <w:color w:val="000000"/>
                <w:sz w:val="20"/>
              </w:rPr>
              <w:t>ед. хр.</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ед. хр.,</w:t>
            </w:r>
            <w:r>
              <w:br/>
            </w:r>
            <w:r>
              <w:rPr>
                <w:rFonts w:ascii="Times New Roman"/>
                <w:b w:val="false"/>
                <w:i w:val="false"/>
                <w:color w:val="000000"/>
                <w:sz w:val="20"/>
              </w:rPr>
              <w:t>
</w:t>
            </w:r>
            <w:r>
              <w:rPr>
                <w:rFonts w:ascii="Times New Roman"/>
                <w:b w:val="false"/>
                <w:i w:val="false"/>
                <w:color w:val="000000"/>
                <w:sz w:val="20"/>
              </w:rPr>
              <w:t>рассекреченных</w:t>
            </w:r>
            <w:r>
              <w:br/>
            </w:r>
            <w:r>
              <w:rPr>
                <w:rFonts w:ascii="Times New Roman"/>
                <w:b w:val="false"/>
                <w:i w:val="false"/>
                <w:color w:val="000000"/>
                <w:sz w:val="20"/>
              </w:rPr>
              <w:t>
</w:t>
            </w:r>
            <w:r>
              <w:rPr>
                <w:rFonts w:ascii="Times New Roman"/>
                <w:b w:val="false"/>
                <w:i w:val="false"/>
                <w:color w:val="000000"/>
                <w:sz w:val="20"/>
              </w:rPr>
              <w:t>полностью</w:t>
            </w:r>
          </w:p>
        </w:tc>
        <w:tc>
          <w:tcPr>
            <w:tcW w:w="4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ед. хр., </w:t>
            </w:r>
            <w:r>
              <w:br/>
            </w:r>
            <w:r>
              <w:rPr>
                <w:rFonts w:ascii="Times New Roman"/>
                <w:b w:val="false"/>
                <w:i w:val="false"/>
                <w:color w:val="000000"/>
                <w:sz w:val="20"/>
              </w:rPr>
              <w:t>
</w:t>
            </w:r>
            <w:r>
              <w:rPr>
                <w:rFonts w:ascii="Times New Roman"/>
                <w:b w:val="false"/>
                <w:i w:val="false"/>
                <w:color w:val="000000"/>
                <w:sz w:val="20"/>
              </w:rPr>
              <w:t>рассекреченных частично,</w:t>
            </w:r>
            <w:r>
              <w:br/>
            </w:r>
            <w:r>
              <w:rPr>
                <w:rFonts w:ascii="Times New Roman"/>
                <w:b w:val="false"/>
                <w:i w:val="false"/>
                <w:color w:val="000000"/>
                <w:sz w:val="20"/>
              </w:rPr>
              <w:t>
</w:t>
            </w:r>
            <w:r>
              <w:rPr>
                <w:rFonts w:ascii="Times New Roman"/>
                <w:b w:val="false"/>
                <w:i w:val="false"/>
                <w:color w:val="000000"/>
                <w:sz w:val="20"/>
              </w:rPr>
              <w:t>с указанием номеров</w:t>
            </w:r>
            <w:r>
              <w:br/>
            </w:r>
            <w:r>
              <w:rPr>
                <w:rFonts w:ascii="Times New Roman"/>
                <w:b w:val="false"/>
                <w:i w:val="false"/>
                <w:color w:val="000000"/>
                <w:sz w:val="20"/>
              </w:rPr>
              <w:t>
</w:t>
            </w:r>
            <w:r>
              <w:rPr>
                <w:rFonts w:ascii="Times New Roman"/>
                <w:b w:val="false"/>
                <w:i w:val="false"/>
                <w:color w:val="000000"/>
                <w:sz w:val="20"/>
              </w:rPr>
              <w:t xml:space="preserve">листов нерассекреченных </w:t>
            </w:r>
            <w:r>
              <w:br/>
            </w:r>
            <w:r>
              <w:rPr>
                <w:rFonts w:ascii="Times New Roman"/>
                <w:b w:val="false"/>
                <w:i w:val="false"/>
                <w:color w:val="000000"/>
                <w:sz w:val="20"/>
              </w:rPr>
              <w:t>
</w:t>
            </w:r>
            <w:r>
              <w:rPr>
                <w:rFonts w:ascii="Times New Roman"/>
                <w:b w:val="false"/>
                <w:i w:val="false"/>
                <w:color w:val="000000"/>
                <w:sz w:val="20"/>
              </w:rPr>
              <w:t>документов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полностью</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Итого рассекречено _____________________________ ед. хр. (полностью)</w:t>
      </w:r>
      <w:r>
        <w:br/>
      </w:r>
      <w:r>
        <w:rPr>
          <w:rFonts w:ascii="Times New Roman"/>
          <w:b w:val="false"/>
          <w:i w:val="false"/>
          <w:color w:val="000000"/>
          <w:sz w:val="28"/>
        </w:rPr>
        <w:t>
                       (цифрами и прописью)</w:t>
      </w:r>
      <w:r>
        <w:br/>
      </w:r>
      <w:r>
        <w:rPr>
          <w:rFonts w:ascii="Times New Roman"/>
          <w:b w:val="false"/>
          <w:i w:val="false"/>
          <w:color w:val="000000"/>
          <w:sz w:val="28"/>
        </w:rPr>
        <w:t>
за _________________________________________________________________</w:t>
      </w:r>
      <w:r>
        <w:br/>
      </w:r>
      <w:r>
        <w:rPr>
          <w:rFonts w:ascii="Times New Roman"/>
          <w:b w:val="false"/>
          <w:i w:val="false"/>
          <w:color w:val="000000"/>
          <w:sz w:val="28"/>
        </w:rPr>
        <w:t>
               (хронологические рамки документов)</w:t>
      </w:r>
      <w:r>
        <w:br/>
      </w:r>
      <w:r>
        <w:rPr>
          <w:rFonts w:ascii="Times New Roman"/>
          <w:b w:val="false"/>
          <w:i w:val="false"/>
          <w:color w:val="000000"/>
          <w:sz w:val="28"/>
        </w:rPr>
        <w:t>
______ ед. хр. (частично) за _______________________________________</w:t>
      </w:r>
      <w:r>
        <w:br/>
      </w:r>
      <w:r>
        <w:rPr>
          <w:rFonts w:ascii="Times New Roman"/>
          <w:b w:val="false"/>
          <w:i w:val="false"/>
          <w:color w:val="000000"/>
          <w:sz w:val="28"/>
        </w:rPr>
        <w:t>
                              (хронологические рамки документов)</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работника                   Подпись            Расшифровка подписи</w:t>
      </w:r>
    </w:p>
    <w:p>
      <w:pPr>
        <w:spacing w:after="0"/>
        <w:ind w:left="0"/>
        <w:jc w:val="both"/>
      </w:pPr>
      <w:r>
        <w:rPr>
          <w:rFonts w:ascii="Times New Roman"/>
          <w:b w:val="false"/>
          <w:i w:val="false"/>
          <w:color w:val="000000"/>
          <w:sz w:val="28"/>
        </w:rPr>
        <w:t>Принято на открытое хранение</w:t>
      </w:r>
      <w:r>
        <w:br/>
      </w:r>
      <w:r>
        <w:rPr>
          <w:rFonts w:ascii="Times New Roman"/>
          <w:b w:val="false"/>
          <w:i w:val="false"/>
          <w:color w:val="000000"/>
          <w:sz w:val="28"/>
        </w:rPr>
        <w:t>
_______________________________________________________ ед. хр.</w:t>
      </w:r>
      <w:r>
        <w:br/>
      </w:r>
      <w:r>
        <w:rPr>
          <w:rFonts w:ascii="Times New Roman"/>
          <w:b w:val="false"/>
          <w:i w:val="false"/>
          <w:color w:val="000000"/>
          <w:sz w:val="28"/>
        </w:rPr>
        <w:t>
                   (цифрами и прописью)</w:t>
      </w:r>
      <w:r>
        <w:br/>
      </w:r>
      <w:r>
        <w:rPr>
          <w:rFonts w:ascii="Times New Roman"/>
          <w:b w:val="false"/>
          <w:i w:val="false"/>
          <w:color w:val="000000"/>
          <w:sz w:val="28"/>
        </w:rPr>
        <w:t>
в ___________________________________________________________________</w:t>
      </w:r>
      <w:r>
        <w:br/>
      </w:r>
      <w:r>
        <w:rPr>
          <w:rFonts w:ascii="Times New Roman"/>
          <w:b w:val="false"/>
          <w:i w:val="false"/>
          <w:color w:val="000000"/>
          <w:sz w:val="28"/>
        </w:rPr>
        <w:t>
                             (хранилище)</w:t>
      </w:r>
    </w:p>
    <w:p>
      <w:pPr>
        <w:spacing w:after="0"/>
        <w:ind w:left="0"/>
        <w:jc w:val="both"/>
      </w:pPr>
      <w:r>
        <w:rPr>
          <w:rFonts w:ascii="Times New Roman"/>
          <w:b w:val="false"/>
          <w:i w:val="false"/>
          <w:color w:val="000000"/>
          <w:sz w:val="28"/>
        </w:rPr>
        <w:t xml:space="preserve">Наименование должности </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Изменения в учетные документы внесены</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работника                   Подпись            Расшифровка подписи</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Не допускается перечисление номеров ед. хр. через тире</w:t>
      </w:r>
    </w:p>
    <w:bookmarkStart w:name="z1573" w:id="240"/>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к Правилам комплектования, хранения,</w:t>
      </w:r>
      <w:r>
        <w:br/>
      </w:r>
      <w:r>
        <w:rPr>
          <w:rFonts w:ascii="Times New Roman"/>
          <w:b w:val="false"/>
          <w:i w:val="false"/>
          <w:color w:val="000000"/>
          <w:sz w:val="28"/>
        </w:rPr>
        <w:t xml:space="preserve">
учета и использования документов </w:t>
      </w:r>
      <w:r>
        <w:br/>
      </w:r>
      <w:r>
        <w:rPr>
          <w:rFonts w:ascii="Times New Roman"/>
          <w:b w:val="false"/>
          <w:i w:val="false"/>
          <w:color w:val="000000"/>
          <w:sz w:val="28"/>
        </w:rPr>
        <w:t xml:space="preserve">
Национального архивного фонда,  </w:t>
      </w:r>
      <w:r>
        <w:br/>
      </w:r>
      <w:r>
        <w:rPr>
          <w:rFonts w:ascii="Times New Roman"/>
          <w:b w:val="false"/>
          <w:i w:val="false"/>
          <w:color w:val="000000"/>
          <w:sz w:val="28"/>
        </w:rPr>
        <w:t xml:space="preserve">
других архивных документов    </w:t>
      </w:r>
      <w:r>
        <w:br/>
      </w:r>
      <w:r>
        <w:rPr>
          <w:rFonts w:ascii="Times New Roman"/>
          <w:b w:val="false"/>
          <w:i w:val="false"/>
          <w:color w:val="000000"/>
          <w:sz w:val="28"/>
        </w:rPr>
        <w:t xml:space="preserve">
государственными и специальными  </w:t>
      </w:r>
      <w:r>
        <w:br/>
      </w:r>
      <w:r>
        <w:rPr>
          <w:rFonts w:ascii="Times New Roman"/>
          <w:b w:val="false"/>
          <w:i w:val="false"/>
          <w:color w:val="000000"/>
          <w:sz w:val="28"/>
        </w:rPr>
        <w:t xml:space="preserve">
государственными архивами     </w:t>
      </w:r>
    </w:p>
    <w:bookmarkEnd w:id="240"/>
    <w:bookmarkStart w:name="z1574" w:id="241"/>
    <w:p>
      <w:pPr>
        <w:spacing w:after="0"/>
        <w:ind w:left="0"/>
        <w:jc w:val="left"/>
      </w:pPr>
      <w:r>
        <w:rPr>
          <w:rFonts w:ascii="Times New Roman"/>
          <w:b/>
          <w:i w:val="false"/>
          <w:color w:val="000000"/>
        </w:rPr>
        <w:t xml:space="preserve"> 
Форма архивной справки</w:t>
      </w:r>
    </w:p>
    <w:bookmarkEnd w:id="241"/>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(название  архива)</w:t>
      </w:r>
      <w:r>
        <w:br/>
      </w:r>
      <w:r>
        <w:rPr>
          <w:rFonts w:ascii="Times New Roman"/>
          <w:b w:val="false"/>
          <w:i w:val="false"/>
          <w:color w:val="000000"/>
          <w:sz w:val="28"/>
        </w:rPr>
        <w:t>
(почтовый индекс,</w:t>
      </w:r>
      <w:r>
        <w:br/>
      </w:r>
      <w:r>
        <w:rPr>
          <w:rFonts w:ascii="Times New Roman"/>
          <w:b w:val="false"/>
          <w:i w:val="false"/>
          <w:color w:val="000000"/>
          <w:sz w:val="28"/>
        </w:rPr>
        <w:t>
адрес, телефон, факс)</w:t>
      </w:r>
    </w:p>
    <w:bookmarkStart w:name="z1575" w:id="242"/>
    <w:p>
      <w:pPr>
        <w:spacing w:after="0"/>
        <w:ind w:left="0"/>
        <w:jc w:val="left"/>
      </w:pPr>
      <w:r>
        <w:rPr>
          <w:rFonts w:ascii="Times New Roman"/>
          <w:b/>
          <w:i w:val="false"/>
          <w:color w:val="000000"/>
        </w:rPr>
        <w:t xml:space="preserve"> 
АРХИВНАЯ СПРАВКА</w:t>
      </w:r>
    </w:p>
    <w:bookmarkEnd w:id="242"/>
    <w:p>
      <w:pPr>
        <w:spacing w:after="0"/>
        <w:ind w:left="0"/>
        <w:jc w:val="both"/>
      </w:pPr>
      <w:r>
        <w:rPr>
          <w:rFonts w:ascii="Times New Roman"/>
          <w:b w:val="false"/>
          <w:i w:val="false"/>
          <w:color w:val="000000"/>
          <w:sz w:val="28"/>
        </w:rPr>
        <w:t>_______________ № ______________                   Адресат</w:t>
      </w:r>
      <w:r>
        <w:br/>
      </w:r>
      <w:r>
        <w:rPr>
          <w:rFonts w:ascii="Times New Roman"/>
          <w:b w:val="false"/>
          <w:i w:val="false"/>
          <w:color w:val="000000"/>
          <w:sz w:val="28"/>
        </w:rPr>
        <w:t>
   (дата)</w:t>
      </w:r>
      <w:r>
        <w:br/>
      </w:r>
      <w:r>
        <w:rPr>
          <w:rFonts w:ascii="Times New Roman"/>
          <w:b w:val="false"/>
          <w:i w:val="false"/>
          <w:color w:val="000000"/>
          <w:sz w:val="28"/>
        </w:rPr>
        <w:t>
На № __________ от 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i w:val="false"/>
          <w:color w:val="000000"/>
          <w:sz w:val="28"/>
        </w:rPr>
        <w:t>Директор архива</w:t>
      </w:r>
      <w:r>
        <w:rPr>
          <w:rFonts w:ascii="Times New Roman"/>
          <w:b w:val="false"/>
          <w:i w:val="false"/>
          <w:color w:val="000000"/>
          <w:sz w:val="28"/>
        </w:rPr>
        <w:t>                  Подпись         Расшифровка подписи</w:t>
      </w:r>
      <w:r>
        <w:br/>
      </w:r>
      <w:r>
        <w:rPr>
          <w:rFonts w:ascii="Times New Roman"/>
          <w:b w:val="false"/>
          <w:i w:val="false"/>
          <w:color w:val="000000"/>
          <w:sz w:val="28"/>
        </w:rPr>
        <w:t>
</w:t>
      </w:r>
      <w:r>
        <w:rPr>
          <w:rFonts w:ascii="Times New Roman"/>
          <w:b/>
          <w:i w:val="false"/>
          <w:color w:val="000000"/>
          <w:sz w:val="28"/>
        </w:rPr>
        <w:t>Исполнитель</w:t>
      </w:r>
      <w:r>
        <w:rPr>
          <w:rFonts w:ascii="Times New Roman"/>
          <w:b w:val="false"/>
          <w:i w:val="false"/>
          <w:color w:val="000000"/>
          <w:sz w:val="28"/>
        </w:rPr>
        <w:t>                      Подпись         Расшифровка подписи</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Формат А4 (210 х 297)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