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ab25" w14:textId="ab2a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31 декабря 2010 года № 1531 "О Стратегическом плане Министерства экономического развития и торговли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2011 года № 1606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1531 «О Стратегическом плане Министерства экономического развития и торговли Республики Казахстан на 2011 –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экономического развития и торговли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Повышение конкурентоспособности страны и модернизация национальной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пятую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2010 году реальный ВВП вырос на 7,3 % к 2009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восьмую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«Уровень безработицы в декабре 2010 года составил 5,8 % к численности экономически активного населения, что на 0,8 процентных пункта меньше, чем в 2009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тринадцатую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«Так, за 2009 год доля субъектов малого и среднего бизнеса в ВВП страны составила 31,7 % (в 2008 году – 31,2 %).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Розничный товарооборот составил 2 551,4 млрд. тенге и уменьшился по сравнению с соответствующим периодом прошлого года на 2,7 % (розничный товарооборот в 2008 году составил –2 442,8 млрд. тенге). Оптовый товарооборот в 2009 году составил – 6 872,3 млрд. тенге и уменьшился по сравнению с соответствующим периодом прошлого года на 1,7 % (оптовый товарооборот в 2008 году – 6 963,2 млрд.тенге).»;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частями тридцатой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тридцать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«Продолжают оставаться актуальными вопросы сбалансированности и структуры расходов республиканского бюджета, полноты поступлений налогов и таможенных платежей, улучшения налоговой и таможенной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Ухудшение или улучшение экономической ситуации является определяющим внешним фактором, который влияет на уровень поступлений в республиканский бюджет и Национальный фонд, структуру бюджетных расходов.»;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тридцатую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настоящее время существуют некоторые различия между регионами по валовому региональному продукту (далее – ВРП) на душу населения. Если по итогам 2009 года ВРП на душу населения по Жамбылской области составлял 336,3 тыс. тенге, то в Атырауской области – 3 881,6 тыс. тенге, то есть разница в 11,5 раз.»;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частями тридцать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тридцать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этом необходима подготовка и принятие мер, цивилизованно учитывающих не только общечеловеческие, но и этнические особенности сельского образа жизни, особую, в силу пространственно-территориальной специфики, роль села в социальной и экономической жизни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осуществление мероприятий по государственной поддержке: решения жилищной проблемы на селе, развития сети сельских учреждений здравоохранения, общего образования, газификации, дорожного строительства на селе, обеспечения средствами связи и телекоммуникациями.»;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сорок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сегодня Казахстан завершил двусторонние переговоры по доступу на казахстанский рынок товаров и услуг с 26 странами-членами ВТО с подписанием соответствующих протоколов.»;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Создание результативного 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четырнадцатой, пятнадцатой и шестнадцатой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принятием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имуществе» заложена база по созданию системы планирования, мониторинга, оценки и эффективности контроля управления государственным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Министерством будут разработаны методологические подходы по формированию системы планирования, мониторинга, оценки и эффективности контроля управления государственным имуществом на основе Единого реестра государственного имущества в соответствии с Системой государственного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на основе утвержденных форм отчетности будет проводиться мониторинг выполнения планов развития государственных предприятий, контролируемых государством акционерных обществ (ТОО). На основе отчетов о выполнении планов развития государственных предприятий, контролируемых государством акционерных обществ (ТОО) будет проводиться анализ и оценка эффективности управления государственным имуществом.»;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«Повышение конкурентоспособности страны и модернизация национальной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«Обеспечение увеличения казахстанской экономики к 2020 году более чем на треть в реальном выражении по отношению к уровню 2009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«105,0» заменить цифрами «107,0»;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цифры «105,2» заменить цифрами «107,4»;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цифры «103,0» заменить цифрами «112,8»;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7, 8,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3"/>
        <w:gridCol w:w="896"/>
        <w:gridCol w:w="1646"/>
        <w:gridCol w:w="587"/>
        <w:gridCol w:w="742"/>
        <w:gridCol w:w="632"/>
        <w:gridCol w:w="610"/>
        <w:gridCol w:w="499"/>
        <w:gridCol w:w="566"/>
        <w:gridCol w:w="699"/>
      </w:tblGrid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Улучшение показателя «Степень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 налогообложения»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ВЭФ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Улучшение показателя «Бремя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регулирования,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рейтинге»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Глобальной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Улучшение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«Эффективность антимонопольной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 в рейтинге Глобальной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ВЭФ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1.1. «Обеспечение развития экономики в пределах прогнозируемых параметров»: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«Отклонение фактически сложившихся темпов роста реального ВВП от прогнозных»: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цифры «95-105» заменить цифрами «98-102»;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0"/>
        <w:gridCol w:w="600"/>
        <w:gridCol w:w="600"/>
        <w:gridCol w:w="600"/>
        <w:gridCol w:w="600"/>
        <w:gridCol w:w="600"/>
      </w:tblGrid>
      <w:tr>
        <w:trPr>
          <w:trHeight w:val="30" w:hRule="atLeast"/>
        </w:trPr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Координация деятельности государственных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повышению уровня конкурентоспособности Казахстана 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1.2. «Создание условий для развития предпринимательства»: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«Снижение процентной ставки по кредитам банков второго уровня для субъектов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а), б)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3"/>
        <w:gridCol w:w="564"/>
        <w:gridCol w:w="437"/>
        <w:gridCol w:w="437"/>
        <w:gridCol w:w="437"/>
        <w:gridCol w:w="437"/>
        <w:gridCol w:w="3875"/>
      </w:tblGrid>
      <w:tr>
        <w:trPr>
          <w:trHeight w:val="555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реализующих проекты в несырьевых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секторах экономики;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70" w:hRule="atLeast"/>
        </w:trPr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экспортирующих продукцию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подпункт 6)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0"/>
        <w:gridCol w:w="644"/>
        <w:gridCol w:w="644"/>
        <w:gridCol w:w="644"/>
        <w:gridCol w:w="644"/>
        <w:gridCol w:w="644"/>
      </w:tblGrid>
      <w:tr>
        <w:trPr>
          <w:trHeight w:val="30" w:hRule="atLeast"/>
        </w:trPr>
        <w:tc>
          <w:tcPr>
            <w:tcW w:w="9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Координация деятельности 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по улучшению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бизнес-среды в Обзоре делового климата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работы предприятий (BEEPS) 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Реконструкции и Развития и Всемирного Банка к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1.4. «Повышение эффективности внутренней торговли»: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пункта 1 «ИФО торговли» цифры «107,0» заменить цифрами «112,0»;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подпункт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1.5. «Создание рациональной территориальной организации экономического потенциала и благоприятных условий жизнедеятельности»: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прямых результатов дополнить пунктом 2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4"/>
        <w:gridCol w:w="1920"/>
        <w:gridCol w:w="364"/>
        <w:gridCol w:w="737"/>
        <w:gridCol w:w="672"/>
        <w:gridCol w:w="891"/>
        <w:gridCol w:w="738"/>
        <w:gridCol w:w="738"/>
        <w:gridCol w:w="738"/>
        <w:gridCol w:w="738"/>
      </w:tblGrid>
      <w:tr>
        <w:trPr>
          <w:trHeight w:val="30" w:hRule="atLeast"/>
        </w:trPr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Достижение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Инф-ция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госорганов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подпунктами 4-1), 7), 8)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0"/>
        <w:gridCol w:w="600"/>
        <w:gridCol w:w="600"/>
        <w:gridCol w:w="600"/>
        <w:gridCol w:w="600"/>
        <w:gridCol w:w="600"/>
      </w:tblGrid>
      <w:tr>
        <w:trPr>
          <w:trHeight w:val="30" w:hRule="atLeast"/>
        </w:trPr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 Проведение мониторинга 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 потенциала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0"/>
        <w:gridCol w:w="600"/>
        <w:gridCol w:w="600"/>
        <w:gridCol w:w="600"/>
        <w:gridCol w:w="600"/>
        <w:gridCol w:w="600"/>
      </w:tblGrid>
      <w:tr>
        <w:trPr>
          <w:trHeight w:val="30" w:hRule="atLeast"/>
        </w:trPr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Внесение предложений по совершенствованию межбюджетных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Оценка программ развития территорий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цели 2. «Создание эффективной и оперативной системы продвижения и защиты экономических интересов республики путем интеграции в мировую торгово-экономическую систему»: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пункта 1 цифры «102,5» заменить цифрами «112,1»;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«Создание результативного 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«Внедрение новой модели государственного управления, на принципах корпоративного управления, результативности, транспарентности и подотчетности обществу к 2015 году»: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 «Повышение качества оказания государственных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1-1.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6"/>
        <w:gridCol w:w="2234"/>
        <w:gridCol w:w="732"/>
        <w:gridCol w:w="732"/>
        <w:gridCol w:w="732"/>
        <w:gridCol w:w="732"/>
        <w:gridCol w:w="733"/>
        <w:gridCol w:w="733"/>
        <w:gridCol w:w="733"/>
        <w:gridCol w:w="733"/>
      </w:tblGrid>
      <w:tr>
        <w:trPr>
          <w:trHeight w:val="915" w:hRule="atLeast"/>
        </w:trPr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1-1.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«2011 год» пункта 2 цифры «26» заменить цифрами «24»;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0"/>
        <w:gridCol w:w="600"/>
        <w:gridCol w:w="600"/>
        <w:gridCol w:w="600"/>
        <w:gridCol w:w="600"/>
        <w:gridCol w:w="600"/>
      </w:tblGrid>
      <w:tr>
        <w:trPr>
          <w:trHeight w:val="30" w:hRule="atLeast"/>
        </w:trPr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Выработка предложений по 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четкого распределения компетенции между уровнями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власти и органов местного самоуправления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5-1), 6-1), 6-2)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3"/>
        <w:gridCol w:w="567"/>
        <w:gridCol w:w="610"/>
        <w:gridCol w:w="610"/>
        <w:gridCol w:w="610"/>
        <w:gridCol w:w="610"/>
      </w:tblGrid>
      <w:tr>
        <w:trPr>
          <w:trHeight w:val="30" w:hRule="atLeast"/>
        </w:trPr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5-1) Разработка проекта Указа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внесению изменений и дополнений в Единую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оплаты труда работников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содержащихся за счет государственного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сметы (бюджета) Национального Банка Республики Казахстан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0"/>
        <w:gridCol w:w="600"/>
        <w:gridCol w:w="600"/>
        <w:gridCol w:w="600"/>
        <w:gridCol w:w="600"/>
        <w:gridCol w:w="600"/>
      </w:tblGrid>
      <w:tr>
        <w:trPr>
          <w:trHeight w:val="30" w:hRule="atLeast"/>
        </w:trPr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Разработка концепции проекта 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государственных услугах»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6-2) Разработка проекта Закона Республики 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услугах»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1.2. «Внедрение элементов, необходимых для полноценного функционирования системы государственного управления, ориентированного на результат»: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«, отраслевых программ»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2, 3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8"/>
        <w:gridCol w:w="1983"/>
        <w:gridCol w:w="539"/>
        <w:gridCol w:w="539"/>
        <w:gridCol w:w="539"/>
        <w:gridCol w:w="539"/>
        <w:gridCol w:w="736"/>
        <w:gridCol w:w="277"/>
        <w:gridCol w:w="540"/>
        <w:gridCol w:w="540"/>
      </w:tblGrid>
      <w:tr>
        <w:trPr>
          <w:trHeight w:val="915" w:hRule="atLeast"/>
        </w:trPr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единых подходов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ключевых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(индикаторов), включая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рейтинговых агентств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дация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Формирование единого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(индикаторов)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«, отраслевых программ»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1-1), 2-1)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0"/>
        <w:gridCol w:w="600"/>
        <w:gridCol w:w="600"/>
        <w:gridCol w:w="600"/>
        <w:gridCol w:w="600"/>
        <w:gridCol w:w="600"/>
      </w:tblGrid>
      <w:tr>
        <w:trPr>
          <w:trHeight w:val="30" w:hRule="atLeast"/>
        </w:trPr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1-1) Формирование экспертной рабочей группы для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подходов по формированию ключевых показателей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перечня показателей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0"/>
        <w:gridCol w:w="600"/>
        <w:gridCol w:w="600"/>
        <w:gridCol w:w="600"/>
        <w:gridCol w:w="600"/>
        <w:gridCol w:w="600"/>
      </w:tblGrid>
      <w:tr>
        <w:trPr>
          <w:trHeight w:val="30" w:hRule="atLeast"/>
        </w:trPr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Участие в формировании и анализ реализации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государственного планирования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3"/>
        <w:gridCol w:w="573"/>
        <w:gridCol w:w="573"/>
        <w:gridCol w:w="573"/>
        <w:gridCol w:w="573"/>
        <w:gridCol w:w="573"/>
      </w:tblGrid>
      <w:tr>
        <w:trPr>
          <w:trHeight w:val="30" w:hRule="atLeast"/>
        </w:trPr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Проведение оценки эффективности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имуществом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6-1), 6-2)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0"/>
        <w:gridCol w:w="600"/>
        <w:gridCol w:w="600"/>
        <w:gridCol w:w="600"/>
        <w:gridCol w:w="600"/>
        <w:gridCol w:w="600"/>
      </w:tblGrid>
      <w:tr>
        <w:trPr>
          <w:trHeight w:val="30" w:hRule="atLeast"/>
        </w:trPr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Проведение анализа по выведению непрофильных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активов компаний, входящих в структуру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6-2) Проведение функционального анализа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управлений в национальных компаниях,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дочерние организации и выработка предложений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эффективности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Соответствие стратегических направлений и целей государственного органа стратегическим целям государства»: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«Создание результативного 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 «Совершенствование системы мобилизационной подготовки и мобилизации (секретно)»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 национальной безопасности Республики Казахстан на 2007-2012 годы, утвержденная Указом Президента Республики Казахстан от 7 марта 2007 года № 295с. По истечении срока будет принята Стратегия национальной безопасности Республики Казахстан на 2012-2016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№ 127-1 «О мобилизационной подготовке и мобилизации»;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«Мероприятия по реализации стратегического направления и цели государственного органа» дополнить пунктом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Обеспечение опубликования в информационных ресурсах принимаемых решений Министерства»;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«Период реализации» дополнить словами «на постоянной основе»;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 «Повышение конкурентоспособности страны и модернизация национальной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«Обеспечение увеличения казахстанской экономики к 2020 году более чем на треть в реальном выражении по отношению к уровню 2009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1.5. «Создание рациональной территориальной организации экономического потенциала и благоприятных условий жизнедеятельности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Достижение целевых индикаторов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Достижение целевых индикаторов Программ развития областей, города республиканского значения и столицы»;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«Создание результативного 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«Внедрение новой модели государственного управления на принципах корпоративного управления, результативности, транспарентности и подотчетности обществу к 2015 году»: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1.1. «Повышение качества оказания государственных услуг» дополнить пунктом 1-1.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1"/>
        <w:gridCol w:w="2347"/>
        <w:gridCol w:w="6772"/>
      </w:tblGrid>
      <w:tr>
        <w:trPr>
          <w:trHeight w:val="105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1-1.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Концепции проекта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услугах», проекта 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государственных услугах»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задачей 1.2.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1"/>
        <w:gridCol w:w="2347"/>
        <w:gridCol w:w="6772"/>
      </w:tblGrid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 Внедрение элементов, необходимых для полноценного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государственного управления, ориентированного на результат</w:t>
            </w:r>
          </w:p>
        </w:tc>
      </w:tr>
      <w:tr>
        <w:trPr>
          <w:trHeight w:val="208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базы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списка ответственных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(представителей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органов) за ввод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информационно-аналитическую базу</w:t>
            </w:r>
          </w:p>
        </w:tc>
      </w:tr>
      <w:tr>
        <w:trPr>
          <w:trHeight w:val="1350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(индикаторов),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рейтинговых агентств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специальной рабочей группы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Типовой 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 формированию 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</w:tr>
      <w:tr>
        <w:trPr>
          <w:trHeight w:val="1125" w:hRule="atLeast"/>
        </w:trPr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(индикаторов)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органы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специальной рабочей группы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единого перечня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местных исполнительных органов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«6. 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Внутренних рисках слова «Проведение переговоров на политическом уровне» заменить словами «Проведение разъяснительной работы среди Банков второго уровня, субъектов частного предпринимательства и местных исполнительных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формированию и развитию экономической и торговой политики, системы государственного планирования и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«Описание»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5"/>
        <w:gridCol w:w="9755"/>
      </w:tblGrid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Министерства и его ведомств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«ИФО торговли» цифры «107,0» заменить цифрами «112,0»;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«Отклонение фактически сложившихся темпов роста реального ВВП от прогнозных» цифры «95-105» заменить цифрами «98-102»;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«Отклонение фактически сложившихся темпов роста реального ВВП от прогнозных» дополнить строкой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8"/>
        <w:gridCol w:w="876"/>
        <w:gridCol w:w="898"/>
        <w:gridCol w:w="877"/>
        <w:gridCol w:w="898"/>
        <w:gridCol w:w="877"/>
        <w:gridCol w:w="899"/>
        <w:gridCol w:w="877"/>
        <w:gridCol w:w="900"/>
      </w:tblGrid>
      <w:tr>
        <w:trPr>
          <w:trHeight w:val="525" w:hRule="atLeast"/>
        </w:trPr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целевых индикаторов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«а) реализующих проекты в несырьевых секторах экономики» и «б) экспортирующих продукцию на внешние рынки»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9"/>
        <w:gridCol w:w="564"/>
        <w:gridCol w:w="437"/>
        <w:gridCol w:w="437"/>
        <w:gridCol w:w="437"/>
        <w:gridCol w:w="437"/>
        <w:gridCol w:w="4129"/>
      </w:tblGrid>
      <w:tr>
        <w:trPr>
          <w:trHeight w:val="570" w:hRule="atLeast"/>
        </w:trPr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реализующих проекты в несырьевых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секторах экономики;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70" w:hRule="atLeast"/>
        </w:trPr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экспортирующих продукцию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рынки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9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«Доля государственных услуг, предложенных к включению в Реестр государственных услуг от количества выявленных государственных услуг» цифры «80» заменить цифрами «90»;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«Доля государственных услуг, предложенных к включению в Реестр государственных услуг от количества выявленных государственных услуг» дополнить строкой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4"/>
        <w:gridCol w:w="918"/>
        <w:gridCol w:w="552"/>
        <w:gridCol w:w="552"/>
        <w:gridCol w:w="552"/>
        <w:gridCol w:w="553"/>
        <w:gridCol w:w="553"/>
        <w:gridCol w:w="553"/>
        <w:gridCol w:w="553"/>
      </w:tblGrid>
      <w:tr>
        <w:trPr>
          <w:trHeight w:val="525" w:hRule="atLeast"/>
        </w:trPr>
        <w:tc>
          <w:tcPr>
            <w:tcW w:w="8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законодательства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9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«Охват оценкой эффективности деятельности центральных государственных органов» цифры «26» заменить цифрами «24»;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8"/>
        <w:gridCol w:w="596"/>
        <w:gridCol w:w="596"/>
        <w:gridCol w:w="596"/>
        <w:gridCol w:w="596"/>
        <w:gridCol w:w="597"/>
        <w:gridCol w:w="597"/>
        <w:gridCol w:w="597"/>
        <w:gridCol w:w="597"/>
      </w:tblGrid>
      <w:tr>
        <w:trPr>
          <w:trHeight w:val="525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перечня статистических данных, необходимых для подтверждения исполнения целевых индикаторов Стратегии – 2020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Интегрирование целевых индикаторов Стратегии – 2020 в нижестоящие документы системы государственного планирования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</w:p>
    <w:bookmarkStart w:name="z10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новой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8"/>
        <w:gridCol w:w="596"/>
        <w:gridCol w:w="596"/>
        <w:gridCol w:w="596"/>
        <w:gridCol w:w="596"/>
        <w:gridCol w:w="597"/>
        <w:gridCol w:w="597"/>
        <w:gridCol w:w="597"/>
        <w:gridCol w:w="597"/>
      </w:tblGrid>
      <w:tr>
        <w:trPr>
          <w:trHeight w:val="525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информационно-аналитической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проведению мониторинга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и программных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планов государственных органов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единых подходов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 показателей (индикаторов),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международных рейтинговых агентств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единого перечня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(индикаторов) для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10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«ИФО ВВП» цифры «105,0» заменить цифрами «107,0»;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«ИФО несырьевого сектора» цифры «105,2» заменить цифрами «107,4»;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«Рост объема инвестиций в основной капитал» цифры «103,0» заменить цифрами «112,8»;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4"/>
        <w:gridCol w:w="850"/>
        <w:gridCol w:w="764"/>
        <w:gridCol w:w="786"/>
        <w:gridCol w:w="593"/>
        <w:gridCol w:w="764"/>
        <w:gridCol w:w="614"/>
        <w:gridCol w:w="786"/>
        <w:gridCol w:w="809"/>
      </w:tblGrid>
      <w:tr>
        <w:trPr>
          <w:trHeight w:val="525" w:hRule="atLeast"/>
        </w:trPr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различий между регионами по ВРП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душу населения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Разы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8"/>
        <w:gridCol w:w="1298"/>
        <w:gridCol w:w="678"/>
        <w:gridCol w:w="700"/>
        <w:gridCol w:w="634"/>
        <w:gridCol w:w="744"/>
        <w:gridCol w:w="900"/>
        <w:gridCol w:w="679"/>
        <w:gridCol w:w="679"/>
      </w:tblGrid>
      <w:tr>
        <w:trPr>
          <w:trHeight w:val="525" w:hRule="atLeast"/>
        </w:trPr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 «Степень и эффект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налогообложения» в рейтинге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 конкурентоспособности ВЭФ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 «Бремя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регулирования, 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рейтинге» в рейтинге Глобальной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ВЭФ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 «Эффективность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антимонопольной политики»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Глобальной конкурентоспособности ВЭФ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0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«Темп роста внешнеторгового оборота» цифры «102,5» заменить цифрами «112,1»;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«Средние затраты на содержание одной единицы штатной численности» цифры «1035» заменить цифрами «1953»;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«969 024,0» заменить цифрами «1 214 299,0»;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004 «Разработка или корректировка, а также проведение необходимых экспертиз технико-экономических обоснований концессионных проектов, консультативное сопровождение концессионных проектов»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349"/>
        <w:gridCol w:w="1121"/>
        <w:gridCol w:w="1324"/>
        <w:gridCol w:w="1121"/>
        <w:gridCol w:w="764"/>
        <w:gridCol w:w="785"/>
        <w:gridCol w:w="1054"/>
        <w:gridCol w:w="1144"/>
        <w:gridCol w:w="1259"/>
      </w:tblGrid>
      <w:tr>
        <w:trPr>
          <w:trHeight w:val="27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«Разработка или корректировка, а также 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технико-экономических обоснований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и концессионных проектов, 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концессионных проектов»</w:t>
            </w:r>
          </w:p>
        </w:tc>
      </w:tr>
      <w:tr>
        <w:trPr>
          <w:trHeight w:val="30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технико-экономических обоснований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и концессионных проектов, оказание консультативного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концессионных проектов</w:t>
            </w:r>
          </w:p>
        </w:tc>
      </w:tr>
      <w:tr>
        <w:trPr>
          <w:trHeight w:val="300" w:hRule="atLeast"/>
        </w:trPr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Распределяемая бюджетная 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корректировки,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одобренных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включения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обоснований,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осуществляются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предложений, одобренных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комиссией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и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и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1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«Экспертиза и оценка документации по вопросам бюджетных инвестиций и концессий»: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«Проведение и подготовка АО «Казахстанский центр государственно-частного партнерства» экспертизы по вопросам бюджетных инвестиций и концессии, а также мониторинга и оценки реализации концессионных проектов, в том числе на условии софинансирования из бюджета» цифры «139» заменить цифрами «112»;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«Средняя стоимость проведения одной экспертизы и оценки документации» цифры «3 432,1» заменить цифрами «3 783,4»;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«477 065,0» заменить цифрами «423 739,0»;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007 «Проведение прикладных исследований в сфере экономики, торговли и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«Количество проводимых прикладных исследований в сфере экономики, торговли и государственного управления» цифры «22» заменить цифрами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«Средний объем затрат на единицу исследования» цифры «58 814,9» заменить цифрами «68 660,4»;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«1 529 189,0» заменить цифрами «1 579 189,0»;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«Обеспечение деятельности торговых представительств за рубежом»: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«Средние затраты на содержание одной единицы штатной численности» цифры «22 119» заменить цифрами «16 152»;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«280 126,0» заменить цифрами «237 404,0»;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«Обеспечение реализации исследований проектов, осуществляемых совместно с международными организациями»: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«Количество исследований и проектов, осуществляемых совместно с международными организациями» цифры «45» заменить цифрами «34»;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Республики Казахстан в рамках Казахстанско-Американской программы по экономическому развитию» цифры «66,6» заменить цифрами «67»;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ЮСАИД в рамках Казахстанско-Американской программы по экономическому развитию» цифры «33,3» заменить цифрами «33»;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«Доля Республики Казахстан в рамках Программы совместных экономических исследований Правительства Республики Казахстан и Всемирного Банка» дополнить цифрами «76»;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«Доля Всемирного Банка в рамках Программы совместных экономических исследований Правительства Республики Казахстан и Всемирного Банка» дополнить цифрами «34»;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«Оздоровление и усиление предпринимательского потенциала в рамках программы «Дорожная карта бизнеса –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«Снижение процентной ставки по кредитам банков второго уровня для субъектов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реализующих проекты в несырьевых секторах экономики» дополнить цифрой «7»;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субсидируемых (гарантируемых) кредитов» цифры «30» заменить цифрами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«Количество субъектов малого и среднего бизнеса, оздоровивших свое финансовое положение» цифры «30» заменить цифрами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эффективности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  <w:gridCol w:w="713"/>
        <w:gridCol w:w="713"/>
        <w:gridCol w:w="713"/>
        <w:gridCol w:w="713"/>
        <w:gridCol w:w="4273"/>
      </w:tblGrid>
      <w:tr>
        <w:trPr>
          <w:trHeight w:val="525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новым кредитам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 уровня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Рсепублики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1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«6 054 000,0» заменить цифрами «2 964 000,0»;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017 «Обеспечение управления процессами планирования и реализации государственных, отраслевых и региональных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«Выработка предложений по эффективному мониторингу и оценке государственных, отраслевых и региональных программ» слова «и оценке»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«Управление процессами планирования и реализации государственных, отраслевых и региональных программ» цифры «32» заменить цифрами «50»;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018 «Участие Казахстана в Наблюдательном Комитете Центрально-азиатской инициативы Евразийской Программы Конкурентоспособности Организации экономического сотрудничества и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«164 700,0» заменить цифрами «169 100,0»;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019 «Услуги по сопровождению проектов программы «Развитие регионов»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020 «Услуги по оказанию консультативной помощи регионам при подготовке проектов государственно-частного партнерства для реализации проектов в социальном секторе и жилищно-коммунальном хозяйстве по механизму государственно-частного партнерства»: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3"/>
        <w:gridCol w:w="1813"/>
        <w:gridCol w:w="353"/>
        <w:gridCol w:w="353"/>
        <w:gridCol w:w="374"/>
        <w:gridCol w:w="353"/>
        <w:gridCol w:w="353"/>
        <w:gridCol w:w="353"/>
        <w:gridCol w:w="353"/>
      </w:tblGrid>
      <w:tr>
        <w:trPr>
          <w:trHeight w:val="54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оказанных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консультативному сопровождению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 партнерства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практической помощи при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механизму 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(заявок)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5"/>
        <w:gridCol w:w="658"/>
        <w:gridCol w:w="379"/>
        <w:gridCol w:w="379"/>
        <w:gridCol w:w="379"/>
        <w:gridCol w:w="380"/>
        <w:gridCol w:w="380"/>
        <w:gridCol w:w="380"/>
        <w:gridCol w:w="380"/>
      </w:tblGrid>
      <w:tr>
        <w:trPr>
          <w:trHeight w:val="525" w:hRule="atLeast"/>
        </w:trPr>
        <w:tc>
          <w:tcPr>
            <w:tcW w:w="9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предоставление типового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 ГЧП проектов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с целью внедрения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ГЧП в регионах: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подготовка проекта типового руководства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реализации ГЧП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анализа применения механизмов ГЧП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 с выездом в области и обсуждение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типового руководства с местными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издание, выпуск и рассылка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 типового руководства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ГЧП проектов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1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4"/>
        <w:gridCol w:w="642"/>
        <w:gridCol w:w="369"/>
        <w:gridCol w:w="370"/>
        <w:gridCol w:w="621"/>
        <w:gridCol w:w="391"/>
        <w:gridCol w:w="307"/>
        <w:gridCol w:w="370"/>
        <w:gridCol w:w="686"/>
      </w:tblGrid>
      <w:tr>
        <w:trPr>
          <w:trHeight w:val="525" w:hRule="atLeast"/>
        </w:trPr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информированности МИО по 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инвестиционных проектов через механизм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 партнерства (проведение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тестирования)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1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1"/>
        <w:gridCol w:w="4005"/>
        <w:gridCol w:w="378"/>
        <w:gridCol w:w="378"/>
        <w:gridCol w:w="401"/>
        <w:gridCol w:w="379"/>
        <w:gridCol w:w="379"/>
        <w:gridCol w:w="379"/>
        <w:gridCol w:w="380"/>
      </w:tblGrid>
      <w:tr>
        <w:trPr>
          <w:trHeight w:val="525" w:hRule="atLeast"/>
        </w:trPr>
        <w:tc>
          <w:tcPr>
            <w:tcW w:w="6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МИО базовыми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знаниями по вопросу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 ГЧП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регионов,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типовым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руководством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1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0"/>
        <w:gridCol w:w="1200"/>
        <w:gridCol w:w="475"/>
        <w:gridCol w:w="475"/>
        <w:gridCol w:w="1090"/>
        <w:gridCol w:w="541"/>
        <w:gridCol w:w="541"/>
        <w:gridCol w:w="542"/>
        <w:gridCol w:w="542"/>
        <w:gridCol w:w="542"/>
        <w:gridCol w:w="542"/>
      </w:tblGrid>
      <w:tr>
        <w:trPr>
          <w:trHeight w:val="225" w:hRule="atLeast"/>
        </w:trPr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услугу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консультативное сопровождение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практическая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bookmarkStart w:name="z16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4"/>
        <w:gridCol w:w="1007"/>
        <w:gridCol w:w="411"/>
        <w:gridCol w:w="456"/>
        <w:gridCol w:w="1317"/>
        <w:gridCol w:w="323"/>
        <w:gridCol w:w="478"/>
        <w:gridCol w:w="478"/>
        <w:gridCol w:w="478"/>
        <w:gridCol w:w="479"/>
        <w:gridCol w:w="479"/>
      </w:tblGrid>
      <w:tr>
        <w:trPr>
          <w:trHeight w:val="30" w:hRule="atLeast"/>
        </w:trPr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на: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подготовку типового руководства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реализации ГЧП проектов;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9 833,6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анализа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ГЧП в регионах с выездом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обсуждение проекта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с местными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издание, выпуск и рассылка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по подготовке ГЧП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4 306,4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1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«50 000,0» заменить цифрами «15 500,0»;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021 «Целевые трансферты на развитие областным бюджетам, бюджетам городов Астаны и Алматы для оказания содействия экономическому развитию регионов и системы расселения населения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033 «Услуги по обеспечению проведения Астанинского экономического Форума»: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«300 000,0» заменить цифрами «289 497,0»;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044 «Капитальные расходы Министерства экономического развития и торговли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«Описание»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5"/>
        <w:gridCol w:w="9755"/>
      </w:tblGrid>
      <w:tr>
        <w:trPr>
          <w:trHeight w:val="39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основных средств для 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обеспеченности сотрудников Министерства и его ведомств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1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«Закуп компьютерной техники» цифры «250» заменить цифрами «242»;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«Закуп принтеров» цифры «88» заменить цифрами «89»;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«Закуп организационной техники и оборудования» цифры «25» заменить цифрами «53»;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«Закуп мебели» дополнить цифрами «175»;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«Обновление парка вычислительной техники и серверного оборудования» цифры «24» заменить цифрами «57»;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«46 412,0» заменить цифрами «156 127,0»;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049 «Содействие продвижению экспорта казахстанских товаров на внешние рынки в рамках направления «Экспортер –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«Участие в международных выставках, конференциях и форумах» цифры «3» заменить цифрами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«Темп роста внешнеторгового оборота» цифры «102,5» заменить цифрами «112,1»;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«1 100 155,0» заменить цифрами «1 295 766,0»;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050 «Услуги независимых экспертов и неправительственных организаций (общественных объединений) по проведению оценки эффективности деятельности центральных государственных и местных исполнительных органов»: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«Описание» изложить в следующей редакции: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5"/>
        <w:gridCol w:w="9755"/>
      </w:tblGrid>
      <w:tr>
        <w:trPr>
          <w:trHeight w:val="30" w:hRule="atLeast"/>
        </w:trPr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АО «Институт экономических исследований»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эффективности деятельности 40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1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«Экспертно-аналитическое, методологическое и организационное сопровождение оценки эффективности деятельности центральных государственных органов» цифры «26» заменить цифрами «24»;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7"/>
        <w:gridCol w:w="1348"/>
        <w:gridCol w:w="408"/>
        <w:gridCol w:w="408"/>
        <w:gridCol w:w="555"/>
        <w:gridCol w:w="556"/>
        <w:gridCol w:w="556"/>
        <w:gridCol w:w="556"/>
        <w:gridCol w:w="556"/>
      </w:tblGrid>
      <w:tr>
        <w:trPr>
          <w:trHeight w:val="540" w:hRule="atLeast"/>
        </w:trPr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Экспертно-аналитическое, методологическое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сопровождение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деятельности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bookmarkStart w:name="z1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8"/>
        <w:gridCol w:w="1420"/>
        <w:gridCol w:w="483"/>
        <w:gridCol w:w="483"/>
        <w:gridCol w:w="483"/>
        <w:gridCol w:w="483"/>
        <w:gridCol w:w="483"/>
        <w:gridCol w:w="483"/>
        <w:gridCol w:w="484"/>
      </w:tblGrid>
      <w:tr>
        <w:trPr>
          <w:trHeight w:val="540" w:hRule="atLeast"/>
        </w:trPr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Экспертно-аналитическое, методологическое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 сопровождение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деятельности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1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117 «Поддержка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–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7"/>
        <w:gridCol w:w="1432"/>
        <w:gridCol w:w="658"/>
        <w:gridCol w:w="658"/>
        <w:gridCol w:w="879"/>
        <w:gridCol w:w="879"/>
        <w:gridCol w:w="879"/>
        <w:gridCol w:w="879"/>
        <w:gridCol w:w="1139"/>
      </w:tblGrid>
      <w:tr>
        <w:trPr>
          <w:trHeight w:val="540" w:hRule="atLeast"/>
        </w:trPr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реализующих проекты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несырьевых секторах экономики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40" w:hRule="atLeast"/>
        </w:trPr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экспортирующих продукцию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рынки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540" w:hRule="atLeast"/>
        </w:trPr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(гарантируемых) кредитов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bookmarkStart w:name="z19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7"/>
        <w:gridCol w:w="1437"/>
        <w:gridCol w:w="660"/>
        <w:gridCol w:w="661"/>
        <w:gridCol w:w="919"/>
        <w:gridCol w:w="926"/>
        <w:gridCol w:w="991"/>
        <w:gridCol w:w="992"/>
        <w:gridCol w:w="797"/>
      </w:tblGrid>
      <w:tr>
        <w:trPr>
          <w:trHeight w:val="54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реализующих проекты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несырьевых секторах экономика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4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экспортирующих продукцию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рынки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определены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54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(гарантируемых) кредитов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</w:p>
    <w:bookmarkStart w:name="z19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0"/>
        <w:gridCol w:w="658"/>
        <w:gridCol w:w="594"/>
        <w:gridCol w:w="594"/>
        <w:gridCol w:w="594"/>
        <w:gridCol w:w="595"/>
        <w:gridCol w:w="595"/>
        <w:gridCol w:w="595"/>
        <w:gridCol w:w="595"/>
      </w:tblGrid>
      <w:tr>
        <w:trPr>
          <w:trHeight w:val="540" w:hRule="atLeast"/>
        </w:trPr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предпринимателей,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бизнеса, прошедших обучение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и за рубежом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2020»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</w:p>
    <w:bookmarkStart w:name="z19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7"/>
        <w:gridCol w:w="534"/>
        <w:gridCol w:w="534"/>
        <w:gridCol w:w="1163"/>
        <w:gridCol w:w="903"/>
        <w:gridCol w:w="903"/>
        <w:gridCol w:w="903"/>
        <w:gridCol w:w="426"/>
        <w:gridCol w:w="427"/>
      </w:tblGrid>
      <w:tr>
        <w:trPr>
          <w:trHeight w:val="540" w:hRule="atLeast"/>
        </w:trPr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новым кредитам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 уровня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экспортоориентированных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</w:p>
    <w:bookmarkStart w:name="z2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новой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7"/>
        <w:gridCol w:w="534"/>
        <w:gridCol w:w="534"/>
        <w:gridCol w:w="1163"/>
        <w:gridCol w:w="903"/>
        <w:gridCol w:w="903"/>
        <w:gridCol w:w="903"/>
        <w:gridCol w:w="426"/>
        <w:gridCol w:w="427"/>
      </w:tblGrid>
      <w:tr>
        <w:trPr>
          <w:trHeight w:val="540" w:hRule="atLeast"/>
        </w:trPr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активных субъектов МСБ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</w:p>
    <w:bookmarkStart w:name="z20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«19 115 951,0» заменить цифрами «9 136 562,0»;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цифры «49 765 067,0», «33 469 067,0» и «16 296 000,0» заменить цифрами «36 149 015,0», «20 603 015,0» и «15 546 000,0»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