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4aa66" w14:textId="214aa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февраля 2011 года № 98 "О Стратегическом плане Министерства охраны окружающей среды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декабря 2011 года № 1620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98 «О Стратегическом плане Министерства охраны окружающей среды Республики Казахстан на 2011 - 2015 годы» (САПП Республики Казахстан, 2011 г., № 18, ст. 215)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охраны окружающей среды Республики Казахстан на 2011 - 2015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 </w:t>
      </w:r>
      <w:r>
        <w:rPr>
          <w:rFonts w:ascii="Times New Roman"/>
          <w:b w:val="false"/>
          <w:i w:val="false"/>
          <w:color w:val="000000"/>
          <w:sz w:val="28"/>
        </w:rPr>
        <w:t>направлении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«Стабилизация и улучшение качества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1.1 «Создание условий по сохранению и восстановлению экосистем»: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 «Снижение эмиссий в окружающую среду»: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«Задача 1.1.1. Стабилизация эмиссий в окружающую среду»;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3"/>
        <w:gridCol w:w="1633"/>
        <w:gridCol w:w="1673"/>
        <w:gridCol w:w="1633"/>
        <w:gridCol w:w="1733"/>
        <w:gridCol w:w="2053"/>
      </w:tblGrid>
      <w:tr>
        <w:trPr>
          <w:trHeight w:val="72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принятия Закона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«О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изменений и дополнений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некоторые 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экологическим вопросам»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эмиссии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контрольно-инспекционной деятельности Министерства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отчетности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1.1.2 «Ликвидация исторических загрязнений, восстановление природной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«Процент очищенной территории от «исторических» загрязнений по реализуемым проектам» цифры «13,8»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3"/>
        <w:gridCol w:w="1573"/>
        <w:gridCol w:w="1713"/>
        <w:gridCol w:w="1473"/>
        <w:gridCol w:w="1853"/>
        <w:gridCol w:w="2053"/>
      </w:tblGrid>
      <w:tr>
        <w:trPr>
          <w:trHeight w:val="930" w:hRule="atLeast"/>
        </w:trPr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реконструкции свалок,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 полигонов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твердых бытовых отходов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1.1.3 «Углубление международного экологического сотрудничества, реализация международных конвенций, регулирующих вопросы охраны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«Углубление международного экологического сотрудничества, реализация международных конвенций, регулирующих вопросы охраны окружающей среды» заменить словами «Формирование и продвижение положительного имиджа Республики Казахстан в области охраны окружающей среды»;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1553"/>
        <w:gridCol w:w="1033"/>
        <w:gridCol w:w="1113"/>
        <w:gridCol w:w="1093"/>
        <w:gridCol w:w="973"/>
        <w:gridCol w:w="1033"/>
        <w:gridCol w:w="1093"/>
        <w:gridCol w:w="1133"/>
        <w:gridCol w:w="1133"/>
      </w:tblGrid>
      <w:tr>
        <w:trPr>
          <w:trHeight w:val="945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двухсторонние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многосторонние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38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конвенциям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15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Национальные доклады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2113"/>
        <w:gridCol w:w="1793"/>
        <w:gridCol w:w="1013"/>
        <w:gridCol w:w="933"/>
        <w:gridCol w:w="953"/>
        <w:gridCol w:w="853"/>
        <w:gridCol w:w="793"/>
        <w:gridCol w:w="773"/>
        <w:gridCol w:w="653"/>
      </w:tblGrid>
      <w:tr>
        <w:trPr>
          <w:trHeight w:val="114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 договорно-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основы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двухстороннего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0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географии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155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мероприятия для достижения показателей прямых результатов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3"/>
        <w:gridCol w:w="1333"/>
        <w:gridCol w:w="1113"/>
        <w:gridCol w:w="1133"/>
        <w:gridCol w:w="1353"/>
        <w:gridCol w:w="1233"/>
      </w:tblGrid>
      <w:tr>
        <w:trPr>
          <w:trHeight w:val="945" w:hRule="atLeast"/>
        </w:trPr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Ратифицированные протоколы к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экологическим конвенциям в области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1.2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«Совершенствование агрометеорологического, гидрометеорологического и экологического мониторинга»: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1.2.3 «Оценка рисков для здоровья населения от загрязнения окружающей среды по регионам Казахстана»: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прямых результатов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3"/>
        <w:gridCol w:w="2833"/>
        <w:gridCol w:w="2433"/>
        <w:gridCol w:w="613"/>
        <w:gridCol w:w="653"/>
        <w:gridCol w:w="693"/>
        <w:gridCol w:w="573"/>
        <w:gridCol w:w="593"/>
        <w:gridCol w:w="593"/>
        <w:gridCol w:w="553"/>
      </w:tblGrid>
      <w:tr>
        <w:trPr>
          <w:trHeight w:val="18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(далее - МИО)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СНП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ведомств. данные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20*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 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в СНП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ведомств. данные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25*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данные по результатам исследований за 2008-2010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«Переход Республики Казахстан к низкоуглеродному развитию»: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2.2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«Создание условий для формирования принципов «зеленой» экономики»: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2.2.1 «Внедрение «чистых» технологий и создание системы ресурсосбережения»: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3"/>
        <w:gridCol w:w="1413"/>
        <w:gridCol w:w="873"/>
        <w:gridCol w:w="1353"/>
        <w:gridCol w:w="1273"/>
        <w:gridCol w:w="1193"/>
        <w:gridCol w:w="1133"/>
        <w:gridCol w:w="1093"/>
        <w:gridCol w:w="1093"/>
        <w:gridCol w:w="1053"/>
      </w:tblGrid>
      <w:tr>
        <w:trPr>
          <w:trHeight w:val="480" w:hRule="atLeast"/>
        </w:trPr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3"/>
        <w:gridCol w:w="2153"/>
        <w:gridCol w:w="1193"/>
        <w:gridCol w:w="1053"/>
        <w:gridCol w:w="1053"/>
        <w:gridCol w:w="973"/>
        <w:gridCol w:w="913"/>
        <w:gridCol w:w="853"/>
        <w:gridCol w:w="853"/>
        <w:gridCol w:w="773"/>
      </w:tblGrid>
      <w:tr>
        <w:trPr>
          <w:trHeight w:val="1395" w:hRule="atLeast"/>
        </w:trPr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 разработаны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справочные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наилучшим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доступным технологиям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3"/>
        <w:gridCol w:w="1153"/>
        <w:gridCol w:w="1153"/>
        <w:gridCol w:w="1153"/>
        <w:gridCol w:w="953"/>
        <w:gridCol w:w="1153"/>
      </w:tblGrid>
      <w:tr>
        <w:trPr>
          <w:trHeight w:val="97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наилучшим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доступным технологиям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»;</w:t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002 «Разработка качественных и количественных показателей (экологических нормативов и требований)»: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«Затраты на разработку одной нормативной методической документации в развитие 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>» цифры «1074» заменить цифрами «896»;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«42975» заменить цифрами «35829»;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003 «Научные исследования в области охраны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проведенных научных исследований по решению экологических проблем» цифры «24» заменить цифрами «20»;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«233562» заменить цифрами «113492»;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004 «Строительство и реконструкция объектов охраны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«Уровень очистки озер от ила от общего количества ила по реализуемым проектам» цифры «43»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«Затраты на очистку озер от одного кубического метра ила по реализуемым проектам» цифры «5,3»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эффективности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3"/>
        <w:gridCol w:w="2473"/>
        <w:gridCol w:w="873"/>
        <w:gridCol w:w="873"/>
        <w:gridCol w:w="1253"/>
        <w:gridCol w:w="913"/>
        <w:gridCol w:w="753"/>
        <w:gridCol w:w="813"/>
        <w:gridCol w:w="713"/>
      </w:tblGrid>
      <w:tr>
        <w:trPr>
          <w:trHeight w:val="945" w:hRule="atLeast"/>
        </w:trPr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подготовительных работ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очистки одного озера от 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реализуемым проектам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«2800000» заменить цифрами «317 608»;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«Целевые трансферты на развитие областным бюджетам, бюджетам городов Астаны и Алматы на строительство и реконструкцию объектов охраны окружающей среды»: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«Количество реализуемых инвестиционных проектов по реконструкции и восстановлению объектов охраны окружающей среды» цифры «11» заменить цифрами «12»;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эффективности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3"/>
        <w:gridCol w:w="1953"/>
        <w:gridCol w:w="993"/>
        <w:gridCol w:w="1093"/>
        <w:gridCol w:w="993"/>
        <w:gridCol w:w="893"/>
        <w:gridCol w:w="973"/>
        <w:gridCol w:w="873"/>
        <w:gridCol w:w="873"/>
      </w:tblGrid>
      <w:tr>
        <w:trPr>
          <w:trHeight w:val="139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рекультивации на 1-м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квадратном метре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 в рамках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«Реконструкция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рекультивации мусорной свалки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 на 34,4 га»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4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«10 828 329» заменить цифрами «13 460 721»;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012 «Ликвидация «исторических» загрязнений»: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направлении «Вид бюджетной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 зависимости от содержания» слова «осуществление бюджетных инвестиций» заменить словами «осуществление государственных функций, полномочий и оказание вытекающих из них государственных услуг»;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«текущая/развитие» слово «развитие» заменить словом «текущая»;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«Уровень очистки территории от «исторических» загрязнений по реализуемым проектам» цифры «13,8»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«885890» заменить цифрами «5600»;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014 «Модернизация гидрометеорологической службы»: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 строки «объем бюджетных расходов» цифры «1 757 530» заменить цифрами «1 746 621»;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«Свод бюджетных программ»: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«2011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расходов:» цифры «22 360 768» заменить цифрами «21 492 353»;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«6 089 019» заменить цифрами «5 967 403»;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«16 271 749» заменить цифрами «15 524 950».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