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ec481" w14:textId="e7ec4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25 марта 2009 года № 392 "Об утверждении предельных тарифов"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2011 года № 1628. Утратило силу постановлением Правительства Республики Казахстан от 7 сентября 2015 года № 750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07.09.2015 </w:t>
      </w:r>
      <w:r>
        <w:rPr>
          <w:rFonts w:ascii="Times New Roman"/>
          <w:b w:val="false"/>
          <w:i w:val="false"/>
          <w:color w:val="ff0000"/>
          <w:sz w:val="28"/>
        </w:rPr>
        <w:t>№ 750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марта 2009 года № 392 «Об утверждении предельных тарифов» (САПП Республики Казахстан, 2009 г., № 17, ст. 142)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 подпунктом 6) 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«Об электроэнергетике»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предельных тарифах,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«11 группа»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7"/>
        <w:gridCol w:w="1593"/>
        <w:gridCol w:w="1593"/>
        <w:gridCol w:w="1593"/>
        <w:gridCol w:w="1594"/>
        <w:gridCol w:w="1594"/>
        <w:gridCol w:w="1403"/>
        <w:gridCol w:w="1403"/>
      </w:tblGrid>
      <w:tr>
        <w:trPr>
          <w:trHeight w:val="30" w:hRule="atLeast"/>
        </w:trPr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Предельные тарифы по годам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группа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10,34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10,96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11,62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2012 года и подлежит официальному опубликованию.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