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7356" w14:textId="cb87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11 февраля 2011 года № 129 "О Стратегическом плане Министерства транспорта и коммуникаций Республики Казахстан на 2011 - 2015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2011 года № 1649. Утратило силу постановлением Правительства Республики Казахстан от 31 декабря 2013 года № 1561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31.12.2013 </w:t>
      </w:r>
      <w:r>
        <w:rPr>
          <w:rFonts w:ascii="Times New Roman"/>
          <w:b w:val="false"/>
          <w:i w:val="false"/>
          <w:color w:val="ff0000"/>
          <w:sz w:val="28"/>
        </w:rPr>
        <w:t>№ 1561</w:t>
      </w:r>
      <w:r>
        <w:rPr>
          <w:rFonts w:ascii="Times New Roman"/>
          <w:b w:val="false"/>
          <w:i w:val="false"/>
          <w:color w:val="ff0000"/>
          <w:sz w:val="28"/>
        </w:rPr>
        <w:t xml:space="preserve"> (вводится в действие с 01.01.2014).</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2011 года «О республиканском бюджете на 2012-2014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февраля 2011 года № 129 «О Стратегическом плане Министерства транспорта и коммуникаций Республики Казахстан на 2011 - 2015 годы» (САПП Республики Казахстан, 2011 г., № 20, ст. 240)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транспорта и коммуникаций Республики Казахстан на 2011 - 2015 годы,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2011 года № 1649</w:t>
      </w:r>
    </w:p>
    <w:bookmarkEnd w:id="2"/>
    <w:bookmarkStart w:name="z6" w:id="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февраля 2011 года № 129</w:t>
      </w:r>
    </w:p>
    <w:bookmarkEnd w:id="3"/>
    <w:bookmarkStart w:name="z7" w:id="4"/>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транспорта и коммуникаций Республики Казахстан</w:t>
      </w:r>
      <w:r>
        <w:br/>
      </w:r>
      <w:r>
        <w:rPr>
          <w:rFonts w:ascii="Times New Roman"/>
          <w:b/>
          <w:i w:val="false"/>
          <w:color w:val="000000"/>
        </w:rPr>
        <w:t>
на 2011 - 2015 годы</w:t>
      </w:r>
    </w:p>
    <w:bookmarkEnd w:id="4"/>
    <w:bookmarkStart w:name="z8" w:id="5"/>
    <w:p>
      <w:pPr>
        <w:spacing w:after="0"/>
        <w:ind w:left="0"/>
        <w:jc w:val="left"/>
      </w:pPr>
      <w:r>
        <w:rPr>
          <w:rFonts w:ascii="Times New Roman"/>
          <w:b/>
          <w:i w:val="false"/>
          <w:color w:val="000000"/>
        </w:rPr>
        <w:t xml:space="preserve"> 
Раздел 1. Миссия и видение</w:t>
      </w:r>
    </w:p>
    <w:bookmarkEnd w:id="5"/>
    <w:bookmarkStart w:name="z9" w:id="6"/>
    <w:p>
      <w:pPr>
        <w:spacing w:after="0"/>
        <w:ind w:left="0"/>
        <w:jc w:val="both"/>
      </w:pPr>
      <w:r>
        <w:rPr>
          <w:rFonts w:ascii="Times New Roman"/>
          <w:b w:val="false"/>
          <w:i w:val="false"/>
          <w:color w:val="000000"/>
          <w:sz w:val="28"/>
        </w:rPr>
        <w:t>
      Миссия. Министерство транспорта и коммуникаций Республики Казахстан (далее - Министерство) формирует и проводит эффективную государственную политику Республики Казахстан в сфере транспорта и коммуникаций в целях обеспечения опережающего темпа развития транспортно-коммуникационного комплекса и полного удовлетворения потребностей экономики и общества в доступных и качественных транспортных услугах.</w:t>
      </w:r>
      <w:r>
        <w:br/>
      </w:r>
      <w:r>
        <w:rPr>
          <w:rFonts w:ascii="Times New Roman"/>
          <w:b w:val="false"/>
          <w:i w:val="false"/>
          <w:color w:val="000000"/>
          <w:sz w:val="28"/>
        </w:rPr>
        <w:t>
</w:t>
      </w:r>
      <w:r>
        <w:rPr>
          <w:rFonts w:ascii="Times New Roman"/>
          <w:b w:val="false"/>
          <w:i w:val="false"/>
          <w:color w:val="000000"/>
          <w:sz w:val="28"/>
        </w:rPr>
        <w:t>
      Видение. Высокотехнологичный конкурентоспособный транспортно-коммуникационного комплекса, способный в полном объеме удовлетворять потребности экономики и населения в транспортных услугах.</w:t>
      </w:r>
    </w:p>
    <w:bookmarkEnd w:id="6"/>
    <w:bookmarkStart w:name="z11" w:id="7"/>
    <w:p>
      <w:pPr>
        <w:spacing w:after="0"/>
        <w:ind w:left="0"/>
        <w:jc w:val="left"/>
      </w:pPr>
      <w:r>
        <w:rPr>
          <w:rFonts w:ascii="Times New Roman"/>
          <w:b/>
          <w:i w:val="false"/>
          <w:color w:val="000000"/>
        </w:rPr>
        <w:t xml:space="preserve"> 
Раздел 2. Анализ текущей ситуации</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1. Стратегическое направление 1. Развитие транспортной</w:t>
      </w:r>
      <w:r>
        <w:br/>
      </w:r>
      <w:r>
        <w:rPr>
          <w:rFonts w:ascii="Times New Roman"/>
          <w:b w:val="false"/>
          <w:i w:val="false"/>
          <w:color w:val="000000"/>
          <w:sz w:val="28"/>
        </w:rPr>
        <w:t>
</w:t>
      </w:r>
      <w:r>
        <w:rPr>
          <w:rFonts w:ascii="Times New Roman"/>
          <w:b/>
          <w:i w:val="false"/>
          <w:color w:val="000000"/>
          <w:sz w:val="28"/>
        </w:rPr>
        <w:t>инфраструктуры Республики Казахстан</w:t>
      </w:r>
    </w:p>
    <w:bookmarkEnd w:id="8"/>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Основные параметры развития регулируемой отрасли или сферы</w:t>
      </w:r>
      <w:r>
        <w:br/>
      </w:r>
      <w:r>
        <w:rPr>
          <w:rFonts w:ascii="Times New Roman"/>
          <w:b w:val="false"/>
          <w:i w:val="false"/>
          <w:color w:val="000000"/>
          <w:sz w:val="28"/>
        </w:rPr>
        <w:t>
</w:t>
      </w:r>
      <w:r>
        <w:rPr>
          <w:rFonts w:ascii="Times New Roman"/>
          <w:b/>
          <w:i w:val="false"/>
          <w:color w:val="000000"/>
          <w:sz w:val="28"/>
        </w:rPr>
        <w:t>деятельности</w:t>
      </w:r>
    </w:p>
    <w:bookmarkEnd w:id="9"/>
    <w:bookmarkStart w:name="z14" w:id="10"/>
    <w:p>
      <w:pPr>
        <w:spacing w:after="0"/>
        <w:ind w:left="0"/>
        <w:jc w:val="both"/>
      </w:pPr>
      <w:r>
        <w:rPr>
          <w:rFonts w:ascii="Times New Roman"/>
          <w:b w:val="false"/>
          <w:i w:val="false"/>
          <w:color w:val="000000"/>
          <w:sz w:val="28"/>
        </w:rPr>
        <w:t>
      Железнодорожная отрасль</w:t>
      </w:r>
      <w:r>
        <w:br/>
      </w:r>
      <w:r>
        <w:rPr>
          <w:rFonts w:ascii="Times New Roman"/>
          <w:b w:val="false"/>
          <w:i w:val="false"/>
          <w:color w:val="000000"/>
          <w:sz w:val="28"/>
        </w:rPr>
        <w:t>
</w:t>
      </w:r>
      <w:r>
        <w:rPr>
          <w:rFonts w:ascii="Times New Roman"/>
          <w:b w:val="false"/>
          <w:i w:val="false"/>
          <w:color w:val="000000"/>
          <w:sz w:val="28"/>
        </w:rPr>
        <w:t>
      Эксплуатационная длина железных дорог Казахстана составляет 14,3 тысяч км (в том числе двухпутных линий - 4,8 тысяч км (34 %), электрифицированных линий - 4,1 тысяч км (29 %), плотность - 5,5 км на 1000 квадратных км, грузонапряженность - 24,2 миллионов тонно-км на км.</w:t>
      </w:r>
    </w:p>
    <w:bookmarkEnd w:id="10"/>
    <w:bookmarkStart w:name="z16" w:id="11"/>
    <w:p>
      <w:pPr>
        <w:spacing w:after="0"/>
        <w:ind w:left="0"/>
        <w:jc w:val="left"/>
      </w:pPr>
      <w:r>
        <w:rPr>
          <w:rFonts w:ascii="Times New Roman"/>
          <w:b/>
          <w:i w:val="false"/>
          <w:color w:val="000000"/>
        </w:rPr>
        <w:t xml:space="preserve"> 
 Основные производственно-экономические показатели</w:t>
      </w:r>
      <w:r>
        <w:br/>
      </w:r>
      <w:r>
        <w:rPr>
          <w:rFonts w:ascii="Times New Roman"/>
          <w:b/>
          <w:i w:val="false"/>
          <w:color w:val="000000"/>
        </w:rPr>
        <w:t>
акционерного общества</w:t>
      </w:r>
      <w:r>
        <w:br/>
      </w:r>
      <w:r>
        <w:rPr>
          <w:rFonts w:ascii="Times New Roman"/>
          <w:b/>
          <w:i w:val="false"/>
          <w:color w:val="000000"/>
        </w:rPr>
        <w:t>
«Национальная компания «Қазақстан Teмip жолы»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533"/>
        <w:gridCol w:w="1453"/>
        <w:gridCol w:w="1653"/>
        <w:gridCol w:w="1873"/>
        <w:gridCol w:w="1973"/>
      </w:tblGrid>
      <w:tr>
        <w:trPr>
          <w:trHeight w:val="30" w:hRule="atLeast"/>
        </w:trPr>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год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год</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год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9</w:t>
            </w:r>
            <w:r>
              <w:br/>
            </w:r>
            <w:r>
              <w:rPr>
                <w:rFonts w:ascii="Times New Roman"/>
                <w:b w:val="false"/>
                <w:i w:val="false"/>
                <w:color w:val="000000"/>
                <w:sz w:val="20"/>
              </w:rPr>
              <w:t>
месяцев</w:t>
            </w:r>
            <w:r>
              <w:br/>
            </w:r>
            <w:r>
              <w:rPr>
                <w:rFonts w:ascii="Times New Roman"/>
                <w:b w:val="false"/>
                <w:i w:val="false"/>
                <w:color w:val="000000"/>
                <w:sz w:val="20"/>
              </w:rPr>
              <w:t>
2011 года</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r>
              <w:br/>
            </w:r>
            <w:r>
              <w:rPr>
                <w:rFonts w:ascii="Times New Roman"/>
                <w:b w:val="false"/>
                <w:i w:val="false"/>
                <w:color w:val="000000"/>
                <w:sz w:val="20"/>
              </w:rPr>
              <w:t>
грузов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млн.тонн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r>
              <w:br/>
            </w: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(-7,9 %)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r>
              <w:br/>
            </w:r>
            <w:r>
              <w:rPr>
                <w:rFonts w:ascii="Times New Roman"/>
                <w:b w:val="false"/>
                <w:i w:val="false"/>
                <w:color w:val="000000"/>
                <w:sz w:val="20"/>
              </w:rPr>
              <w:t>
(+8 %)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r>
              <w:br/>
            </w:r>
            <w:r>
              <w:rPr>
                <w:rFonts w:ascii="Times New Roman"/>
                <w:b w:val="false"/>
                <w:i w:val="false"/>
                <w:color w:val="000000"/>
                <w:sz w:val="20"/>
              </w:rPr>
              <w:t>
пассажиров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млн.пасс.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(+5,9 %)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r>
              <w:br/>
            </w:r>
            <w:r>
              <w:rPr>
                <w:rFonts w:ascii="Times New Roman"/>
                <w:b w:val="false"/>
                <w:i w:val="false"/>
                <w:color w:val="000000"/>
                <w:sz w:val="20"/>
              </w:rPr>
              <w:t>
(-0,3 %)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r>
              <w:br/>
            </w:r>
            <w:r>
              <w:rPr>
                <w:rFonts w:ascii="Times New Roman"/>
                <w:b w:val="false"/>
                <w:i w:val="false"/>
                <w:color w:val="000000"/>
                <w:sz w:val="20"/>
              </w:rPr>
              <w:t>
(+38,2 %)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w:t>
            </w:r>
            <w:r>
              <w:br/>
            </w:r>
            <w:r>
              <w:rPr>
                <w:rFonts w:ascii="Times New Roman"/>
                <w:b w:val="false"/>
                <w:i w:val="false"/>
                <w:color w:val="000000"/>
                <w:sz w:val="20"/>
              </w:rPr>
              <w:t>
результат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млрд.тенге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(-61 %)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r>
              <w:br/>
            </w:r>
            <w:r>
              <w:rPr>
                <w:rFonts w:ascii="Times New Roman"/>
                <w:b w:val="false"/>
                <w:i w:val="false"/>
                <w:color w:val="000000"/>
                <w:sz w:val="20"/>
              </w:rPr>
              <w:t>
(+400 %)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bl>
    <w:bookmarkStart w:name="z17" w:id="12"/>
    <w:p>
      <w:pPr>
        <w:spacing w:after="0"/>
        <w:ind w:left="0"/>
        <w:jc w:val="both"/>
      </w:pPr>
      <w:r>
        <w:rPr>
          <w:rFonts w:ascii="Times New Roman"/>
          <w:b w:val="false"/>
          <w:i w:val="false"/>
          <w:color w:val="000000"/>
          <w:sz w:val="28"/>
        </w:rPr>
        <w:t>
      Доля железнодорожного транспорта в общем грузообороте и пассажирообороте страны составляет около 60 %, при этом его доля в доходах от перевозок всеми видами транспорта составляет 20 %.</w:t>
      </w:r>
      <w:r>
        <w:br/>
      </w:r>
      <w:r>
        <w:rPr>
          <w:rFonts w:ascii="Times New Roman"/>
          <w:b w:val="false"/>
          <w:i w:val="false"/>
          <w:color w:val="000000"/>
          <w:sz w:val="28"/>
        </w:rPr>
        <w:t>
</w:t>
      </w:r>
      <w:r>
        <w:rPr>
          <w:rFonts w:ascii="Times New Roman"/>
          <w:b w:val="false"/>
          <w:i w:val="false"/>
          <w:color w:val="000000"/>
          <w:sz w:val="28"/>
        </w:rPr>
        <w:t>
      При реализации реформ на железнодорожном транспорте в течение последних 10 лет были определены следующие цели:</w:t>
      </w:r>
      <w:r>
        <w:br/>
      </w:r>
      <w:r>
        <w:rPr>
          <w:rFonts w:ascii="Times New Roman"/>
          <w:b w:val="false"/>
          <w:i w:val="false"/>
          <w:color w:val="000000"/>
          <w:sz w:val="28"/>
        </w:rPr>
        <w:t>
</w:t>
      </w:r>
      <w:r>
        <w:rPr>
          <w:rFonts w:ascii="Times New Roman"/>
          <w:b w:val="false"/>
          <w:i w:val="false"/>
          <w:color w:val="000000"/>
          <w:sz w:val="28"/>
        </w:rPr>
        <w:t>
      1) адаптация железнодорожного транспорта к рынку при условии сохранения государственного контроля над магистральной железнодорожной сетью (далее - МЖС);</w:t>
      </w:r>
      <w:r>
        <w:br/>
      </w:r>
      <w:r>
        <w:rPr>
          <w:rFonts w:ascii="Times New Roman"/>
          <w:b w:val="false"/>
          <w:i w:val="false"/>
          <w:color w:val="000000"/>
          <w:sz w:val="28"/>
        </w:rPr>
        <w:t>
</w:t>
      </w:r>
      <w:r>
        <w:rPr>
          <w:rFonts w:ascii="Times New Roman"/>
          <w:b w:val="false"/>
          <w:i w:val="false"/>
          <w:color w:val="000000"/>
          <w:sz w:val="28"/>
        </w:rPr>
        <w:t>
      2) обеспечение доступности, эффективности, безопасности и качества услуг железнодорожного транспорта за счет развития конкуренции в перевозочной и обеспечивающей деятельности;</w:t>
      </w:r>
      <w:r>
        <w:br/>
      </w:r>
      <w:r>
        <w:rPr>
          <w:rFonts w:ascii="Times New Roman"/>
          <w:b w:val="false"/>
          <w:i w:val="false"/>
          <w:color w:val="000000"/>
          <w:sz w:val="28"/>
        </w:rPr>
        <w:t>
</w:t>
      </w:r>
      <w:r>
        <w:rPr>
          <w:rFonts w:ascii="Times New Roman"/>
          <w:b w:val="false"/>
          <w:i w:val="false"/>
          <w:color w:val="000000"/>
          <w:sz w:val="28"/>
        </w:rPr>
        <w:t>
      3) создание институциональных условий для вовлечения частной инициативы и инвестиций в отрасль;</w:t>
      </w:r>
      <w:r>
        <w:br/>
      </w:r>
      <w:r>
        <w:rPr>
          <w:rFonts w:ascii="Times New Roman"/>
          <w:b w:val="false"/>
          <w:i w:val="false"/>
          <w:color w:val="000000"/>
          <w:sz w:val="28"/>
        </w:rPr>
        <w:t>
</w:t>
      </w:r>
      <w:r>
        <w:rPr>
          <w:rFonts w:ascii="Times New Roman"/>
          <w:b w:val="false"/>
          <w:i w:val="false"/>
          <w:color w:val="000000"/>
          <w:sz w:val="28"/>
        </w:rPr>
        <w:t>
      4) развитие импортозамещающей производственной базы железнодорожного транспорта.</w:t>
      </w:r>
      <w:r>
        <w:br/>
      </w:r>
      <w:r>
        <w:rPr>
          <w:rFonts w:ascii="Times New Roman"/>
          <w:b w:val="false"/>
          <w:i w:val="false"/>
          <w:color w:val="000000"/>
          <w:sz w:val="28"/>
        </w:rPr>
        <w:t>
</w:t>
      </w:r>
      <w:r>
        <w:rPr>
          <w:rFonts w:ascii="Times New Roman"/>
          <w:b w:val="false"/>
          <w:i w:val="false"/>
          <w:color w:val="000000"/>
          <w:sz w:val="28"/>
        </w:rPr>
        <w:t>
      В ходе реформы железнодорожной отрасли Республики Казахстан (далее - РК) были достигнуты следующие промежуточные результаты:</w:t>
      </w:r>
      <w:r>
        <w:br/>
      </w:r>
      <w:r>
        <w:rPr>
          <w:rFonts w:ascii="Times New Roman"/>
          <w:b w:val="false"/>
          <w:i w:val="false"/>
          <w:color w:val="000000"/>
          <w:sz w:val="28"/>
        </w:rPr>
        <w:t>
</w:t>
      </w:r>
      <w:r>
        <w:rPr>
          <w:rFonts w:ascii="Times New Roman"/>
          <w:b w:val="false"/>
          <w:i w:val="false"/>
          <w:color w:val="000000"/>
          <w:sz w:val="28"/>
        </w:rPr>
        <w:t>
      1) выделены непрофильные виды хозяйственной деятельности и социально-бытовые активы, такие как школы и больницы, и переданы местным органам власти;</w:t>
      </w:r>
      <w:r>
        <w:br/>
      </w:r>
      <w:r>
        <w:rPr>
          <w:rFonts w:ascii="Times New Roman"/>
          <w:b w:val="false"/>
          <w:i w:val="false"/>
          <w:color w:val="000000"/>
          <w:sz w:val="28"/>
        </w:rPr>
        <w:t>
</w:t>
      </w:r>
      <w:r>
        <w:rPr>
          <w:rFonts w:ascii="Times New Roman"/>
          <w:b w:val="false"/>
          <w:i w:val="false"/>
          <w:color w:val="000000"/>
          <w:sz w:val="28"/>
        </w:rPr>
        <w:t>
      2) выделены ремонтные предприятия в конкурентный сектор;</w:t>
      </w:r>
      <w:r>
        <w:br/>
      </w:r>
      <w:r>
        <w:rPr>
          <w:rFonts w:ascii="Times New Roman"/>
          <w:b w:val="false"/>
          <w:i w:val="false"/>
          <w:color w:val="000000"/>
          <w:sz w:val="28"/>
        </w:rPr>
        <w:t>
</w:t>
      </w:r>
      <w:r>
        <w:rPr>
          <w:rFonts w:ascii="Times New Roman"/>
          <w:b w:val="false"/>
          <w:i w:val="false"/>
          <w:color w:val="000000"/>
          <w:sz w:val="28"/>
        </w:rPr>
        <w:t>
      3) осуществлено организационное и финансовое разделение пассажирских и грузовых перевозок. Начато частичное государственное субсидирование пассажирских перевозок.</w:t>
      </w:r>
      <w:r>
        <w:br/>
      </w:r>
      <w:r>
        <w:rPr>
          <w:rFonts w:ascii="Times New Roman"/>
          <w:b w:val="false"/>
          <w:i w:val="false"/>
          <w:color w:val="000000"/>
          <w:sz w:val="28"/>
        </w:rPr>
        <w:t>
</w:t>
      </w:r>
      <w:r>
        <w:rPr>
          <w:rFonts w:ascii="Times New Roman"/>
          <w:b w:val="false"/>
          <w:i w:val="false"/>
          <w:color w:val="000000"/>
          <w:sz w:val="28"/>
        </w:rPr>
        <w:t>
      По состоянию на 1 января 2011 года парк локомотивов насчитывает 1751,5 локомотивов, в том числе 566,5 электровозов, 1163 тепловозов и 22 паровоза. Состояние локомотивного парка характеризуется высоким износом, достигающим 72 %. Более 37 % парка локомотивов эксплуатируется с нормативным перепробегом, а 50 % парка достигли завершения срока службы.</w:t>
      </w:r>
      <w:r>
        <w:br/>
      </w:r>
      <w:r>
        <w:rPr>
          <w:rFonts w:ascii="Times New Roman"/>
          <w:b w:val="false"/>
          <w:i w:val="false"/>
          <w:color w:val="000000"/>
          <w:sz w:val="28"/>
        </w:rPr>
        <w:t>
</w:t>
      </w:r>
      <w:r>
        <w:rPr>
          <w:rFonts w:ascii="Times New Roman"/>
          <w:b w:val="false"/>
          <w:i w:val="false"/>
          <w:color w:val="000000"/>
          <w:sz w:val="28"/>
        </w:rPr>
        <w:t>
      По состоянию на 1 января 2011 года общий парк грузовых вагонов РК составляет 96 144 единиц, из них 52 839 единиц или 55 % являются инвентарными, а 43 305 единиц или 45 % собственными. Доля эксплуатируемого парка в общем количестве инвентарных вагонов составляет 81 % (47 805 единицы). Парк грузовых вагонов независимых собственников возрос почти в 3 раза и увеличился более чем на 24 тысячи вагонов.</w:t>
      </w:r>
      <w:r>
        <w:br/>
      </w:r>
      <w:r>
        <w:rPr>
          <w:rFonts w:ascii="Times New Roman"/>
          <w:b w:val="false"/>
          <w:i w:val="false"/>
          <w:color w:val="000000"/>
          <w:sz w:val="28"/>
        </w:rPr>
        <w:t>
</w:t>
      </w:r>
      <w:r>
        <w:rPr>
          <w:rFonts w:ascii="Times New Roman"/>
          <w:b w:val="false"/>
          <w:i w:val="false"/>
          <w:color w:val="000000"/>
          <w:sz w:val="28"/>
        </w:rPr>
        <w:t>
      Основной проблемой инвентарного парка грузовых вагонов является его высокий износ, достигающий 72 %.</w:t>
      </w:r>
      <w:r>
        <w:br/>
      </w:r>
      <w:r>
        <w:rPr>
          <w:rFonts w:ascii="Times New Roman"/>
          <w:b w:val="false"/>
          <w:i w:val="false"/>
          <w:color w:val="000000"/>
          <w:sz w:val="28"/>
        </w:rPr>
        <w:t>
</w:t>
      </w:r>
      <w:r>
        <w:rPr>
          <w:rFonts w:ascii="Times New Roman"/>
          <w:b w:val="false"/>
          <w:i w:val="false"/>
          <w:color w:val="000000"/>
          <w:sz w:val="28"/>
        </w:rPr>
        <w:t>
      Отсутствие ценового регулирования на услуги по предоставлению грузовых вагонов собственников грузовых вагонов создает благоприятные условия для обновления подвижного состава. Так, в структуре парка собственников грузовых вагонов, насчитывающего 34 967 вагонов, доля вагонов со сроком эксплуатации более 20 лет составляет только 30 %.</w:t>
      </w:r>
      <w:r>
        <w:br/>
      </w:r>
      <w:r>
        <w:rPr>
          <w:rFonts w:ascii="Times New Roman"/>
          <w:b w:val="false"/>
          <w:i w:val="false"/>
          <w:color w:val="000000"/>
          <w:sz w:val="28"/>
        </w:rPr>
        <w:t>
</w:t>
      </w:r>
      <w:r>
        <w:rPr>
          <w:rFonts w:ascii="Times New Roman"/>
          <w:b w:val="false"/>
          <w:i w:val="false"/>
          <w:color w:val="000000"/>
          <w:sz w:val="28"/>
        </w:rPr>
        <w:t>
      По состоянию на 1 января 2011 года парк вагонов, предназначенных для перевозки пассажиров, составил 2 252 единицы. При нормативном сроке службы пассажирских вагонов в 28 лет на сегодняшний день средний возраст казахстанских вагонов составляет 21 год. Из 155 вагонов инвентарного парка электропоездов - 90 вагонов находятся в рабочем парке, в течение следующих 5 лет подлежит списанию еще 70 вагонов электропоездов. Уровень износа парка электропоездов в настоящее время превышает 90 %.</w:t>
      </w:r>
      <w:r>
        <w:br/>
      </w:r>
      <w:r>
        <w:rPr>
          <w:rFonts w:ascii="Times New Roman"/>
          <w:b w:val="false"/>
          <w:i w:val="false"/>
          <w:color w:val="000000"/>
          <w:sz w:val="28"/>
        </w:rPr>
        <w:t>
</w:t>
      </w:r>
      <w:r>
        <w:rPr>
          <w:rFonts w:ascii="Times New Roman"/>
          <w:b w:val="false"/>
          <w:i w:val="false"/>
          <w:color w:val="000000"/>
          <w:sz w:val="28"/>
        </w:rPr>
        <w:t>
      В настоящее время в республике железнодорожные пассажирские перевозки в межобластных сообщениях осуществляют государственные и частные компании по государственному социальному заказу на конкурсной основе с выделением субсидий.</w:t>
      </w:r>
      <w:r>
        <w:br/>
      </w:r>
      <w:r>
        <w:rPr>
          <w:rFonts w:ascii="Times New Roman"/>
          <w:b w:val="false"/>
          <w:i w:val="false"/>
          <w:color w:val="000000"/>
          <w:sz w:val="28"/>
        </w:rPr>
        <w:t>
</w:t>
      </w:r>
      <w:r>
        <w:rPr>
          <w:rFonts w:ascii="Times New Roman"/>
          <w:b w:val="false"/>
          <w:i w:val="false"/>
          <w:color w:val="000000"/>
          <w:sz w:val="28"/>
        </w:rPr>
        <w:t>
      В конкурентной модели отрасли компаниям, осуществляющим пассажирские перевозки, необходим полный контроль и ответственность за обновление активов, задействованных в перевозочном процессе, а именно вагонов и локомотивов.</w:t>
      </w:r>
      <w:r>
        <w:br/>
      </w:r>
      <w:r>
        <w:rPr>
          <w:rFonts w:ascii="Times New Roman"/>
          <w:b w:val="false"/>
          <w:i w:val="false"/>
          <w:color w:val="000000"/>
          <w:sz w:val="28"/>
        </w:rPr>
        <w:t>
</w:t>
      </w:r>
      <w:r>
        <w:rPr>
          <w:rFonts w:ascii="Times New Roman"/>
          <w:b w:val="false"/>
          <w:i w:val="false"/>
          <w:color w:val="000000"/>
          <w:sz w:val="28"/>
        </w:rPr>
        <w:t>
      Согласно действующей практике регулирования тарифы дифференцированы в зависимости от вида сообщения и рода груза. В результате доходы от перевозок различаются в зависимости от сегмента рынка, определяемого видом сообщения и родом груза.</w:t>
      </w:r>
      <w:r>
        <w:br/>
      </w:r>
      <w:r>
        <w:rPr>
          <w:rFonts w:ascii="Times New Roman"/>
          <w:b w:val="false"/>
          <w:i w:val="false"/>
          <w:color w:val="000000"/>
          <w:sz w:val="28"/>
        </w:rPr>
        <w:t>
</w:t>
      </w:r>
      <w:r>
        <w:rPr>
          <w:rFonts w:ascii="Times New Roman"/>
          <w:b w:val="false"/>
          <w:i w:val="false"/>
          <w:color w:val="000000"/>
          <w:sz w:val="28"/>
        </w:rPr>
        <w:t>
      Из указанных сегментов перевозок можно выделить три группы.</w:t>
      </w:r>
      <w:r>
        <w:br/>
      </w:r>
      <w:r>
        <w:rPr>
          <w:rFonts w:ascii="Times New Roman"/>
          <w:b w:val="false"/>
          <w:i w:val="false"/>
          <w:color w:val="000000"/>
          <w:sz w:val="28"/>
        </w:rPr>
        <w:t>
</w:t>
      </w:r>
      <w:r>
        <w:rPr>
          <w:rFonts w:ascii="Times New Roman"/>
          <w:b w:val="false"/>
          <w:i w:val="false"/>
          <w:color w:val="000000"/>
          <w:sz w:val="28"/>
        </w:rPr>
        <w:t>
      1 группа - низкодоходные перевозки: каменный уголь (экспорт, межобластное сообщение), руда (экспорт, межобластное сообщение), строительные грузы (импорт), хлебные грузы (экспорт, межобластное сообщение), остальные грузы (межобластное сообщение);</w:t>
      </w:r>
      <w:r>
        <w:br/>
      </w:r>
      <w:r>
        <w:rPr>
          <w:rFonts w:ascii="Times New Roman"/>
          <w:b w:val="false"/>
          <w:i w:val="false"/>
          <w:color w:val="000000"/>
          <w:sz w:val="28"/>
        </w:rPr>
        <w:t>
</w:t>
      </w:r>
      <w:r>
        <w:rPr>
          <w:rFonts w:ascii="Times New Roman"/>
          <w:b w:val="false"/>
          <w:i w:val="false"/>
          <w:color w:val="000000"/>
          <w:sz w:val="28"/>
        </w:rPr>
        <w:t>
      2 группа - высокодоходные перевозки: нефтяные грузы (экспорт), черные металлы (экспорт, импорт, межобластное сообщение), химические и минеральные удобрения (экспорт, импорт, межобластное сообщение), остальные грузы (импорт);</w:t>
      </w:r>
      <w:r>
        <w:br/>
      </w:r>
      <w:r>
        <w:rPr>
          <w:rFonts w:ascii="Times New Roman"/>
          <w:b w:val="false"/>
          <w:i w:val="false"/>
          <w:color w:val="000000"/>
          <w:sz w:val="28"/>
        </w:rPr>
        <w:t>
</w:t>
      </w:r>
      <w:r>
        <w:rPr>
          <w:rFonts w:ascii="Times New Roman"/>
          <w:b w:val="false"/>
          <w:i w:val="false"/>
          <w:color w:val="000000"/>
          <w:sz w:val="28"/>
        </w:rPr>
        <w:t>
      3) группа - самоокупаемые перевозки: каменный уголь (импорт), нефтяные грузы (импорт, межобластное сообщение), руда (импорт), строительные грузы (экспорт, межобластное сообщение), хлебные грузы (импорт), остальные грузы (экспорт).</w:t>
      </w:r>
      <w:r>
        <w:br/>
      </w:r>
      <w:r>
        <w:rPr>
          <w:rFonts w:ascii="Times New Roman"/>
          <w:b w:val="false"/>
          <w:i w:val="false"/>
          <w:color w:val="000000"/>
          <w:sz w:val="28"/>
        </w:rPr>
        <w:t>
</w:t>
      </w:r>
      <w:r>
        <w:rPr>
          <w:rFonts w:ascii="Times New Roman"/>
          <w:b w:val="false"/>
          <w:i w:val="false"/>
          <w:color w:val="000000"/>
          <w:sz w:val="28"/>
        </w:rPr>
        <w:t>
      В настоящее время Акционерное общество «Национальная компания «Қазақстан Teмip жолы» (далее - АО «НК «КТЖ») является единственным перевозчиком грузов на рынке РК. При этом для осуществления перевозок АО «НК «КТЖ» использует подвижной состав АО «Локомотив», АО «Қазтемiртранс», инвентарные вагоны других железнодорожных администраций и частный парк вагонов операторских компаний.</w:t>
      </w:r>
      <w:r>
        <w:br/>
      </w:r>
      <w:r>
        <w:rPr>
          <w:rFonts w:ascii="Times New Roman"/>
          <w:b w:val="false"/>
          <w:i w:val="false"/>
          <w:color w:val="000000"/>
          <w:sz w:val="28"/>
        </w:rPr>
        <w:t>
</w:t>
      </w:r>
      <w:r>
        <w:rPr>
          <w:rFonts w:ascii="Times New Roman"/>
          <w:b w:val="false"/>
          <w:i w:val="false"/>
          <w:color w:val="000000"/>
          <w:sz w:val="28"/>
        </w:rPr>
        <w:t>
      В 2007 году создано дочернее общество Открытого акционерного общества «Российские железные дороги» (далее - ОАО «РЖД») - операторская компания ОАО «Первая грузовая компания» с капиталом в 200 тысяч грузовых вагонов. Данное решение позволило ОАО «РЖД» вывести часть инвентарного парка из под государственного регулирования цен на свои услуги и установить свободное ценообразование.</w:t>
      </w:r>
      <w:r>
        <w:br/>
      </w:r>
      <w:r>
        <w:rPr>
          <w:rFonts w:ascii="Times New Roman"/>
          <w:b w:val="false"/>
          <w:i w:val="false"/>
          <w:color w:val="000000"/>
          <w:sz w:val="28"/>
        </w:rPr>
        <w:t>
</w:t>
      </w:r>
      <w:r>
        <w:rPr>
          <w:rFonts w:ascii="Times New Roman"/>
          <w:b w:val="false"/>
          <w:i w:val="false"/>
          <w:color w:val="000000"/>
          <w:sz w:val="28"/>
        </w:rPr>
        <w:t>
      В 2010 году в ОАО «РЖД» создана ОАО «Вторая грузовая компания» (аналогичная ОАО «Первая грузовая компания») и планируется передача оставшегося российского инвентарного парка вагонов.</w:t>
      </w:r>
      <w:r>
        <w:br/>
      </w:r>
      <w:r>
        <w:rPr>
          <w:rFonts w:ascii="Times New Roman"/>
          <w:b w:val="false"/>
          <w:i w:val="false"/>
          <w:color w:val="000000"/>
          <w:sz w:val="28"/>
        </w:rPr>
        <w:t>
</w:t>
      </w:r>
      <w:r>
        <w:rPr>
          <w:rFonts w:ascii="Times New Roman"/>
          <w:b w:val="false"/>
          <w:i w:val="false"/>
          <w:color w:val="000000"/>
          <w:sz w:val="28"/>
        </w:rPr>
        <w:t>
      Это принципиально меняет ситуацию на рынке перевозок грузов на пространстве СНГ и РК в частности.</w:t>
      </w:r>
      <w:r>
        <w:br/>
      </w:r>
      <w:r>
        <w:rPr>
          <w:rFonts w:ascii="Times New Roman"/>
          <w:b w:val="false"/>
          <w:i w:val="false"/>
          <w:color w:val="000000"/>
          <w:sz w:val="28"/>
        </w:rPr>
        <w:t>
</w:t>
      </w:r>
      <w:r>
        <w:rPr>
          <w:rFonts w:ascii="Times New Roman"/>
          <w:b w:val="false"/>
          <w:i w:val="false"/>
          <w:color w:val="000000"/>
          <w:sz w:val="28"/>
        </w:rPr>
        <w:t>
      Перевезено грузов по сообщениям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253"/>
        <w:gridCol w:w="1873"/>
        <w:gridCol w:w="1873"/>
        <w:gridCol w:w="1773"/>
        <w:gridCol w:w="2313"/>
      </w:tblGrid>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мес.</w:t>
            </w:r>
            <w:r>
              <w:br/>
            </w:r>
            <w:r>
              <w:rPr>
                <w:rFonts w:ascii="Times New Roman"/>
                <w:b w:val="false"/>
                <w:i w:val="false"/>
                <w:color w:val="000000"/>
                <w:sz w:val="20"/>
              </w:rPr>
              <w:t>
2011 г.</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внутри</w:t>
            </w:r>
            <w:r>
              <w:br/>
            </w:r>
            <w:r>
              <w:rPr>
                <w:rFonts w:ascii="Times New Roman"/>
                <w:b w:val="false"/>
                <w:i w:val="false"/>
                <w:color w:val="000000"/>
                <w:sz w:val="20"/>
              </w:rPr>
              <w:t>
республиканское</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тонн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r>
              <w:br/>
            </w:r>
            <w:r>
              <w:rPr>
                <w:rFonts w:ascii="Times New Roman"/>
                <w:b w:val="false"/>
                <w:i w:val="false"/>
                <w:color w:val="000000"/>
                <w:sz w:val="20"/>
              </w:rPr>
              <w:t>
(-6,1 %)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(+7,1 %)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(-21,3 %)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(+6,9 %)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(+17,4 %)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(-5,4 %)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bookmarkStart w:name="z44" w:id="13"/>
    <w:p>
      <w:pPr>
        <w:spacing w:after="0"/>
        <w:ind w:left="0"/>
        <w:jc w:val="both"/>
      </w:pPr>
      <w:r>
        <w:rPr>
          <w:rFonts w:ascii="Times New Roman"/>
          <w:b w:val="false"/>
          <w:i w:val="false"/>
          <w:color w:val="000000"/>
          <w:sz w:val="28"/>
        </w:rPr>
        <w:t>
      Инвестиции с 2009 до 2014 годов с учетом ежегодного повышения тарифов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472"/>
        <w:gridCol w:w="1855"/>
        <w:gridCol w:w="2094"/>
        <w:gridCol w:w="2005"/>
        <w:gridCol w:w="1572"/>
        <w:gridCol w:w="1644"/>
      </w:tblGrid>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млрд. тенге</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Магистральная</w:t>
            </w:r>
            <w:r>
              <w:br/>
            </w:r>
            <w:r>
              <w:rPr>
                <w:rFonts w:ascii="Times New Roman"/>
                <w:b w:val="false"/>
                <w:i w:val="false"/>
                <w:color w:val="000000"/>
                <w:sz w:val="20"/>
              </w:rPr>
              <w:t>
сеть</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Локомотивное</w:t>
            </w:r>
            <w:r>
              <w:br/>
            </w:r>
            <w:r>
              <w:rPr>
                <w:rFonts w:ascii="Times New Roman"/>
                <w:b w:val="false"/>
                <w:i w:val="false"/>
                <w:color w:val="000000"/>
                <w:sz w:val="20"/>
              </w:rPr>
              <w:t>
хозяйство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Вагонное</w:t>
            </w:r>
            <w:r>
              <w:br/>
            </w:r>
            <w:r>
              <w:rPr>
                <w:rFonts w:ascii="Times New Roman"/>
                <w:b w:val="false"/>
                <w:i w:val="false"/>
                <w:color w:val="000000"/>
                <w:sz w:val="20"/>
              </w:rPr>
              <w:t>
хозяйство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bl>
    <w:bookmarkStart w:name="z45" w:id="1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без учета строительства новых ж.д. линий Коргас - Жетыген и Узень - Гос. граница Туркменистан</w:t>
      </w:r>
      <w:r>
        <w:br/>
      </w:r>
      <w:r>
        <w:rPr>
          <w:rFonts w:ascii="Times New Roman"/>
          <w:b w:val="false"/>
          <w:i w:val="false"/>
          <w:color w:val="000000"/>
          <w:sz w:val="28"/>
        </w:rPr>
        <w:t>
</w:t>
      </w:r>
      <w:r>
        <w:rPr>
          <w:rFonts w:ascii="Times New Roman"/>
          <w:b w:val="false"/>
          <w:i w:val="false"/>
          <w:color w:val="000000"/>
          <w:sz w:val="28"/>
        </w:rPr>
        <w:t>
      ** АО «Локомотив» и АО «Локомотивный сервисный центр»</w:t>
      </w:r>
      <w:r>
        <w:br/>
      </w:r>
      <w:r>
        <w:rPr>
          <w:rFonts w:ascii="Times New Roman"/>
          <w:b w:val="false"/>
          <w:i w:val="false"/>
          <w:color w:val="000000"/>
          <w:sz w:val="28"/>
        </w:rPr>
        <w:t>
</w:t>
      </w:r>
      <w:r>
        <w:rPr>
          <w:rFonts w:ascii="Times New Roman"/>
          <w:b w:val="false"/>
          <w:i w:val="false"/>
          <w:color w:val="000000"/>
          <w:sz w:val="28"/>
        </w:rPr>
        <w:t>
      *** АО «Казтемиртранс» и АО «Казтранссервис»</w:t>
      </w:r>
      <w:r>
        <w:br/>
      </w:r>
      <w:r>
        <w:rPr>
          <w:rFonts w:ascii="Times New Roman"/>
          <w:b w:val="false"/>
          <w:i w:val="false"/>
          <w:color w:val="000000"/>
          <w:sz w:val="28"/>
        </w:rPr>
        <w:t>
</w:t>
      </w:r>
      <w:r>
        <w:rPr>
          <w:rFonts w:ascii="Times New Roman"/>
          <w:b w:val="false"/>
          <w:i w:val="false"/>
          <w:color w:val="000000"/>
          <w:sz w:val="28"/>
        </w:rPr>
        <w:t>
      В 2011 году инвестиции в развитие железнодорожной инфраструктуры составило 93,8 млрд. тенге, из них:</w:t>
      </w:r>
      <w:r>
        <w:br/>
      </w:r>
      <w:r>
        <w:rPr>
          <w:rFonts w:ascii="Times New Roman"/>
          <w:b w:val="false"/>
          <w:i w:val="false"/>
          <w:color w:val="000000"/>
          <w:sz w:val="28"/>
        </w:rPr>
        <w:t>
</w:t>
      </w:r>
      <w:r>
        <w:rPr>
          <w:rFonts w:ascii="Times New Roman"/>
          <w:b w:val="false"/>
          <w:i w:val="false"/>
          <w:color w:val="000000"/>
          <w:sz w:val="28"/>
        </w:rPr>
        <w:t>
      48,2 млрд. тенге средства республиканского бюджета (строительство железнодорожной линии Жетыген - Коргас);</w:t>
      </w:r>
      <w:r>
        <w:br/>
      </w:r>
      <w:r>
        <w:rPr>
          <w:rFonts w:ascii="Times New Roman"/>
          <w:b w:val="false"/>
          <w:i w:val="false"/>
          <w:color w:val="000000"/>
          <w:sz w:val="28"/>
        </w:rPr>
        <w:t>
</w:t>
      </w:r>
      <w:r>
        <w:rPr>
          <w:rFonts w:ascii="Times New Roman"/>
          <w:b w:val="false"/>
          <w:i w:val="false"/>
          <w:color w:val="000000"/>
          <w:sz w:val="28"/>
        </w:rPr>
        <w:t>
      6,5 млрд. тенге собственные средства АО «НК «КТЖ» (строительство железнодорожной линии Жетыген - Коргас);</w:t>
      </w:r>
      <w:r>
        <w:br/>
      </w:r>
      <w:r>
        <w:rPr>
          <w:rFonts w:ascii="Times New Roman"/>
          <w:b w:val="false"/>
          <w:i w:val="false"/>
          <w:color w:val="000000"/>
          <w:sz w:val="28"/>
        </w:rPr>
        <w:t>
</w:t>
      </w:r>
      <w:r>
        <w:rPr>
          <w:rFonts w:ascii="Times New Roman"/>
          <w:b w:val="false"/>
          <w:i w:val="false"/>
          <w:color w:val="000000"/>
          <w:sz w:val="28"/>
        </w:rPr>
        <w:t>
      19,5 млрд. тенге заемные средства (12,4 млрд. тенге - строительство железнодорожной линии Жетыген - Коргас; 7,1 млрд. тенге - строительство железнодорожной линии Узень - государственная граница с Туркменистаном);</w:t>
      </w:r>
      <w:r>
        <w:br/>
      </w:r>
      <w:r>
        <w:rPr>
          <w:rFonts w:ascii="Times New Roman"/>
          <w:b w:val="false"/>
          <w:i w:val="false"/>
          <w:color w:val="000000"/>
          <w:sz w:val="28"/>
        </w:rPr>
        <w:t>
</w:t>
      </w:r>
      <w:r>
        <w:rPr>
          <w:rFonts w:ascii="Times New Roman"/>
          <w:b w:val="false"/>
          <w:i w:val="false"/>
          <w:color w:val="000000"/>
          <w:sz w:val="28"/>
        </w:rPr>
        <w:t>
      19,8 млрд. тенге средства республиканского бюджета (строительство железнодорожной линии Узень - государственная граница с Туркменистаном);</w:t>
      </w:r>
      <w:r>
        <w:br/>
      </w:r>
      <w:r>
        <w:rPr>
          <w:rFonts w:ascii="Times New Roman"/>
          <w:b w:val="false"/>
          <w:i w:val="false"/>
          <w:color w:val="000000"/>
          <w:sz w:val="28"/>
        </w:rPr>
        <w:t>
</w:t>
      </w:r>
      <w:r>
        <w:rPr>
          <w:rFonts w:ascii="Times New Roman"/>
          <w:b w:val="false"/>
          <w:i w:val="false"/>
          <w:color w:val="000000"/>
          <w:sz w:val="28"/>
        </w:rPr>
        <w:t>
      До 2015 года планируется оздоровить 4 191 км магистральной сети, приобрести 513 ед. локомотивов и 30 505 грузовых вагонов.</w:t>
      </w:r>
    </w:p>
    <w:bookmarkEnd w:id="14"/>
    <w:bookmarkStart w:name="z55" w:id="15"/>
    <w:p>
      <w:pPr>
        <w:spacing w:after="0"/>
        <w:ind w:left="0"/>
        <w:jc w:val="both"/>
      </w:pPr>
      <w:r>
        <w:rPr>
          <w:rFonts w:ascii="Times New Roman"/>
          <w:b w:val="false"/>
          <w:i w:val="false"/>
          <w:color w:val="000000"/>
          <w:sz w:val="28"/>
        </w:rPr>
        <w:t>
      Основные инфраструктурные проекты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910"/>
        <w:gridCol w:w="2549"/>
        <w:gridCol w:w="1856"/>
        <w:gridCol w:w="2966"/>
        <w:gridCol w:w="2098"/>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км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млрд. тг.</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реализации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железнодорожных линий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Узень -</w:t>
            </w:r>
            <w:r>
              <w:br/>
            </w:r>
            <w:r>
              <w:rPr>
                <w:rFonts w:ascii="Times New Roman"/>
                <w:b w:val="false"/>
                <w:i w:val="false"/>
                <w:color w:val="000000"/>
                <w:sz w:val="20"/>
              </w:rPr>
              <w:t>
государственная</w:t>
            </w:r>
            <w:r>
              <w:br/>
            </w:r>
            <w:r>
              <w:rPr>
                <w:rFonts w:ascii="Times New Roman"/>
                <w:b w:val="false"/>
                <w:i w:val="false"/>
                <w:color w:val="000000"/>
                <w:sz w:val="20"/>
              </w:rPr>
              <w:t>
граница с</w:t>
            </w:r>
            <w:r>
              <w:br/>
            </w:r>
            <w:r>
              <w:rPr>
                <w:rFonts w:ascii="Times New Roman"/>
                <w:b w:val="false"/>
                <w:i w:val="false"/>
                <w:color w:val="000000"/>
                <w:sz w:val="20"/>
              </w:rPr>
              <w:t>
Туркменистаном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бюджет и</w:t>
            </w:r>
            <w:r>
              <w:br/>
            </w:r>
            <w:r>
              <w:rPr>
                <w:rFonts w:ascii="Times New Roman"/>
                <w:b w:val="false"/>
                <w:i w:val="false"/>
                <w:color w:val="000000"/>
                <w:sz w:val="20"/>
              </w:rPr>
              <w:t>
заемные</w:t>
            </w:r>
            <w:r>
              <w:br/>
            </w:r>
            <w:r>
              <w:rPr>
                <w:rFonts w:ascii="Times New Roman"/>
                <w:b w:val="false"/>
                <w:i w:val="false"/>
                <w:color w:val="000000"/>
                <w:sz w:val="20"/>
              </w:rPr>
              <w:t>
средства из</w:t>
            </w:r>
            <w:r>
              <w:br/>
            </w:r>
            <w:r>
              <w:rPr>
                <w:rFonts w:ascii="Times New Roman"/>
                <w:b w:val="false"/>
                <w:i w:val="false"/>
                <w:color w:val="000000"/>
                <w:sz w:val="20"/>
              </w:rPr>
              <w:t>
Национального</w:t>
            </w:r>
            <w:r>
              <w:br/>
            </w:r>
            <w:r>
              <w:rPr>
                <w:rFonts w:ascii="Times New Roman"/>
                <w:b w:val="false"/>
                <w:i w:val="false"/>
                <w:color w:val="000000"/>
                <w:sz w:val="20"/>
              </w:rPr>
              <w:t>
Фонда РК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Коргас -</w:t>
            </w:r>
            <w:r>
              <w:br/>
            </w:r>
            <w:r>
              <w:rPr>
                <w:rFonts w:ascii="Times New Roman"/>
                <w:b w:val="false"/>
                <w:i w:val="false"/>
                <w:color w:val="000000"/>
                <w:sz w:val="20"/>
              </w:rPr>
              <w:t>
Жетыген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бюджет,</w:t>
            </w:r>
            <w:r>
              <w:br/>
            </w:r>
            <w:r>
              <w:rPr>
                <w:rFonts w:ascii="Times New Roman"/>
                <w:b w:val="false"/>
                <w:i w:val="false"/>
                <w:color w:val="000000"/>
                <w:sz w:val="20"/>
              </w:rPr>
              <w:t>
собственные и</w:t>
            </w:r>
            <w:r>
              <w:br/>
            </w:r>
            <w:r>
              <w:rPr>
                <w:rFonts w:ascii="Times New Roman"/>
                <w:b w:val="false"/>
                <w:i w:val="false"/>
                <w:color w:val="000000"/>
                <w:sz w:val="20"/>
              </w:rPr>
              <w:t>
заемные</w:t>
            </w:r>
            <w:r>
              <w:br/>
            </w:r>
            <w:r>
              <w:rPr>
                <w:rFonts w:ascii="Times New Roman"/>
                <w:b w:val="false"/>
                <w:i w:val="false"/>
                <w:color w:val="000000"/>
                <w:sz w:val="20"/>
              </w:rPr>
              <w:t>
средства из</w:t>
            </w:r>
            <w:r>
              <w:br/>
            </w:r>
            <w:r>
              <w:rPr>
                <w:rFonts w:ascii="Times New Roman"/>
                <w:b w:val="false"/>
                <w:i w:val="false"/>
                <w:color w:val="000000"/>
                <w:sz w:val="20"/>
              </w:rPr>
              <w:t>
Национального</w:t>
            </w:r>
            <w:r>
              <w:br/>
            </w:r>
            <w:r>
              <w:rPr>
                <w:rFonts w:ascii="Times New Roman"/>
                <w:b w:val="false"/>
                <w:i w:val="false"/>
                <w:color w:val="000000"/>
                <w:sz w:val="20"/>
              </w:rPr>
              <w:t>
Фонда РК</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w:t>
            </w:r>
            <w:r>
              <w:br/>
            </w:r>
            <w:r>
              <w:rPr>
                <w:rFonts w:ascii="Times New Roman"/>
                <w:b w:val="false"/>
                <w:i w:val="false"/>
                <w:color w:val="000000"/>
                <w:sz w:val="20"/>
              </w:rPr>
              <w:t>
Жезказган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 -</w:t>
            </w:r>
            <w:r>
              <w:br/>
            </w:r>
            <w:r>
              <w:rPr>
                <w:rFonts w:ascii="Times New Roman"/>
                <w:b w:val="false"/>
                <w:i w:val="false"/>
                <w:color w:val="000000"/>
                <w:sz w:val="20"/>
              </w:rPr>
              <w:t>
Шубарколь</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w:t>
            </w:r>
          </w:p>
        </w:tc>
      </w:tr>
    </w:tbl>
    <w:bookmarkStart w:name="z56" w:id="16"/>
    <w:p>
      <w:pPr>
        <w:spacing w:after="0"/>
        <w:ind w:left="0"/>
        <w:jc w:val="both"/>
      </w:pPr>
      <w:r>
        <w:rPr>
          <w:rFonts w:ascii="Times New Roman"/>
          <w:b w:val="false"/>
          <w:i w:val="false"/>
          <w:color w:val="000000"/>
          <w:sz w:val="28"/>
        </w:rPr>
        <w:t>
      Автодорожная отрасль</w:t>
      </w:r>
      <w:r>
        <w:br/>
      </w:r>
      <w:r>
        <w:rPr>
          <w:rFonts w:ascii="Times New Roman"/>
          <w:b w:val="false"/>
          <w:i w:val="false"/>
          <w:color w:val="000000"/>
          <w:sz w:val="28"/>
        </w:rPr>
        <w:t>
</w:t>
      </w:r>
      <w:r>
        <w:rPr>
          <w:rFonts w:ascii="Times New Roman"/>
          <w:b w:val="false"/>
          <w:i w:val="false"/>
          <w:color w:val="000000"/>
          <w:sz w:val="28"/>
        </w:rPr>
        <w:t>
      Протяженность автомобильных дорог РК составляет 128 тыс. км, из которых более 97,1 тыс. км автодороги общего пользования. Из общей протяженности автодорог общего пользования 23,5 тыс. км республиканского значения 73,6 тыс. км относятся к местной сети.</w:t>
      </w:r>
      <w:r>
        <w:br/>
      </w:r>
      <w:r>
        <w:rPr>
          <w:rFonts w:ascii="Times New Roman"/>
          <w:b w:val="false"/>
          <w:i w:val="false"/>
          <w:color w:val="000000"/>
          <w:sz w:val="28"/>
        </w:rPr>
        <w:t>
</w:t>
      </w:r>
      <w:r>
        <w:rPr>
          <w:rFonts w:ascii="Times New Roman"/>
          <w:b w:val="false"/>
          <w:i w:val="false"/>
          <w:color w:val="000000"/>
          <w:sz w:val="28"/>
        </w:rPr>
        <w:t>
      Начиная с 2005 года, строительство и реконструкция всех типов дорог ведется с расчетной нагрузкой на ось до 13 тонн, все международные коридоры реконструируются по параметрам не ниже II технической категории. Внедрен 5-ти ступенчатый контроль качества.</w:t>
      </w:r>
      <w:r>
        <w:br/>
      </w:r>
      <w:r>
        <w:rPr>
          <w:rFonts w:ascii="Times New Roman"/>
          <w:b w:val="false"/>
          <w:i w:val="false"/>
          <w:color w:val="000000"/>
          <w:sz w:val="28"/>
        </w:rPr>
        <w:t>
</w:t>
      </w:r>
      <w:r>
        <w:rPr>
          <w:rFonts w:ascii="Times New Roman"/>
          <w:b w:val="false"/>
          <w:i w:val="false"/>
          <w:color w:val="000000"/>
          <w:sz w:val="28"/>
        </w:rPr>
        <w:t>
      За последние 11 лет на развитие отрасли, включая местную сеть, выделено 1 254,6 млрд. тенге, при этом если в 2001 году профинансировано 27,7 млрд. тенге, то уже в 2011 году 255 млрд. тенге. За эти годы из 97,1 тыс. км дорог общего пользования подвергнуто реконструкции и различным видам ремонта более 44 тыс. км дорог, в том числе на республиканской сети - 24,3 тыс.км.</w:t>
      </w:r>
      <w:r>
        <w:br/>
      </w:r>
      <w:r>
        <w:rPr>
          <w:rFonts w:ascii="Times New Roman"/>
          <w:b w:val="false"/>
          <w:i w:val="false"/>
          <w:color w:val="000000"/>
          <w:sz w:val="28"/>
        </w:rPr>
        <w:t>
</w:t>
      </w:r>
      <w:r>
        <w:rPr>
          <w:rFonts w:ascii="Times New Roman"/>
          <w:b w:val="false"/>
          <w:i w:val="false"/>
          <w:color w:val="000000"/>
          <w:sz w:val="28"/>
        </w:rPr>
        <w:t>
      В рамках выделенных средств в 2011 году ведутся работы пореконструкции участков автомобильных дорог Алматы-Астана-Петропавловск, Самара-Шымкент, Омск-Майкапшагай, Астрахань-Атырау-Актау-Туркменбаши, Ташкент-Шымкент-Алматы-Хоргос, Актобе-Мартук, Астана-Костанай-Челябинск, Таскескен-Бахты, подъезды к Щучинско-Боровской курортной зоне и к СЭЗ ПИТ с общей протяженностью 912 км, а также капитальный, средний ремонт 1 238 км дорог.</w:t>
      </w:r>
      <w:r>
        <w:br/>
      </w:r>
      <w:r>
        <w:rPr>
          <w:rFonts w:ascii="Times New Roman"/>
          <w:b w:val="false"/>
          <w:i w:val="false"/>
          <w:color w:val="000000"/>
          <w:sz w:val="28"/>
        </w:rPr>
        <w:t>
</w:t>
      </w:r>
      <w:r>
        <w:rPr>
          <w:rFonts w:ascii="Times New Roman"/>
          <w:b w:val="false"/>
          <w:i w:val="false"/>
          <w:color w:val="000000"/>
          <w:sz w:val="28"/>
        </w:rPr>
        <w:t>
      В 2011 году предусмотрено завершение работ по строительству, реконструкции и ввод в эксплуатацию 308 км дорог.</w:t>
      </w:r>
      <w:r>
        <w:br/>
      </w:r>
      <w:r>
        <w:rPr>
          <w:rFonts w:ascii="Times New Roman"/>
          <w:b w:val="false"/>
          <w:i w:val="false"/>
          <w:color w:val="000000"/>
          <w:sz w:val="28"/>
        </w:rPr>
        <w:t>
</w:t>
      </w:r>
      <w:r>
        <w:rPr>
          <w:rFonts w:ascii="Times New Roman"/>
          <w:b w:val="false"/>
          <w:i w:val="false"/>
          <w:color w:val="000000"/>
          <w:sz w:val="28"/>
        </w:rPr>
        <w:t>
      По итогам 10 месяцев 2011 г. отремонтировано 1989 км дорог республиканского значения, из которых 858 км по строительству и реконструкции и 1131 км по капитальному и среднему ремонтам.</w:t>
      </w:r>
      <w:r>
        <w:br/>
      </w:r>
      <w:r>
        <w:rPr>
          <w:rFonts w:ascii="Times New Roman"/>
          <w:b w:val="false"/>
          <w:i w:val="false"/>
          <w:color w:val="000000"/>
          <w:sz w:val="28"/>
        </w:rPr>
        <w:t>
</w:t>
      </w:r>
      <w:r>
        <w:rPr>
          <w:rFonts w:ascii="Times New Roman"/>
          <w:b w:val="false"/>
          <w:i w:val="false"/>
          <w:color w:val="000000"/>
          <w:sz w:val="28"/>
        </w:rPr>
        <w:t>
      Продолжена реализация проекта реконструкции международного транзитного коридора «Западная Европа - Западный Китай».</w:t>
      </w:r>
      <w:r>
        <w:br/>
      </w:r>
      <w:r>
        <w:rPr>
          <w:rFonts w:ascii="Times New Roman"/>
          <w:b w:val="false"/>
          <w:i w:val="false"/>
          <w:color w:val="000000"/>
          <w:sz w:val="28"/>
        </w:rPr>
        <w:t>
</w:t>
      </w:r>
      <w:r>
        <w:rPr>
          <w:rFonts w:ascii="Times New Roman"/>
          <w:b w:val="false"/>
          <w:i w:val="false"/>
          <w:color w:val="000000"/>
          <w:sz w:val="28"/>
        </w:rPr>
        <w:t>
      Финансирование данного проекта, предусмотрено из 3-х источников: заемные средства, республиканский бюджет и частные инвестиции на концессионной основе.</w:t>
      </w:r>
      <w:r>
        <w:br/>
      </w:r>
      <w:r>
        <w:rPr>
          <w:rFonts w:ascii="Times New Roman"/>
          <w:b w:val="false"/>
          <w:i w:val="false"/>
          <w:color w:val="000000"/>
          <w:sz w:val="28"/>
        </w:rPr>
        <w:t>
</w:t>
      </w:r>
      <w:r>
        <w:rPr>
          <w:rFonts w:ascii="Times New Roman"/>
          <w:b w:val="false"/>
          <w:i w:val="false"/>
          <w:color w:val="000000"/>
          <w:sz w:val="28"/>
        </w:rPr>
        <w:t>
      Основную долю финансирования проекта составляют внешние займы 9 международных финансовых институтов и подписаны Соглашения о займах на общую сумму 3,2 млрд. долларов США.</w:t>
      </w:r>
      <w:r>
        <w:br/>
      </w:r>
      <w:r>
        <w:rPr>
          <w:rFonts w:ascii="Times New Roman"/>
          <w:b w:val="false"/>
          <w:i w:val="false"/>
          <w:color w:val="000000"/>
          <w:sz w:val="28"/>
        </w:rPr>
        <w:t>
</w:t>
      </w:r>
      <w:r>
        <w:rPr>
          <w:rFonts w:ascii="Times New Roman"/>
          <w:b w:val="false"/>
          <w:i w:val="false"/>
          <w:color w:val="000000"/>
          <w:sz w:val="28"/>
        </w:rPr>
        <w:t>
      В 2011 году строительные работы велись на протяжении 1 734 км.</w:t>
      </w:r>
      <w:r>
        <w:br/>
      </w:r>
      <w:r>
        <w:rPr>
          <w:rFonts w:ascii="Times New Roman"/>
          <w:b w:val="false"/>
          <w:i w:val="false"/>
          <w:color w:val="000000"/>
          <w:sz w:val="28"/>
        </w:rPr>
        <w:t>
</w:t>
      </w:r>
      <w:r>
        <w:rPr>
          <w:rFonts w:ascii="Times New Roman"/>
          <w:b w:val="false"/>
          <w:i w:val="false"/>
          <w:color w:val="000000"/>
          <w:sz w:val="28"/>
        </w:rPr>
        <w:t>
      На строительных работах было мобилизовано более 6-х тыс. единиц дорожно-строительной техники, 30 асфальтобетонных и 24 цементобетонных заводов, 32 дробильных установок, задействовано более 35 тыс. человек (с учетом производителей инертных материалов, авто и жд. перевозчиков).</w:t>
      </w:r>
      <w:r>
        <w:br/>
      </w:r>
      <w:r>
        <w:rPr>
          <w:rFonts w:ascii="Times New Roman"/>
          <w:b w:val="false"/>
          <w:i w:val="false"/>
          <w:color w:val="000000"/>
          <w:sz w:val="28"/>
        </w:rPr>
        <w:t>
</w:t>
      </w:r>
      <w:r>
        <w:rPr>
          <w:rFonts w:ascii="Times New Roman"/>
          <w:b w:val="false"/>
          <w:i w:val="false"/>
          <w:color w:val="000000"/>
          <w:sz w:val="28"/>
        </w:rPr>
        <w:t>
      В 2011 году по данному проекту устроено покрытие на протяженности 728 км.</w:t>
      </w:r>
      <w:r>
        <w:br/>
      </w:r>
      <w:r>
        <w:rPr>
          <w:rFonts w:ascii="Times New Roman"/>
          <w:b w:val="false"/>
          <w:i w:val="false"/>
          <w:color w:val="000000"/>
          <w:sz w:val="28"/>
        </w:rPr>
        <w:t>
</w:t>
      </w:r>
      <w:r>
        <w:rPr>
          <w:rFonts w:ascii="Times New Roman"/>
          <w:b w:val="false"/>
          <w:i w:val="false"/>
          <w:color w:val="000000"/>
          <w:sz w:val="28"/>
        </w:rPr>
        <w:t>
      На 1.01.2012 года состояние сети автодорог республиканского значения ожидается: хорошее - 37 %; удовлетворительное — 42 %; неудовлетворительное - 21 %,</w:t>
      </w:r>
      <w:r>
        <w:br/>
      </w:r>
      <w:r>
        <w:rPr>
          <w:rFonts w:ascii="Times New Roman"/>
          <w:b w:val="false"/>
          <w:i w:val="false"/>
          <w:color w:val="000000"/>
          <w:sz w:val="28"/>
        </w:rPr>
        <w:t>
</w:t>
      </w:r>
      <w:r>
        <w:rPr>
          <w:rFonts w:ascii="Times New Roman"/>
          <w:b w:val="false"/>
          <w:i w:val="false"/>
          <w:color w:val="000000"/>
          <w:sz w:val="28"/>
        </w:rPr>
        <w:t xml:space="preserve">
      состояние автодорог местного значения составило: хорошее - 9 %; удовлетворительное - 47 %; неудовлетворительное - 44 </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За период 2010-2014 годы планируется реконструкция и ремонт около 21 тыс. км автодорог, в том числе реконструкция 5 тыс. км, ремонт 6 тыс.км республиканской сети, 10 тыс.км по местной сети дорог.</w:t>
      </w:r>
      <w:r>
        <w:br/>
      </w:r>
      <w:r>
        <w:rPr>
          <w:rFonts w:ascii="Times New Roman"/>
          <w:b w:val="false"/>
          <w:i w:val="false"/>
          <w:color w:val="000000"/>
          <w:sz w:val="28"/>
        </w:rPr>
        <w:t>
</w:t>
      </w:r>
      <w:r>
        <w:rPr>
          <w:rFonts w:ascii="Times New Roman"/>
          <w:b w:val="false"/>
          <w:i w:val="false"/>
          <w:color w:val="000000"/>
          <w:sz w:val="28"/>
        </w:rPr>
        <w:t>
      Новизной является внедрение рыночных подходов и для этих целей немаловажно применение механизмов государственно-частного партнерства с введением платности. По данному направлению проводятся мероприятия по реализации реконструкции автодорог «Алматы-Капшагай», «Астана -Караганда», - Большой Алматинской кольцевой автомобильной дороги на концессионной основе.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4 октября 2010 г. № 1020 проект «Внедрение ИТПС и эксплуатация участка «Астана-Щучинск» включен в Перечень объектов, предлагаемых к передаче в концессию на среднесрочный период (на 2010-2012 гг.), завершение работ предусмотрено до 1 июля.2012 года.</w:t>
      </w:r>
    </w:p>
    <w:bookmarkEnd w:id="16"/>
    <w:bookmarkStart w:name="z73" w:id="17"/>
    <w:p>
      <w:pPr>
        <w:spacing w:after="0"/>
        <w:ind w:left="0"/>
        <w:jc w:val="both"/>
      </w:pPr>
      <w:r>
        <w:rPr>
          <w:rFonts w:ascii="Times New Roman"/>
          <w:b w:val="false"/>
          <w:i w:val="false"/>
          <w:color w:val="000000"/>
          <w:sz w:val="28"/>
        </w:rPr>
        <w:t>
      Гражданская авиация</w:t>
      </w:r>
      <w:r>
        <w:br/>
      </w:r>
      <w:r>
        <w:rPr>
          <w:rFonts w:ascii="Times New Roman"/>
          <w:b w:val="false"/>
          <w:i w:val="false"/>
          <w:color w:val="000000"/>
          <w:sz w:val="28"/>
        </w:rPr>
        <w:t>
</w:t>
      </w:r>
      <w:r>
        <w:rPr>
          <w:rFonts w:ascii="Times New Roman"/>
          <w:b w:val="false"/>
          <w:i w:val="false"/>
          <w:color w:val="000000"/>
          <w:sz w:val="28"/>
        </w:rPr>
        <w:t>
      В республике осуществляют деятельность 54 авиакомпании и эксплуатантов воздушных судов из них 34 авиакомпании осуществляют коммерческие воздушные перевозки и 1 авиакомпания некоммерческие воздушные перевозки, 19 эксплуатантов воздушных судов выполняют авиационные работы (авиационно-химические, лесопатрулирование, облет нефте-газопроводов и другие виды работ).</w:t>
      </w:r>
      <w:r>
        <w:br/>
      </w:r>
      <w:r>
        <w:rPr>
          <w:rFonts w:ascii="Times New Roman"/>
          <w:b w:val="false"/>
          <w:i w:val="false"/>
          <w:color w:val="000000"/>
          <w:sz w:val="28"/>
        </w:rPr>
        <w:t>
</w:t>
      </w:r>
      <w:r>
        <w:rPr>
          <w:rFonts w:ascii="Times New Roman"/>
          <w:b w:val="false"/>
          <w:i w:val="false"/>
          <w:color w:val="000000"/>
          <w:sz w:val="28"/>
        </w:rPr>
        <w:t>
      В Государственном реестре гражданских воздушных судов РК состоят на учете 411 воздушных судов.</w:t>
      </w:r>
      <w:r>
        <w:br/>
      </w:r>
      <w:r>
        <w:rPr>
          <w:rFonts w:ascii="Times New Roman"/>
          <w:b w:val="false"/>
          <w:i w:val="false"/>
          <w:color w:val="000000"/>
          <w:sz w:val="28"/>
        </w:rPr>
        <w:t>
</w:t>
      </w:r>
      <w:r>
        <w:rPr>
          <w:rFonts w:ascii="Times New Roman"/>
          <w:b w:val="false"/>
          <w:i w:val="false"/>
          <w:color w:val="000000"/>
          <w:sz w:val="28"/>
        </w:rPr>
        <w:t>
      Казахстанские авиаперевозчики (АО «Эйр Астана», АО «Скат») выполняют полеты на территории 18 иностранных государств. В Казахстан регулярные пассажирские полеты осуществляют 25 иностранных авиакомпаний из 19-ти стран мира. В области внутреннего авиасообщения осуществляются регулярные полеты по 40 маршрутам.</w:t>
      </w:r>
      <w:r>
        <w:br/>
      </w:r>
      <w:r>
        <w:rPr>
          <w:rFonts w:ascii="Times New Roman"/>
          <w:b w:val="false"/>
          <w:i w:val="false"/>
          <w:color w:val="000000"/>
          <w:sz w:val="28"/>
        </w:rPr>
        <w:t>
</w:t>
      </w:r>
      <w:r>
        <w:rPr>
          <w:rFonts w:ascii="Times New Roman"/>
          <w:b w:val="false"/>
          <w:i w:val="false"/>
          <w:color w:val="000000"/>
          <w:sz w:val="28"/>
        </w:rPr>
        <w:t>
      Реализуется программа по модернизации и развитию объектов наземной инфраструктуры. На сегодня из 15 аэропортов, допущенных к обслуживанию международных рейсов, 10 категорированы по стандартам Международной организации гражданской авиации (ИКАО): аэропорты гг. Астана и Алматы по категории IIIА, аэропорт г. Атырау по II-й категории, аэропорты гг. Павлодар, Шымкент, Караганда, Жезказган, Актобе, Усть-Каменогорск, Кызылорда по I-й категории ИКАО.</w:t>
      </w:r>
      <w:r>
        <w:br/>
      </w:r>
      <w:r>
        <w:rPr>
          <w:rFonts w:ascii="Times New Roman"/>
          <w:b w:val="false"/>
          <w:i w:val="false"/>
          <w:color w:val="000000"/>
          <w:sz w:val="28"/>
        </w:rPr>
        <w:t>
</w:t>
      </w:r>
      <w:r>
        <w:rPr>
          <w:rFonts w:ascii="Times New Roman"/>
          <w:b w:val="false"/>
          <w:i w:val="false"/>
          <w:color w:val="000000"/>
          <w:sz w:val="28"/>
        </w:rPr>
        <w:t>
      Большая работа была проведена по дальнейшему развитию транзитного потенциала республики, эффективное использование которого, является мерой направленной на извлечение дополнительных доходов для гражданской авиации и сохранения высокой динамики ее развития.</w:t>
      </w:r>
      <w:r>
        <w:br/>
      </w:r>
      <w:r>
        <w:rPr>
          <w:rFonts w:ascii="Times New Roman"/>
          <w:b w:val="false"/>
          <w:i w:val="false"/>
          <w:color w:val="000000"/>
          <w:sz w:val="28"/>
        </w:rPr>
        <w:t>
</w:t>
      </w:r>
      <w:r>
        <w:rPr>
          <w:rFonts w:ascii="Times New Roman"/>
          <w:b w:val="false"/>
          <w:i w:val="false"/>
          <w:color w:val="000000"/>
          <w:sz w:val="28"/>
        </w:rPr>
        <w:t>
      Рост транзитного движения воздушных судов через воздушное пространство Казахстана за период 2005-2008 гг. составлял свыше 10 % в год. Если в 2005 году транзит составлял 84,8 млн. самолето-километров, то в 2008 году - 121,1 млн. самолето-километров, в 2009 году- 114,2 млн. самолето-километров, в 2010 году - 128,4 млн.самолето-километров, за 10 месяцев 2011 года - 127,4 млн.самолето-километров.</w:t>
      </w:r>
    </w:p>
    <w:bookmarkEnd w:id="17"/>
    <w:bookmarkStart w:name="z80" w:id="18"/>
    <w:p>
      <w:pPr>
        <w:spacing w:after="0"/>
        <w:ind w:left="0"/>
        <w:jc w:val="both"/>
      </w:pPr>
      <w:r>
        <w:rPr>
          <w:rFonts w:ascii="Times New Roman"/>
          <w:b w:val="false"/>
          <w:i w:val="false"/>
          <w:color w:val="000000"/>
          <w:sz w:val="28"/>
        </w:rPr>
        <w:t>
      Водный транспорт</w:t>
      </w:r>
      <w:r>
        <w:br/>
      </w:r>
      <w:r>
        <w:rPr>
          <w:rFonts w:ascii="Times New Roman"/>
          <w:b w:val="false"/>
          <w:i w:val="false"/>
          <w:color w:val="000000"/>
          <w:sz w:val="28"/>
        </w:rPr>
        <w:t>
</w:t>
      </w:r>
      <w:r>
        <w:rPr>
          <w:rFonts w:ascii="Times New Roman"/>
          <w:b w:val="false"/>
          <w:i w:val="false"/>
          <w:color w:val="000000"/>
          <w:sz w:val="28"/>
        </w:rPr>
        <w:t>
      Казахстан является грузообразующим государством в Каспийском бассейне и основными видами экспортируемых грузов являются нефть, металл, зерно и другие.</w:t>
      </w:r>
      <w:r>
        <w:br/>
      </w:r>
      <w:r>
        <w:rPr>
          <w:rFonts w:ascii="Times New Roman"/>
          <w:b w:val="false"/>
          <w:i w:val="false"/>
          <w:color w:val="000000"/>
          <w:sz w:val="28"/>
        </w:rPr>
        <w:t>
</w:t>
      </w:r>
      <w:r>
        <w:rPr>
          <w:rFonts w:ascii="Times New Roman"/>
          <w:b w:val="false"/>
          <w:i w:val="false"/>
          <w:color w:val="000000"/>
          <w:sz w:val="28"/>
        </w:rPr>
        <w:t>
      За 10 месяцев 2011 года объем перевалки грузов через порт Актау составил 10,1 млн. тонн, что составляет 94 % от показателя аналогичного периода прошлого года, из них: нефть - 6,8 млн. тонн, сухие грузы - 2,1 млн.тонн, паромные перевозки - 1,2 млн. тонн.</w:t>
      </w:r>
      <w:r>
        <w:br/>
      </w:r>
      <w:r>
        <w:rPr>
          <w:rFonts w:ascii="Times New Roman"/>
          <w:b w:val="false"/>
          <w:i w:val="false"/>
          <w:color w:val="000000"/>
          <w:sz w:val="28"/>
        </w:rPr>
        <w:t>
</w:t>
      </w:r>
      <w:r>
        <w:rPr>
          <w:rFonts w:ascii="Times New Roman"/>
          <w:b w:val="false"/>
          <w:i w:val="false"/>
          <w:color w:val="000000"/>
          <w:sz w:val="28"/>
        </w:rPr>
        <w:t>
      Снижение объемов экспорта нефти и зерна связано с:</w:t>
      </w:r>
      <w:r>
        <w:br/>
      </w:r>
      <w:r>
        <w:rPr>
          <w:rFonts w:ascii="Times New Roman"/>
          <w:b w:val="false"/>
          <w:i w:val="false"/>
          <w:color w:val="000000"/>
          <w:sz w:val="28"/>
        </w:rPr>
        <w:t>
</w:t>
      </w:r>
      <w:r>
        <w:rPr>
          <w:rFonts w:ascii="Times New Roman"/>
          <w:b w:val="false"/>
          <w:i w:val="false"/>
          <w:color w:val="000000"/>
          <w:sz w:val="28"/>
        </w:rPr>
        <w:t>
      1) отсутствием свободных цистерн на железнодорожном участке Баку - Батуми;</w:t>
      </w:r>
      <w:r>
        <w:br/>
      </w:r>
      <w:r>
        <w:rPr>
          <w:rFonts w:ascii="Times New Roman"/>
          <w:b w:val="false"/>
          <w:i w:val="false"/>
          <w:color w:val="000000"/>
          <w:sz w:val="28"/>
        </w:rPr>
        <w:t>
</w:t>
      </w:r>
      <w:r>
        <w:rPr>
          <w:rFonts w:ascii="Times New Roman"/>
          <w:b w:val="false"/>
          <w:i w:val="false"/>
          <w:color w:val="000000"/>
          <w:sz w:val="28"/>
        </w:rPr>
        <w:t>
      2) изменением транспортировки нефти АО «Мангистаумунайгаз» по трубопроводу Атырау-Самара;</w:t>
      </w:r>
      <w:r>
        <w:br/>
      </w:r>
      <w:r>
        <w:rPr>
          <w:rFonts w:ascii="Times New Roman"/>
          <w:b w:val="false"/>
          <w:i w:val="false"/>
          <w:color w:val="000000"/>
          <w:sz w:val="28"/>
        </w:rPr>
        <w:t>
</w:t>
      </w:r>
      <w:r>
        <w:rPr>
          <w:rFonts w:ascii="Times New Roman"/>
          <w:b w:val="false"/>
          <w:i w:val="false"/>
          <w:color w:val="000000"/>
          <w:sz w:val="28"/>
        </w:rPr>
        <w:t>
      3) повышением стоимости зерна в Иране.</w:t>
      </w:r>
      <w:r>
        <w:br/>
      </w:r>
      <w:r>
        <w:rPr>
          <w:rFonts w:ascii="Times New Roman"/>
          <w:b w:val="false"/>
          <w:i w:val="false"/>
          <w:color w:val="000000"/>
          <w:sz w:val="28"/>
        </w:rPr>
        <w:t>
</w:t>
      </w:r>
      <w:r>
        <w:rPr>
          <w:rFonts w:ascii="Times New Roman"/>
          <w:b w:val="false"/>
          <w:i w:val="false"/>
          <w:color w:val="000000"/>
          <w:sz w:val="28"/>
        </w:rPr>
        <w:t>
      Основными направлениями транспортировки являются порты России (Махачкала), Азербайджана (Баку) и Ирана (Нека, Амирабад).</w:t>
      </w:r>
      <w:r>
        <w:br/>
      </w:r>
      <w:r>
        <w:rPr>
          <w:rFonts w:ascii="Times New Roman"/>
          <w:b w:val="false"/>
          <w:i w:val="false"/>
          <w:color w:val="000000"/>
          <w:sz w:val="28"/>
        </w:rPr>
        <w:t>
</w:t>
      </w:r>
      <w:r>
        <w:rPr>
          <w:rFonts w:ascii="Times New Roman"/>
          <w:b w:val="false"/>
          <w:i w:val="false"/>
          <w:color w:val="000000"/>
          <w:sz w:val="28"/>
        </w:rPr>
        <w:t>
      За 10 месяцев 2011 года национальной судоходной компанией «Казмортрансфлот» перевезено 6,96 млн. тонн или 97 % от показателя аналогичного периода прошлого года. Снижение объемов транспортировки отмечается в иранском направлении.</w:t>
      </w:r>
      <w:r>
        <w:br/>
      </w:r>
      <w:r>
        <w:rPr>
          <w:rFonts w:ascii="Times New Roman"/>
          <w:b w:val="false"/>
          <w:i w:val="false"/>
          <w:color w:val="000000"/>
          <w:sz w:val="28"/>
        </w:rPr>
        <w:t>
</w:t>
      </w:r>
      <w:r>
        <w:rPr>
          <w:rFonts w:ascii="Times New Roman"/>
          <w:b w:val="false"/>
          <w:i w:val="false"/>
          <w:color w:val="000000"/>
          <w:sz w:val="28"/>
        </w:rPr>
        <w:t>
      На сегодняшний день флот компании состоит из 19 судов, в том числе: 6 нефтеналивных танкера грузоподъемностью 12-13 тыс. тонн, 8 барж-площадок грузоподъемностью 3 600 тонн, 5 буксиров.</w:t>
      </w:r>
      <w:r>
        <w:br/>
      </w:r>
      <w:r>
        <w:rPr>
          <w:rFonts w:ascii="Times New Roman"/>
          <w:b w:val="false"/>
          <w:i w:val="false"/>
          <w:color w:val="000000"/>
          <w:sz w:val="28"/>
        </w:rPr>
        <w:t>
</w:t>
      </w:r>
      <w:r>
        <w:rPr>
          <w:rFonts w:ascii="Times New Roman"/>
          <w:b w:val="false"/>
          <w:i w:val="false"/>
          <w:color w:val="000000"/>
          <w:sz w:val="28"/>
        </w:rPr>
        <w:t>
      В целях обеспечения безопасности мореплавания в 2014 году предполагается создание системы управления движением судов. Внутреннее судоходство осуществляется в трех водных бассейнах: Иртышском (1719,5 км), Или-Балхашском (1308 км) и Урало-Каспийском (956 км), на участках водных путей протяженностью 3983,5 км. За 10 месяцев 2011 года внутренним водным транспортом перевезено 1,05 млн. тонн различных грузов, что на 7 % выше от показателя аналогичного периода прошлого года.</w:t>
      </w:r>
    </w:p>
    <w:bookmarkEnd w:id="18"/>
    <w:bookmarkStart w:name="z91" w:id="19"/>
    <w:p>
      <w:pPr>
        <w:spacing w:after="0"/>
        <w:ind w:left="0"/>
        <w:jc w:val="both"/>
      </w:pPr>
      <w:r>
        <w:rPr>
          <w:rFonts w:ascii="Times New Roman"/>
          <w:b w:val="false"/>
          <w:i w:val="false"/>
          <w:color w:val="000000"/>
          <w:sz w:val="28"/>
        </w:rPr>
        <w:t>
      Автомобильный транспорт</w:t>
      </w:r>
      <w:r>
        <w:br/>
      </w:r>
      <w:r>
        <w:rPr>
          <w:rFonts w:ascii="Times New Roman"/>
          <w:b w:val="false"/>
          <w:i w:val="false"/>
          <w:color w:val="000000"/>
          <w:sz w:val="28"/>
        </w:rPr>
        <w:t>
</w:t>
      </w:r>
      <w:r>
        <w:rPr>
          <w:rFonts w:ascii="Times New Roman"/>
          <w:b w:val="false"/>
          <w:i w:val="false"/>
          <w:color w:val="000000"/>
          <w:sz w:val="28"/>
        </w:rPr>
        <w:t>
      Республиканский парк автотранспортных средств (далее - АТС) насчитывает, около 2 183 тыс. легковых, около 359 тыс. грузовых АТС и 83 тыс. автобусов (данные Министерства внутренних дел РК по состоянию на 1 ноября 2011 года).</w:t>
      </w:r>
      <w:r>
        <w:br/>
      </w:r>
      <w:r>
        <w:rPr>
          <w:rFonts w:ascii="Times New Roman"/>
          <w:b w:val="false"/>
          <w:i w:val="false"/>
          <w:color w:val="000000"/>
          <w:sz w:val="28"/>
        </w:rPr>
        <w:t>
</w:t>
      </w:r>
      <w:r>
        <w:rPr>
          <w:rFonts w:ascii="Times New Roman"/>
          <w:b w:val="false"/>
          <w:i w:val="false"/>
          <w:color w:val="000000"/>
          <w:sz w:val="28"/>
        </w:rPr>
        <w:t>
      В перевозках по системе международные дорожные перевозки (далее - МДП) в настоящее время задействовано около 4650 автомобилей. Для перевозки грузов ежегодно проводится обмен бланками разрешений с 39 странами Европы и Азии в количестве порядка 109 тыс. экземпляров.</w:t>
      </w:r>
      <w:r>
        <w:br/>
      </w:r>
      <w:r>
        <w:rPr>
          <w:rFonts w:ascii="Times New Roman"/>
          <w:b w:val="false"/>
          <w:i w:val="false"/>
          <w:color w:val="000000"/>
          <w:sz w:val="28"/>
        </w:rPr>
        <w:t>
</w:t>
      </w:r>
      <w:r>
        <w:rPr>
          <w:rFonts w:ascii="Times New Roman"/>
          <w:b w:val="false"/>
          <w:i w:val="false"/>
          <w:color w:val="000000"/>
          <w:sz w:val="28"/>
        </w:rPr>
        <w:t>
      По регулярному сообщению имеется свыше ПО международных и 115 межобластных регулярных пассажирских маршрутов.</w:t>
      </w:r>
      <w:r>
        <w:br/>
      </w:r>
      <w:r>
        <w:rPr>
          <w:rFonts w:ascii="Times New Roman"/>
          <w:b w:val="false"/>
          <w:i w:val="false"/>
          <w:color w:val="000000"/>
          <w:sz w:val="28"/>
        </w:rPr>
        <w:t>
</w:t>
      </w:r>
      <w:r>
        <w:rPr>
          <w:rFonts w:ascii="Times New Roman"/>
          <w:b w:val="false"/>
          <w:i w:val="false"/>
          <w:color w:val="000000"/>
          <w:sz w:val="28"/>
        </w:rPr>
        <w:t>
      Парк автомобилей характеризуется высоким износом - удельный вес автотранспортных средств, находящихся в эксплуатации свыше 12 лет составляет 63 %, в том числе 57 % автобусов, 59 % легковых и 84 % грузовых автомобилей.</w:t>
      </w:r>
      <w:r>
        <w:br/>
      </w:r>
      <w:r>
        <w:rPr>
          <w:rFonts w:ascii="Times New Roman"/>
          <w:b w:val="false"/>
          <w:i w:val="false"/>
          <w:color w:val="000000"/>
          <w:sz w:val="28"/>
        </w:rPr>
        <w:t>
</w:t>
      </w:r>
      <w:r>
        <w:rPr>
          <w:rFonts w:ascii="Times New Roman"/>
          <w:b w:val="false"/>
          <w:i w:val="false"/>
          <w:color w:val="000000"/>
          <w:sz w:val="28"/>
        </w:rPr>
        <w:t>
      В этой связи, в РК выбросы в атмосферу вредных веществ от стационарных источников составляют около 2,5 млн. тонн/год, а транспортные выбросы превышают на 1 млн. тонн/год.</w:t>
      </w:r>
      <w:r>
        <w:br/>
      </w:r>
      <w:r>
        <w:rPr>
          <w:rFonts w:ascii="Times New Roman"/>
          <w:b w:val="false"/>
          <w:i w:val="false"/>
          <w:color w:val="000000"/>
          <w:sz w:val="28"/>
        </w:rPr>
        <w:t>
</w:t>
      </w:r>
      <w:r>
        <w:rPr>
          <w:rFonts w:ascii="Times New Roman"/>
          <w:b w:val="false"/>
          <w:i w:val="false"/>
          <w:color w:val="000000"/>
          <w:sz w:val="28"/>
        </w:rPr>
        <w:t>
      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а также повысить качество выпускаемого и импортируемого топлива.</w:t>
      </w:r>
      <w:r>
        <w:br/>
      </w:r>
      <w:r>
        <w:rPr>
          <w:rFonts w:ascii="Times New Roman"/>
          <w:b w:val="false"/>
          <w:i w:val="false"/>
          <w:color w:val="000000"/>
          <w:sz w:val="28"/>
        </w:rPr>
        <w:t>
</w:t>
      </w:r>
      <w:r>
        <w:rPr>
          <w:rFonts w:ascii="Times New Roman"/>
          <w:b w:val="false"/>
          <w:i w:val="false"/>
          <w:color w:val="000000"/>
          <w:sz w:val="28"/>
        </w:rPr>
        <w:t>
      Тем самым, к 2015 году планируется снижения количество автотранспортных средств, работающих свыше 12 лет, с 63 % до 35 %.</w:t>
      </w:r>
    </w:p>
    <w:bookmarkEnd w:id="19"/>
    <w:bookmarkStart w:name="z99" w:id="20"/>
    <w:p>
      <w:pPr>
        <w:spacing w:after="0"/>
        <w:ind w:left="0"/>
        <w:jc w:val="both"/>
      </w:pPr>
      <w:r>
        <w:rPr>
          <w:rFonts w:ascii="Times New Roman"/>
          <w:b w:val="false"/>
          <w:i w:val="false"/>
          <w:color w:val="000000"/>
          <w:sz w:val="28"/>
        </w:rPr>
        <w:t>
      </w:t>
      </w:r>
      <w:r>
        <w:rPr>
          <w:rFonts w:ascii="Times New Roman"/>
          <w:b/>
          <w:i w:val="false"/>
          <w:color w:val="000000"/>
          <w:sz w:val="28"/>
        </w:rPr>
        <w:t>Анализ основных проблем</w:t>
      </w:r>
    </w:p>
    <w:bookmarkEnd w:id="20"/>
    <w:bookmarkStart w:name="z100" w:id="21"/>
    <w:p>
      <w:pPr>
        <w:spacing w:after="0"/>
        <w:ind w:left="0"/>
        <w:jc w:val="both"/>
      </w:pPr>
      <w:r>
        <w:rPr>
          <w:rFonts w:ascii="Times New Roman"/>
          <w:b w:val="false"/>
          <w:i w:val="false"/>
          <w:color w:val="000000"/>
          <w:sz w:val="28"/>
        </w:rPr>
        <w:t>
      Железнодорожная отрасль</w:t>
      </w:r>
      <w:r>
        <w:br/>
      </w:r>
      <w:r>
        <w:rPr>
          <w:rFonts w:ascii="Times New Roman"/>
          <w:b w:val="false"/>
          <w:i w:val="false"/>
          <w:color w:val="000000"/>
          <w:sz w:val="28"/>
        </w:rPr>
        <w:t>
</w:t>
      </w:r>
      <w:r>
        <w:rPr>
          <w:rFonts w:ascii="Times New Roman"/>
          <w:b w:val="false"/>
          <w:i w:val="false"/>
          <w:color w:val="000000"/>
          <w:sz w:val="28"/>
        </w:rPr>
        <w:t>
      В железнодорожной отрасли недостаточно развита сеть железных дорог, растет износ основных средств, дефицит пассажирского подвижного состава; низкий уровень сервиса и отсутствие конкуренции; недостаточное финансирование обновления и развития железнодорожного транспорта; действующие принципы тарифообразования и механизм регулирования исключают ориентированность перевозчика на клиента. Необходимо максимально эффективно реализовать транзитный потенциал, страны и привлечь новых (частных) субъектов на развитие железнодорожных линий, которые в свою очередь позволят сформировать конкурентную среду в транспортно-коммуникационном комплексе и увеличить парк транспортных средств.</w:t>
      </w:r>
      <w:r>
        <w:br/>
      </w:r>
      <w:r>
        <w:rPr>
          <w:rFonts w:ascii="Times New Roman"/>
          <w:b w:val="false"/>
          <w:i w:val="false"/>
          <w:color w:val="000000"/>
          <w:sz w:val="28"/>
        </w:rPr>
        <w:t>
</w:t>
      </w:r>
      <w:r>
        <w:rPr>
          <w:rFonts w:ascii="Times New Roman"/>
          <w:b w:val="false"/>
          <w:i w:val="false"/>
          <w:color w:val="000000"/>
          <w:sz w:val="28"/>
        </w:rPr>
        <w:t>
      Экономическая политика, допускающая на протяжении многих лет перекрестное субсидирование пассажирских перевозок за счет грузовых, а также других отраслей экономики (горнодобывающая, строительная и агропромышленный комплекс) за счет падения железнодорожных тарифов относительно роста цен, приводит к «вымыванию» активов отрасли и ухудшению качества транспортной инфраструктуры государства.</w:t>
      </w:r>
      <w:r>
        <w:br/>
      </w:r>
      <w:r>
        <w:rPr>
          <w:rFonts w:ascii="Times New Roman"/>
          <w:b w:val="false"/>
          <w:i w:val="false"/>
          <w:color w:val="000000"/>
          <w:sz w:val="28"/>
        </w:rPr>
        <w:t>
</w:t>
      </w:r>
      <w:r>
        <w:rPr>
          <w:rFonts w:ascii="Times New Roman"/>
          <w:b w:val="false"/>
          <w:i w:val="false"/>
          <w:color w:val="000000"/>
          <w:sz w:val="28"/>
        </w:rPr>
        <w:t>
      Накопленный износ основных фондов отрасли создает опасность потери технологической устойчивости железнодорожного транспорта и определяет значительную потребность в инвестициях в обновление вырабатывающих свой ресурс подвижного состава и объектов инфраструктуры.</w:t>
      </w:r>
      <w:r>
        <w:br/>
      </w:r>
      <w:r>
        <w:rPr>
          <w:rFonts w:ascii="Times New Roman"/>
          <w:b w:val="false"/>
          <w:i w:val="false"/>
          <w:color w:val="000000"/>
          <w:sz w:val="28"/>
        </w:rPr>
        <w:t>
</w:t>
      </w:r>
      <w:r>
        <w:rPr>
          <w:rFonts w:ascii="Times New Roman"/>
          <w:b w:val="false"/>
          <w:i w:val="false"/>
          <w:color w:val="000000"/>
          <w:sz w:val="28"/>
        </w:rPr>
        <w:t>
      Эффективность железнодорожного транспорта, существующий ассортимент, доступность и качество услуг, предоставляемых пользователям, уровень внедрения инноваций в деятельность не в полной мере отвечают современным требованиям рынка.</w:t>
      </w:r>
      <w:r>
        <w:br/>
      </w:r>
      <w:r>
        <w:rPr>
          <w:rFonts w:ascii="Times New Roman"/>
          <w:b w:val="false"/>
          <w:i w:val="false"/>
          <w:color w:val="000000"/>
          <w:sz w:val="28"/>
        </w:rPr>
        <w:t>
</w:t>
      </w:r>
      <w:r>
        <w:rPr>
          <w:rFonts w:ascii="Times New Roman"/>
          <w:b w:val="false"/>
          <w:i w:val="false"/>
          <w:color w:val="000000"/>
          <w:sz w:val="28"/>
        </w:rPr>
        <w:t>
      Учитывая значение работы железнодорожного транспорта для всех отраслей экономики государства Министерством транспорта и коммуникаций РК совместно с АО «НК «КТЖ», была проведена масштабная, системная работа по разработке комплексных подходов по дальнейшему развитию железнодорожного транспорта РК, составивших основу раздела железнодорожного транспорта Программы по развитию транспортной инфраструктуры Республики Казахстан на 2010 - 2014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30 сентября 2010 года № 1006.</w:t>
      </w:r>
      <w:r>
        <w:br/>
      </w:r>
      <w:r>
        <w:rPr>
          <w:rFonts w:ascii="Times New Roman"/>
          <w:b w:val="false"/>
          <w:i w:val="false"/>
          <w:color w:val="000000"/>
          <w:sz w:val="28"/>
        </w:rPr>
        <w:t>
</w:t>
      </w:r>
      <w:r>
        <w:rPr>
          <w:rFonts w:ascii="Times New Roman"/>
          <w:b w:val="false"/>
          <w:i w:val="false"/>
          <w:color w:val="000000"/>
          <w:sz w:val="28"/>
        </w:rPr>
        <w:t>
      При этом основными задачами настоящей программы является завершение процесса реформирования на основе корректировки действующей институциональной структуры и реформы экономической модели отрасли.</w:t>
      </w:r>
      <w:r>
        <w:br/>
      </w:r>
      <w:r>
        <w:rPr>
          <w:rFonts w:ascii="Times New Roman"/>
          <w:b w:val="false"/>
          <w:i w:val="false"/>
          <w:color w:val="000000"/>
          <w:sz w:val="28"/>
        </w:rPr>
        <w:t>
</w:t>
      </w:r>
      <w:r>
        <w:rPr>
          <w:rFonts w:ascii="Times New Roman"/>
          <w:b w:val="false"/>
          <w:i w:val="false"/>
          <w:color w:val="000000"/>
          <w:sz w:val="28"/>
        </w:rPr>
        <w:t>
      Предусматривается полное разделение естественно-монопольной деятельности (услуги МЖС) и перевозочной деятельности, дерегулирование тарифа на перевозочную деятельность, 100 % субсидирование убытков перевозчика, связанных с перевозкой пассажиров по социально значимым маршрутам, и т.д.</w:t>
      </w:r>
      <w:r>
        <w:br/>
      </w:r>
      <w:r>
        <w:rPr>
          <w:rFonts w:ascii="Times New Roman"/>
          <w:b w:val="false"/>
          <w:i w:val="false"/>
          <w:color w:val="000000"/>
          <w:sz w:val="28"/>
        </w:rPr>
        <w:t>
</w:t>
      </w:r>
      <w:r>
        <w:rPr>
          <w:rFonts w:ascii="Times New Roman"/>
          <w:b w:val="false"/>
          <w:i w:val="false"/>
          <w:color w:val="000000"/>
          <w:sz w:val="28"/>
        </w:rPr>
        <w:t>
      Также, программой предусматривается создание условий для привлечения частной инициативы, формирование конкурентного рынка перевозчиков с предоставлением равного права доступа к магистральной железнодорожной сети и внедрение эффективного механизма государственного субсидирования пассажирских перевозок</w:t>
      </w:r>
    </w:p>
    <w:bookmarkEnd w:id="21"/>
    <w:bookmarkStart w:name="z109" w:id="22"/>
    <w:p>
      <w:pPr>
        <w:spacing w:after="0"/>
        <w:ind w:left="0"/>
        <w:jc w:val="both"/>
      </w:pPr>
      <w:r>
        <w:rPr>
          <w:rFonts w:ascii="Times New Roman"/>
          <w:b w:val="false"/>
          <w:i w:val="false"/>
          <w:color w:val="000000"/>
          <w:sz w:val="28"/>
        </w:rPr>
        <w:t>
      Вагоны по состоянию на 1 октября 2011 года: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513"/>
        <w:gridCol w:w="1933"/>
        <w:gridCol w:w="219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w:t>
            </w:r>
            <w:r>
              <w:br/>
            </w:r>
            <w:r>
              <w:rPr>
                <w:rFonts w:ascii="Times New Roman"/>
                <w:b w:val="false"/>
                <w:i w:val="false"/>
                <w:color w:val="000000"/>
                <w:sz w:val="20"/>
              </w:rPr>
              <w:t>
парк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r>
              <w:br/>
            </w:r>
            <w:r>
              <w:rPr>
                <w:rFonts w:ascii="Times New Roman"/>
                <w:b w:val="false"/>
                <w:i w:val="false"/>
                <w:color w:val="000000"/>
                <w:sz w:val="20"/>
              </w:rPr>
              <w:t>
парк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нерабочий</w:t>
            </w:r>
            <w:r>
              <w:br/>
            </w:r>
            <w:r>
              <w:rPr>
                <w:rFonts w:ascii="Times New Roman"/>
                <w:b w:val="false"/>
                <w:i w:val="false"/>
                <w:color w:val="000000"/>
                <w:sz w:val="20"/>
              </w:rPr>
              <w:t>
парк</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w:t>
            </w:r>
            <w:r>
              <w:br/>
            </w:r>
            <w:r>
              <w:rPr>
                <w:rFonts w:ascii="Times New Roman"/>
                <w:b w:val="false"/>
                <w:i w:val="false"/>
                <w:color w:val="000000"/>
                <w:sz w:val="20"/>
              </w:rPr>
              <w:t>
вагоны, ед.</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w:t>
            </w:r>
            <w:r>
              <w:br/>
            </w:r>
            <w:r>
              <w:rPr>
                <w:rFonts w:ascii="Times New Roman"/>
                <w:b w:val="false"/>
                <w:i w:val="false"/>
                <w:color w:val="000000"/>
                <w:sz w:val="20"/>
              </w:rPr>
              <w:t>
вагоны, ед.</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bl>
    <w:bookmarkStart w:name="z110" w:id="23"/>
    <w:p>
      <w:pPr>
        <w:spacing w:after="0"/>
        <w:ind w:left="0"/>
        <w:jc w:val="both"/>
      </w:pPr>
      <w:r>
        <w:rPr>
          <w:rFonts w:ascii="Times New Roman"/>
          <w:b w:val="false"/>
          <w:i w:val="false"/>
          <w:color w:val="000000"/>
          <w:sz w:val="28"/>
        </w:rPr>
        <w:t>
Дефицит пассажирских вагонов нарастающим итогом: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1153"/>
        <w:gridCol w:w="873"/>
        <w:gridCol w:w="873"/>
        <w:gridCol w:w="993"/>
        <w:gridCol w:w="91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пассажирских</w:t>
            </w:r>
            <w:r>
              <w:br/>
            </w:r>
            <w:r>
              <w:rPr>
                <w:rFonts w:ascii="Times New Roman"/>
                <w:b w:val="false"/>
                <w:i w:val="false"/>
                <w:color w:val="000000"/>
                <w:sz w:val="20"/>
              </w:rPr>
              <w:t>
вагонов, ед.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bl>
    <w:bookmarkStart w:name="z111" w:id="24"/>
    <w:p>
      <w:pPr>
        <w:spacing w:after="0"/>
        <w:ind w:left="0"/>
        <w:jc w:val="both"/>
      </w:pPr>
      <w:r>
        <w:rPr>
          <w:rFonts w:ascii="Times New Roman"/>
          <w:b w:val="false"/>
          <w:i w:val="false"/>
          <w:color w:val="000000"/>
          <w:sz w:val="28"/>
        </w:rPr>
        <w:t>
Локомотивы по состоянию на 1 октября 2011 года: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793"/>
        <w:gridCol w:w="1753"/>
        <w:gridCol w:w="1893"/>
      </w:tblGrid>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w:t>
            </w:r>
            <w:r>
              <w:br/>
            </w:r>
            <w:r>
              <w:rPr>
                <w:rFonts w:ascii="Times New Roman"/>
                <w:b w:val="false"/>
                <w:i w:val="false"/>
                <w:color w:val="000000"/>
                <w:sz w:val="20"/>
              </w:rPr>
              <w:t>
тарный</w:t>
            </w:r>
            <w:r>
              <w:br/>
            </w:r>
            <w:r>
              <w:rPr>
                <w:rFonts w:ascii="Times New Roman"/>
                <w:b w:val="false"/>
                <w:i w:val="false"/>
                <w:color w:val="000000"/>
                <w:sz w:val="20"/>
              </w:rPr>
              <w:t>
парк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r>
              <w:br/>
            </w:r>
            <w:r>
              <w:rPr>
                <w:rFonts w:ascii="Times New Roman"/>
                <w:b w:val="false"/>
                <w:i w:val="false"/>
                <w:color w:val="000000"/>
                <w:sz w:val="20"/>
              </w:rPr>
              <w:t>
луати-</w:t>
            </w:r>
            <w:r>
              <w:br/>
            </w:r>
            <w:r>
              <w:rPr>
                <w:rFonts w:ascii="Times New Roman"/>
                <w:b w:val="false"/>
                <w:i w:val="false"/>
                <w:color w:val="000000"/>
                <w:sz w:val="20"/>
              </w:rPr>
              <w:t>
руемый</w:t>
            </w:r>
            <w:r>
              <w:br/>
            </w:r>
            <w:r>
              <w:rPr>
                <w:rFonts w:ascii="Times New Roman"/>
                <w:b w:val="false"/>
                <w:i w:val="false"/>
                <w:color w:val="000000"/>
                <w:sz w:val="20"/>
              </w:rPr>
              <w:t>
парк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Неэксп-</w:t>
            </w:r>
            <w:r>
              <w:br/>
            </w:r>
            <w:r>
              <w:rPr>
                <w:rFonts w:ascii="Times New Roman"/>
                <w:b w:val="false"/>
                <w:i w:val="false"/>
                <w:color w:val="000000"/>
                <w:sz w:val="20"/>
              </w:rPr>
              <w:t>
луати-</w:t>
            </w:r>
            <w:r>
              <w:br/>
            </w:r>
            <w:r>
              <w:rPr>
                <w:rFonts w:ascii="Times New Roman"/>
                <w:b w:val="false"/>
                <w:i w:val="false"/>
                <w:color w:val="000000"/>
                <w:sz w:val="20"/>
              </w:rPr>
              <w:t>
руемый</w:t>
            </w:r>
            <w:r>
              <w:br/>
            </w:r>
            <w:r>
              <w:rPr>
                <w:rFonts w:ascii="Times New Roman"/>
                <w:b w:val="false"/>
                <w:i w:val="false"/>
                <w:color w:val="000000"/>
                <w:sz w:val="20"/>
              </w:rPr>
              <w:t>
парк</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w:t>
            </w:r>
            <w:r>
              <w:br/>
            </w:r>
            <w:r>
              <w:rPr>
                <w:rFonts w:ascii="Times New Roman"/>
                <w:b w:val="false"/>
                <w:i w:val="false"/>
                <w:color w:val="000000"/>
                <w:sz w:val="20"/>
              </w:rPr>
              <w:t>
тепловозы, ед.</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электровозы, ед.</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маневровые</w:t>
            </w:r>
            <w:r>
              <w:br/>
            </w:r>
            <w:r>
              <w:rPr>
                <w:rFonts w:ascii="Times New Roman"/>
                <w:b w:val="false"/>
                <w:i w:val="false"/>
                <w:color w:val="000000"/>
                <w:sz w:val="20"/>
              </w:rPr>
              <w:t>
тепловозы, ед.</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bookmarkStart w:name="z112" w:id="25"/>
    <w:p>
      <w:pPr>
        <w:spacing w:after="0"/>
        <w:ind w:left="0"/>
        <w:jc w:val="both"/>
      </w:pPr>
      <w:r>
        <w:rPr>
          <w:rFonts w:ascii="Times New Roman"/>
          <w:b w:val="false"/>
          <w:i w:val="false"/>
          <w:color w:val="000000"/>
          <w:sz w:val="28"/>
        </w:rPr>
        <w:t>
      Автодорожная отрасль</w:t>
      </w:r>
      <w:r>
        <w:br/>
      </w:r>
      <w:r>
        <w:rPr>
          <w:rFonts w:ascii="Times New Roman"/>
          <w:b w:val="false"/>
          <w:i w:val="false"/>
          <w:color w:val="000000"/>
          <w:sz w:val="28"/>
        </w:rPr>
        <w:t>
</w:t>
      </w:r>
      <w:r>
        <w:rPr>
          <w:rFonts w:ascii="Times New Roman"/>
          <w:b w:val="false"/>
          <w:i w:val="false"/>
          <w:color w:val="000000"/>
          <w:sz w:val="28"/>
        </w:rPr>
        <w:t>
      Значительная часть автотранспортной инфраструктуры эксплуатируется за пределами нормативного срока, другая приближается к этому сроку, в связи с чем существенно ухудшается ситуация по безопасности работы транспорта.</w:t>
      </w:r>
      <w:r>
        <w:br/>
      </w:r>
      <w:r>
        <w:rPr>
          <w:rFonts w:ascii="Times New Roman"/>
          <w:b w:val="false"/>
          <w:i w:val="false"/>
          <w:color w:val="000000"/>
          <w:sz w:val="28"/>
        </w:rPr>
        <w:t>
</w:t>
      </w:r>
      <w:r>
        <w:rPr>
          <w:rFonts w:ascii="Times New Roman"/>
          <w:b w:val="false"/>
          <w:i w:val="false"/>
          <w:color w:val="000000"/>
          <w:sz w:val="28"/>
        </w:rPr>
        <w:t>
      Отмечается высокая изношенность имеющейся дорожно-эксплуатационной техники; высокая капиталоемкость восстановительных работ; недостаточное финансирование развития сети автодорог республиканского значения и соблюдения межремонтных сроков службы дорог; низкие технические параметры существующих автодорог (по расчетной нагрузке на ось, категории и т.д.); высокий риск аварийности и смертности на дорогах с 2-х полосным движением; низкий уровень развития автомобильных дорог областного и районного значений, вследствие недостаточного финансирования из местных бюджетов; отсутствие подъездных автодорог с твердым покрытием к 890 сельским населенным пунктам.</w:t>
      </w:r>
    </w:p>
    <w:bookmarkEnd w:id="25"/>
    <w:bookmarkStart w:name="z115" w:id="26"/>
    <w:p>
      <w:pPr>
        <w:spacing w:after="0"/>
        <w:ind w:left="0"/>
        <w:jc w:val="both"/>
      </w:pPr>
      <w:r>
        <w:rPr>
          <w:rFonts w:ascii="Times New Roman"/>
          <w:b w:val="false"/>
          <w:i w:val="false"/>
          <w:color w:val="000000"/>
          <w:sz w:val="28"/>
        </w:rPr>
        <w:t>
      Гражданская авиация</w:t>
      </w:r>
      <w:r>
        <w:br/>
      </w:r>
      <w:r>
        <w:rPr>
          <w:rFonts w:ascii="Times New Roman"/>
          <w:b w:val="false"/>
          <w:i w:val="false"/>
          <w:color w:val="000000"/>
          <w:sz w:val="28"/>
        </w:rPr>
        <w:t>
</w:t>
      </w:r>
      <w:r>
        <w:rPr>
          <w:rFonts w:ascii="Times New Roman"/>
          <w:b w:val="false"/>
          <w:i w:val="false"/>
          <w:color w:val="000000"/>
          <w:sz w:val="28"/>
        </w:rPr>
        <w:t>
      В сфере гражданской авиации основными проблемами являются:</w:t>
      </w:r>
      <w:r>
        <w:br/>
      </w:r>
      <w:r>
        <w:rPr>
          <w:rFonts w:ascii="Times New Roman"/>
          <w:b w:val="false"/>
          <w:i w:val="false"/>
          <w:color w:val="000000"/>
          <w:sz w:val="28"/>
        </w:rPr>
        <w:t>
</w:t>
      </w:r>
      <w:r>
        <w:rPr>
          <w:rFonts w:ascii="Times New Roman"/>
          <w:b w:val="false"/>
          <w:i w:val="false"/>
          <w:color w:val="000000"/>
          <w:sz w:val="28"/>
        </w:rPr>
        <w:t>
      1) устаревший парк региональных воздушных судов, не соответствующий стандартам Международной организации гражданской авиации (ИКАО);</w:t>
      </w:r>
      <w:r>
        <w:br/>
      </w:r>
      <w:r>
        <w:rPr>
          <w:rFonts w:ascii="Times New Roman"/>
          <w:b w:val="false"/>
          <w:i w:val="false"/>
          <w:color w:val="000000"/>
          <w:sz w:val="28"/>
        </w:rPr>
        <w:t>
</w:t>
      </w:r>
      <w:r>
        <w:rPr>
          <w:rFonts w:ascii="Times New Roman"/>
          <w:b w:val="false"/>
          <w:i w:val="false"/>
          <w:color w:val="000000"/>
          <w:sz w:val="28"/>
        </w:rPr>
        <w:t>
      2) несоответствие ряда региональных аэропортов международным стандартам ИКАО для приема-выпуска воздушных судов;</w:t>
      </w:r>
      <w:r>
        <w:br/>
      </w:r>
      <w:r>
        <w:rPr>
          <w:rFonts w:ascii="Times New Roman"/>
          <w:b w:val="false"/>
          <w:i w:val="false"/>
          <w:color w:val="000000"/>
          <w:sz w:val="28"/>
        </w:rPr>
        <w:t>
</w:t>
      </w:r>
      <w:r>
        <w:rPr>
          <w:rFonts w:ascii="Times New Roman"/>
          <w:b w:val="false"/>
          <w:i w:val="false"/>
          <w:color w:val="000000"/>
          <w:sz w:val="28"/>
        </w:rPr>
        <w:t>
      3) нехватка авиационного персонала, в частности летного состава с 4-м уровнем английского языка в соответствии с требованиями ИКАО.</w:t>
      </w:r>
      <w:r>
        <w:br/>
      </w:r>
      <w:r>
        <w:rPr>
          <w:rFonts w:ascii="Times New Roman"/>
          <w:b w:val="false"/>
          <w:i w:val="false"/>
          <w:color w:val="000000"/>
          <w:sz w:val="28"/>
        </w:rPr>
        <w:t>
</w:t>
      </w:r>
      <w:r>
        <w:rPr>
          <w:rFonts w:ascii="Times New Roman"/>
          <w:b w:val="false"/>
          <w:i w:val="false"/>
          <w:color w:val="000000"/>
          <w:sz w:val="28"/>
        </w:rPr>
        <w:t>
      Необходима замена устаревшего регионального авиапарка (Ан-24, Як-40) на современные воздушные суда западного производства (Эмбраер, Бомбардье).</w:t>
      </w:r>
      <w:r>
        <w:br/>
      </w:r>
      <w:r>
        <w:rPr>
          <w:rFonts w:ascii="Times New Roman"/>
          <w:b w:val="false"/>
          <w:i w:val="false"/>
          <w:color w:val="000000"/>
          <w:sz w:val="28"/>
        </w:rPr>
        <w:t>
</w:t>
      </w:r>
      <w:r>
        <w:rPr>
          <w:rFonts w:ascii="Times New Roman"/>
          <w:b w:val="false"/>
          <w:i w:val="false"/>
          <w:color w:val="000000"/>
          <w:sz w:val="28"/>
        </w:rPr>
        <w:t>
      Развитие наземной инфраструктуры, в том числе реконструкция аэропортов, материально-техническая оснащенность наземной инфраструктуры (ВПП, аэровокзал, спец техника и другие). Состояние взлетно-посадочных полос аэропортов некоторых аэропортов не в полной мере отвечает требованиям безопасности.</w:t>
      </w:r>
      <w:r>
        <w:br/>
      </w:r>
      <w:r>
        <w:rPr>
          <w:rFonts w:ascii="Times New Roman"/>
          <w:b w:val="false"/>
          <w:i w:val="false"/>
          <w:color w:val="000000"/>
          <w:sz w:val="28"/>
        </w:rPr>
        <w:t>
</w:t>
      </w:r>
      <w:r>
        <w:rPr>
          <w:rFonts w:ascii="Times New Roman"/>
          <w:b w:val="false"/>
          <w:i w:val="false"/>
          <w:color w:val="000000"/>
          <w:sz w:val="28"/>
        </w:rPr>
        <w:t>
      Формирование кадрового потенциала.</w:t>
      </w:r>
      <w:r>
        <w:br/>
      </w:r>
      <w:r>
        <w:rPr>
          <w:rFonts w:ascii="Times New Roman"/>
          <w:b w:val="false"/>
          <w:i w:val="false"/>
          <w:color w:val="000000"/>
          <w:sz w:val="28"/>
        </w:rPr>
        <w:t>
</w:t>
      </w:r>
      <w:r>
        <w:rPr>
          <w:rFonts w:ascii="Times New Roman"/>
          <w:b w:val="false"/>
          <w:i w:val="false"/>
          <w:color w:val="000000"/>
          <w:sz w:val="28"/>
        </w:rPr>
        <w:t>
      Водный транспорт</w:t>
      </w:r>
      <w:r>
        <w:br/>
      </w:r>
      <w:r>
        <w:rPr>
          <w:rFonts w:ascii="Times New Roman"/>
          <w:b w:val="false"/>
          <w:i w:val="false"/>
          <w:color w:val="000000"/>
          <w:sz w:val="28"/>
        </w:rPr>
        <w:t>
</w:t>
      </w:r>
      <w:r>
        <w:rPr>
          <w:rFonts w:ascii="Times New Roman"/>
          <w:b w:val="false"/>
          <w:i w:val="false"/>
          <w:color w:val="000000"/>
          <w:sz w:val="28"/>
        </w:rPr>
        <w:t>
      В области водного транспорта наблюдается недостаточная мощность портовой и сервисной инфраструктуры, дефицит квалифицированных отечественных специалистов, низкое техническое состояние судоходных шлюзов, недостаточное количество торгового флота, износ государственного технического флота.</w:t>
      </w:r>
      <w:r>
        <w:br/>
      </w:r>
      <w:r>
        <w:rPr>
          <w:rFonts w:ascii="Times New Roman"/>
          <w:b w:val="false"/>
          <w:i w:val="false"/>
          <w:color w:val="000000"/>
          <w:sz w:val="28"/>
        </w:rPr>
        <w:t>
</w:t>
      </w:r>
      <w:r>
        <w:rPr>
          <w:rFonts w:ascii="Times New Roman"/>
          <w:b w:val="false"/>
          <w:i w:val="false"/>
          <w:color w:val="000000"/>
          <w:sz w:val="28"/>
        </w:rPr>
        <w:t>
      В этой связи требуется продолжение работ по приобретению морского торгового флота и флота поддержки морских операций, замене государственного технического речного флота, реконструкции Усть-Каменогорского и Бухтарминского шлюзов, строительству защитного гидротехнического сооружения Шульбинского шлюза, созданию специализированных систем управления движением судов и спасательными операциями на море.</w:t>
      </w:r>
    </w:p>
    <w:bookmarkEnd w:id="26"/>
    <w:bookmarkStart w:name="z126" w:id="27"/>
    <w:p>
      <w:pPr>
        <w:spacing w:after="0"/>
        <w:ind w:left="0"/>
        <w:jc w:val="both"/>
      </w:pPr>
      <w:r>
        <w:rPr>
          <w:rFonts w:ascii="Times New Roman"/>
          <w:b w:val="false"/>
          <w:i w:val="false"/>
          <w:color w:val="000000"/>
          <w:sz w:val="28"/>
        </w:rPr>
        <w:t>
      Автомобильный транспорт</w:t>
      </w:r>
      <w:r>
        <w:br/>
      </w:r>
      <w:r>
        <w:rPr>
          <w:rFonts w:ascii="Times New Roman"/>
          <w:b w:val="false"/>
          <w:i w:val="false"/>
          <w:color w:val="000000"/>
          <w:sz w:val="28"/>
        </w:rPr>
        <w:t>
</w:t>
      </w:r>
      <w:r>
        <w:rPr>
          <w:rFonts w:ascii="Times New Roman"/>
          <w:b w:val="false"/>
          <w:i w:val="false"/>
          <w:color w:val="000000"/>
          <w:sz w:val="28"/>
        </w:rPr>
        <w:t>
      Одной из проблем является экологическая ситуация в РК.</w:t>
      </w:r>
      <w:r>
        <w:br/>
      </w:r>
      <w:r>
        <w:rPr>
          <w:rFonts w:ascii="Times New Roman"/>
          <w:b w:val="false"/>
          <w:i w:val="false"/>
          <w:color w:val="000000"/>
          <w:sz w:val="28"/>
        </w:rPr>
        <w:t>
</w:t>
      </w:r>
      <w:r>
        <w:rPr>
          <w:rFonts w:ascii="Times New Roman"/>
          <w:b w:val="false"/>
          <w:i w:val="false"/>
          <w:color w:val="000000"/>
          <w:sz w:val="28"/>
        </w:rPr>
        <w:t>
      В целях дальнейшего улучшения экологической ситуации в РК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29 декабря 2007 года № 1372 утвержден Технический регламент «О требованиях к выбросам вредных (загрязняющих) веществ автотранспортных средств, выпускаемых в обращение на территории Республики Казахстан». Данным техническим регламентом установлен запрет на ввоз и производство на территории страны автотранспортных средств, не удовлетворяющих требованиям по выбросам вредных веществ экологическим стандартам Евро. На территории республики стандарты Евро-2 введены с 15 июля 2009 года по автотранспортным средствам и с 1 января 2010 года по топливу. Стандарты Евро по автотранспортным средствам с более высокими требованиями к вредным выбросам планируется ввести в следующие сроки:</w:t>
      </w:r>
      <w:r>
        <w:br/>
      </w:r>
      <w:r>
        <w:rPr>
          <w:rFonts w:ascii="Times New Roman"/>
          <w:b w:val="false"/>
          <w:i w:val="false"/>
          <w:color w:val="000000"/>
          <w:sz w:val="28"/>
        </w:rPr>
        <w:t>
</w:t>
      </w:r>
      <w:r>
        <w:rPr>
          <w:rFonts w:ascii="Times New Roman"/>
          <w:b w:val="false"/>
          <w:i w:val="false"/>
          <w:color w:val="000000"/>
          <w:sz w:val="28"/>
        </w:rPr>
        <w:t>
      стандарты Евро-3 — с 1 января 2012 года;</w:t>
      </w:r>
      <w:r>
        <w:br/>
      </w:r>
      <w:r>
        <w:rPr>
          <w:rFonts w:ascii="Times New Roman"/>
          <w:b w:val="false"/>
          <w:i w:val="false"/>
          <w:color w:val="000000"/>
          <w:sz w:val="28"/>
        </w:rPr>
        <w:t>
</w:t>
      </w:r>
      <w:r>
        <w:rPr>
          <w:rFonts w:ascii="Times New Roman"/>
          <w:b w:val="false"/>
          <w:i w:val="false"/>
          <w:color w:val="000000"/>
          <w:sz w:val="28"/>
        </w:rPr>
        <w:t>
      стандарты Евро-4 - с 1 января 2014 года.</w:t>
      </w:r>
      <w:r>
        <w:br/>
      </w:r>
      <w:r>
        <w:rPr>
          <w:rFonts w:ascii="Times New Roman"/>
          <w:b w:val="false"/>
          <w:i w:val="false"/>
          <w:color w:val="000000"/>
          <w:sz w:val="28"/>
        </w:rPr>
        <w:t>
</w:t>
      </w:r>
      <w:r>
        <w:rPr>
          <w:rFonts w:ascii="Times New Roman"/>
          <w:b w:val="false"/>
          <w:i w:val="false"/>
          <w:color w:val="000000"/>
          <w:sz w:val="28"/>
        </w:rPr>
        <w:t>
      Эти меры ограничивают ввоз в Казахстан и производство на территории республики автомобилей, которые не соответствуют стандартам Евро, что позволит улучшить экологические проблемы (особенно в больших городах).</w:t>
      </w:r>
      <w:r>
        <w:br/>
      </w:r>
      <w:r>
        <w:rPr>
          <w:rFonts w:ascii="Times New Roman"/>
          <w:b w:val="false"/>
          <w:i w:val="false"/>
          <w:color w:val="000000"/>
          <w:sz w:val="28"/>
        </w:rPr>
        <w:t>
</w:t>
      </w:r>
      <w:r>
        <w:rPr>
          <w:rFonts w:ascii="Times New Roman"/>
          <w:b w:val="false"/>
          <w:i w:val="false"/>
          <w:color w:val="000000"/>
          <w:sz w:val="28"/>
        </w:rPr>
        <w:t>
      Кроме того, данная мера создаст условия для обновления существующего парка автомашин.</w:t>
      </w:r>
      <w:r>
        <w:br/>
      </w:r>
      <w:r>
        <w:rPr>
          <w:rFonts w:ascii="Times New Roman"/>
          <w:b w:val="false"/>
          <w:i w:val="false"/>
          <w:color w:val="000000"/>
          <w:sz w:val="28"/>
        </w:rPr>
        <w:t>
</w:t>
      </w:r>
      <w:r>
        <w:rPr>
          <w:rFonts w:ascii="Times New Roman"/>
          <w:b w:val="false"/>
          <w:i w:val="false"/>
          <w:color w:val="000000"/>
          <w:sz w:val="28"/>
        </w:rPr>
        <w:t>
      Дополнительно отмечаем, что в рамках гармонизации нормативно-технической базы отрасли в области экологической безопасности в 2008 - 2009 годах разработаны 15 государственных стандартов РК.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433"/>
        <w:gridCol w:w="1713"/>
        <w:gridCol w:w="1513"/>
        <w:gridCol w:w="2093"/>
        <w:gridCol w:w="251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АТС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по срокам</w:t>
            </w:r>
            <w:r>
              <w:br/>
            </w:r>
            <w:r>
              <w:rPr>
                <w:rFonts w:ascii="Times New Roman"/>
                <w:b w:val="false"/>
                <w:i w:val="false"/>
                <w:color w:val="000000"/>
                <w:sz w:val="20"/>
              </w:rPr>
              <w:t>
эксплуатации</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лет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w:t>
            </w:r>
            <w:r>
              <w:br/>
            </w:r>
            <w:r>
              <w:rPr>
                <w:rFonts w:ascii="Times New Roman"/>
                <w:b w:val="false"/>
                <w:i w:val="false"/>
                <w:color w:val="000000"/>
                <w:sz w:val="20"/>
              </w:rPr>
              <w:t>
7 лет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7 до</w:t>
            </w:r>
            <w:r>
              <w:br/>
            </w:r>
            <w:r>
              <w:rPr>
                <w:rFonts w:ascii="Times New Roman"/>
                <w:b w:val="false"/>
                <w:i w:val="false"/>
                <w:color w:val="000000"/>
                <w:sz w:val="20"/>
              </w:rPr>
              <w:t>
12 лет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12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Легковые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86 086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1 468 469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2 183 000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15 963</w:t>
            </w:r>
            <w:r>
              <w:br/>
            </w: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w:t>
            </w:r>
            <w:r>
              <w:br/>
            </w:r>
            <w:r>
              <w:rPr>
                <w:rFonts w:ascii="Times New Roman"/>
                <w:b w:val="false"/>
                <w:i w:val="false"/>
                <w:color w:val="000000"/>
                <w:sz w:val="20"/>
              </w:rPr>
              <w:t>
(5 %)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15 429</w:t>
            </w:r>
            <w:r>
              <w:br/>
            </w: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308 892</w:t>
            </w:r>
            <w:r>
              <w:br/>
            </w:r>
            <w:r>
              <w:rPr>
                <w:rFonts w:ascii="Times New Roman"/>
                <w:b w:val="false"/>
                <w:i w:val="false"/>
                <w:color w:val="000000"/>
                <w:sz w:val="20"/>
              </w:rPr>
              <w:t>
(86 %)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359 000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6 127</w:t>
            </w:r>
            <w:r>
              <w:br/>
            </w:r>
            <w:r>
              <w:rPr>
                <w:rFonts w:ascii="Times New Roman"/>
                <w:b w:val="false"/>
                <w:i w:val="false"/>
                <w:color w:val="000000"/>
                <w:sz w:val="20"/>
              </w:rPr>
              <w:t>
(7 %)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w:t>
            </w:r>
            <w:r>
              <w:br/>
            </w:r>
            <w:r>
              <w:rPr>
                <w:rFonts w:ascii="Times New Roman"/>
                <w:b w:val="false"/>
                <w:i w:val="false"/>
                <w:color w:val="000000"/>
                <w:sz w:val="20"/>
              </w:rPr>
              <w:t>
(20 %)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w:t>
            </w:r>
            <w:r>
              <w:br/>
            </w:r>
            <w:r>
              <w:rPr>
                <w:rFonts w:ascii="Times New Roman"/>
                <w:b w:val="false"/>
                <w:i w:val="false"/>
                <w:color w:val="000000"/>
                <w:sz w:val="20"/>
              </w:rPr>
              <w:t>
(12 %)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50 417</w:t>
            </w:r>
            <w:r>
              <w:br/>
            </w:r>
            <w:r>
              <w:rPr>
                <w:rFonts w:ascii="Times New Roman"/>
                <w:b w:val="false"/>
                <w:i w:val="false"/>
                <w:color w:val="000000"/>
                <w:sz w:val="20"/>
              </w:rPr>
              <w:t>
(61 %)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108 176</w:t>
            </w:r>
            <w:r>
              <w:br/>
            </w: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243 305</w:t>
            </w:r>
            <w:r>
              <w:br/>
            </w:r>
            <w:r>
              <w:rPr>
                <w:rFonts w:ascii="Times New Roman"/>
                <w:b w:val="false"/>
                <w:i w:val="false"/>
                <w:color w:val="000000"/>
                <w:sz w:val="20"/>
              </w:rPr>
              <w:t>
(9 %)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445 741</w:t>
            </w:r>
            <w:r>
              <w:br/>
            </w:r>
            <w:r>
              <w:rPr>
                <w:rFonts w:ascii="Times New Roman"/>
                <w:b w:val="false"/>
                <w:i w:val="false"/>
                <w:color w:val="000000"/>
                <w:sz w:val="20"/>
              </w:rPr>
              <w:t>
(17 %)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1 827 778</w:t>
            </w:r>
            <w:r>
              <w:br/>
            </w:r>
            <w:r>
              <w:rPr>
                <w:rFonts w:ascii="Times New Roman"/>
                <w:b w:val="false"/>
                <w:i w:val="false"/>
                <w:color w:val="000000"/>
                <w:sz w:val="20"/>
              </w:rPr>
              <w:t>
(70 %)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2 625 000</w:t>
            </w:r>
          </w:p>
        </w:tc>
      </w:tr>
    </w:tbl>
    <w:bookmarkStart w:name="z134" w:id="28"/>
    <w:p>
      <w:pPr>
        <w:spacing w:after="0"/>
        <w:ind w:left="0"/>
        <w:jc w:val="both"/>
      </w:pPr>
      <w:r>
        <w:rPr>
          <w:rFonts w:ascii="Times New Roman"/>
          <w:b w:val="false"/>
          <w:i w:val="false"/>
          <w:color w:val="000000"/>
          <w:sz w:val="28"/>
        </w:rPr>
        <w:t>
      </w:t>
      </w:r>
      <w:r>
        <w:rPr>
          <w:rFonts w:ascii="Times New Roman"/>
          <w:b/>
          <w:i w:val="false"/>
          <w:color w:val="000000"/>
          <w:sz w:val="28"/>
        </w:rPr>
        <w:t>Оценка основных внешних и внутренних факторов</w:t>
      </w:r>
    </w:p>
    <w:bookmarkEnd w:id="28"/>
    <w:bookmarkStart w:name="z135" w:id="29"/>
    <w:p>
      <w:pPr>
        <w:spacing w:after="0"/>
        <w:ind w:left="0"/>
        <w:jc w:val="both"/>
      </w:pPr>
      <w:r>
        <w:rPr>
          <w:rFonts w:ascii="Times New Roman"/>
          <w:b w:val="false"/>
          <w:i w:val="false"/>
          <w:color w:val="000000"/>
          <w:sz w:val="28"/>
        </w:rPr>
        <w:t>
      SWOT - анализ железнодорожного транспорта: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4"/>
        <w:gridCol w:w="6536"/>
      </w:tblGrid>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железнодорожного</w:t>
            </w:r>
            <w:r>
              <w:br/>
            </w:r>
            <w:r>
              <w:rPr>
                <w:rFonts w:ascii="Times New Roman"/>
                <w:b w:val="false"/>
                <w:i w:val="false"/>
                <w:color w:val="000000"/>
                <w:sz w:val="20"/>
              </w:rPr>
              <w:t>
транспорта в грузообороте всех</w:t>
            </w:r>
            <w:r>
              <w:br/>
            </w:r>
            <w:r>
              <w:rPr>
                <w:rFonts w:ascii="Times New Roman"/>
                <w:b w:val="false"/>
                <w:i w:val="false"/>
                <w:color w:val="000000"/>
                <w:sz w:val="20"/>
              </w:rPr>
              <w:t>
видов транспорта составляет более</w:t>
            </w:r>
            <w:r>
              <w:br/>
            </w:r>
            <w:r>
              <w:rPr>
                <w:rFonts w:ascii="Times New Roman"/>
                <w:b w:val="false"/>
                <w:i w:val="false"/>
                <w:color w:val="000000"/>
                <w:sz w:val="20"/>
              </w:rPr>
              <w:t>
60 %;</w:t>
            </w:r>
            <w:r>
              <w:br/>
            </w:r>
            <w:r>
              <w:rPr>
                <w:rFonts w:ascii="Times New Roman"/>
                <w:b w:val="false"/>
                <w:i w:val="false"/>
                <w:color w:val="000000"/>
                <w:sz w:val="20"/>
              </w:rPr>
              <w:t>
2) наличие транзитных</w:t>
            </w:r>
            <w:r>
              <w:br/>
            </w:r>
            <w:r>
              <w:rPr>
                <w:rFonts w:ascii="Times New Roman"/>
                <w:b w:val="false"/>
                <w:i w:val="false"/>
                <w:color w:val="000000"/>
                <w:sz w:val="20"/>
              </w:rPr>
              <w:t>
железнодорожных международных</w:t>
            </w:r>
            <w:r>
              <w:br/>
            </w:r>
            <w:r>
              <w:rPr>
                <w:rFonts w:ascii="Times New Roman"/>
                <w:b w:val="false"/>
                <w:i w:val="false"/>
                <w:color w:val="000000"/>
                <w:sz w:val="20"/>
              </w:rPr>
              <w:t>
коридоров;</w:t>
            </w:r>
            <w:r>
              <w:br/>
            </w:r>
            <w:r>
              <w:rPr>
                <w:rFonts w:ascii="Times New Roman"/>
                <w:b w:val="false"/>
                <w:i w:val="false"/>
                <w:color w:val="000000"/>
                <w:sz w:val="20"/>
              </w:rPr>
              <w:t>
3) полная технологическая</w:t>
            </w:r>
            <w:r>
              <w:br/>
            </w:r>
            <w:r>
              <w:rPr>
                <w:rFonts w:ascii="Times New Roman"/>
                <w:b w:val="false"/>
                <w:i w:val="false"/>
                <w:color w:val="000000"/>
                <w:sz w:val="20"/>
              </w:rPr>
              <w:t>
совместимость с железнодорожными</w:t>
            </w:r>
            <w:r>
              <w:br/>
            </w:r>
            <w:r>
              <w:rPr>
                <w:rFonts w:ascii="Times New Roman"/>
                <w:b w:val="false"/>
                <w:i w:val="false"/>
                <w:color w:val="000000"/>
                <w:sz w:val="20"/>
              </w:rPr>
              <w:t>
системами транспортного</w:t>
            </w:r>
            <w:r>
              <w:br/>
            </w:r>
            <w:r>
              <w:rPr>
                <w:rFonts w:ascii="Times New Roman"/>
                <w:b w:val="false"/>
                <w:i w:val="false"/>
                <w:color w:val="000000"/>
                <w:sz w:val="20"/>
              </w:rPr>
              <w:t>
пространства колеи 1520 мм;</w:t>
            </w:r>
            <w:r>
              <w:br/>
            </w:r>
            <w:r>
              <w:rPr>
                <w:rFonts w:ascii="Times New Roman"/>
                <w:b w:val="false"/>
                <w:i w:val="false"/>
                <w:color w:val="000000"/>
                <w:sz w:val="20"/>
              </w:rPr>
              <w:t>
4) географический охват;</w:t>
            </w:r>
            <w:r>
              <w:br/>
            </w:r>
            <w:r>
              <w:rPr>
                <w:rFonts w:ascii="Times New Roman"/>
                <w:b w:val="false"/>
                <w:i w:val="false"/>
                <w:color w:val="000000"/>
                <w:sz w:val="20"/>
              </w:rPr>
              <w:t>
5) безальтернативность железных</w:t>
            </w:r>
            <w:r>
              <w:br/>
            </w:r>
            <w:r>
              <w:rPr>
                <w:rFonts w:ascii="Times New Roman"/>
                <w:b w:val="false"/>
                <w:i w:val="false"/>
                <w:color w:val="000000"/>
                <w:sz w:val="20"/>
              </w:rPr>
              <w:t>
дорог при перевозках массовых</w:t>
            </w:r>
            <w:r>
              <w:br/>
            </w:r>
            <w:r>
              <w:rPr>
                <w:rFonts w:ascii="Times New Roman"/>
                <w:b w:val="false"/>
                <w:i w:val="false"/>
                <w:color w:val="000000"/>
                <w:sz w:val="20"/>
              </w:rPr>
              <w:t>
насыпных грузов;</w:t>
            </w:r>
            <w:r>
              <w:br/>
            </w:r>
            <w:r>
              <w:rPr>
                <w:rFonts w:ascii="Times New Roman"/>
                <w:b w:val="false"/>
                <w:i w:val="false"/>
                <w:color w:val="000000"/>
                <w:sz w:val="20"/>
              </w:rPr>
              <w:t>
6) резервы пропускной</w:t>
            </w:r>
            <w:r>
              <w:br/>
            </w:r>
            <w:r>
              <w:rPr>
                <w:rFonts w:ascii="Times New Roman"/>
                <w:b w:val="false"/>
                <w:i w:val="false"/>
                <w:color w:val="000000"/>
                <w:sz w:val="20"/>
              </w:rPr>
              <w:t>
способности;</w:t>
            </w:r>
            <w:r>
              <w:br/>
            </w:r>
            <w:r>
              <w:rPr>
                <w:rFonts w:ascii="Times New Roman"/>
                <w:b w:val="false"/>
                <w:i w:val="false"/>
                <w:color w:val="000000"/>
                <w:sz w:val="20"/>
              </w:rPr>
              <w:t>
7) способность всесезонного</w:t>
            </w:r>
            <w:r>
              <w:br/>
            </w:r>
            <w:r>
              <w:rPr>
                <w:rFonts w:ascii="Times New Roman"/>
                <w:b w:val="false"/>
                <w:i w:val="false"/>
                <w:color w:val="000000"/>
                <w:sz w:val="20"/>
              </w:rPr>
              <w:t>
круглосуточного оказания услуг</w:t>
            </w:r>
            <w:r>
              <w:br/>
            </w:r>
            <w:r>
              <w:rPr>
                <w:rFonts w:ascii="Times New Roman"/>
                <w:b w:val="false"/>
                <w:i w:val="false"/>
                <w:color w:val="000000"/>
                <w:sz w:val="20"/>
              </w:rPr>
              <w:t>
железнодорожного транспорта;</w:t>
            </w:r>
            <w:r>
              <w:br/>
            </w:r>
            <w:r>
              <w:rPr>
                <w:rFonts w:ascii="Times New Roman"/>
                <w:b w:val="false"/>
                <w:i w:val="false"/>
                <w:color w:val="000000"/>
                <w:sz w:val="20"/>
              </w:rPr>
              <w:t>
8) геополитическое расположение РК</w:t>
            </w:r>
            <w:r>
              <w:br/>
            </w:r>
            <w:r>
              <w:rPr>
                <w:rFonts w:ascii="Times New Roman"/>
                <w:b w:val="false"/>
                <w:i w:val="false"/>
                <w:color w:val="000000"/>
                <w:sz w:val="20"/>
              </w:rPr>
              <w:t>
в центре Евразийского континента.</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значительный</w:t>
            </w:r>
            <w:r>
              <w:br/>
            </w:r>
            <w:r>
              <w:rPr>
                <w:rFonts w:ascii="Times New Roman"/>
                <w:b w:val="false"/>
                <w:i w:val="false"/>
                <w:color w:val="000000"/>
                <w:sz w:val="20"/>
              </w:rPr>
              <w:t>
физический и моральный износ</w:t>
            </w:r>
            <w:r>
              <w:br/>
            </w:r>
            <w:r>
              <w:rPr>
                <w:rFonts w:ascii="Times New Roman"/>
                <w:b w:val="false"/>
                <w:i w:val="false"/>
                <w:color w:val="000000"/>
                <w:sz w:val="20"/>
              </w:rPr>
              <w:t>
основных средств (инфраструктуры и</w:t>
            </w:r>
            <w:r>
              <w:br/>
            </w:r>
            <w:r>
              <w:rPr>
                <w:rFonts w:ascii="Times New Roman"/>
                <w:b w:val="false"/>
                <w:i w:val="false"/>
                <w:color w:val="000000"/>
                <w:sz w:val="20"/>
              </w:rPr>
              <w:t>
подвижного состава);</w:t>
            </w:r>
            <w:r>
              <w:br/>
            </w:r>
            <w:r>
              <w:rPr>
                <w:rFonts w:ascii="Times New Roman"/>
                <w:b w:val="false"/>
                <w:i w:val="false"/>
                <w:color w:val="000000"/>
                <w:sz w:val="20"/>
              </w:rPr>
              <w:t>
2) дефицит парка подвижного</w:t>
            </w:r>
            <w:r>
              <w:br/>
            </w:r>
            <w:r>
              <w:rPr>
                <w:rFonts w:ascii="Times New Roman"/>
                <w:b w:val="false"/>
                <w:i w:val="false"/>
                <w:color w:val="000000"/>
                <w:sz w:val="20"/>
              </w:rPr>
              <w:t>
состава;</w:t>
            </w:r>
            <w:r>
              <w:br/>
            </w:r>
            <w:r>
              <w:rPr>
                <w:rFonts w:ascii="Times New Roman"/>
                <w:b w:val="false"/>
                <w:i w:val="false"/>
                <w:color w:val="000000"/>
                <w:sz w:val="20"/>
              </w:rPr>
              <w:t>
3) низкий уровень внедрения</w:t>
            </w:r>
            <w:r>
              <w:br/>
            </w:r>
            <w:r>
              <w:rPr>
                <w:rFonts w:ascii="Times New Roman"/>
                <w:b w:val="false"/>
                <w:i w:val="false"/>
                <w:color w:val="000000"/>
                <w:sz w:val="20"/>
              </w:rPr>
              <w:t>
инноваций и автоматизации</w:t>
            </w:r>
            <w:r>
              <w:br/>
            </w:r>
            <w:r>
              <w:rPr>
                <w:rFonts w:ascii="Times New Roman"/>
                <w:b w:val="false"/>
                <w:i w:val="false"/>
                <w:color w:val="000000"/>
                <w:sz w:val="20"/>
              </w:rPr>
              <w:t>
процессов;</w:t>
            </w:r>
            <w:r>
              <w:br/>
            </w:r>
            <w:r>
              <w:rPr>
                <w:rFonts w:ascii="Times New Roman"/>
                <w:b w:val="false"/>
                <w:i w:val="false"/>
                <w:color w:val="000000"/>
                <w:sz w:val="20"/>
              </w:rPr>
              <w:t>
4) перекрестное субсидирование</w:t>
            </w:r>
            <w:r>
              <w:br/>
            </w:r>
            <w:r>
              <w:rPr>
                <w:rFonts w:ascii="Times New Roman"/>
                <w:b w:val="false"/>
                <w:i w:val="false"/>
                <w:color w:val="000000"/>
                <w:sz w:val="20"/>
              </w:rPr>
              <w:t>
пассажирских перевозок за счет</w:t>
            </w:r>
            <w:r>
              <w:br/>
            </w:r>
            <w:r>
              <w:rPr>
                <w:rFonts w:ascii="Times New Roman"/>
                <w:b w:val="false"/>
                <w:i w:val="false"/>
                <w:color w:val="000000"/>
                <w:sz w:val="20"/>
              </w:rPr>
              <w:t>
грузовых и низкодоходных за счет</w:t>
            </w:r>
            <w:r>
              <w:br/>
            </w:r>
            <w:r>
              <w:rPr>
                <w:rFonts w:ascii="Times New Roman"/>
                <w:b w:val="false"/>
                <w:i w:val="false"/>
                <w:color w:val="000000"/>
                <w:sz w:val="20"/>
              </w:rPr>
              <w:t>
высокодоходных;</w:t>
            </w:r>
            <w:r>
              <w:br/>
            </w:r>
            <w:r>
              <w:rPr>
                <w:rFonts w:ascii="Times New Roman"/>
                <w:b w:val="false"/>
                <w:i w:val="false"/>
                <w:color w:val="000000"/>
                <w:sz w:val="20"/>
              </w:rPr>
              <w:t>
5) монополизированность в силу</w:t>
            </w:r>
            <w:r>
              <w:br/>
            </w:r>
            <w:r>
              <w:rPr>
                <w:rFonts w:ascii="Times New Roman"/>
                <w:b w:val="false"/>
                <w:i w:val="false"/>
                <w:color w:val="000000"/>
                <w:sz w:val="20"/>
              </w:rPr>
              <w:t>
высоких барьеров входа в рынок</w:t>
            </w:r>
            <w:r>
              <w:br/>
            </w:r>
            <w:r>
              <w:rPr>
                <w:rFonts w:ascii="Times New Roman"/>
                <w:b w:val="false"/>
                <w:i w:val="false"/>
                <w:color w:val="000000"/>
                <w:sz w:val="20"/>
              </w:rPr>
              <w:t>
перевозок;</w:t>
            </w:r>
            <w:r>
              <w:br/>
            </w:r>
            <w:r>
              <w:rPr>
                <w:rFonts w:ascii="Times New Roman"/>
                <w:b w:val="false"/>
                <w:i w:val="false"/>
                <w:color w:val="000000"/>
                <w:sz w:val="20"/>
              </w:rPr>
              <w:t>
6) несовершенная институциональная</w:t>
            </w:r>
            <w:r>
              <w:br/>
            </w:r>
            <w:r>
              <w:rPr>
                <w:rFonts w:ascii="Times New Roman"/>
                <w:b w:val="false"/>
                <w:i w:val="false"/>
                <w:color w:val="000000"/>
                <w:sz w:val="20"/>
              </w:rPr>
              <w:t>
структура отрасли;</w:t>
            </w:r>
            <w:r>
              <w:br/>
            </w:r>
            <w:r>
              <w:rPr>
                <w:rFonts w:ascii="Times New Roman"/>
                <w:b w:val="false"/>
                <w:i w:val="false"/>
                <w:color w:val="000000"/>
                <w:sz w:val="20"/>
              </w:rPr>
              <w:t>
7) устаревшие технологии и</w:t>
            </w:r>
            <w:r>
              <w:br/>
            </w:r>
            <w:r>
              <w:rPr>
                <w:rFonts w:ascii="Times New Roman"/>
                <w:b w:val="false"/>
                <w:i w:val="false"/>
                <w:color w:val="000000"/>
                <w:sz w:val="20"/>
              </w:rPr>
              <w:t>
устаревшая база технических</w:t>
            </w:r>
            <w:r>
              <w:br/>
            </w:r>
            <w:r>
              <w:rPr>
                <w:rFonts w:ascii="Times New Roman"/>
                <w:b w:val="false"/>
                <w:i w:val="false"/>
                <w:color w:val="000000"/>
                <w:sz w:val="20"/>
              </w:rPr>
              <w:t>
нормативов;</w:t>
            </w:r>
            <w:r>
              <w:br/>
            </w:r>
            <w:r>
              <w:rPr>
                <w:rFonts w:ascii="Times New Roman"/>
                <w:b w:val="false"/>
                <w:i w:val="false"/>
                <w:color w:val="000000"/>
                <w:sz w:val="20"/>
              </w:rPr>
              <w:t>
8) затратные и непроизводительные</w:t>
            </w:r>
            <w:r>
              <w:br/>
            </w:r>
            <w:r>
              <w:rPr>
                <w:rFonts w:ascii="Times New Roman"/>
                <w:b w:val="false"/>
                <w:i w:val="false"/>
                <w:color w:val="000000"/>
                <w:sz w:val="20"/>
              </w:rPr>
              <w:t>
технологии и методы управления</w:t>
            </w:r>
            <w:r>
              <w:br/>
            </w:r>
            <w:r>
              <w:rPr>
                <w:rFonts w:ascii="Times New Roman"/>
                <w:b w:val="false"/>
                <w:i w:val="false"/>
                <w:color w:val="000000"/>
                <w:sz w:val="20"/>
              </w:rPr>
              <w:t>
производством;</w:t>
            </w:r>
            <w:r>
              <w:br/>
            </w:r>
            <w:r>
              <w:rPr>
                <w:rFonts w:ascii="Times New Roman"/>
                <w:b w:val="false"/>
                <w:i w:val="false"/>
                <w:color w:val="000000"/>
                <w:sz w:val="20"/>
              </w:rPr>
              <w:t>
9) недостаточный уровень качества</w:t>
            </w:r>
            <w:r>
              <w:br/>
            </w:r>
            <w:r>
              <w:rPr>
                <w:rFonts w:ascii="Times New Roman"/>
                <w:b w:val="false"/>
                <w:i w:val="false"/>
                <w:color w:val="000000"/>
                <w:sz w:val="20"/>
              </w:rPr>
              <w:t>
и ассортимента оказываемых услуг</w:t>
            </w:r>
            <w:r>
              <w:br/>
            </w:r>
            <w:r>
              <w:rPr>
                <w:rFonts w:ascii="Times New Roman"/>
                <w:b w:val="false"/>
                <w:i w:val="false"/>
                <w:color w:val="000000"/>
                <w:sz w:val="20"/>
              </w:rPr>
              <w:t>
железнодорожного транспорта;</w:t>
            </w:r>
            <w:r>
              <w:br/>
            </w:r>
            <w:r>
              <w:rPr>
                <w:rFonts w:ascii="Times New Roman"/>
                <w:b w:val="false"/>
                <w:i w:val="false"/>
                <w:color w:val="000000"/>
                <w:sz w:val="20"/>
              </w:rPr>
              <w:t>
10) отсутствие сети отечественных</w:t>
            </w:r>
            <w:r>
              <w:br/>
            </w:r>
            <w:r>
              <w:rPr>
                <w:rFonts w:ascii="Times New Roman"/>
                <w:b w:val="false"/>
                <w:i w:val="false"/>
                <w:color w:val="000000"/>
                <w:sz w:val="20"/>
              </w:rPr>
              <w:t>
научно-исследовательских центров.</w:t>
            </w:r>
          </w:p>
        </w:tc>
      </w:tr>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механизма ГЧП;</w:t>
            </w:r>
            <w:r>
              <w:br/>
            </w:r>
            <w:r>
              <w:rPr>
                <w:rFonts w:ascii="Times New Roman"/>
                <w:b w:val="false"/>
                <w:i w:val="false"/>
                <w:color w:val="000000"/>
                <w:sz w:val="20"/>
              </w:rPr>
              <w:t>
2) внедрение передовых технических</w:t>
            </w:r>
            <w:r>
              <w:br/>
            </w:r>
            <w:r>
              <w:rPr>
                <w:rFonts w:ascii="Times New Roman"/>
                <w:b w:val="false"/>
                <w:i w:val="false"/>
                <w:color w:val="000000"/>
                <w:sz w:val="20"/>
              </w:rPr>
              <w:t>
и экологических регламентов,</w:t>
            </w:r>
            <w:r>
              <w:br/>
            </w:r>
            <w:r>
              <w:rPr>
                <w:rFonts w:ascii="Times New Roman"/>
                <w:b w:val="false"/>
                <w:i w:val="false"/>
                <w:color w:val="000000"/>
                <w:sz w:val="20"/>
              </w:rPr>
              <w:t>
стандартов, модернизация активов;</w:t>
            </w:r>
            <w:r>
              <w:br/>
            </w:r>
            <w:r>
              <w:rPr>
                <w:rFonts w:ascii="Times New Roman"/>
                <w:b w:val="false"/>
                <w:i w:val="false"/>
                <w:color w:val="000000"/>
                <w:sz w:val="20"/>
              </w:rPr>
              <w:t>
3) стабильный спрос на</w:t>
            </w:r>
            <w:r>
              <w:br/>
            </w:r>
            <w:r>
              <w:rPr>
                <w:rFonts w:ascii="Times New Roman"/>
                <w:b w:val="false"/>
                <w:i w:val="false"/>
                <w:color w:val="000000"/>
                <w:sz w:val="20"/>
              </w:rPr>
              <w:t>
железнодорожные перевозки и</w:t>
            </w:r>
            <w:r>
              <w:br/>
            </w:r>
            <w:r>
              <w:rPr>
                <w:rFonts w:ascii="Times New Roman"/>
                <w:b w:val="false"/>
                <w:i w:val="false"/>
                <w:color w:val="000000"/>
                <w:sz w:val="20"/>
              </w:rPr>
              <w:t>
сопутствующие услуги;</w:t>
            </w:r>
            <w:r>
              <w:br/>
            </w:r>
            <w:r>
              <w:rPr>
                <w:rFonts w:ascii="Times New Roman"/>
                <w:b w:val="false"/>
                <w:i w:val="false"/>
                <w:color w:val="000000"/>
                <w:sz w:val="20"/>
              </w:rPr>
              <w:t>
4) возможность привлечения</w:t>
            </w:r>
            <w:r>
              <w:br/>
            </w:r>
            <w:r>
              <w:rPr>
                <w:rFonts w:ascii="Times New Roman"/>
                <w:b w:val="false"/>
                <w:i w:val="false"/>
                <w:color w:val="000000"/>
                <w:sz w:val="20"/>
              </w:rPr>
              <w:t>
инвестиций, как через открытие</w:t>
            </w:r>
            <w:r>
              <w:br/>
            </w:r>
            <w:r>
              <w:rPr>
                <w:rFonts w:ascii="Times New Roman"/>
                <w:b w:val="false"/>
                <w:i w:val="false"/>
                <w:color w:val="000000"/>
                <w:sz w:val="20"/>
              </w:rPr>
              <w:t>
рынка, так и за счет продажи</w:t>
            </w:r>
            <w:r>
              <w:br/>
            </w:r>
            <w:r>
              <w:rPr>
                <w:rFonts w:ascii="Times New Roman"/>
                <w:b w:val="false"/>
                <w:i w:val="false"/>
                <w:color w:val="000000"/>
                <w:sz w:val="20"/>
              </w:rPr>
              <w:t>
пакетов акций государственных</w:t>
            </w:r>
            <w:r>
              <w:br/>
            </w:r>
            <w:r>
              <w:rPr>
                <w:rFonts w:ascii="Times New Roman"/>
                <w:b w:val="false"/>
                <w:i w:val="false"/>
                <w:color w:val="000000"/>
                <w:sz w:val="20"/>
              </w:rPr>
              <w:t>
компаний;</w:t>
            </w:r>
            <w:r>
              <w:br/>
            </w:r>
            <w:r>
              <w:rPr>
                <w:rFonts w:ascii="Times New Roman"/>
                <w:b w:val="false"/>
                <w:i w:val="false"/>
                <w:color w:val="000000"/>
                <w:sz w:val="20"/>
              </w:rPr>
              <w:t>
5) стимулирование предложения</w:t>
            </w:r>
            <w:r>
              <w:br/>
            </w:r>
            <w:r>
              <w:rPr>
                <w:rFonts w:ascii="Times New Roman"/>
                <w:b w:val="false"/>
                <w:i w:val="false"/>
                <w:color w:val="000000"/>
                <w:sz w:val="20"/>
              </w:rPr>
              <w:t>
услуг на рынке и повышение</w:t>
            </w:r>
            <w:r>
              <w:br/>
            </w:r>
            <w:r>
              <w:rPr>
                <w:rFonts w:ascii="Times New Roman"/>
                <w:b w:val="false"/>
                <w:i w:val="false"/>
                <w:color w:val="000000"/>
                <w:sz w:val="20"/>
              </w:rPr>
              <w:t>
качества за счет развития</w:t>
            </w:r>
            <w:r>
              <w:br/>
            </w:r>
            <w:r>
              <w:rPr>
                <w:rFonts w:ascii="Times New Roman"/>
                <w:b w:val="false"/>
                <w:i w:val="false"/>
                <w:color w:val="000000"/>
                <w:sz w:val="20"/>
              </w:rPr>
              <w:t>
конкуренции при дерегулировании</w:t>
            </w:r>
            <w:r>
              <w:br/>
            </w:r>
            <w:r>
              <w:rPr>
                <w:rFonts w:ascii="Times New Roman"/>
                <w:b w:val="false"/>
                <w:i w:val="false"/>
                <w:color w:val="000000"/>
                <w:sz w:val="20"/>
              </w:rPr>
              <w:t>
тарифов на перевозку;</w:t>
            </w:r>
            <w:r>
              <w:br/>
            </w:r>
            <w:r>
              <w:rPr>
                <w:rFonts w:ascii="Times New Roman"/>
                <w:b w:val="false"/>
                <w:i w:val="false"/>
                <w:color w:val="000000"/>
                <w:sz w:val="20"/>
              </w:rPr>
              <w:t>
6) решения о государственном</w:t>
            </w:r>
            <w:r>
              <w:br/>
            </w:r>
            <w:r>
              <w:rPr>
                <w:rFonts w:ascii="Times New Roman"/>
                <w:b w:val="false"/>
                <w:i w:val="false"/>
                <w:color w:val="000000"/>
                <w:sz w:val="20"/>
              </w:rPr>
              <w:t>
субсидировании перевозки</w:t>
            </w:r>
            <w:r>
              <w:br/>
            </w:r>
            <w:r>
              <w:rPr>
                <w:rFonts w:ascii="Times New Roman"/>
                <w:b w:val="false"/>
                <w:i w:val="false"/>
                <w:color w:val="000000"/>
                <w:sz w:val="20"/>
              </w:rPr>
              <w:t>
социально значимых грузов;</w:t>
            </w:r>
            <w:r>
              <w:br/>
            </w:r>
            <w:r>
              <w:rPr>
                <w:rFonts w:ascii="Times New Roman"/>
                <w:b w:val="false"/>
                <w:i w:val="false"/>
                <w:color w:val="000000"/>
                <w:sz w:val="20"/>
              </w:rPr>
              <w:t>
7) решения о государственном</w:t>
            </w:r>
            <w:r>
              <w:br/>
            </w:r>
            <w:r>
              <w:rPr>
                <w:rFonts w:ascii="Times New Roman"/>
                <w:b w:val="false"/>
                <w:i w:val="false"/>
                <w:color w:val="000000"/>
                <w:sz w:val="20"/>
              </w:rPr>
              <w:t>
субсидировании обновления</w:t>
            </w:r>
            <w:r>
              <w:br/>
            </w:r>
            <w:r>
              <w:rPr>
                <w:rFonts w:ascii="Times New Roman"/>
                <w:b w:val="false"/>
                <w:i w:val="false"/>
                <w:color w:val="000000"/>
                <w:sz w:val="20"/>
              </w:rPr>
              <w:t>
подвижного состава,</w:t>
            </w:r>
            <w:r>
              <w:br/>
            </w:r>
            <w:r>
              <w:rPr>
                <w:rFonts w:ascii="Times New Roman"/>
                <w:b w:val="false"/>
                <w:i w:val="false"/>
                <w:color w:val="000000"/>
                <w:sz w:val="20"/>
              </w:rPr>
              <w:t>
задействованного в пассажирских</w:t>
            </w:r>
            <w:r>
              <w:br/>
            </w:r>
            <w:r>
              <w:rPr>
                <w:rFonts w:ascii="Times New Roman"/>
                <w:b w:val="false"/>
                <w:i w:val="false"/>
                <w:color w:val="000000"/>
                <w:sz w:val="20"/>
              </w:rPr>
              <w:t>
перевозках;</w:t>
            </w:r>
            <w:r>
              <w:br/>
            </w:r>
            <w:r>
              <w:rPr>
                <w:rFonts w:ascii="Times New Roman"/>
                <w:b w:val="false"/>
                <w:i w:val="false"/>
                <w:color w:val="000000"/>
                <w:sz w:val="20"/>
              </w:rPr>
              <w:t>
8) увеличение доли</w:t>
            </w:r>
            <w:r>
              <w:br/>
            </w:r>
            <w:r>
              <w:rPr>
                <w:rFonts w:ascii="Times New Roman"/>
                <w:b w:val="false"/>
                <w:i w:val="false"/>
                <w:color w:val="000000"/>
                <w:sz w:val="20"/>
              </w:rPr>
              <w:t>
железнодорожного транспорта в</w:t>
            </w:r>
            <w:r>
              <w:br/>
            </w:r>
            <w:r>
              <w:rPr>
                <w:rFonts w:ascii="Times New Roman"/>
                <w:b w:val="false"/>
                <w:i w:val="false"/>
                <w:color w:val="000000"/>
                <w:sz w:val="20"/>
              </w:rPr>
              <w:t>
общем грузообороте и</w:t>
            </w:r>
            <w:r>
              <w:br/>
            </w:r>
            <w:r>
              <w:rPr>
                <w:rFonts w:ascii="Times New Roman"/>
                <w:b w:val="false"/>
                <w:i w:val="false"/>
                <w:color w:val="000000"/>
                <w:sz w:val="20"/>
              </w:rPr>
              <w:t>
пассажирообороте при</w:t>
            </w:r>
            <w:r>
              <w:br/>
            </w:r>
            <w:r>
              <w:rPr>
                <w:rFonts w:ascii="Times New Roman"/>
                <w:b w:val="false"/>
                <w:i w:val="false"/>
                <w:color w:val="000000"/>
                <w:sz w:val="20"/>
              </w:rPr>
              <w:t>
дерегулировании услуг за счет</w:t>
            </w:r>
            <w:r>
              <w:br/>
            </w:r>
            <w:r>
              <w:rPr>
                <w:rFonts w:ascii="Times New Roman"/>
                <w:b w:val="false"/>
                <w:i w:val="false"/>
                <w:color w:val="000000"/>
                <w:sz w:val="20"/>
              </w:rPr>
              <w:t>
повышения его</w:t>
            </w:r>
            <w:r>
              <w:br/>
            </w:r>
            <w:r>
              <w:rPr>
                <w:rFonts w:ascii="Times New Roman"/>
                <w:b w:val="false"/>
                <w:i w:val="false"/>
                <w:color w:val="000000"/>
                <w:sz w:val="20"/>
              </w:rPr>
              <w:t>
конкурентоспособности (качество,</w:t>
            </w:r>
            <w:r>
              <w:br/>
            </w:r>
            <w:r>
              <w:rPr>
                <w:rFonts w:ascii="Times New Roman"/>
                <w:b w:val="false"/>
                <w:i w:val="false"/>
                <w:color w:val="000000"/>
                <w:sz w:val="20"/>
              </w:rPr>
              <w:t>
ассортимент) в сегментах</w:t>
            </w:r>
            <w:r>
              <w:br/>
            </w:r>
            <w:r>
              <w:rPr>
                <w:rFonts w:ascii="Times New Roman"/>
                <w:b w:val="false"/>
                <w:i w:val="false"/>
                <w:color w:val="000000"/>
                <w:sz w:val="20"/>
              </w:rPr>
              <w:t>
перевозок, занятых</w:t>
            </w:r>
            <w:r>
              <w:br/>
            </w:r>
            <w:r>
              <w:rPr>
                <w:rFonts w:ascii="Times New Roman"/>
                <w:b w:val="false"/>
                <w:i w:val="false"/>
                <w:color w:val="000000"/>
                <w:sz w:val="20"/>
              </w:rPr>
              <w:t>
автотранспортом.</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потеря финансовой устойчивости</w:t>
            </w:r>
            <w:r>
              <w:br/>
            </w:r>
            <w:r>
              <w:rPr>
                <w:rFonts w:ascii="Times New Roman"/>
                <w:b w:val="false"/>
                <w:i w:val="false"/>
                <w:color w:val="000000"/>
                <w:sz w:val="20"/>
              </w:rPr>
              <w:t>
железнодорожного транспорта ввиду</w:t>
            </w:r>
            <w:r>
              <w:br/>
            </w:r>
            <w:r>
              <w:rPr>
                <w:rFonts w:ascii="Times New Roman"/>
                <w:b w:val="false"/>
                <w:i w:val="false"/>
                <w:color w:val="000000"/>
                <w:sz w:val="20"/>
              </w:rPr>
              <w:t>
морального и физического износа</w:t>
            </w:r>
            <w:r>
              <w:br/>
            </w:r>
            <w:r>
              <w:rPr>
                <w:rFonts w:ascii="Times New Roman"/>
                <w:b w:val="false"/>
                <w:i w:val="false"/>
                <w:color w:val="000000"/>
                <w:sz w:val="20"/>
              </w:rPr>
              <w:t>
основных средств, устаревших</w:t>
            </w:r>
            <w:r>
              <w:br/>
            </w:r>
            <w:r>
              <w:rPr>
                <w:rFonts w:ascii="Times New Roman"/>
                <w:b w:val="false"/>
                <w:i w:val="false"/>
                <w:color w:val="000000"/>
                <w:sz w:val="20"/>
              </w:rPr>
              <w:t>
технологий;</w:t>
            </w:r>
            <w:r>
              <w:br/>
            </w:r>
            <w:r>
              <w:rPr>
                <w:rFonts w:ascii="Times New Roman"/>
                <w:b w:val="false"/>
                <w:i w:val="false"/>
                <w:color w:val="000000"/>
                <w:sz w:val="20"/>
              </w:rPr>
              <w:t>
2) риски аварий и техногенных</w:t>
            </w:r>
            <w:r>
              <w:br/>
            </w:r>
            <w:r>
              <w:rPr>
                <w:rFonts w:ascii="Times New Roman"/>
                <w:b w:val="false"/>
                <w:i w:val="false"/>
                <w:color w:val="000000"/>
                <w:sz w:val="20"/>
              </w:rPr>
              <w:t>
катастроф вследствие высокого</w:t>
            </w:r>
            <w:r>
              <w:br/>
            </w:r>
            <w:r>
              <w:rPr>
                <w:rFonts w:ascii="Times New Roman"/>
                <w:b w:val="false"/>
                <w:i w:val="false"/>
                <w:color w:val="000000"/>
                <w:sz w:val="20"/>
              </w:rPr>
              <w:t>
износа и отказов оборудования в</w:t>
            </w:r>
            <w:r>
              <w:br/>
            </w:r>
            <w:r>
              <w:rPr>
                <w:rFonts w:ascii="Times New Roman"/>
                <w:b w:val="false"/>
                <w:i w:val="false"/>
                <w:color w:val="000000"/>
                <w:sz w:val="20"/>
              </w:rPr>
              <w:t>
железнодорожном транспорте;</w:t>
            </w:r>
            <w:r>
              <w:br/>
            </w:r>
            <w:r>
              <w:rPr>
                <w:rFonts w:ascii="Times New Roman"/>
                <w:b w:val="false"/>
                <w:i w:val="false"/>
                <w:color w:val="000000"/>
                <w:sz w:val="20"/>
              </w:rPr>
              <w:t>
3) неполный объем субсидирования</w:t>
            </w:r>
            <w:r>
              <w:br/>
            </w:r>
            <w:r>
              <w:rPr>
                <w:rFonts w:ascii="Times New Roman"/>
                <w:b w:val="false"/>
                <w:i w:val="false"/>
                <w:color w:val="000000"/>
                <w:sz w:val="20"/>
              </w:rPr>
              <w:t>
убытков перевозчика от перевозок</w:t>
            </w:r>
            <w:r>
              <w:br/>
            </w:r>
            <w:r>
              <w:rPr>
                <w:rFonts w:ascii="Times New Roman"/>
                <w:b w:val="false"/>
                <w:i w:val="false"/>
                <w:color w:val="000000"/>
                <w:sz w:val="20"/>
              </w:rPr>
              <w:t>
пассажиров по социально значимым</w:t>
            </w:r>
            <w:r>
              <w:br/>
            </w:r>
            <w:r>
              <w:rPr>
                <w:rFonts w:ascii="Times New Roman"/>
                <w:b w:val="false"/>
                <w:i w:val="false"/>
                <w:color w:val="000000"/>
                <w:sz w:val="20"/>
              </w:rPr>
              <w:t>
маршрутам из государственного</w:t>
            </w:r>
            <w:r>
              <w:br/>
            </w:r>
            <w:r>
              <w:rPr>
                <w:rFonts w:ascii="Times New Roman"/>
                <w:b w:val="false"/>
                <w:i w:val="false"/>
                <w:color w:val="000000"/>
                <w:sz w:val="20"/>
              </w:rPr>
              <w:t>
бюджета;</w:t>
            </w:r>
            <w:r>
              <w:br/>
            </w:r>
            <w:r>
              <w:rPr>
                <w:rFonts w:ascii="Times New Roman"/>
                <w:b w:val="false"/>
                <w:i w:val="false"/>
                <w:color w:val="000000"/>
                <w:sz w:val="20"/>
              </w:rPr>
              <w:t>
4) зависимость объема</w:t>
            </w:r>
            <w:r>
              <w:br/>
            </w:r>
            <w:r>
              <w:rPr>
                <w:rFonts w:ascii="Times New Roman"/>
                <w:b w:val="false"/>
                <w:i w:val="false"/>
                <w:color w:val="000000"/>
                <w:sz w:val="20"/>
              </w:rPr>
              <w:t>
грузоперевозок от колебаний</w:t>
            </w:r>
            <w:r>
              <w:br/>
            </w:r>
            <w:r>
              <w:rPr>
                <w:rFonts w:ascii="Times New Roman"/>
                <w:b w:val="false"/>
                <w:i w:val="false"/>
                <w:color w:val="000000"/>
                <w:sz w:val="20"/>
              </w:rPr>
              <w:t>
мировых цен на сырье;</w:t>
            </w:r>
            <w:r>
              <w:br/>
            </w:r>
            <w:r>
              <w:rPr>
                <w:rFonts w:ascii="Times New Roman"/>
                <w:b w:val="false"/>
                <w:i w:val="false"/>
                <w:color w:val="000000"/>
                <w:sz w:val="20"/>
              </w:rPr>
              <w:t>
5) полная неопределенность</w:t>
            </w:r>
            <w:r>
              <w:br/>
            </w:r>
            <w:r>
              <w:rPr>
                <w:rFonts w:ascii="Times New Roman"/>
                <w:b w:val="false"/>
                <w:i w:val="false"/>
                <w:color w:val="000000"/>
                <w:sz w:val="20"/>
              </w:rPr>
              <w:t>
стратегических сценариев будущего</w:t>
            </w:r>
            <w:r>
              <w:br/>
            </w:r>
            <w:r>
              <w:rPr>
                <w:rFonts w:ascii="Times New Roman"/>
                <w:b w:val="false"/>
                <w:i w:val="false"/>
                <w:color w:val="000000"/>
                <w:sz w:val="20"/>
              </w:rPr>
              <w:t>
при сохранении существующих</w:t>
            </w:r>
            <w:r>
              <w:br/>
            </w:r>
            <w:r>
              <w:rPr>
                <w:rFonts w:ascii="Times New Roman"/>
                <w:b w:val="false"/>
                <w:i w:val="false"/>
                <w:color w:val="000000"/>
                <w:sz w:val="20"/>
              </w:rPr>
              <w:t>
принципов, механизмов и сфер</w:t>
            </w:r>
            <w:r>
              <w:br/>
            </w:r>
            <w:r>
              <w:rPr>
                <w:rFonts w:ascii="Times New Roman"/>
                <w:b w:val="false"/>
                <w:i w:val="false"/>
                <w:color w:val="000000"/>
                <w:sz w:val="20"/>
              </w:rPr>
              <w:t>
ценового и неценового</w:t>
            </w:r>
            <w:r>
              <w:br/>
            </w:r>
            <w:r>
              <w:rPr>
                <w:rFonts w:ascii="Times New Roman"/>
                <w:b w:val="false"/>
                <w:i w:val="false"/>
                <w:color w:val="000000"/>
                <w:sz w:val="20"/>
              </w:rPr>
              <w:t>
антимонопольного регулирования;</w:t>
            </w:r>
            <w:r>
              <w:br/>
            </w:r>
            <w:r>
              <w:rPr>
                <w:rFonts w:ascii="Times New Roman"/>
                <w:b w:val="false"/>
                <w:i w:val="false"/>
                <w:color w:val="000000"/>
                <w:sz w:val="20"/>
              </w:rPr>
              <w:t>
6) сохранение дискриминационного</w:t>
            </w:r>
            <w:r>
              <w:br/>
            </w:r>
            <w:r>
              <w:rPr>
                <w:rFonts w:ascii="Times New Roman"/>
                <w:b w:val="false"/>
                <w:i w:val="false"/>
                <w:color w:val="000000"/>
                <w:sz w:val="20"/>
              </w:rPr>
              <w:t>
по отношению к Национальной</w:t>
            </w:r>
            <w:r>
              <w:br/>
            </w:r>
            <w:r>
              <w:rPr>
                <w:rFonts w:ascii="Times New Roman"/>
                <w:b w:val="false"/>
                <w:i w:val="false"/>
                <w:color w:val="000000"/>
                <w:sz w:val="20"/>
              </w:rPr>
              <w:t>
компании (АО «НК «КТЖ»)</w:t>
            </w:r>
            <w:r>
              <w:br/>
            </w:r>
            <w:r>
              <w:rPr>
                <w:rFonts w:ascii="Times New Roman"/>
                <w:b w:val="false"/>
                <w:i w:val="false"/>
                <w:color w:val="000000"/>
                <w:sz w:val="20"/>
              </w:rPr>
              <w:t>
регулирования на открытых</w:t>
            </w:r>
            <w:r>
              <w:br/>
            </w:r>
            <w:r>
              <w:rPr>
                <w:rFonts w:ascii="Times New Roman"/>
                <w:b w:val="false"/>
                <w:i w:val="false"/>
                <w:color w:val="000000"/>
                <w:sz w:val="20"/>
              </w:rPr>
              <w:t>
сегментах рынка, приводящего к</w:t>
            </w:r>
            <w:r>
              <w:br/>
            </w:r>
            <w:r>
              <w:rPr>
                <w:rFonts w:ascii="Times New Roman"/>
                <w:b w:val="false"/>
                <w:i w:val="false"/>
                <w:color w:val="000000"/>
                <w:sz w:val="20"/>
              </w:rPr>
              <w:t>
сепарированию доходных и убыточных</w:t>
            </w:r>
            <w:r>
              <w:br/>
            </w:r>
            <w:r>
              <w:rPr>
                <w:rFonts w:ascii="Times New Roman"/>
                <w:b w:val="false"/>
                <w:i w:val="false"/>
                <w:color w:val="000000"/>
                <w:sz w:val="20"/>
              </w:rPr>
              <w:t>
сегментов рынка между частными и</w:t>
            </w:r>
            <w:r>
              <w:br/>
            </w:r>
            <w:r>
              <w:rPr>
                <w:rFonts w:ascii="Times New Roman"/>
                <w:b w:val="false"/>
                <w:i w:val="false"/>
                <w:color w:val="000000"/>
                <w:sz w:val="20"/>
              </w:rPr>
              <w:t>
государственным перевозчиком;</w:t>
            </w:r>
            <w:r>
              <w:br/>
            </w:r>
            <w:r>
              <w:rPr>
                <w:rFonts w:ascii="Times New Roman"/>
                <w:b w:val="false"/>
                <w:i w:val="false"/>
                <w:color w:val="000000"/>
                <w:sz w:val="20"/>
              </w:rPr>
              <w:t>
7) политика сдерживания тарифов,</w:t>
            </w:r>
            <w:r>
              <w:br/>
            </w:r>
            <w:r>
              <w:rPr>
                <w:rFonts w:ascii="Times New Roman"/>
                <w:b w:val="false"/>
                <w:i w:val="false"/>
                <w:color w:val="000000"/>
                <w:sz w:val="20"/>
              </w:rPr>
              <w:t>
приводящая к сокращению активов</w:t>
            </w:r>
            <w:r>
              <w:br/>
            </w:r>
            <w:r>
              <w:rPr>
                <w:rFonts w:ascii="Times New Roman"/>
                <w:b w:val="false"/>
                <w:i w:val="false"/>
                <w:color w:val="000000"/>
                <w:sz w:val="20"/>
              </w:rPr>
              <w:t>
отрасли;</w:t>
            </w:r>
            <w:r>
              <w:br/>
            </w:r>
            <w:r>
              <w:rPr>
                <w:rFonts w:ascii="Times New Roman"/>
                <w:b w:val="false"/>
                <w:i w:val="false"/>
                <w:color w:val="000000"/>
                <w:sz w:val="20"/>
              </w:rPr>
              <w:t>
8) отказ в субсидировании и</w:t>
            </w:r>
            <w:r>
              <w:br/>
            </w:r>
            <w:r>
              <w:rPr>
                <w:rFonts w:ascii="Times New Roman"/>
                <w:b w:val="false"/>
                <w:i w:val="false"/>
                <w:color w:val="000000"/>
                <w:sz w:val="20"/>
              </w:rPr>
              <w:t>
сокращение объема субсидирования</w:t>
            </w:r>
            <w:r>
              <w:br/>
            </w:r>
            <w:r>
              <w:rPr>
                <w:rFonts w:ascii="Times New Roman"/>
                <w:b w:val="false"/>
                <w:i w:val="false"/>
                <w:color w:val="000000"/>
                <w:sz w:val="20"/>
              </w:rPr>
              <w:t>
социально значимых перевозок из</w:t>
            </w:r>
            <w:r>
              <w:br/>
            </w:r>
            <w:r>
              <w:rPr>
                <w:rFonts w:ascii="Times New Roman"/>
                <w:b w:val="false"/>
                <w:i w:val="false"/>
                <w:color w:val="000000"/>
                <w:sz w:val="20"/>
              </w:rPr>
              <w:t>
государственного бюджета;</w:t>
            </w:r>
            <w:r>
              <w:br/>
            </w:r>
            <w:r>
              <w:rPr>
                <w:rFonts w:ascii="Times New Roman"/>
                <w:b w:val="false"/>
                <w:i w:val="false"/>
                <w:color w:val="000000"/>
                <w:sz w:val="20"/>
              </w:rPr>
              <w:t>
9) снижение спроса на перевозку</w:t>
            </w:r>
            <w:r>
              <w:br/>
            </w:r>
            <w:r>
              <w:rPr>
                <w:rFonts w:ascii="Times New Roman"/>
                <w:b w:val="false"/>
                <w:i w:val="false"/>
                <w:color w:val="000000"/>
                <w:sz w:val="20"/>
              </w:rPr>
              <w:t>
грузов вследствие строительства</w:t>
            </w:r>
            <w:r>
              <w:br/>
            </w:r>
            <w:r>
              <w:rPr>
                <w:rFonts w:ascii="Times New Roman"/>
                <w:b w:val="false"/>
                <w:i w:val="false"/>
                <w:color w:val="000000"/>
                <w:sz w:val="20"/>
              </w:rPr>
              <w:t>
промышленных объектов ближе к</w:t>
            </w:r>
            <w:r>
              <w:br/>
            </w:r>
            <w:r>
              <w:rPr>
                <w:rFonts w:ascii="Times New Roman"/>
                <w:b w:val="false"/>
                <w:i w:val="false"/>
                <w:color w:val="000000"/>
                <w:sz w:val="20"/>
              </w:rPr>
              <w:t>
источникам сырья;</w:t>
            </w:r>
            <w:r>
              <w:br/>
            </w:r>
            <w:r>
              <w:rPr>
                <w:rFonts w:ascii="Times New Roman"/>
                <w:b w:val="false"/>
                <w:i w:val="false"/>
                <w:color w:val="000000"/>
                <w:sz w:val="20"/>
              </w:rPr>
              <w:t>
10) появление новых</w:t>
            </w:r>
            <w:r>
              <w:br/>
            </w:r>
            <w:r>
              <w:rPr>
                <w:rFonts w:ascii="Times New Roman"/>
                <w:b w:val="false"/>
                <w:i w:val="false"/>
                <w:color w:val="000000"/>
                <w:sz w:val="20"/>
              </w:rPr>
              <w:t>
альтернативных маршрутов на</w:t>
            </w:r>
            <w:r>
              <w:br/>
            </w:r>
            <w:r>
              <w:rPr>
                <w:rFonts w:ascii="Times New Roman"/>
                <w:b w:val="false"/>
                <w:i w:val="false"/>
                <w:color w:val="000000"/>
                <w:sz w:val="20"/>
              </w:rPr>
              <w:t>
территории соседних стран,</w:t>
            </w:r>
            <w:r>
              <w:br/>
            </w:r>
            <w:r>
              <w:rPr>
                <w:rFonts w:ascii="Times New Roman"/>
                <w:b w:val="false"/>
                <w:i w:val="false"/>
                <w:color w:val="000000"/>
                <w:sz w:val="20"/>
              </w:rPr>
              <w:t>
ориентированных на транзитные</w:t>
            </w:r>
            <w:r>
              <w:br/>
            </w:r>
            <w:r>
              <w:rPr>
                <w:rFonts w:ascii="Times New Roman"/>
                <w:b w:val="false"/>
                <w:i w:val="false"/>
                <w:color w:val="000000"/>
                <w:sz w:val="20"/>
              </w:rPr>
              <w:t>
перевозки.</w:t>
            </w:r>
          </w:p>
        </w:tc>
      </w:tr>
    </w:tbl>
    <w:bookmarkStart w:name="z136" w:id="30"/>
    <w:p>
      <w:pPr>
        <w:spacing w:after="0"/>
        <w:ind w:left="0"/>
        <w:jc w:val="both"/>
      </w:pPr>
      <w:r>
        <w:rPr>
          <w:rFonts w:ascii="Times New Roman"/>
          <w:b w:val="false"/>
          <w:i w:val="false"/>
          <w:color w:val="000000"/>
          <w:sz w:val="28"/>
        </w:rPr>
        <w:t>
SWOT - анализ автодорожной отрасли: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геополитическое</w:t>
            </w:r>
            <w:r>
              <w:br/>
            </w:r>
            <w:r>
              <w:rPr>
                <w:rFonts w:ascii="Times New Roman"/>
                <w:b w:val="false"/>
                <w:i w:val="false"/>
                <w:color w:val="000000"/>
                <w:sz w:val="20"/>
              </w:rPr>
              <w:t>
расположение Казахстана в центре</w:t>
            </w:r>
            <w:r>
              <w:br/>
            </w:r>
            <w:r>
              <w:rPr>
                <w:rFonts w:ascii="Times New Roman"/>
                <w:b w:val="false"/>
                <w:i w:val="false"/>
                <w:color w:val="000000"/>
                <w:sz w:val="20"/>
              </w:rPr>
              <w:t>
Евразийского континента;</w:t>
            </w:r>
            <w:r>
              <w:br/>
            </w:r>
            <w:r>
              <w:rPr>
                <w:rFonts w:ascii="Times New Roman"/>
                <w:b w:val="false"/>
                <w:i w:val="false"/>
                <w:color w:val="000000"/>
                <w:sz w:val="20"/>
              </w:rPr>
              <w:t>
2) прохождение основных</w:t>
            </w:r>
            <w:r>
              <w:br/>
            </w:r>
            <w:r>
              <w:rPr>
                <w:rFonts w:ascii="Times New Roman"/>
                <w:b w:val="false"/>
                <w:i w:val="false"/>
                <w:color w:val="000000"/>
                <w:sz w:val="20"/>
              </w:rPr>
              <w:t>
транзитных коридоров между</w:t>
            </w:r>
            <w:r>
              <w:br/>
            </w:r>
            <w:r>
              <w:rPr>
                <w:rFonts w:ascii="Times New Roman"/>
                <w:b w:val="false"/>
                <w:i w:val="false"/>
                <w:color w:val="000000"/>
                <w:sz w:val="20"/>
              </w:rPr>
              <w:t>
Европой и Азией по территории</w:t>
            </w:r>
            <w:r>
              <w:br/>
            </w:r>
            <w:r>
              <w:rPr>
                <w:rFonts w:ascii="Times New Roman"/>
                <w:b w:val="false"/>
                <w:i w:val="false"/>
                <w:color w:val="000000"/>
                <w:sz w:val="20"/>
              </w:rPr>
              <w:t>
Казахстана;</w:t>
            </w:r>
            <w:r>
              <w:br/>
            </w:r>
            <w:r>
              <w:rPr>
                <w:rFonts w:ascii="Times New Roman"/>
                <w:b w:val="false"/>
                <w:i w:val="false"/>
                <w:color w:val="000000"/>
                <w:sz w:val="20"/>
              </w:rPr>
              <w:t>
3) большой потенциал в</w:t>
            </w:r>
            <w:r>
              <w:br/>
            </w:r>
            <w:r>
              <w:rPr>
                <w:rFonts w:ascii="Times New Roman"/>
                <w:b w:val="false"/>
                <w:i w:val="false"/>
                <w:color w:val="000000"/>
                <w:sz w:val="20"/>
              </w:rPr>
              <w:t>
использовании местных ресурсов.</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износ основных</w:t>
            </w:r>
            <w:r>
              <w:br/>
            </w:r>
            <w:r>
              <w:rPr>
                <w:rFonts w:ascii="Times New Roman"/>
                <w:b w:val="false"/>
                <w:i w:val="false"/>
                <w:color w:val="000000"/>
                <w:sz w:val="20"/>
              </w:rPr>
              <w:t>
производственных фондов (ДЭУ,</w:t>
            </w:r>
            <w:r>
              <w:br/>
            </w:r>
            <w:r>
              <w:rPr>
                <w:rFonts w:ascii="Times New Roman"/>
                <w:b w:val="false"/>
                <w:i w:val="false"/>
                <w:color w:val="000000"/>
                <w:sz w:val="20"/>
              </w:rPr>
              <w:t>
ДЭП, дорожно-эксплуатационной</w:t>
            </w:r>
            <w:r>
              <w:br/>
            </w:r>
            <w:r>
              <w:rPr>
                <w:rFonts w:ascii="Times New Roman"/>
                <w:b w:val="false"/>
                <w:i w:val="false"/>
                <w:color w:val="000000"/>
                <w:sz w:val="20"/>
              </w:rPr>
              <w:t>
техники и механизмов) и отсутствие</w:t>
            </w:r>
            <w:r>
              <w:br/>
            </w:r>
            <w:r>
              <w:rPr>
                <w:rFonts w:ascii="Times New Roman"/>
                <w:b w:val="false"/>
                <w:i w:val="false"/>
                <w:color w:val="000000"/>
                <w:sz w:val="20"/>
              </w:rPr>
              <w:t>
современной спецтехники для</w:t>
            </w:r>
            <w:r>
              <w:br/>
            </w:r>
            <w:r>
              <w:rPr>
                <w:rFonts w:ascii="Times New Roman"/>
                <w:b w:val="false"/>
                <w:i w:val="false"/>
                <w:color w:val="000000"/>
                <w:sz w:val="20"/>
              </w:rPr>
              <w:t>
обслуживания автомобильных дорог</w:t>
            </w:r>
            <w:r>
              <w:br/>
            </w:r>
            <w:r>
              <w:rPr>
                <w:rFonts w:ascii="Times New Roman"/>
                <w:b w:val="false"/>
                <w:i w:val="false"/>
                <w:color w:val="000000"/>
                <w:sz w:val="20"/>
              </w:rPr>
              <w:t>
(включая дорог с цементобетонным</w:t>
            </w:r>
            <w:r>
              <w:br/>
            </w:r>
            <w:r>
              <w:rPr>
                <w:rFonts w:ascii="Times New Roman"/>
                <w:b w:val="false"/>
                <w:i w:val="false"/>
                <w:color w:val="000000"/>
                <w:sz w:val="20"/>
              </w:rPr>
              <w:t>
покрытием);</w:t>
            </w:r>
            <w:r>
              <w:br/>
            </w:r>
            <w:r>
              <w:rPr>
                <w:rFonts w:ascii="Times New Roman"/>
                <w:b w:val="false"/>
                <w:i w:val="false"/>
                <w:color w:val="000000"/>
                <w:sz w:val="20"/>
              </w:rPr>
              <w:t>
2) недостаточное</w:t>
            </w:r>
            <w:r>
              <w:br/>
            </w:r>
            <w:r>
              <w:rPr>
                <w:rFonts w:ascii="Times New Roman"/>
                <w:b w:val="false"/>
                <w:i w:val="false"/>
                <w:color w:val="000000"/>
                <w:sz w:val="20"/>
              </w:rPr>
              <w:t>
финансирование эксплуатации</w:t>
            </w:r>
            <w:r>
              <w:br/>
            </w:r>
            <w:r>
              <w:rPr>
                <w:rFonts w:ascii="Times New Roman"/>
                <w:b w:val="false"/>
                <w:i w:val="false"/>
                <w:color w:val="000000"/>
                <w:sz w:val="20"/>
              </w:rPr>
              <w:t>
автомобильных дорог</w:t>
            </w:r>
            <w:r>
              <w:br/>
            </w:r>
            <w:r>
              <w:rPr>
                <w:rFonts w:ascii="Times New Roman"/>
                <w:b w:val="false"/>
                <w:i w:val="false"/>
                <w:color w:val="000000"/>
                <w:sz w:val="20"/>
              </w:rPr>
              <w:t>
республиканского значения;</w:t>
            </w:r>
            <w:r>
              <w:br/>
            </w:r>
            <w:r>
              <w:rPr>
                <w:rFonts w:ascii="Times New Roman"/>
                <w:b w:val="false"/>
                <w:i w:val="false"/>
                <w:color w:val="000000"/>
                <w:sz w:val="20"/>
              </w:rPr>
              <w:t>
3) недостаточное</w:t>
            </w:r>
            <w:r>
              <w:br/>
            </w:r>
            <w:r>
              <w:rPr>
                <w:rFonts w:ascii="Times New Roman"/>
                <w:b w:val="false"/>
                <w:i w:val="false"/>
                <w:color w:val="000000"/>
                <w:sz w:val="20"/>
              </w:rPr>
              <w:t>
финансирование автомобильных</w:t>
            </w:r>
            <w:r>
              <w:br/>
            </w:r>
            <w:r>
              <w:rPr>
                <w:rFonts w:ascii="Times New Roman"/>
                <w:b w:val="false"/>
                <w:i w:val="false"/>
                <w:color w:val="000000"/>
                <w:sz w:val="20"/>
              </w:rPr>
              <w:t>
дорог областного и районного</w:t>
            </w:r>
            <w:r>
              <w:br/>
            </w:r>
            <w:r>
              <w:rPr>
                <w:rFonts w:ascii="Times New Roman"/>
                <w:b w:val="false"/>
                <w:i w:val="false"/>
                <w:color w:val="000000"/>
                <w:sz w:val="20"/>
              </w:rPr>
              <w:t>
значения из местного бюджета;</w:t>
            </w:r>
            <w:r>
              <w:br/>
            </w:r>
            <w:r>
              <w:rPr>
                <w:rFonts w:ascii="Times New Roman"/>
                <w:b w:val="false"/>
                <w:i w:val="false"/>
                <w:color w:val="000000"/>
                <w:sz w:val="20"/>
              </w:rPr>
              <w:t>
4) высокий износ и</w:t>
            </w:r>
            <w:r>
              <w:br/>
            </w:r>
            <w:r>
              <w:rPr>
                <w:rFonts w:ascii="Times New Roman"/>
                <w:b w:val="false"/>
                <w:i w:val="false"/>
                <w:color w:val="000000"/>
                <w:sz w:val="20"/>
              </w:rPr>
              <w:t>
неудовлетворительное техническое</w:t>
            </w:r>
            <w:r>
              <w:br/>
            </w:r>
            <w:r>
              <w:rPr>
                <w:rFonts w:ascii="Times New Roman"/>
                <w:b w:val="false"/>
                <w:i w:val="false"/>
                <w:color w:val="000000"/>
                <w:sz w:val="20"/>
              </w:rPr>
              <w:t>
состояние автомобильных дорог и</w:t>
            </w:r>
            <w:r>
              <w:br/>
            </w:r>
            <w:r>
              <w:rPr>
                <w:rFonts w:ascii="Times New Roman"/>
                <w:b w:val="false"/>
                <w:i w:val="false"/>
                <w:color w:val="000000"/>
                <w:sz w:val="20"/>
              </w:rPr>
              <w:t>
мостов;</w:t>
            </w:r>
            <w:r>
              <w:br/>
            </w:r>
            <w:r>
              <w:rPr>
                <w:rFonts w:ascii="Times New Roman"/>
                <w:b w:val="false"/>
                <w:i w:val="false"/>
                <w:color w:val="000000"/>
                <w:sz w:val="20"/>
              </w:rPr>
              <w:t>
5) высокий уровень дорожно-</w:t>
            </w:r>
            <w:r>
              <w:br/>
            </w:r>
            <w:r>
              <w:rPr>
                <w:rFonts w:ascii="Times New Roman"/>
                <w:b w:val="false"/>
                <w:i w:val="false"/>
                <w:color w:val="000000"/>
                <w:sz w:val="20"/>
              </w:rPr>
              <w:t>
транспортных происшествий.</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новых,</w:t>
            </w:r>
            <w:r>
              <w:br/>
            </w:r>
            <w:r>
              <w:rPr>
                <w:rFonts w:ascii="Times New Roman"/>
                <w:b w:val="false"/>
                <w:i w:val="false"/>
                <w:color w:val="000000"/>
                <w:sz w:val="20"/>
              </w:rPr>
              <w:t>
реконструкция существующих</w:t>
            </w:r>
            <w:r>
              <w:br/>
            </w:r>
            <w:r>
              <w:rPr>
                <w:rFonts w:ascii="Times New Roman"/>
                <w:b w:val="false"/>
                <w:i w:val="false"/>
                <w:color w:val="000000"/>
                <w:sz w:val="20"/>
              </w:rPr>
              <w:t>
автомобильных дорог, со всеми</w:t>
            </w:r>
            <w:r>
              <w:br/>
            </w:r>
            <w:r>
              <w:rPr>
                <w:rFonts w:ascii="Times New Roman"/>
                <w:b w:val="false"/>
                <w:i w:val="false"/>
                <w:color w:val="000000"/>
                <w:sz w:val="20"/>
              </w:rPr>
              <w:t>
необходимыми для этого ресурсами;</w:t>
            </w:r>
            <w:r>
              <w:br/>
            </w:r>
            <w:r>
              <w:rPr>
                <w:rFonts w:ascii="Times New Roman"/>
                <w:b w:val="false"/>
                <w:i w:val="false"/>
                <w:color w:val="000000"/>
                <w:sz w:val="20"/>
              </w:rPr>
              <w:t>
2) развитие механизма</w:t>
            </w:r>
            <w:r>
              <w:br/>
            </w:r>
            <w:r>
              <w:rPr>
                <w:rFonts w:ascii="Times New Roman"/>
                <w:b w:val="false"/>
                <w:i w:val="false"/>
                <w:color w:val="000000"/>
                <w:sz w:val="20"/>
              </w:rPr>
              <w:t>
государственно-частного</w:t>
            </w:r>
            <w:r>
              <w:br/>
            </w:r>
            <w:r>
              <w:rPr>
                <w:rFonts w:ascii="Times New Roman"/>
                <w:b w:val="false"/>
                <w:i w:val="false"/>
                <w:color w:val="000000"/>
                <w:sz w:val="20"/>
              </w:rPr>
              <w:t>
партнерства;</w:t>
            </w:r>
            <w:r>
              <w:br/>
            </w:r>
            <w:r>
              <w:rPr>
                <w:rFonts w:ascii="Times New Roman"/>
                <w:b w:val="false"/>
                <w:i w:val="false"/>
                <w:color w:val="000000"/>
                <w:sz w:val="20"/>
              </w:rPr>
              <w:t>
3) активное взаимодействие с</w:t>
            </w:r>
            <w:r>
              <w:br/>
            </w:r>
            <w:r>
              <w:rPr>
                <w:rFonts w:ascii="Times New Roman"/>
                <w:b w:val="false"/>
                <w:i w:val="false"/>
                <w:color w:val="000000"/>
                <w:sz w:val="20"/>
              </w:rPr>
              <w:t>
международными и региональными</w:t>
            </w:r>
            <w:r>
              <w:br/>
            </w:r>
            <w:r>
              <w:rPr>
                <w:rFonts w:ascii="Times New Roman"/>
                <w:b w:val="false"/>
                <w:i w:val="false"/>
                <w:color w:val="000000"/>
                <w:sz w:val="20"/>
              </w:rPr>
              <w:t>
организациями по развитию</w:t>
            </w:r>
            <w:r>
              <w:br/>
            </w:r>
            <w:r>
              <w:rPr>
                <w:rFonts w:ascii="Times New Roman"/>
                <w:b w:val="false"/>
                <w:i w:val="false"/>
                <w:color w:val="000000"/>
                <w:sz w:val="20"/>
              </w:rPr>
              <w:t>
международных транспортных</w:t>
            </w:r>
            <w:r>
              <w:br/>
            </w:r>
            <w:r>
              <w:rPr>
                <w:rFonts w:ascii="Times New Roman"/>
                <w:b w:val="false"/>
                <w:i w:val="false"/>
                <w:color w:val="000000"/>
                <w:sz w:val="20"/>
              </w:rPr>
              <w:t>
коридоров РК;</w:t>
            </w:r>
            <w:r>
              <w:br/>
            </w:r>
            <w:r>
              <w:rPr>
                <w:rFonts w:ascii="Times New Roman"/>
                <w:b w:val="false"/>
                <w:i w:val="false"/>
                <w:color w:val="000000"/>
                <w:sz w:val="20"/>
              </w:rPr>
              <w:t>
4) внедрение передовых</w:t>
            </w:r>
            <w:r>
              <w:br/>
            </w:r>
            <w:r>
              <w:rPr>
                <w:rFonts w:ascii="Times New Roman"/>
                <w:b w:val="false"/>
                <w:i w:val="false"/>
                <w:color w:val="000000"/>
                <w:sz w:val="20"/>
              </w:rPr>
              <w:t>
технических и экологических</w:t>
            </w:r>
            <w:r>
              <w:br/>
            </w:r>
            <w:r>
              <w:rPr>
                <w:rFonts w:ascii="Times New Roman"/>
                <w:b w:val="false"/>
                <w:i w:val="false"/>
                <w:color w:val="000000"/>
                <w:sz w:val="20"/>
              </w:rPr>
              <w:t>
регламентов, стандартов.</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отрасль ощущает дефицит</w:t>
            </w:r>
            <w:r>
              <w:br/>
            </w:r>
            <w:r>
              <w:rPr>
                <w:rFonts w:ascii="Times New Roman"/>
                <w:b w:val="false"/>
                <w:i w:val="false"/>
                <w:color w:val="000000"/>
                <w:sz w:val="20"/>
              </w:rPr>
              <w:t>
квалифицированных кадров;</w:t>
            </w:r>
            <w:r>
              <w:br/>
            </w:r>
            <w:r>
              <w:rPr>
                <w:rFonts w:ascii="Times New Roman"/>
                <w:b w:val="false"/>
                <w:i w:val="false"/>
                <w:color w:val="000000"/>
                <w:sz w:val="20"/>
              </w:rPr>
              <w:t>
2) возможная угроза на</w:t>
            </w:r>
            <w:r>
              <w:br/>
            </w:r>
            <w:r>
              <w:rPr>
                <w:rFonts w:ascii="Times New Roman"/>
                <w:b w:val="false"/>
                <w:i w:val="false"/>
                <w:color w:val="000000"/>
                <w:sz w:val="20"/>
              </w:rPr>
              <w:t>
казахстанский транзит от соседних</w:t>
            </w:r>
            <w:r>
              <w:br/>
            </w:r>
            <w:r>
              <w:rPr>
                <w:rFonts w:ascii="Times New Roman"/>
                <w:b w:val="false"/>
                <w:i w:val="false"/>
                <w:color w:val="000000"/>
                <w:sz w:val="20"/>
              </w:rPr>
              <w:t>
стран России и Китая (уход</w:t>
            </w:r>
            <w:r>
              <w:br/>
            </w:r>
            <w:r>
              <w:rPr>
                <w:rFonts w:ascii="Times New Roman"/>
                <w:b w:val="false"/>
                <w:i w:val="false"/>
                <w:color w:val="000000"/>
                <w:sz w:val="20"/>
              </w:rPr>
              <w:t>
транзита, минуя территорию</w:t>
            </w:r>
            <w:r>
              <w:br/>
            </w:r>
            <w:r>
              <w:rPr>
                <w:rFonts w:ascii="Times New Roman"/>
                <w:b w:val="false"/>
                <w:i w:val="false"/>
                <w:color w:val="000000"/>
                <w:sz w:val="20"/>
              </w:rPr>
              <w:t>
Казахстана);</w:t>
            </w:r>
          </w:p>
        </w:tc>
      </w:tr>
    </w:tbl>
    <w:bookmarkStart w:name="z137" w:id="31"/>
    <w:p>
      <w:pPr>
        <w:spacing w:after="0"/>
        <w:ind w:left="0"/>
        <w:jc w:val="both"/>
      </w:pPr>
      <w:r>
        <w:rPr>
          <w:rFonts w:ascii="Times New Roman"/>
          <w:b w:val="false"/>
          <w:i w:val="false"/>
          <w:color w:val="000000"/>
          <w:sz w:val="28"/>
        </w:rPr>
        <w:t>
SWOT - анализ гражданской авиации: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аэропорты Казахстана в основном</w:t>
            </w:r>
            <w:r>
              <w:br/>
            </w:r>
            <w:r>
              <w:rPr>
                <w:rFonts w:ascii="Times New Roman"/>
                <w:b w:val="false"/>
                <w:i w:val="false"/>
                <w:color w:val="000000"/>
                <w:sz w:val="20"/>
              </w:rPr>
              <w:t>
расположены на пути воздушных</w:t>
            </w:r>
            <w:r>
              <w:br/>
            </w:r>
            <w:r>
              <w:rPr>
                <w:rFonts w:ascii="Times New Roman"/>
                <w:b w:val="false"/>
                <w:i w:val="false"/>
                <w:color w:val="000000"/>
                <w:sz w:val="20"/>
              </w:rPr>
              <w:t>
трасс, соединяющих Европу с Азией,</w:t>
            </w:r>
            <w:r>
              <w:br/>
            </w:r>
            <w:r>
              <w:rPr>
                <w:rFonts w:ascii="Times New Roman"/>
                <w:b w:val="false"/>
                <w:i w:val="false"/>
                <w:color w:val="000000"/>
                <w:sz w:val="20"/>
              </w:rPr>
              <w:t>
Юго-Восточной Азией, вследствие</w:t>
            </w:r>
            <w:r>
              <w:br/>
            </w:r>
            <w:r>
              <w:rPr>
                <w:rFonts w:ascii="Times New Roman"/>
                <w:b w:val="false"/>
                <w:i w:val="false"/>
                <w:color w:val="000000"/>
                <w:sz w:val="20"/>
              </w:rPr>
              <w:t>
чего имеется существенный</w:t>
            </w:r>
            <w:r>
              <w:br/>
            </w:r>
            <w:r>
              <w:rPr>
                <w:rFonts w:ascii="Times New Roman"/>
                <w:b w:val="false"/>
                <w:i w:val="false"/>
                <w:color w:val="000000"/>
                <w:sz w:val="20"/>
              </w:rPr>
              <w:t>
потенциал расширения международных</w:t>
            </w:r>
            <w:r>
              <w:br/>
            </w:r>
            <w:r>
              <w:rPr>
                <w:rFonts w:ascii="Times New Roman"/>
                <w:b w:val="false"/>
                <w:i w:val="false"/>
                <w:color w:val="000000"/>
                <w:sz w:val="20"/>
              </w:rPr>
              <w:t>
воздушных сообщений и увеличения</w:t>
            </w:r>
            <w:r>
              <w:br/>
            </w:r>
            <w:r>
              <w:rPr>
                <w:rFonts w:ascii="Times New Roman"/>
                <w:b w:val="false"/>
                <w:i w:val="false"/>
                <w:color w:val="000000"/>
                <w:sz w:val="20"/>
              </w:rPr>
              <w:t>
полетов казахстанских авиакомпаний</w:t>
            </w:r>
            <w:r>
              <w:br/>
            </w:r>
            <w:r>
              <w:rPr>
                <w:rFonts w:ascii="Times New Roman"/>
                <w:b w:val="false"/>
                <w:i w:val="false"/>
                <w:color w:val="000000"/>
                <w:sz w:val="20"/>
              </w:rPr>
              <w:t>
в ближнее и дальнее зарубежье;</w:t>
            </w:r>
            <w:r>
              <w:br/>
            </w:r>
            <w:r>
              <w:rPr>
                <w:rFonts w:ascii="Times New Roman"/>
                <w:b w:val="false"/>
                <w:i w:val="false"/>
                <w:color w:val="000000"/>
                <w:sz w:val="20"/>
              </w:rPr>
              <w:t>
2) наличие нескольких</w:t>
            </w:r>
            <w:r>
              <w:br/>
            </w:r>
            <w:r>
              <w:rPr>
                <w:rFonts w:ascii="Times New Roman"/>
                <w:b w:val="false"/>
                <w:i w:val="false"/>
                <w:color w:val="000000"/>
                <w:sz w:val="20"/>
              </w:rPr>
              <w:t>
альтернативных международных</w:t>
            </w:r>
            <w:r>
              <w:br/>
            </w:r>
            <w:r>
              <w:rPr>
                <w:rFonts w:ascii="Times New Roman"/>
                <w:b w:val="false"/>
                <w:i w:val="false"/>
                <w:color w:val="000000"/>
                <w:sz w:val="20"/>
              </w:rPr>
              <w:t>
воздушных коридоров, соединяющих</w:t>
            </w:r>
            <w:r>
              <w:br/>
            </w:r>
            <w:r>
              <w:rPr>
                <w:rFonts w:ascii="Times New Roman"/>
                <w:b w:val="false"/>
                <w:i w:val="false"/>
                <w:color w:val="000000"/>
                <w:sz w:val="20"/>
              </w:rPr>
              <w:t>
Европу с. Азией, Юго-Восточной</w:t>
            </w:r>
            <w:r>
              <w:br/>
            </w:r>
            <w:r>
              <w:rPr>
                <w:rFonts w:ascii="Times New Roman"/>
                <w:b w:val="false"/>
                <w:i w:val="false"/>
                <w:color w:val="000000"/>
                <w:sz w:val="20"/>
              </w:rPr>
              <w:t>
Азией;</w:t>
            </w:r>
            <w:r>
              <w:br/>
            </w:r>
            <w:r>
              <w:rPr>
                <w:rFonts w:ascii="Times New Roman"/>
                <w:b w:val="false"/>
                <w:i w:val="false"/>
                <w:color w:val="000000"/>
                <w:sz w:val="20"/>
              </w:rPr>
              <w:t>
3) развитость инфраструктуры</w:t>
            </w:r>
            <w:r>
              <w:br/>
            </w:r>
            <w:r>
              <w:rPr>
                <w:rFonts w:ascii="Times New Roman"/>
                <w:b w:val="false"/>
                <w:i w:val="false"/>
                <w:color w:val="000000"/>
                <w:sz w:val="20"/>
              </w:rPr>
              <w:t>
смежных видов транспорта.</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несовершенная институциональная</w:t>
            </w:r>
            <w:r>
              <w:br/>
            </w:r>
            <w:r>
              <w:rPr>
                <w:rFonts w:ascii="Times New Roman"/>
                <w:b w:val="false"/>
                <w:i w:val="false"/>
                <w:color w:val="000000"/>
                <w:sz w:val="20"/>
              </w:rPr>
              <w:t>
структура отрасли;</w:t>
            </w:r>
            <w:r>
              <w:br/>
            </w:r>
            <w:r>
              <w:rPr>
                <w:rFonts w:ascii="Times New Roman"/>
                <w:b w:val="false"/>
                <w:i w:val="false"/>
                <w:color w:val="000000"/>
                <w:sz w:val="20"/>
              </w:rPr>
              <w:t>
2) отсутствие гибкой тарифной</w:t>
            </w:r>
            <w:r>
              <w:br/>
            </w:r>
            <w:r>
              <w:rPr>
                <w:rFonts w:ascii="Times New Roman"/>
                <w:b w:val="false"/>
                <w:i w:val="false"/>
                <w:color w:val="000000"/>
                <w:sz w:val="20"/>
              </w:rPr>
              <w:t>
политики, жесткое регулирование</w:t>
            </w:r>
            <w:r>
              <w:br/>
            </w:r>
            <w:r>
              <w:rPr>
                <w:rFonts w:ascii="Times New Roman"/>
                <w:b w:val="false"/>
                <w:i w:val="false"/>
                <w:color w:val="000000"/>
                <w:sz w:val="20"/>
              </w:rPr>
              <w:t>
стоимости услуг государственными</w:t>
            </w:r>
            <w:r>
              <w:br/>
            </w:r>
            <w:r>
              <w:rPr>
                <w:rFonts w:ascii="Times New Roman"/>
                <w:b w:val="false"/>
                <w:i w:val="false"/>
                <w:color w:val="000000"/>
                <w:sz w:val="20"/>
              </w:rPr>
              <w:t>
органами не позволяют аэропортам в</w:t>
            </w:r>
            <w:r>
              <w:br/>
            </w:r>
            <w:r>
              <w:rPr>
                <w:rFonts w:ascii="Times New Roman"/>
                <w:b w:val="false"/>
                <w:i w:val="false"/>
                <w:color w:val="000000"/>
                <w:sz w:val="20"/>
              </w:rPr>
              <w:t>
полной мере реализовать</w:t>
            </w:r>
            <w:r>
              <w:br/>
            </w:r>
            <w:r>
              <w:rPr>
                <w:rFonts w:ascii="Times New Roman"/>
                <w:b w:val="false"/>
                <w:i w:val="false"/>
                <w:color w:val="000000"/>
                <w:sz w:val="20"/>
              </w:rPr>
              <w:t>
мероприятия по привлечению</w:t>
            </w:r>
            <w:r>
              <w:br/>
            </w:r>
            <w:r>
              <w:rPr>
                <w:rFonts w:ascii="Times New Roman"/>
                <w:b w:val="false"/>
                <w:i w:val="false"/>
                <w:color w:val="000000"/>
                <w:sz w:val="20"/>
              </w:rPr>
              <w:t>
иностранных ВС для технических,</w:t>
            </w:r>
            <w:r>
              <w:br/>
            </w:r>
            <w:r>
              <w:rPr>
                <w:rFonts w:ascii="Times New Roman"/>
                <w:b w:val="false"/>
                <w:i w:val="false"/>
                <w:color w:val="000000"/>
                <w:sz w:val="20"/>
              </w:rPr>
              <w:t>
транзитных посадок в аэропортах;</w:t>
            </w:r>
            <w:r>
              <w:br/>
            </w:r>
            <w:r>
              <w:rPr>
                <w:rFonts w:ascii="Times New Roman"/>
                <w:b w:val="false"/>
                <w:i w:val="false"/>
                <w:color w:val="000000"/>
                <w:sz w:val="20"/>
              </w:rPr>
              <w:t>
3) дорогостоящее авиатопливо и его</w:t>
            </w:r>
            <w:r>
              <w:br/>
            </w:r>
            <w:r>
              <w:rPr>
                <w:rFonts w:ascii="Times New Roman"/>
                <w:b w:val="false"/>
                <w:i w:val="false"/>
                <w:color w:val="000000"/>
                <w:sz w:val="20"/>
              </w:rPr>
              <w:t>
недостаточное производство на</w:t>
            </w:r>
            <w:r>
              <w:br/>
            </w:r>
            <w:r>
              <w:rPr>
                <w:rFonts w:ascii="Times New Roman"/>
                <w:b w:val="false"/>
                <w:i w:val="false"/>
                <w:color w:val="000000"/>
                <w:sz w:val="20"/>
              </w:rPr>
              <w:t>
отечественных</w:t>
            </w:r>
            <w:r>
              <w:br/>
            </w:r>
            <w:r>
              <w:rPr>
                <w:rFonts w:ascii="Times New Roman"/>
                <w:b w:val="false"/>
                <w:i w:val="false"/>
                <w:color w:val="000000"/>
                <w:sz w:val="20"/>
              </w:rPr>
              <w:t>
нефтеперерабатывающих заводах</w:t>
            </w:r>
            <w:r>
              <w:br/>
            </w:r>
            <w:r>
              <w:rPr>
                <w:rFonts w:ascii="Times New Roman"/>
                <w:b w:val="false"/>
                <w:i w:val="false"/>
                <w:color w:val="000000"/>
                <w:sz w:val="20"/>
              </w:rPr>
              <w:t>
приводят к удорожанию стоимости</w:t>
            </w:r>
            <w:r>
              <w:br/>
            </w:r>
            <w:r>
              <w:rPr>
                <w:rFonts w:ascii="Times New Roman"/>
                <w:b w:val="false"/>
                <w:i w:val="false"/>
                <w:color w:val="000000"/>
                <w:sz w:val="20"/>
              </w:rPr>
              <w:t>
авиационных услуг;</w:t>
            </w:r>
            <w:r>
              <w:br/>
            </w:r>
            <w:r>
              <w:rPr>
                <w:rFonts w:ascii="Times New Roman"/>
                <w:b w:val="false"/>
                <w:i w:val="false"/>
                <w:color w:val="000000"/>
                <w:sz w:val="20"/>
              </w:rPr>
              <w:t>
4) износ основных производственных</w:t>
            </w:r>
            <w:r>
              <w:br/>
            </w:r>
            <w:r>
              <w:rPr>
                <w:rFonts w:ascii="Times New Roman"/>
                <w:b w:val="false"/>
                <w:i w:val="false"/>
                <w:color w:val="000000"/>
                <w:sz w:val="20"/>
              </w:rPr>
              <w:t>
фондов (взлетно-посадочные полосы</w:t>
            </w:r>
            <w:r>
              <w:br/>
            </w:r>
            <w:r>
              <w:rPr>
                <w:rFonts w:ascii="Times New Roman"/>
                <w:b w:val="false"/>
                <w:i w:val="false"/>
                <w:color w:val="000000"/>
                <w:sz w:val="20"/>
              </w:rPr>
              <w:t>
и терминалы) и отсутствие</w:t>
            </w:r>
            <w:r>
              <w:br/>
            </w:r>
            <w:r>
              <w:rPr>
                <w:rFonts w:ascii="Times New Roman"/>
                <w:b w:val="false"/>
                <w:i w:val="false"/>
                <w:color w:val="000000"/>
                <w:sz w:val="20"/>
              </w:rPr>
              <w:t>
современной спецтехники для</w:t>
            </w:r>
            <w:r>
              <w:br/>
            </w:r>
            <w:r>
              <w:rPr>
                <w:rFonts w:ascii="Times New Roman"/>
                <w:b w:val="false"/>
                <w:i w:val="false"/>
                <w:color w:val="000000"/>
                <w:sz w:val="20"/>
              </w:rPr>
              <w:t>
обслуживания ВС западного</w:t>
            </w:r>
            <w:r>
              <w:br/>
            </w:r>
            <w:r>
              <w:rPr>
                <w:rFonts w:ascii="Times New Roman"/>
                <w:b w:val="false"/>
                <w:i w:val="false"/>
                <w:color w:val="000000"/>
                <w:sz w:val="20"/>
              </w:rPr>
              <w:t>
производства в региональных</w:t>
            </w:r>
            <w:r>
              <w:br/>
            </w:r>
            <w:r>
              <w:rPr>
                <w:rFonts w:ascii="Times New Roman"/>
                <w:b w:val="false"/>
                <w:i w:val="false"/>
                <w:color w:val="000000"/>
                <w:sz w:val="20"/>
              </w:rPr>
              <w:t>
аэропортах.</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условий для развития</w:t>
            </w:r>
            <w:r>
              <w:br/>
            </w:r>
            <w:r>
              <w:rPr>
                <w:rFonts w:ascii="Times New Roman"/>
                <w:b w:val="false"/>
                <w:i w:val="false"/>
                <w:color w:val="000000"/>
                <w:sz w:val="20"/>
              </w:rPr>
              <w:t>
рыночных процессов в транспортной</w:t>
            </w:r>
            <w:r>
              <w:br/>
            </w:r>
            <w:r>
              <w:rPr>
                <w:rFonts w:ascii="Times New Roman"/>
                <w:b w:val="false"/>
                <w:i w:val="false"/>
                <w:color w:val="000000"/>
                <w:sz w:val="20"/>
              </w:rPr>
              <w:t>
отрасли;</w:t>
            </w:r>
            <w:r>
              <w:br/>
            </w:r>
            <w:r>
              <w:rPr>
                <w:rFonts w:ascii="Times New Roman"/>
                <w:b w:val="false"/>
                <w:i w:val="false"/>
                <w:color w:val="000000"/>
                <w:sz w:val="20"/>
              </w:rPr>
              <w:t>
2) внедрение энергосберегающих</w:t>
            </w:r>
            <w:r>
              <w:br/>
            </w:r>
            <w:r>
              <w:rPr>
                <w:rFonts w:ascii="Times New Roman"/>
                <w:b w:val="false"/>
                <w:i w:val="false"/>
                <w:color w:val="000000"/>
                <w:sz w:val="20"/>
              </w:rPr>
              <w:t>
технологий и повышение</w:t>
            </w:r>
            <w:r>
              <w:br/>
            </w:r>
            <w:r>
              <w:rPr>
                <w:rFonts w:ascii="Times New Roman"/>
                <w:b w:val="false"/>
                <w:i w:val="false"/>
                <w:color w:val="000000"/>
                <w:sz w:val="20"/>
              </w:rPr>
              <w:t>
экономичности работы транспорта;</w:t>
            </w:r>
            <w:r>
              <w:br/>
            </w:r>
            <w:r>
              <w:rPr>
                <w:rFonts w:ascii="Times New Roman"/>
                <w:b w:val="false"/>
                <w:i w:val="false"/>
                <w:color w:val="000000"/>
                <w:sz w:val="20"/>
              </w:rPr>
              <w:t>
3) развитие механизма ГЧП;</w:t>
            </w:r>
            <w:r>
              <w:br/>
            </w:r>
            <w:r>
              <w:rPr>
                <w:rFonts w:ascii="Times New Roman"/>
                <w:b w:val="false"/>
                <w:i w:val="false"/>
                <w:color w:val="000000"/>
                <w:sz w:val="20"/>
              </w:rPr>
              <w:t>
4) активное взаимодействие с</w:t>
            </w:r>
            <w:r>
              <w:br/>
            </w:r>
            <w:r>
              <w:rPr>
                <w:rFonts w:ascii="Times New Roman"/>
                <w:b w:val="false"/>
                <w:i w:val="false"/>
                <w:color w:val="000000"/>
                <w:sz w:val="20"/>
              </w:rPr>
              <w:t>
международными и региональными</w:t>
            </w:r>
            <w:r>
              <w:br/>
            </w:r>
            <w:r>
              <w:rPr>
                <w:rFonts w:ascii="Times New Roman"/>
                <w:b w:val="false"/>
                <w:i w:val="false"/>
                <w:color w:val="000000"/>
                <w:sz w:val="20"/>
              </w:rPr>
              <w:t>
организациями по развитию</w:t>
            </w:r>
            <w:r>
              <w:br/>
            </w:r>
            <w:r>
              <w:rPr>
                <w:rFonts w:ascii="Times New Roman"/>
                <w:b w:val="false"/>
                <w:i w:val="false"/>
                <w:color w:val="000000"/>
                <w:sz w:val="20"/>
              </w:rPr>
              <w:t>
международных транспортных</w:t>
            </w:r>
            <w:r>
              <w:br/>
            </w:r>
            <w:r>
              <w:rPr>
                <w:rFonts w:ascii="Times New Roman"/>
                <w:b w:val="false"/>
                <w:i w:val="false"/>
                <w:color w:val="000000"/>
                <w:sz w:val="20"/>
              </w:rPr>
              <w:t>
коридоров РК;</w:t>
            </w:r>
            <w:r>
              <w:br/>
            </w:r>
            <w:r>
              <w:rPr>
                <w:rFonts w:ascii="Times New Roman"/>
                <w:b w:val="false"/>
                <w:i w:val="false"/>
                <w:color w:val="000000"/>
                <w:sz w:val="20"/>
              </w:rPr>
              <w:t>
5) внедрение передовых технических</w:t>
            </w:r>
            <w:r>
              <w:br/>
            </w:r>
            <w:r>
              <w:rPr>
                <w:rFonts w:ascii="Times New Roman"/>
                <w:b w:val="false"/>
                <w:i w:val="false"/>
                <w:color w:val="000000"/>
                <w:sz w:val="20"/>
              </w:rPr>
              <w:t>
и экологических регламентов,</w:t>
            </w:r>
            <w:r>
              <w:br/>
            </w:r>
            <w:r>
              <w:rPr>
                <w:rFonts w:ascii="Times New Roman"/>
                <w:b w:val="false"/>
                <w:i w:val="false"/>
                <w:color w:val="000000"/>
                <w:sz w:val="20"/>
              </w:rPr>
              <w:t>
стандартов, модернизация</w:t>
            </w:r>
            <w:r>
              <w:br/>
            </w:r>
            <w:r>
              <w:rPr>
                <w:rFonts w:ascii="Times New Roman"/>
                <w:b w:val="false"/>
                <w:i w:val="false"/>
                <w:color w:val="000000"/>
                <w:sz w:val="20"/>
              </w:rPr>
              <w:t>
транспортных активов;</w:t>
            </w:r>
            <w:r>
              <w:br/>
            </w:r>
            <w:r>
              <w:rPr>
                <w:rFonts w:ascii="Times New Roman"/>
                <w:b w:val="false"/>
                <w:i w:val="false"/>
                <w:color w:val="000000"/>
                <w:sz w:val="20"/>
              </w:rPr>
              <w:t>
6) в Казахстане существует</w:t>
            </w:r>
            <w:r>
              <w:br/>
            </w:r>
            <w:r>
              <w:rPr>
                <w:rFonts w:ascii="Times New Roman"/>
                <w:b w:val="false"/>
                <w:i w:val="false"/>
                <w:color w:val="000000"/>
                <w:sz w:val="20"/>
              </w:rPr>
              <w:t>
потенциал роста платежеспособного</w:t>
            </w:r>
            <w:r>
              <w:br/>
            </w:r>
            <w:r>
              <w:rPr>
                <w:rFonts w:ascii="Times New Roman"/>
                <w:b w:val="false"/>
                <w:i w:val="false"/>
                <w:color w:val="000000"/>
                <w:sz w:val="20"/>
              </w:rPr>
              <w:t>
спроса на авиаперевозки;</w:t>
            </w:r>
            <w:r>
              <w:br/>
            </w:r>
            <w:r>
              <w:rPr>
                <w:rFonts w:ascii="Times New Roman"/>
                <w:b w:val="false"/>
                <w:i w:val="false"/>
                <w:color w:val="000000"/>
                <w:sz w:val="20"/>
              </w:rPr>
              <w:t>
7) Казахстан обладает большим</w:t>
            </w:r>
            <w:r>
              <w:br/>
            </w:r>
            <w:r>
              <w:rPr>
                <w:rFonts w:ascii="Times New Roman"/>
                <w:b w:val="false"/>
                <w:i w:val="false"/>
                <w:color w:val="000000"/>
                <w:sz w:val="20"/>
              </w:rPr>
              <w:t>
экономическим потенциалом и</w:t>
            </w:r>
            <w:r>
              <w:br/>
            </w:r>
            <w:r>
              <w:rPr>
                <w:rFonts w:ascii="Times New Roman"/>
                <w:b w:val="false"/>
                <w:i w:val="false"/>
                <w:color w:val="000000"/>
                <w:sz w:val="20"/>
              </w:rPr>
              <w:t>
находится в выгодном</w:t>
            </w:r>
            <w:r>
              <w:br/>
            </w:r>
            <w:r>
              <w:rPr>
                <w:rFonts w:ascii="Times New Roman"/>
                <w:b w:val="false"/>
                <w:i w:val="false"/>
                <w:color w:val="000000"/>
                <w:sz w:val="20"/>
              </w:rPr>
              <w:t>
географическом положении. Сеть</w:t>
            </w:r>
            <w:r>
              <w:br/>
            </w:r>
            <w:r>
              <w:rPr>
                <w:rFonts w:ascii="Times New Roman"/>
                <w:b w:val="false"/>
                <w:i w:val="false"/>
                <w:color w:val="000000"/>
                <w:sz w:val="20"/>
              </w:rPr>
              <w:t>
воздушных линий авиакомпаний</w:t>
            </w:r>
            <w:r>
              <w:br/>
            </w:r>
            <w:r>
              <w:rPr>
                <w:rFonts w:ascii="Times New Roman"/>
                <w:b w:val="false"/>
                <w:i w:val="false"/>
                <w:color w:val="000000"/>
                <w:sz w:val="20"/>
              </w:rPr>
              <w:t>
функционирует удовлетворительно;</w:t>
            </w:r>
            <w:r>
              <w:br/>
            </w:r>
            <w:r>
              <w:rPr>
                <w:rFonts w:ascii="Times New Roman"/>
                <w:b w:val="false"/>
                <w:i w:val="false"/>
                <w:color w:val="000000"/>
                <w:sz w:val="20"/>
              </w:rPr>
              <w:t>
8) совершенствование правовой и</w:t>
            </w:r>
            <w:r>
              <w:br/>
            </w:r>
            <w:r>
              <w:rPr>
                <w:rFonts w:ascii="Times New Roman"/>
                <w:b w:val="false"/>
                <w:i w:val="false"/>
                <w:color w:val="000000"/>
                <w:sz w:val="20"/>
              </w:rPr>
              <w:t>
нормативно-технической базы</w:t>
            </w:r>
            <w:r>
              <w:br/>
            </w:r>
            <w:r>
              <w:rPr>
                <w:rFonts w:ascii="Times New Roman"/>
                <w:b w:val="false"/>
                <w:i w:val="false"/>
                <w:color w:val="000000"/>
                <w:sz w:val="20"/>
              </w:rPr>
              <w:t>
отрасли, переход на техническое</w:t>
            </w:r>
            <w:r>
              <w:br/>
            </w:r>
            <w:r>
              <w:rPr>
                <w:rFonts w:ascii="Times New Roman"/>
                <w:b w:val="false"/>
                <w:i w:val="false"/>
                <w:color w:val="000000"/>
                <w:sz w:val="20"/>
              </w:rPr>
              <w:t>
регулирование.</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случае реализации</w:t>
            </w:r>
            <w:r>
              <w:br/>
            </w:r>
            <w:r>
              <w:rPr>
                <w:rFonts w:ascii="Times New Roman"/>
                <w:b w:val="false"/>
                <w:i w:val="false"/>
                <w:color w:val="000000"/>
                <w:sz w:val="20"/>
              </w:rPr>
              <w:t>
макроэкономических рисков возможно</w:t>
            </w:r>
            <w:r>
              <w:br/>
            </w:r>
            <w:r>
              <w:rPr>
                <w:rFonts w:ascii="Times New Roman"/>
                <w:b w:val="false"/>
                <w:i w:val="false"/>
                <w:color w:val="000000"/>
                <w:sz w:val="20"/>
              </w:rPr>
              <w:t>
снижение спроса на транспортные</w:t>
            </w:r>
            <w:r>
              <w:br/>
            </w:r>
            <w:r>
              <w:rPr>
                <w:rFonts w:ascii="Times New Roman"/>
                <w:b w:val="false"/>
                <w:i w:val="false"/>
                <w:color w:val="000000"/>
                <w:sz w:val="20"/>
              </w:rPr>
              <w:t>
услуги, что также скажется на</w:t>
            </w:r>
            <w:r>
              <w:br/>
            </w:r>
            <w:r>
              <w:rPr>
                <w:rFonts w:ascii="Times New Roman"/>
                <w:b w:val="false"/>
                <w:i w:val="false"/>
                <w:color w:val="000000"/>
                <w:sz w:val="20"/>
              </w:rPr>
              <w:t>
целевых показателях;</w:t>
            </w:r>
            <w:r>
              <w:br/>
            </w:r>
            <w:r>
              <w:rPr>
                <w:rFonts w:ascii="Times New Roman"/>
                <w:b w:val="false"/>
                <w:i w:val="false"/>
                <w:color w:val="000000"/>
                <w:sz w:val="20"/>
              </w:rPr>
              <w:t>
2) опережающий по сравнению с</w:t>
            </w:r>
            <w:r>
              <w:br/>
            </w:r>
            <w:r>
              <w:rPr>
                <w:rFonts w:ascii="Times New Roman"/>
                <w:b w:val="false"/>
                <w:i w:val="false"/>
                <w:color w:val="000000"/>
                <w:sz w:val="20"/>
              </w:rPr>
              <w:t>
инфляцией рост внутренних цен на</w:t>
            </w:r>
            <w:r>
              <w:br/>
            </w:r>
            <w:r>
              <w:rPr>
                <w:rFonts w:ascii="Times New Roman"/>
                <w:b w:val="false"/>
                <w:i w:val="false"/>
                <w:color w:val="000000"/>
                <w:sz w:val="20"/>
              </w:rPr>
              <w:t>
энергоносители приводит к</w:t>
            </w:r>
            <w:r>
              <w:br/>
            </w:r>
            <w:r>
              <w:rPr>
                <w:rFonts w:ascii="Times New Roman"/>
                <w:b w:val="false"/>
                <w:i w:val="false"/>
                <w:color w:val="000000"/>
                <w:sz w:val="20"/>
              </w:rPr>
              <w:t>
увеличению издержек</w:t>
            </w:r>
            <w:r>
              <w:br/>
            </w:r>
            <w:r>
              <w:rPr>
                <w:rFonts w:ascii="Times New Roman"/>
                <w:b w:val="false"/>
                <w:i w:val="false"/>
                <w:color w:val="000000"/>
                <w:sz w:val="20"/>
              </w:rPr>
              <w:t>
государственных и частных</w:t>
            </w:r>
            <w:r>
              <w:br/>
            </w:r>
            <w:r>
              <w:rPr>
                <w:rFonts w:ascii="Times New Roman"/>
                <w:b w:val="false"/>
                <w:i w:val="false"/>
                <w:color w:val="000000"/>
                <w:sz w:val="20"/>
              </w:rPr>
              <w:t>
транспортных предприятий, расходов</w:t>
            </w:r>
            <w:r>
              <w:br/>
            </w:r>
            <w:r>
              <w:rPr>
                <w:rFonts w:ascii="Times New Roman"/>
                <w:b w:val="false"/>
                <w:i w:val="false"/>
                <w:color w:val="000000"/>
                <w:sz w:val="20"/>
              </w:rPr>
              <w:t>
на приобретение топлива;</w:t>
            </w:r>
            <w:r>
              <w:br/>
            </w:r>
            <w:r>
              <w:rPr>
                <w:rFonts w:ascii="Times New Roman"/>
                <w:b w:val="false"/>
                <w:i w:val="false"/>
                <w:color w:val="000000"/>
                <w:sz w:val="20"/>
              </w:rPr>
              <w:t>
3) сокращение бюджетного</w:t>
            </w:r>
            <w:r>
              <w:br/>
            </w:r>
            <w:r>
              <w:rPr>
                <w:rFonts w:ascii="Times New Roman"/>
                <w:b w:val="false"/>
                <w:i w:val="false"/>
                <w:color w:val="000000"/>
                <w:sz w:val="20"/>
              </w:rPr>
              <w:t>
финансирования;</w:t>
            </w:r>
            <w:r>
              <w:br/>
            </w:r>
            <w:r>
              <w:rPr>
                <w:rFonts w:ascii="Times New Roman"/>
                <w:b w:val="false"/>
                <w:i w:val="false"/>
                <w:color w:val="000000"/>
                <w:sz w:val="20"/>
              </w:rPr>
              <w:t>
4) риски аварий и техногенных</w:t>
            </w:r>
            <w:r>
              <w:br/>
            </w:r>
            <w:r>
              <w:rPr>
                <w:rFonts w:ascii="Times New Roman"/>
                <w:b w:val="false"/>
                <w:i w:val="false"/>
                <w:color w:val="000000"/>
                <w:sz w:val="20"/>
              </w:rPr>
              <w:t>
катастроф вследствие высокого</w:t>
            </w:r>
            <w:r>
              <w:br/>
            </w:r>
            <w:r>
              <w:rPr>
                <w:rFonts w:ascii="Times New Roman"/>
                <w:b w:val="false"/>
                <w:i w:val="false"/>
                <w:color w:val="000000"/>
                <w:sz w:val="20"/>
              </w:rPr>
              <w:t>
износа и отказов оборудования;</w:t>
            </w:r>
            <w:r>
              <w:br/>
            </w:r>
            <w:r>
              <w:rPr>
                <w:rFonts w:ascii="Times New Roman"/>
                <w:b w:val="false"/>
                <w:i w:val="false"/>
                <w:color w:val="000000"/>
                <w:sz w:val="20"/>
              </w:rPr>
              <w:t>
5) сопредельными с Казахстаном</w:t>
            </w:r>
            <w:r>
              <w:br/>
            </w:r>
            <w:r>
              <w:rPr>
                <w:rFonts w:ascii="Times New Roman"/>
                <w:b w:val="false"/>
                <w:i w:val="false"/>
                <w:color w:val="000000"/>
                <w:sz w:val="20"/>
              </w:rPr>
              <w:t>
странами проводится активная</w:t>
            </w:r>
            <w:r>
              <w:br/>
            </w:r>
            <w:r>
              <w:rPr>
                <w:rFonts w:ascii="Times New Roman"/>
                <w:b w:val="false"/>
                <w:i w:val="false"/>
                <w:color w:val="000000"/>
                <w:sz w:val="20"/>
              </w:rPr>
              <w:t>
работа по переориентации потоков</w:t>
            </w:r>
            <w:r>
              <w:br/>
            </w:r>
            <w:r>
              <w:rPr>
                <w:rFonts w:ascii="Times New Roman"/>
                <w:b w:val="false"/>
                <w:i w:val="false"/>
                <w:color w:val="000000"/>
                <w:sz w:val="20"/>
              </w:rPr>
              <w:t>
транзитного воздушного движения</w:t>
            </w:r>
            <w:r>
              <w:br/>
            </w:r>
            <w:r>
              <w:rPr>
                <w:rFonts w:ascii="Times New Roman"/>
                <w:b w:val="false"/>
                <w:i w:val="false"/>
                <w:color w:val="000000"/>
                <w:sz w:val="20"/>
              </w:rPr>
              <w:t>
через свои территории, что может</w:t>
            </w:r>
            <w:r>
              <w:br/>
            </w:r>
            <w:r>
              <w:rPr>
                <w:rFonts w:ascii="Times New Roman"/>
                <w:b w:val="false"/>
                <w:i w:val="false"/>
                <w:color w:val="000000"/>
                <w:sz w:val="20"/>
              </w:rPr>
              <w:t>
оказать угрозу транзитному</w:t>
            </w:r>
            <w:r>
              <w:br/>
            </w:r>
            <w:r>
              <w:rPr>
                <w:rFonts w:ascii="Times New Roman"/>
                <w:b w:val="false"/>
                <w:i w:val="false"/>
                <w:color w:val="000000"/>
                <w:sz w:val="20"/>
              </w:rPr>
              <w:t>
авиатранспортному потенциалу</w:t>
            </w:r>
            <w:r>
              <w:br/>
            </w:r>
            <w:r>
              <w:rPr>
                <w:rFonts w:ascii="Times New Roman"/>
                <w:b w:val="false"/>
                <w:i w:val="false"/>
                <w:color w:val="000000"/>
                <w:sz w:val="20"/>
              </w:rPr>
              <w:t>
Казахстана;</w:t>
            </w:r>
            <w:r>
              <w:br/>
            </w:r>
            <w:r>
              <w:rPr>
                <w:rFonts w:ascii="Times New Roman"/>
                <w:b w:val="false"/>
                <w:i w:val="false"/>
                <w:color w:val="000000"/>
                <w:sz w:val="20"/>
              </w:rPr>
              <w:t>
6) проблемы и трудности, связанные</w:t>
            </w:r>
            <w:r>
              <w:br/>
            </w:r>
            <w:r>
              <w:rPr>
                <w:rFonts w:ascii="Times New Roman"/>
                <w:b w:val="false"/>
                <w:i w:val="false"/>
                <w:color w:val="000000"/>
                <w:sz w:val="20"/>
              </w:rPr>
              <w:t>
с отделением авиакомпаний от</w:t>
            </w:r>
            <w:r>
              <w:br/>
            </w:r>
            <w:r>
              <w:rPr>
                <w:rFonts w:ascii="Times New Roman"/>
                <w:b w:val="false"/>
                <w:i w:val="false"/>
                <w:color w:val="000000"/>
                <w:sz w:val="20"/>
              </w:rPr>
              <w:t>
аэропортов и поиском авиакомпанией</w:t>
            </w:r>
            <w:r>
              <w:br/>
            </w:r>
            <w:r>
              <w:rPr>
                <w:rFonts w:ascii="Times New Roman"/>
                <w:b w:val="false"/>
                <w:i w:val="false"/>
                <w:color w:val="000000"/>
                <w:sz w:val="20"/>
              </w:rPr>
              <w:t>
ниши на рынке;</w:t>
            </w:r>
            <w:r>
              <w:br/>
            </w:r>
            <w:r>
              <w:rPr>
                <w:rFonts w:ascii="Times New Roman"/>
                <w:b w:val="false"/>
                <w:i w:val="false"/>
                <w:color w:val="000000"/>
                <w:sz w:val="20"/>
              </w:rPr>
              <w:t>
7) наличие устаревающего и</w:t>
            </w:r>
            <w:r>
              <w:br/>
            </w:r>
            <w:r>
              <w:rPr>
                <w:rFonts w:ascii="Times New Roman"/>
                <w:b w:val="false"/>
                <w:i w:val="false"/>
                <w:color w:val="000000"/>
                <w:sz w:val="20"/>
              </w:rPr>
              <w:t>
многотипного самолетного парка,</w:t>
            </w:r>
            <w:r>
              <w:br/>
            </w:r>
            <w:r>
              <w:rPr>
                <w:rFonts w:ascii="Times New Roman"/>
                <w:b w:val="false"/>
                <w:i w:val="false"/>
                <w:color w:val="000000"/>
                <w:sz w:val="20"/>
              </w:rPr>
              <w:t>
поддержание которого в исправном</w:t>
            </w:r>
            <w:r>
              <w:br/>
            </w:r>
            <w:r>
              <w:rPr>
                <w:rFonts w:ascii="Times New Roman"/>
                <w:b w:val="false"/>
                <w:i w:val="false"/>
                <w:color w:val="000000"/>
                <w:sz w:val="20"/>
              </w:rPr>
              <w:t>
техническом состоянии требует</w:t>
            </w:r>
            <w:r>
              <w:br/>
            </w:r>
            <w:r>
              <w:rPr>
                <w:rFonts w:ascii="Times New Roman"/>
                <w:b w:val="false"/>
                <w:i w:val="false"/>
                <w:color w:val="000000"/>
                <w:sz w:val="20"/>
              </w:rPr>
              <w:t>
значительных усилий и средств,</w:t>
            </w:r>
            <w:r>
              <w:br/>
            </w:r>
            <w:r>
              <w:rPr>
                <w:rFonts w:ascii="Times New Roman"/>
                <w:b w:val="false"/>
                <w:i w:val="false"/>
                <w:color w:val="000000"/>
                <w:sz w:val="20"/>
              </w:rPr>
              <w:t>
экономически неэффективного в</w:t>
            </w:r>
            <w:r>
              <w:br/>
            </w:r>
            <w:r>
              <w:rPr>
                <w:rFonts w:ascii="Times New Roman"/>
                <w:b w:val="false"/>
                <w:i w:val="false"/>
                <w:color w:val="000000"/>
                <w:sz w:val="20"/>
              </w:rPr>
              <w:t>
топливном отношении, не</w:t>
            </w:r>
            <w:r>
              <w:br/>
            </w:r>
            <w:r>
              <w:rPr>
                <w:rFonts w:ascii="Times New Roman"/>
                <w:b w:val="false"/>
                <w:i w:val="false"/>
                <w:color w:val="000000"/>
                <w:sz w:val="20"/>
              </w:rPr>
              <w:t>
соответствующего экологическим</w:t>
            </w:r>
            <w:r>
              <w:br/>
            </w:r>
            <w:r>
              <w:rPr>
                <w:rFonts w:ascii="Times New Roman"/>
                <w:b w:val="false"/>
                <w:i w:val="false"/>
                <w:color w:val="000000"/>
                <w:sz w:val="20"/>
              </w:rPr>
              <w:t>
нормам, принятым в большинстве</w:t>
            </w:r>
            <w:r>
              <w:br/>
            </w:r>
            <w:r>
              <w:rPr>
                <w:rFonts w:ascii="Times New Roman"/>
                <w:b w:val="false"/>
                <w:i w:val="false"/>
                <w:color w:val="000000"/>
                <w:sz w:val="20"/>
              </w:rPr>
              <w:t>
стран мира и малопривлекательного</w:t>
            </w:r>
            <w:r>
              <w:br/>
            </w:r>
            <w:r>
              <w:rPr>
                <w:rFonts w:ascii="Times New Roman"/>
                <w:b w:val="false"/>
                <w:i w:val="false"/>
                <w:color w:val="000000"/>
                <w:sz w:val="20"/>
              </w:rPr>
              <w:t>
для пассажиров;</w:t>
            </w:r>
            <w:r>
              <w:br/>
            </w:r>
            <w:r>
              <w:rPr>
                <w:rFonts w:ascii="Times New Roman"/>
                <w:b w:val="false"/>
                <w:i w:val="false"/>
                <w:color w:val="000000"/>
                <w:sz w:val="20"/>
              </w:rPr>
              <w:t>
8) значительное количество</w:t>
            </w:r>
            <w:r>
              <w:br/>
            </w:r>
            <w:r>
              <w:rPr>
                <w:rFonts w:ascii="Times New Roman"/>
                <w:b w:val="false"/>
                <w:i w:val="false"/>
                <w:color w:val="000000"/>
                <w:sz w:val="20"/>
              </w:rPr>
              <w:t>
нерентабельных авиалиний,</w:t>
            </w:r>
            <w:r>
              <w:br/>
            </w:r>
            <w:r>
              <w:rPr>
                <w:rFonts w:ascii="Times New Roman"/>
                <w:b w:val="false"/>
                <w:i w:val="false"/>
                <w:color w:val="000000"/>
                <w:sz w:val="20"/>
              </w:rPr>
              <w:t>
существование которых не оправдано</w:t>
            </w:r>
            <w:r>
              <w:br/>
            </w:r>
            <w:r>
              <w:rPr>
                <w:rFonts w:ascii="Times New Roman"/>
                <w:b w:val="false"/>
                <w:i w:val="false"/>
                <w:color w:val="000000"/>
                <w:sz w:val="20"/>
              </w:rPr>
              <w:t>
разумными нуждами авиакомпаний и</w:t>
            </w:r>
            <w:r>
              <w:br/>
            </w:r>
            <w:r>
              <w:rPr>
                <w:rFonts w:ascii="Times New Roman"/>
                <w:b w:val="false"/>
                <w:i w:val="false"/>
                <w:color w:val="000000"/>
                <w:sz w:val="20"/>
              </w:rPr>
              <w:t>
экономическими соображениями.</w:t>
            </w:r>
          </w:p>
        </w:tc>
      </w:tr>
    </w:tbl>
    <w:bookmarkStart w:name="z138" w:id="32"/>
    <w:p>
      <w:pPr>
        <w:spacing w:after="0"/>
        <w:ind w:left="0"/>
        <w:jc w:val="both"/>
      </w:pPr>
      <w:r>
        <w:rPr>
          <w:rFonts w:ascii="Times New Roman"/>
          <w:b w:val="false"/>
          <w:i w:val="false"/>
          <w:color w:val="000000"/>
          <w:sz w:val="28"/>
        </w:rPr>
        <w:t>
SWOT - анализ водного транспорта: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6559"/>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геополитическое</w:t>
            </w:r>
            <w:r>
              <w:br/>
            </w:r>
            <w:r>
              <w:rPr>
                <w:rFonts w:ascii="Times New Roman"/>
                <w:b w:val="false"/>
                <w:i w:val="false"/>
                <w:color w:val="000000"/>
                <w:sz w:val="20"/>
              </w:rPr>
              <w:t>
расположение РК в центре</w:t>
            </w:r>
            <w:r>
              <w:br/>
            </w:r>
            <w:r>
              <w:rPr>
                <w:rFonts w:ascii="Times New Roman"/>
                <w:b w:val="false"/>
                <w:i w:val="false"/>
                <w:color w:val="000000"/>
                <w:sz w:val="20"/>
              </w:rPr>
              <w:t>
Евразийского континента;</w:t>
            </w:r>
            <w:r>
              <w:br/>
            </w:r>
            <w:r>
              <w:rPr>
                <w:rFonts w:ascii="Times New Roman"/>
                <w:b w:val="false"/>
                <w:i w:val="false"/>
                <w:color w:val="000000"/>
                <w:sz w:val="20"/>
              </w:rPr>
              <w:t>
2) прохождение основных</w:t>
            </w:r>
            <w:r>
              <w:br/>
            </w:r>
            <w:r>
              <w:rPr>
                <w:rFonts w:ascii="Times New Roman"/>
                <w:b w:val="false"/>
                <w:i w:val="false"/>
                <w:color w:val="000000"/>
                <w:sz w:val="20"/>
              </w:rPr>
              <w:t>
транзитных коридоров между</w:t>
            </w:r>
            <w:r>
              <w:br/>
            </w:r>
            <w:r>
              <w:rPr>
                <w:rFonts w:ascii="Times New Roman"/>
                <w:b w:val="false"/>
                <w:i w:val="false"/>
                <w:color w:val="000000"/>
                <w:sz w:val="20"/>
              </w:rPr>
              <w:t>
Европой и Азией по территории</w:t>
            </w:r>
            <w:r>
              <w:br/>
            </w:r>
            <w:r>
              <w:rPr>
                <w:rFonts w:ascii="Times New Roman"/>
                <w:b w:val="false"/>
                <w:i w:val="false"/>
                <w:color w:val="000000"/>
                <w:sz w:val="20"/>
              </w:rPr>
              <w:t>
Казахстана;</w:t>
            </w:r>
            <w:r>
              <w:br/>
            </w:r>
            <w:r>
              <w:rPr>
                <w:rFonts w:ascii="Times New Roman"/>
                <w:b w:val="false"/>
                <w:i w:val="false"/>
                <w:color w:val="000000"/>
                <w:sz w:val="20"/>
              </w:rPr>
              <w:t>
3) развитость</w:t>
            </w:r>
            <w:r>
              <w:br/>
            </w:r>
            <w:r>
              <w:rPr>
                <w:rFonts w:ascii="Times New Roman"/>
                <w:b w:val="false"/>
                <w:i w:val="false"/>
                <w:color w:val="000000"/>
                <w:sz w:val="20"/>
              </w:rPr>
              <w:t>
инфраструктуры смежных видов</w:t>
            </w:r>
            <w:r>
              <w:br/>
            </w:r>
            <w:r>
              <w:rPr>
                <w:rFonts w:ascii="Times New Roman"/>
                <w:b w:val="false"/>
                <w:i w:val="false"/>
                <w:color w:val="000000"/>
                <w:sz w:val="20"/>
              </w:rPr>
              <w:t>
транспорта;</w:t>
            </w:r>
            <w:r>
              <w:br/>
            </w:r>
            <w:r>
              <w:rPr>
                <w:rFonts w:ascii="Times New Roman"/>
                <w:b w:val="false"/>
                <w:i w:val="false"/>
                <w:color w:val="000000"/>
                <w:sz w:val="20"/>
              </w:rPr>
              <w:t>
4) наличие</w:t>
            </w:r>
            <w:r>
              <w:br/>
            </w:r>
            <w:r>
              <w:rPr>
                <w:rFonts w:ascii="Times New Roman"/>
                <w:b w:val="false"/>
                <w:i w:val="false"/>
                <w:color w:val="000000"/>
                <w:sz w:val="20"/>
              </w:rPr>
              <w:t>
экспортоориентированной грузовой</w:t>
            </w:r>
            <w:r>
              <w:br/>
            </w:r>
            <w:r>
              <w:rPr>
                <w:rFonts w:ascii="Times New Roman"/>
                <w:b w:val="false"/>
                <w:i w:val="false"/>
                <w:color w:val="000000"/>
                <w:sz w:val="20"/>
              </w:rPr>
              <w:t>
базы;</w:t>
            </w:r>
            <w:r>
              <w:br/>
            </w:r>
            <w:r>
              <w:rPr>
                <w:rFonts w:ascii="Times New Roman"/>
                <w:b w:val="false"/>
                <w:i w:val="false"/>
                <w:color w:val="000000"/>
                <w:sz w:val="20"/>
              </w:rPr>
              <w:t>
5) расширение</w:t>
            </w:r>
            <w:r>
              <w:br/>
            </w:r>
            <w:r>
              <w:rPr>
                <w:rFonts w:ascii="Times New Roman"/>
                <w:b w:val="false"/>
                <w:i w:val="false"/>
                <w:color w:val="000000"/>
                <w:sz w:val="20"/>
              </w:rPr>
              <w:t>
международно-договорной базы с</w:t>
            </w:r>
            <w:r>
              <w:br/>
            </w:r>
            <w:r>
              <w:rPr>
                <w:rFonts w:ascii="Times New Roman"/>
                <w:b w:val="false"/>
                <w:i w:val="false"/>
                <w:color w:val="000000"/>
                <w:sz w:val="20"/>
              </w:rPr>
              <w:t>
прикаспийскими государствами.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значительный физический и</w:t>
            </w:r>
            <w:r>
              <w:br/>
            </w:r>
            <w:r>
              <w:rPr>
                <w:rFonts w:ascii="Times New Roman"/>
                <w:b w:val="false"/>
                <w:i w:val="false"/>
                <w:color w:val="000000"/>
                <w:sz w:val="20"/>
              </w:rPr>
              <w:t>
моральный износ основных средств;</w:t>
            </w:r>
            <w:r>
              <w:br/>
            </w:r>
            <w:r>
              <w:rPr>
                <w:rFonts w:ascii="Times New Roman"/>
                <w:b w:val="false"/>
                <w:i w:val="false"/>
                <w:color w:val="000000"/>
                <w:sz w:val="20"/>
              </w:rPr>
              <w:t>
2) низкая плотность водных путей;</w:t>
            </w:r>
            <w:r>
              <w:br/>
            </w:r>
            <w:r>
              <w:rPr>
                <w:rFonts w:ascii="Times New Roman"/>
                <w:b w:val="false"/>
                <w:i w:val="false"/>
                <w:color w:val="000000"/>
                <w:sz w:val="20"/>
              </w:rPr>
              <w:t>
3) зависимость от навигационного</w:t>
            </w:r>
            <w:r>
              <w:br/>
            </w:r>
            <w:r>
              <w:rPr>
                <w:rFonts w:ascii="Times New Roman"/>
                <w:b w:val="false"/>
                <w:i w:val="false"/>
                <w:color w:val="000000"/>
                <w:sz w:val="20"/>
              </w:rPr>
              <w:t>
периода на внутренних водных</w:t>
            </w:r>
            <w:r>
              <w:br/>
            </w:r>
            <w:r>
              <w:rPr>
                <w:rFonts w:ascii="Times New Roman"/>
                <w:b w:val="false"/>
                <w:i w:val="false"/>
                <w:color w:val="000000"/>
                <w:sz w:val="20"/>
              </w:rPr>
              <w:t>
путях;</w:t>
            </w:r>
            <w:r>
              <w:br/>
            </w:r>
            <w:r>
              <w:rPr>
                <w:rFonts w:ascii="Times New Roman"/>
                <w:b w:val="false"/>
                <w:i w:val="false"/>
                <w:color w:val="000000"/>
                <w:sz w:val="20"/>
              </w:rPr>
              <w:t>
4) высокая конкуренция со</w:t>
            </w:r>
            <w:r>
              <w:br/>
            </w:r>
            <w:r>
              <w:rPr>
                <w:rFonts w:ascii="Times New Roman"/>
                <w:b w:val="false"/>
                <w:i w:val="false"/>
                <w:color w:val="000000"/>
                <w:sz w:val="20"/>
              </w:rPr>
              <w:t>
стороны прикаспийских стран;</w:t>
            </w:r>
            <w:r>
              <w:br/>
            </w:r>
            <w:r>
              <w:rPr>
                <w:rFonts w:ascii="Times New Roman"/>
                <w:b w:val="false"/>
                <w:i w:val="false"/>
                <w:color w:val="000000"/>
                <w:sz w:val="20"/>
              </w:rPr>
              <w:t>
5) зависимость от портовой</w:t>
            </w:r>
            <w:r>
              <w:br/>
            </w:r>
            <w:r>
              <w:rPr>
                <w:rFonts w:ascii="Times New Roman"/>
                <w:b w:val="false"/>
                <w:i w:val="false"/>
                <w:color w:val="000000"/>
                <w:sz w:val="20"/>
              </w:rPr>
              <w:t>
инфраструктуры государств-</w:t>
            </w:r>
            <w:r>
              <w:br/>
            </w:r>
            <w:r>
              <w:rPr>
                <w:rFonts w:ascii="Times New Roman"/>
                <w:b w:val="false"/>
                <w:i w:val="false"/>
                <w:color w:val="000000"/>
                <w:sz w:val="20"/>
              </w:rPr>
              <w:t>
контрагентов;</w:t>
            </w:r>
            <w:r>
              <w:br/>
            </w:r>
            <w:r>
              <w:rPr>
                <w:rFonts w:ascii="Times New Roman"/>
                <w:b w:val="false"/>
                <w:i w:val="false"/>
                <w:color w:val="000000"/>
                <w:sz w:val="20"/>
              </w:rPr>
              <w:t>
6) отсутствие свободного</w:t>
            </w:r>
            <w:r>
              <w:br/>
            </w:r>
            <w:r>
              <w:rPr>
                <w:rFonts w:ascii="Times New Roman"/>
                <w:b w:val="false"/>
                <w:i w:val="false"/>
                <w:color w:val="000000"/>
                <w:sz w:val="20"/>
              </w:rPr>
              <w:t>
выхода в мировой океан.</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условий для</w:t>
            </w:r>
            <w:r>
              <w:br/>
            </w:r>
            <w:r>
              <w:rPr>
                <w:rFonts w:ascii="Times New Roman"/>
                <w:b w:val="false"/>
                <w:i w:val="false"/>
                <w:color w:val="000000"/>
                <w:sz w:val="20"/>
              </w:rPr>
              <w:t>
развития рыночных процессов в</w:t>
            </w:r>
            <w:r>
              <w:br/>
            </w:r>
            <w:r>
              <w:rPr>
                <w:rFonts w:ascii="Times New Roman"/>
                <w:b w:val="false"/>
                <w:i w:val="false"/>
                <w:color w:val="000000"/>
                <w:sz w:val="20"/>
              </w:rPr>
              <w:t>
транспортной отрасли;</w:t>
            </w:r>
            <w:r>
              <w:br/>
            </w:r>
            <w:r>
              <w:rPr>
                <w:rFonts w:ascii="Times New Roman"/>
                <w:b w:val="false"/>
                <w:i w:val="false"/>
                <w:color w:val="000000"/>
                <w:sz w:val="20"/>
              </w:rPr>
              <w:t>
2) внедрение энергосберегающих</w:t>
            </w:r>
            <w:r>
              <w:br/>
            </w:r>
            <w:r>
              <w:rPr>
                <w:rFonts w:ascii="Times New Roman"/>
                <w:b w:val="false"/>
                <w:i w:val="false"/>
                <w:color w:val="000000"/>
                <w:sz w:val="20"/>
              </w:rPr>
              <w:t>
технологий и повышение</w:t>
            </w:r>
            <w:r>
              <w:br/>
            </w:r>
            <w:r>
              <w:rPr>
                <w:rFonts w:ascii="Times New Roman"/>
                <w:b w:val="false"/>
                <w:i w:val="false"/>
                <w:color w:val="000000"/>
                <w:sz w:val="20"/>
              </w:rPr>
              <w:t>
экономичности работы транспорта;</w:t>
            </w:r>
            <w:r>
              <w:br/>
            </w:r>
            <w:r>
              <w:rPr>
                <w:rFonts w:ascii="Times New Roman"/>
                <w:b w:val="false"/>
                <w:i w:val="false"/>
                <w:color w:val="000000"/>
                <w:sz w:val="20"/>
              </w:rPr>
              <w:t>
3) развитие механизма ГЧП;</w:t>
            </w:r>
            <w:r>
              <w:br/>
            </w:r>
            <w:r>
              <w:rPr>
                <w:rFonts w:ascii="Times New Roman"/>
                <w:b w:val="false"/>
                <w:i w:val="false"/>
                <w:color w:val="000000"/>
                <w:sz w:val="20"/>
              </w:rPr>
              <w:t>
4) активное взаимодействие</w:t>
            </w:r>
            <w:r>
              <w:br/>
            </w:r>
            <w:r>
              <w:rPr>
                <w:rFonts w:ascii="Times New Roman"/>
                <w:b w:val="false"/>
                <w:i w:val="false"/>
                <w:color w:val="000000"/>
                <w:sz w:val="20"/>
              </w:rPr>
              <w:t>
с международными и региональными</w:t>
            </w:r>
            <w:r>
              <w:br/>
            </w:r>
            <w:r>
              <w:rPr>
                <w:rFonts w:ascii="Times New Roman"/>
                <w:b w:val="false"/>
                <w:i w:val="false"/>
                <w:color w:val="000000"/>
                <w:sz w:val="20"/>
              </w:rPr>
              <w:t>
организациями по развитию</w:t>
            </w:r>
            <w:r>
              <w:br/>
            </w:r>
            <w:r>
              <w:rPr>
                <w:rFonts w:ascii="Times New Roman"/>
                <w:b w:val="false"/>
                <w:i w:val="false"/>
                <w:color w:val="000000"/>
                <w:sz w:val="20"/>
              </w:rPr>
              <w:t>
международных транспортных</w:t>
            </w:r>
            <w:r>
              <w:br/>
            </w:r>
            <w:r>
              <w:rPr>
                <w:rFonts w:ascii="Times New Roman"/>
                <w:b w:val="false"/>
                <w:i w:val="false"/>
                <w:color w:val="000000"/>
                <w:sz w:val="20"/>
              </w:rPr>
              <w:t>
коридоров РК;</w:t>
            </w:r>
            <w:r>
              <w:br/>
            </w:r>
            <w:r>
              <w:rPr>
                <w:rFonts w:ascii="Times New Roman"/>
                <w:b w:val="false"/>
                <w:i w:val="false"/>
                <w:color w:val="000000"/>
                <w:sz w:val="20"/>
              </w:rPr>
              <w:t>
5) внедрение передовых</w:t>
            </w:r>
            <w:r>
              <w:br/>
            </w:r>
            <w:r>
              <w:rPr>
                <w:rFonts w:ascii="Times New Roman"/>
                <w:b w:val="false"/>
                <w:i w:val="false"/>
                <w:color w:val="000000"/>
                <w:sz w:val="20"/>
              </w:rPr>
              <w:t>
технических и экологических</w:t>
            </w:r>
            <w:r>
              <w:br/>
            </w:r>
            <w:r>
              <w:rPr>
                <w:rFonts w:ascii="Times New Roman"/>
                <w:b w:val="false"/>
                <w:i w:val="false"/>
                <w:color w:val="000000"/>
                <w:sz w:val="20"/>
              </w:rPr>
              <w:t>
регламентов, стандартов,</w:t>
            </w:r>
            <w:r>
              <w:br/>
            </w:r>
            <w:r>
              <w:rPr>
                <w:rFonts w:ascii="Times New Roman"/>
                <w:b w:val="false"/>
                <w:i w:val="false"/>
                <w:color w:val="000000"/>
                <w:sz w:val="20"/>
              </w:rPr>
              <w:t>
модернизация транспортных активов;</w:t>
            </w:r>
            <w:r>
              <w:br/>
            </w:r>
            <w:r>
              <w:rPr>
                <w:rFonts w:ascii="Times New Roman"/>
                <w:b w:val="false"/>
                <w:i w:val="false"/>
                <w:color w:val="000000"/>
                <w:sz w:val="20"/>
              </w:rPr>
              <w:t>
6) переориентация части</w:t>
            </w:r>
            <w:r>
              <w:br/>
            </w:r>
            <w:r>
              <w:rPr>
                <w:rFonts w:ascii="Times New Roman"/>
                <w:b w:val="false"/>
                <w:i w:val="false"/>
                <w:color w:val="000000"/>
                <w:sz w:val="20"/>
              </w:rPr>
              <w:t>
объема сухих грузов на</w:t>
            </w:r>
            <w:r>
              <w:br/>
            </w:r>
            <w:r>
              <w:rPr>
                <w:rFonts w:ascii="Times New Roman"/>
                <w:b w:val="false"/>
                <w:i w:val="false"/>
                <w:color w:val="000000"/>
                <w:sz w:val="20"/>
              </w:rPr>
              <w:t>
отечественного перевозчика;</w:t>
            </w:r>
            <w:r>
              <w:br/>
            </w:r>
            <w:r>
              <w:rPr>
                <w:rFonts w:ascii="Times New Roman"/>
                <w:b w:val="false"/>
                <w:i w:val="false"/>
                <w:color w:val="000000"/>
                <w:sz w:val="20"/>
              </w:rPr>
              <w:t>
7) повышение рентабельности</w:t>
            </w:r>
            <w:r>
              <w:br/>
            </w:r>
            <w:r>
              <w:rPr>
                <w:rFonts w:ascii="Times New Roman"/>
                <w:b w:val="false"/>
                <w:i w:val="false"/>
                <w:color w:val="000000"/>
                <w:sz w:val="20"/>
              </w:rPr>
              <w:t>
внутриобластных перевозок водным</w:t>
            </w:r>
            <w:r>
              <w:br/>
            </w:r>
            <w:r>
              <w:rPr>
                <w:rFonts w:ascii="Times New Roman"/>
                <w:b w:val="false"/>
                <w:i w:val="false"/>
                <w:color w:val="000000"/>
                <w:sz w:val="20"/>
              </w:rPr>
              <w:t>
транспортом;</w:t>
            </w:r>
            <w:r>
              <w:br/>
            </w:r>
            <w:r>
              <w:rPr>
                <w:rFonts w:ascii="Times New Roman"/>
                <w:b w:val="false"/>
                <w:i w:val="false"/>
                <w:color w:val="000000"/>
                <w:sz w:val="20"/>
              </w:rPr>
              <w:t>
8) повышение статуса</w:t>
            </w:r>
            <w:r>
              <w:br/>
            </w:r>
            <w:r>
              <w:rPr>
                <w:rFonts w:ascii="Times New Roman"/>
                <w:b w:val="false"/>
                <w:i w:val="false"/>
                <w:color w:val="000000"/>
                <w:sz w:val="20"/>
              </w:rPr>
              <w:t>
казахстанских морских</w:t>
            </w:r>
            <w:r>
              <w:br/>
            </w:r>
            <w:r>
              <w:rPr>
                <w:rFonts w:ascii="Times New Roman"/>
                <w:b w:val="false"/>
                <w:i w:val="false"/>
                <w:color w:val="000000"/>
                <w:sz w:val="20"/>
              </w:rPr>
              <w:t>
специалистов.</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случае реализации</w:t>
            </w:r>
            <w:r>
              <w:br/>
            </w:r>
            <w:r>
              <w:rPr>
                <w:rFonts w:ascii="Times New Roman"/>
                <w:b w:val="false"/>
                <w:i w:val="false"/>
                <w:color w:val="000000"/>
                <w:sz w:val="20"/>
              </w:rPr>
              <w:t>
макроэкономических рисков</w:t>
            </w:r>
            <w:r>
              <w:br/>
            </w:r>
            <w:r>
              <w:rPr>
                <w:rFonts w:ascii="Times New Roman"/>
                <w:b w:val="false"/>
                <w:i w:val="false"/>
                <w:color w:val="000000"/>
                <w:sz w:val="20"/>
              </w:rPr>
              <w:t>
возможно снижение спроса на</w:t>
            </w:r>
            <w:r>
              <w:br/>
            </w:r>
            <w:r>
              <w:rPr>
                <w:rFonts w:ascii="Times New Roman"/>
                <w:b w:val="false"/>
                <w:i w:val="false"/>
                <w:color w:val="000000"/>
                <w:sz w:val="20"/>
              </w:rPr>
              <w:t>
транспортные услуги, что также</w:t>
            </w:r>
            <w:r>
              <w:br/>
            </w:r>
            <w:r>
              <w:rPr>
                <w:rFonts w:ascii="Times New Roman"/>
                <w:b w:val="false"/>
                <w:i w:val="false"/>
                <w:color w:val="000000"/>
                <w:sz w:val="20"/>
              </w:rPr>
              <w:t>
скажется на целевых показателях;</w:t>
            </w:r>
            <w:r>
              <w:br/>
            </w:r>
            <w:r>
              <w:rPr>
                <w:rFonts w:ascii="Times New Roman"/>
                <w:b w:val="false"/>
                <w:i w:val="false"/>
                <w:color w:val="000000"/>
                <w:sz w:val="20"/>
              </w:rPr>
              <w:t>
2) опережающий по сравнению с</w:t>
            </w:r>
            <w:r>
              <w:br/>
            </w:r>
            <w:r>
              <w:rPr>
                <w:rFonts w:ascii="Times New Roman"/>
                <w:b w:val="false"/>
                <w:i w:val="false"/>
                <w:color w:val="000000"/>
                <w:sz w:val="20"/>
              </w:rPr>
              <w:t>
инфляцией рост внутренних цен на</w:t>
            </w:r>
            <w:r>
              <w:br/>
            </w:r>
            <w:r>
              <w:rPr>
                <w:rFonts w:ascii="Times New Roman"/>
                <w:b w:val="false"/>
                <w:i w:val="false"/>
                <w:color w:val="000000"/>
                <w:sz w:val="20"/>
              </w:rPr>
              <w:t>
энергоносители приводит к</w:t>
            </w:r>
            <w:r>
              <w:br/>
            </w:r>
            <w:r>
              <w:rPr>
                <w:rFonts w:ascii="Times New Roman"/>
                <w:b w:val="false"/>
                <w:i w:val="false"/>
                <w:color w:val="000000"/>
                <w:sz w:val="20"/>
              </w:rPr>
              <w:t>
увеличению издержек</w:t>
            </w:r>
            <w:r>
              <w:br/>
            </w:r>
            <w:r>
              <w:rPr>
                <w:rFonts w:ascii="Times New Roman"/>
                <w:b w:val="false"/>
                <w:i w:val="false"/>
                <w:color w:val="000000"/>
                <w:sz w:val="20"/>
              </w:rPr>
              <w:t>
государственных и частных</w:t>
            </w:r>
            <w:r>
              <w:br/>
            </w:r>
            <w:r>
              <w:rPr>
                <w:rFonts w:ascii="Times New Roman"/>
                <w:b w:val="false"/>
                <w:i w:val="false"/>
                <w:color w:val="000000"/>
                <w:sz w:val="20"/>
              </w:rPr>
              <w:t>
транспортных предприятий, расходов</w:t>
            </w:r>
            <w:r>
              <w:br/>
            </w:r>
            <w:r>
              <w:rPr>
                <w:rFonts w:ascii="Times New Roman"/>
                <w:b w:val="false"/>
                <w:i w:val="false"/>
                <w:color w:val="000000"/>
                <w:sz w:val="20"/>
              </w:rPr>
              <w:t>
на приобретение топлива;</w:t>
            </w:r>
            <w:r>
              <w:br/>
            </w:r>
            <w:r>
              <w:rPr>
                <w:rFonts w:ascii="Times New Roman"/>
                <w:b w:val="false"/>
                <w:i w:val="false"/>
                <w:color w:val="000000"/>
                <w:sz w:val="20"/>
              </w:rPr>
              <w:t>
3) техногенные и экологические;</w:t>
            </w:r>
            <w:r>
              <w:br/>
            </w:r>
            <w:r>
              <w:rPr>
                <w:rFonts w:ascii="Times New Roman"/>
                <w:b w:val="false"/>
                <w:i w:val="false"/>
                <w:color w:val="000000"/>
                <w:sz w:val="20"/>
              </w:rPr>
              <w:t>
4) недостаточные меры</w:t>
            </w:r>
            <w:r>
              <w:br/>
            </w:r>
            <w:r>
              <w:rPr>
                <w:rFonts w:ascii="Times New Roman"/>
                <w:b w:val="false"/>
                <w:i w:val="false"/>
                <w:color w:val="000000"/>
                <w:sz w:val="20"/>
              </w:rPr>
              <w:t>
государственной поддержки</w:t>
            </w:r>
            <w:r>
              <w:br/>
            </w:r>
            <w:r>
              <w:rPr>
                <w:rFonts w:ascii="Times New Roman"/>
                <w:b w:val="false"/>
                <w:i w:val="false"/>
                <w:color w:val="000000"/>
                <w:sz w:val="20"/>
              </w:rPr>
              <w:t>
отечественного морского</w:t>
            </w:r>
            <w:r>
              <w:br/>
            </w:r>
            <w:r>
              <w:rPr>
                <w:rFonts w:ascii="Times New Roman"/>
                <w:b w:val="false"/>
                <w:i w:val="false"/>
                <w:color w:val="000000"/>
                <w:sz w:val="20"/>
              </w:rPr>
              <w:t>
перевозчика и снижение его</w:t>
            </w:r>
            <w:r>
              <w:br/>
            </w:r>
            <w:r>
              <w:rPr>
                <w:rFonts w:ascii="Times New Roman"/>
                <w:b w:val="false"/>
                <w:i w:val="false"/>
                <w:color w:val="000000"/>
                <w:sz w:val="20"/>
              </w:rPr>
              <w:t>
конкурентоспособности;</w:t>
            </w:r>
            <w:r>
              <w:br/>
            </w:r>
            <w:r>
              <w:rPr>
                <w:rFonts w:ascii="Times New Roman"/>
                <w:b w:val="false"/>
                <w:i w:val="false"/>
                <w:color w:val="000000"/>
                <w:sz w:val="20"/>
              </w:rPr>
              <w:t>
5) приверженность к</w:t>
            </w:r>
            <w:r>
              <w:br/>
            </w:r>
            <w:r>
              <w:rPr>
                <w:rFonts w:ascii="Times New Roman"/>
                <w:b w:val="false"/>
                <w:i w:val="false"/>
                <w:color w:val="000000"/>
                <w:sz w:val="20"/>
              </w:rPr>
              <w:t>
традиционным видам транспорта;</w:t>
            </w:r>
            <w:r>
              <w:br/>
            </w:r>
            <w:r>
              <w:rPr>
                <w:rFonts w:ascii="Times New Roman"/>
                <w:b w:val="false"/>
                <w:i w:val="false"/>
                <w:color w:val="000000"/>
                <w:sz w:val="20"/>
              </w:rPr>
              <w:t>
6) снижение привлекательности</w:t>
            </w:r>
            <w:r>
              <w:br/>
            </w:r>
            <w:r>
              <w:rPr>
                <w:rFonts w:ascii="Times New Roman"/>
                <w:b w:val="false"/>
                <w:i w:val="false"/>
                <w:color w:val="000000"/>
                <w:sz w:val="20"/>
              </w:rPr>
              <w:t>
морской отрасли.</w:t>
            </w:r>
          </w:p>
        </w:tc>
      </w:tr>
    </w:tbl>
    <w:bookmarkStart w:name="z139" w:id="33"/>
    <w:p>
      <w:pPr>
        <w:spacing w:after="0"/>
        <w:ind w:left="0"/>
        <w:jc w:val="both"/>
      </w:pPr>
      <w:r>
        <w:rPr>
          <w:rFonts w:ascii="Times New Roman"/>
          <w:b w:val="false"/>
          <w:i w:val="false"/>
          <w:color w:val="000000"/>
          <w:sz w:val="28"/>
        </w:rPr>
        <w:t>
SWOT - анализ автомобильного транспорта: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3"/>
        <w:gridCol w:w="6537"/>
      </w:tblGrid>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развитость конкуренции в</w:t>
            </w:r>
            <w:r>
              <w:br/>
            </w:r>
            <w:r>
              <w:rPr>
                <w:rFonts w:ascii="Times New Roman"/>
                <w:b w:val="false"/>
                <w:i w:val="false"/>
                <w:color w:val="000000"/>
                <w:sz w:val="20"/>
              </w:rPr>
              <w:t>
перевозках;</w:t>
            </w:r>
            <w:r>
              <w:br/>
            </w:r>
            <w:r>
              <w:rPr>
                <w:rFonts w:ascii="Times New Roman"/>
                <w:b w:val="false"/>
                <w:i w:val="false"/>
                <w:color w:val="000000"/>
                <w:sz w:val="20"/>
              </w:rPr>
              <w:t>
2) высокая оперативность и</w:t>
            </w:r>
            <w:r>
              <w:br/>
            </w:r>
            <w:r>
              <w:rPr>
                <w:rFonts w:ascii="Times New Roman"/>
                <w:b w:val="false"/>
                <w:i w:val="false"/>
                <w:color w:val="000000"/>
                <w:sz w:val="20"/>
              </w:rPr>
              <w:t>
мобильность по сравнению с другими</w:t>
            </w:r>
            <w:r>
              <w:br/>
            </w:r>
            <w:r>
              <w:rPr>
                <w:rFonts w:ascii="Times New Roman"/>
                <w:b w:val="false"/>
                <w:i w:val="false"/>
                <w:color w:val="000000"/>
                <w:sz w:val="20"/>
              </w:rPr>
              <w:t>
видами транспорта;</w:t>
            </w:r>
            <w:r>
              <w:br/>
            </w:r>
            <w:r>
              <w:rPr>
                <w:rFonts w:ascii="Times New Roman"/>
                <w:b w:val="false"/>
                <w:i w:val="false"/>
                <w:color w:val="000000"/>
                <w:sz w:val="20"/>
              </w:rPr>
              <w:t>
3) доля автомобильного транспорта</w:t>
            </w:r>
            <w:r>
              <w:br/>
            </w:r>
            <w:r>
              <w:rPr>
                <w:rFonts w:ascii="Times New Roman"/>
                <w:b w:val="false"/>
                <w:i w:val="false"/>
                <w:color w:val="000000"/>
                <w:sz w:val="20"/>
              </w:rPr>
              <w:t>
в общем объеме перевезенных</w:t>
            </w:r>
            <w:r>
              <w:br/>
            </w:r>
            <w:r>
              <w:rPr>
                <w:rFonts w:ascii="Times New Roman"/>
                <w:b w:val="false"/>
                <w:i w:val="false"/>
                <w:color w:val="000000"/>
                <w:sz w:val="20"/>
              </w:rPr>
              <w:t>
пассажиров всеми видами транспорта</w:t>
            </w:r>
            <w:r>
              <w:br/>
            </w:r>
            <w:r>
              <w:rPr>
                <w:rFonts w:ascii="Times New Roman"/>
                <w:b w:val="false"/>
                <w:i w:val="false"/>
                <w:color w:val="000000"/>
                <w:sz w:val="20"/>
              </w:rPr>
              <w:t>
составляет 99 %;</w:t>
            </w:r>
            <w:r>
              <w:br/>
            </w:r>
            <w:r>
              <w:rPr>
                <w:rFonts w:ascii="Times New Roman"/>
                <w:b w:val="false"/>
                <w:i w:val="false"/>
                <w:color w:val="000000"/>
                <w:sz w:val="20"/>
              </w:rPr>
              <w:t>
4) доля автомобильного транспорта</w:t>
            </w:r>
            <w:r>
              <w:br/>
            </w:r>
            <w:r>
              <w:rPr>
                <w:rFonts w:ascii="Times New Roman"/>
                <w:b w:val="false"/>
                <w:i w:val="false"/>
                <w:color w:val="000000"/>
                <w:sz w:val="20"/>
              </w:rPr>
              <w:t>
в общем объеме перевезенных грузов</w:t>
            </w:r>
            <w:r>
              <w:br/>
            </w:r>
            <w:r>
              <w:rPr>
                <w:rFonts w:ascii="Times New Roman"/>
                <w:b w:val="false"/>
                <w:i w:val="false"/>
                <w:color w:val="000000"/>
                <w:sz w:val="20"/>
              </w:rPr>
              <w:t>
всеми видами транспорта составляет</w:t>
            </w:r>
            <w:r>
              <w:br/>
            </w:r>
            <w:r>
              <w:rPr>
                <w:rFonts w:ascii="Times New Roman"/>
                <w:b w:val="false"/>
                <w:i w:val="false"/>
                <w:color w:val="000000"/>
                <w:sz w:val="20"/>
              </w:rPr>
              <w:t>
87 %;</w:t>
            </w:r>
            <w:r>
              <w:br/>
            </w:r>
            <w:r>
              <w:rPr>
                <w:rFonts w:ascii="Times New Roman"/>
                <w:b w:val="false"/>
                <w:i w:val="false"/>
                <w:color w:val="000000"/>
                <w:sz w:val="20"/>
              </w:rPr>
              <w:t>
5) заключение соглашений между</w:t>
            </w:r>
            <w:r>
              <w:br/>
            </w:r>
            <w:r>
              <w:rPr>
                <w:rFonts w:ascii="Times New Roman"/>
                <w:b w:val="false"/>
                <w:i w:val="false"/>
                <w:color w:val="000000"/>
                <w:sz w:val="20"/>
              </w:rPr>
              <w:t>
Правительствами стран по</w:t>
            </w:r>
            <w:r>
              <w:br/>
            </w:r>
            <w:r>
              <w:rPr>
                <w:rFonts w:ascii="Times New Roman"/>
                <w:b w:val="false"/>
                <w:i w:val="false"/>
                <w:color w:val="000000"/>
                <w:sz w:val="20"/>
              </w:rPr>
              <w:t>
международным перевозкам;</w:t>
            </w:r>
            <w:r>
              <w:br/>
            </w:r>
            <w:r>
              <w:rPr>
                <w:rFonts w:ascii="Times New Roman"/>
                <w:b w:val="false"/>
                <w:i w:val="false"/>
                <w:color w:val="000000"/>
                <w:sz w:val="20"/>
              </w:rPr>
              <w:t>
6) развитость транзитных</w:t>
            </w:r>
            <w:r>
              <w:br/>
            </w:r>
            <w:r>
              <w:rPr>
                <w:rFonts w:ascii="Times New Roman"/>
                <w:b w:val="false"/>
                <w:i w:val="false"/>
                <w:color w:val="000000"/>
                <w:sz w:val="20"/>
              </w:rPr>
              <w:t>
коридоров;</w:t>
            </w:r>
            <w:r>
              <w:br/>
            </w:r>
            <w:r>
              <w:rPr>
                <w:rFonts w:ascii="Times New Roman"/>
                <w:b w:val="false"/>
                <w:i w:val="false"/>
                <w:color w:val="000000"/>
                <w:sz w:val="20"/>
              </w:rPr>
              <w:t>
7) широкий географический охват;</w:t>
            </w:r>
            <w:r>
              <w:br/>
            </w:r>
            <w:r>
              <w:rPr>
                <w:rFonts w:ascii="Times New Roman"/>
                <w:b w:val="false"/>
                <w:i w:val="false"/>
                <w:color w:val="000000"/>
                <w:sz w:val="20"/>
              </w:rPr>
              <w:t>
8) безальтернативность</w:t>
            </w:r>
            <w:r>
              <w:br/>
            </w:r>
            <w:r>
              <w:rPr>
                <w:rFonts w:ascii="Times New Roman"/>
                <w:b w:val="false"/>
                <w:i w:val="false"/>
                <w:color w:val="000000"/>
                <w:sz w:val="20"/>
              </w:rPr>
              <w:t>
автомобильного транспорта при</w:t>
            </w:r>
            <w:r>
              <w:br/>
            </w:r>
            <w:r>
              <w:rPr>
                <w:rFonts w:ascii="Times New Roman"/>
                <w:b w:val="false"/>
                <w:i w:val="false"/>
                <w:color w:val="000000"/>
                <w:sz w:val="20"/>
              </w:rPr>
              <w:t>
перевозках пассажиров и грузов на</w:t>
            </w:r>
            <w:r>
              <w:br/>
            </w:r>
            <w:r>
              <w:rPr>
                <w:rFonts w:ascii="Times New Roman"/>
                <w:b w:val="false"/>
                <w:i w:val="false"/>
                <w:color w:val="000000"/>
                <w:sz w:val="20"/>
              </w:rPr>
              <w:t>
короткие и средние расстояния;</w:t>
            </w:r>
            <w:r>
              <w:br/>
            </w:r>
            <w:r>
              <w:rPr>
                <w:rFonts w:ascii="Times New Roman"/>
                <w:b w:val="false"/>
                <w:i w:val="false"/>
                <w:color w:val="000000"/>
                <w:sz w:val="20"/>
              </w:rPr>
              <w:t>
9) способность круглосуточного</w:t>
            </w:r>
            <w:r>
              <w:br/>
            </w:r>
            <w:r>
              <w:rPr>
                <w:rFonts w:ascii="Times New Roman"/>
                <w:b w:val="false"/>
                <w:i w:val="false"/>
                <w:color w:val="000000"/>
                <w:sz w:val="20"/>
              </w:rPr>
              <w:t>
оказания услуг;</w:t>
            </w:r>
            <w:r>
              <w:br/>
            </w:r>
            <w:r>
              <w:rPr>
                <w:rFonts w:ascii="Times New Roman"/>
                <w:b w:val="false"/>
                <w:i w:val="false"/>
                <w:color w:val="000000"/>
                <w:sz w:val="20"/>
              </w:rPr>
              <w:t>
10) автодороги для отдельных</w:t>
            </w:r>
            <w:r>
              <w:br/>
            </w:r>
            <w:r>
              <w:rPr>
                <w:rFonts w:ascii="Times New Roman"/>
                <w:b w:val="false"/>
                <w:i w:val="false"/>
                <w:color w:val="000000"/>
                <w:sz w:val="20"/>
              </w:rPr>
              <w:t>
регионов являются единственным</w:t>
            </w:r>
            <w:r>
              <w:br/>
            </w:r>
            <w:r>
              <w:rPr>
                <w:rFonts w:ascii="Times New Roman"/>
                <w:b w:val="false"/>
                <w:i w:val="false"/>
                <w:color w:val="000000"/>
                <w:sz w:val="20"/>
              </w:rPr>
              <w:t>
транспортным сообщением.</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высокий износ и слабое</w:t>
            </w:r>
            <w:r>
              <w:br/>
            </w:r>
            <w:r>
              <w:rPr>
                <w:rFonts w:ascii="Times New Roman"/>
                <w:b w:val="false"/>
                <w:i w:val="false"/>
                <w:color w:val="000000"/>
                <w:sz w:val="20"/>
              </w:rPr>
              <w:t>
техническое состояние</w:t>
            </w:r>
            <w:r>
              <w:br/>
            </w:r>
            <w:r>
              <w:rPr>
                <w:rFonts w:ascii="Times New Roman"/>
                <w:b w:val="false"/>
                <w:i w:val="false"/>
                <w:color w:val="000000"/>
                <w:sz w:val="20"/>
              </w:rPr>
              <w:t>
автотранспортных средств;</w:t>
            </w:r>
            <w:r>
              <w:br/>
            </w:r>
            <w:r>
              <w:rPr>
                <w:rFonts w:ascii="Times New Roman"/>
                <w:b w:val="false"/>
                <w:i w:val="false"/>
                <w:color w:val="000000"/>
                <w:sz w:val="20"/>
              </w:rPr>
              <w:t>
2) высокий уровень</w:t>
            </w:r>
            <w:r>
              <w:br/>
            </w:r>
            <w:r>
              <w:rPr>
                <w:rFonts w:ascii="Times New Roman"/>
                <w:b w:val="false"/>
                <w:i w:val="false"/>
                <w:color w:val="000000"/>
                <w:sz w:val="20"/>
              </w:rPr>
              <w:t>
дорожно-транспортных</w:t>
            </w:r>
            <w:r>
              <w:br/>
            </w:r>
            <w:r>
              <w:rPr>
                <w:rFonts w:ascii="Times New Roman"/>
                <w:b w:val="false"/>
                <w:i w:val="false"/>
                <w:color w:val="000000"/>
                <w:sz w:val="20"/>
              </w:rPr>
              <w:t>
происшествий;</w:t>
            </w:r>
            <w:r>
              <w:br/>
            </w:r>
            <w:r>
              <w:rPr>
                <w:rFonts w:ascii="Times New Roman"/>
                <w:b w:val="false"/>
                <w:i w:val="false"/>
                <w:color w:val="000000"/>
                <w:sz w:val="20"/>
              </w:rPr>
              <w:t>
3) низкая квалификация и</w:t>
            </w:r>
            <w:r>
              <w:br/>
            </w:r>
            <w:r>
              <w:rPr>
                <w:rFonts w:ascii="Times New Roman"/>
                <w:b w:val="false"/>
                <w:i w:val="false"/>
                <w:color w:val="000000"/>
                <w:sz w:val="20"/>
              </w:rPr>
              <w:t>
транспортная дисциплина</w:t>
            </w:r>
            <w:r>
              <w:br/>
            </w:r>
            <w:r>
              <w:rPr>
                <w:rFonts w:ascii="Times New Roman"/>
                <w:b w:val="false"/>
                <w:i w:val="false"/>
                <w:color w:val="000000"/>
                <w:sz w:val="20"/>
              </w:rPr>
              <w:t>
водителей;</w:t>
            </w:r>
            <w:r>
              <w:br/>
            </w:r>
            <w:r>
              <w:rPr>
                <w:rFonts w:ascii="Times New Roman"/>
                <w:b w:val="false"/>
                <w:i w:val="false"/>
                <w:color w:val="000000"/>
                <w:sz w:val="20"/>
              </w:rPr>
              <w:t>
4) высокий уровень вредных</w:t>
            </w:r>
            <w:r>
              <w:br/>
            </w:r>
            <w:r>
              <w:rPr>
                <w:rFonts w:ascii="Times New Roman"/>
                <w:b w:val="false"/>
                <w:i w:val="false"/>
                <w:color w:val="000000"/>
                <w:sz w:val="20"/>
              </w:rPr>
              <w:t>
выбросов в атмосферу;</w:t>
            </w:r>
            <w:r>
              <w:br/>
            </w:r>
            <w:r>
              <w:rPr>
                <w:rFonts w:ascii="Times New Roman"/>
                <w:b w:val="false"/>
                <w:i w:val="false"/>
                <w:color w:val="000000"/>
                <w:sz w:val="20"/>
              </w:rPr>
              <w:t>
5) слабый предрейсовый контроль</w:t>
            </w:r>
            <w:r>
              <w:br/>
            </w:r>
            <w:r>
              <w:rPr>
                <w:rFonts w:ascii="Times New Roman"/>
                <w:b w:val="false"/>
                <w:i w:val="false"/>
                <w:color w:val="000000"/>
                <w:sz w:val="20"/>
              </w:rPr>
              <w:t>
водительского состава;</w:t>
            </w:r>
            <w:r>
              <w:br/>
            </w:r>
            <w:r>
              <w:rPr>
                <w:rFonts w:ascii="Times New Roman"/>
                <w:b w:val="false"/>
                <w:i w:val="false"/>
                <w:color w:val="000000"/>
                <w:sz w:val="20"/>
              </w:rPr>
              <w:t>
6) не соответствие к требованиям</w:t>
            </w:r>
            <w:r>
              <w:br/>
            </w:r>
            <w:r>
              <w:rPr>
                <w:rFonts w:ascii="Times New Roman"/>
                <w:b w:val="false"/>
                <w:i w:val="false"/>
                <w:color w:val="000000"/>
                <w:sz w:val="20"/>
              </w:rPr>
              <w:t>
безопасности большинства</w:t>
            </w:r>
            <w:r>
              <w:br/>
            </w:r>
            <w:r>
              <w:rPr>
                <w:rFonts w:ascii="Times New Roman"/>
                <w:b w:val="false"/>
                <w:i w:val="false"/>
                <w:color w:val="000000"/>
                <w:sz w:val="20"/>
              </w:rPr>
              <w:t>
нерегулярных перевозчиков;</w:t>
            </w:r>
            <w:r>
              <w:br/>
            </w:r>
            <w:r>
              <w:rPr>
                <w:rFonts w:ascii="Times New Roman"/>
                <w:b w:val="false"/>
                <w:i w:val="false"/>
                <w:color w:val="000000"/>
                <w:sz w:val="20"/>
              </w:rPr>
              <w:t>
7) недостаточный контроль за</w:t>
            </w:r>
            <w:r>
              <w:br/>
            </w:r>
            <w:r>
              <w:rPr>
                <w:rFonts w:ascii="Times New Roman"/>
                <w:b w:val="false"/>
                <w:i w:val="false"/>
                <w:color w:val="000000"/>
                <w:sz w:val="20"/>
              </w:rPr>
              <w:t>
перегрузом автомобилей.</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 уровня качества</w:t>
            </w:r>
            <w:r>
              <w:br/>
            </w:r>
            <w:r>
              <w:rPr>
                <w:rFonts w:ascii="Times New Roman"/>
                <w:b w:val="false"/>
                <w:i w:val="false"/>
                <w:color w:val="000000"/>
                <w:sz w:val="20"/>
              </w:rPr>
              <w:t>
транспортных и дорожных услуг;</w:t>
            </w:r>
            <w:r>
              <w:br/>
            </w:r>
            <w:r>
              <w:rPr>
                <w:rFonts w:ascii="Times New Roman"/>
                <w:b w:val="false"/>
                <w:i w:val="false"/>
                <w:color w:val="000000"/>
                <w:sz w:val="20"/>
              </w:rPr>
              <w:t>
2) внедрение экологически</w:t>
            </w:r>
            <w:r>
              <w:br/>
            </w:r>
            <w:r>
              <w:rPr>
                <w:rFonts w:ascii="Times New Roman"/>
                <w:b w:val="false"/>
                <w:i w:val="false"/>
                <w:color w:val="000000"/>
                <w:sz w:val="20"/>
              </w:rPr>
              <w:t>
безопасных технологий;</w:t>
            </w:r>
            <w:r>
              <w:br/>
            </w:r>
            <w:r>
              <w:rPr>
                <w:rFonts w:ascii="Times New Roman"/>
                <w:b w:val="false"/>
                <w:i w:val="false"/>
                <w:color w:val="000000"/>
                <w:sz w:val="20"/>
              </w:rPr>
              <w:t>
3) внедрение цифровых</w:t>
            </w:r>
            <w:r>
              <w:br/>
            </w:r>
            <w:r>
              <w:rPr>
                <w:rFonts w:ascii="Times New Roman"/>
                <w:b w:val="false"/>
                <w:i w:val="false"/>
                <w:color w:val="000000"/>
                <w:sz w:val="20"/>
              </w:rPr>
              <w:t>
тахографов в целях повышения</w:t>
            </w:r>
            <w:r>
              <w:br/>
            </w:r>
            <w:r>
              <w:rPr>
                <w:rFonts w:ascii="Times New Roman"/>
                <w:b w:val="false"/>
                <w:i w:val="false"/>
                <w:color w:val="000000"/>
                <w:sz w:val="20"/>
              </w:rPr>
              <w:t>
безопасности автоперевозок;</w:t>
            </w:r>
            <w:r>
              <w:br/>
            </w:r>
            <w:r>
              <w:rPr>
                <w:rFonts w:ascii="Times New Roman"/>
                <w:b w:val="false"/>
                <w:i w:val="false"/>
                <w:color w:val="000000"/>
                <w:sz w:val="20"/>
              </w:rPr>
              <w:t>
4)внедрение энергосберегающих</w:t>
            </w:r>
            <w:r>
              <w:br/>
            </w:r>
            <w:r>
              <w:rPr>
                <w:rFonts w:ascii="Times New Roman"/>
                <w:b w:val="false"/>
                <w:i w:val="false"/>
                <w:color w:val="000000"/>
                <w:sz w:val="20"/>
              </w:rPr>
              <w:t>
технологий, повышение</w:t>
            </w:r>
            <w:r>
              <w:br/>
            </w:r>
            <w:r>
              <w:rPr>
                <w:rFonts w:ascii="Times New Roman"/>
                <w:b w:val="false"/>
                <w:i w:val="false"/>
                <w:color w:val="000000"/>
                <w:sz w:val="20"/>
              </w:rPr>
              <w:t>
экономической эффективности работ;</w:t>
            </w:r>
            <w:r>
              <w:br/>
            </w:r>
            <w:r>
              <w:rPr>
                <w:rFonts w:ascii="Times New Roman"/>
                <w:b w:val="false"/>
                <w:i w:val="false"/>
                <w:color w:val="000000"/>
                <w:sz w:val="20"/>
              </w:rPr>
              <w:t>
5) повышение уровня</w:t>
            </w:r>
            <w:r>
              <w:br/>
            </w:r>
            <w:r>
              <w:rPr>
                <w:rFonts w:ascii="Times New Roman"/>
                <w:b w:val="false"/>
                <w:i w:val="false"/>
                <w:color w:val="000000"/>
                <w:sz w:val="20"/>
              </w:rPr>
              <w:t>
мультимодальных, контейнерных,</w:t>
            </w:r>
            <w:r>
              <w:br/>
            </w:r>
            <w:r>
              <w:rPr>
                <w:rFonts w:ascii="Times New Roman"/>
                <w:b w:val="false"/>
                <w:i w:val="false"/>
                <w:color w:val="000000"/>
                <w:sz w:val="20"/>
              </w:rPr>
              <w:t>
контрейлерных перевозок;</w:t>
            </w:r>
            <w:r>
              <w:br/>
            </w:r>
            <w:r>
              <w:rPr>
                <w:rFonts w:ascii="Times New Roman"/>
                <w:b w:val="false"/>
                <w:i w:val="false"/>
                <w:color w:val="000000"/>
                <w:sz w:val="20"/>
              </w:rPr>
              <w:t>
6) развитие транспортных</w:t>
            </w:r>
            <w:r>
              <w:br/>
            </w:r>
            <w:r>
              <w:rPr>
                <w:rFonts w:ascii="Times New Roman"/>
                <w:b w:val="false"/>
                <w:i w:val="false"/>
                <w:color w:val="000000"/>
                <w:sz w:val="20"/>
              </w:rPr>
              <w:t>
логистических систем;</w:t>
            </w:r>
            <w:r>
              <w:br/>
            </w:r>
            <w:r>
              <w:rPr>
                <w:rFonts w:ascii="Times New Roman"/>
                <w:b w:val="false"/>
                <w:i w:val="false"/>
                <w:color w:val="000000"/>
                <w:sz w:val="20"/>
              </w:rPr>
              <w:t>
7) строительство новой,</w:t>
            </w:r>
            <w:r>
              <w:br/>
            </w:r>
            <w:r>
              <w:rPr>
                <w:rFonts w:ascii="Times New Roman"/>
                <w:b w:val="false"/>
                <w:i w:val="false"/>
                <w:color w:val="000000"/>
                <w:sz w:val="20"/>
              </w:rPr>
              <w:t>
реконструкция и модернизация</w:t>
            </w:r>
            <w:r>
              <w:br/>
            </w:r>
            <w:r>
              <w:rPr>
                <w:rFonts w:ascii="Times New Roman"/>
                <w:b w:val="false"/>
                <w:i w:val="false"/>
                <w:color w:val="000000"/>
                <w:sz w:val="20"/>
              </w:rPr>
              <w:t>
существующей инфраструктуры;</w:t>
            </w:r>
            <w:r>
              <w:br/>
            </w:r>
            <w:r>
              <w:rPr>
                <w:rFonts w:ascii="Times New Roman"/>
                <w:b w:val="false"/>
                <w:i w:val="false"/>
                <w:color w:val="000000"/>
                <w:sz w:val="20"/>
              </w:rPr>
              <w:t>
8) внедрение централизованной</w:t>
            </w:r>
            <w:r>
              <w:br/>
            </w:r>
            <w:r>
              <w:rPr>
                <w:rFonts w:ascii="Times New Roman"/>
                <w:b w:val="false"/>
                <w:i w:val="false"/>
                <w:color w:val="000000"/>
                <w:sz w:val="20"/>
              </w:rPr>
              <w:t>
системы диспетчерского управления;</w:t>
            </w:r>
            <w:r>
              <w:br/>
            </w:r>
            <w:r>
              <w:rPr>
                <w:rFonts w:ascii="Times New Roman"/>
                <w:b w:val="false"/>
                <w:i w:val="false"/>
                <w:color w:val="000000"/>
                <w:sz w:val="20"/>
              </w:rPr>
              <w:t>
9) разработка новых и</w:t>
            </w:r>
            <w:r>
              <w:br/>
            </w:r>
            <w:r>
              <w:rPr>
                <w:rFonts w:ascii="Times New Roman"/>
                <w:b w:val="false"/>
                <w:i w:val="false"/>
                <w:color w:val="000000"/>
                <w:sz w:val="20"/>
              </w:rPr>
              <w:t>
переработка существующих</w:t>
            </w:r>
            <w:r>
              <w:br/>
            </w:r>
            <w:r>
              <w:rPr>
                <w:rFonts w:ascii="Times New Roman"/>
                <w:b w:val="false"/>
                <w:i w:val="false"/>
                <w:color w:val="000000"/>
                <w:sz w:val="20"/>
              </w:rPr>
              <w:t>
стандартов с гармонизацией их с</w:t>
            </w:r>
            <w:r>
              <w:br/>
            </w:r>
            <w:r>
              <w:rPr>
                <w:rFonts w:ascii="Times New Roman"/>
                <w:b w:val="false"/>
                <w:i w:val="false"/>
                <w:color w:val="000000"/>
                <w:sz w:val="20"/>
              </w:rPr>
              <w:t>
международными требованиями;</w:t>
            </w:r>
            <w:r>
              <w:br/>
            </w:r>
            <w:r>
              <w:rPr>
                <w:rFonts w:ascii="Times New Roman"/>
                <w:b w:val="false"/>
                <w:i w:val="false"/>
                <w:color w:val="000000"/>
                <w:sz w:val="20"/>
              </w:rPr>
              <w:t>
10) лицензирование</w:t>
            </w:r>
            <w:r>
              <w:br/>
            </w:r>
            <w:r>
              <w:rPr>
                <w:rFonts w:ascii="Times New Roman"/>
                <w:b w:val="false"/>
                <w:i w:val="false"/>
                <w:color w:val="000000"/>
                <w:sz w:val="20"/>
              </w:rPr>
              <w:t>
деятельности автомобильных</w:t>
            </w:r>
            <w:r>
              <w:br/>
            </w:r>
            <w:r>
              <w:rPr>
                <w:rFonts w:ascii="Times New Roman"/>
                <w:b w:val="false"/>
                <w:i w:val="false"/>
                <w:color w:val="000000"/>
                <w:sz w:val="20"/>
              </w:rPr>
              <w:t>
перевозчиков.</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аварийности</w:t>
            </w:r>
            <w:r>
              <w:br/>
            </w:r>
            <w:r>
              <w:rPr>
                <w:rFonts w:ascii="Times New Roman"/>
                <w:b w:val="false"/>
                <w:i w:val="false"/>
                <w:color w:val="000000"/>
                <w:sz w:val="20"/>
              </w:rPr>
              <w:t>
вследствие высокого физического</w:t>
            </w:r>
            <w:r>
              <w:br/>
            </w:r>
            <w:r>
              <w:rPr>
                <w:rFonts w:ascii="Times New Roman"/>
                <w:b w:val="false"/>
                <w:i w:val="false"/>
                <w:color w:val="000000"/>
                <w:sz w:val="20"/>
              </w:rPr>
              <w:t>
износа автотранспортных средств;</w:t>
            </w:r>
            <w:r>
              <w:br/>
            </w:r>
            <w:r>
              <w:rPr>
                <w:rFonts w:ascii="Times New Roman"/>
                <w:b w:val="false"/>
                <w:i w:val="false"/>
                <w:color w:val="000000"/>
                <w:sz w:val="20"/>
              </w:rPr>
              <w:t>
2) снижение скорости перевозок</w:t>
            </w:r>
            <w:r>
              <w:br/>
            </w:r>
            <w:r>
              <w:rPr>
                <w:rFonts w:ascii="Times New Roman"/>
                <w:b w:val="false"/>
                <w:i w:val="false"/>
                <w:color w:val="000000"/>
                <w:sz w:val="20"/>
              </w:rPr>
              <w:t>
из-за чрезмерного накопления</w:t>
            </w:r>
            <w:r>
              <w:br/>
            </w:r>
            <w:r>
              <w:rPr>
                <w:rFonts w:ascii="Times New Roman"/>
                <w:b w:val="false"/>
                <w:i w:val="false"/>
                <w:color w:val="000000"/>
                <w:sz w:val="20"/>
              </w:rPr>
              <w:t>
автотранспортных средств на улицах</w:t>
            </w:r>
            <w:r>
              <w:br/>
            </w:r>
            <w:r>
              <w:rPr>
                <w:rFonts w:ascii="Times New Roman"/>
                <w:b w:val="false"/>
                <w:i w:val="false"/>
                <w:color w:val="000000"/>
                <w:sz w:val="20"/>
              </w:rPr>
              <w:t>
крупных городов;</w:t>
            </w:r>
            <w:r>
              <w:br/>
            </w:r>
            <w:r>
              <w:rPr>
                <w:rFonts w:ascii="Times New Roman"/>
                <w:b w:val="false"/>
                <w:i w:val="false"/>
                <w:color w:val="000000"/>
                <w:sz w:val="20"/>
              </w:rPr>
              <w:t>
3) экологическая опасность в</w:t>
            </w:r>
            <w:r>
              <w:br/>
            </w:r>
            <w:r>
              <w:rPr>
                <w:rFonts w:ascii="Times New Roman"/>
                <w:b w:val="false"/>
                <w:i w:val="false"/>
                <w:color w:val="000000"/>
                <w:sz w:val="20"/>
              </w:rPr>
              <w:t>
местах большого скопления</w:t>
            </w:r>
            <w:r>
              <w:br/>
            </w:r>
            <w:r>
              <w:rPr>
                <w:rFonts w:ascii="Times New Roman"/>
                <w:b w:val="false"/>
                <w:i w:val="false"/>
                <w:color w:val="000000"/>
                <w:sz w:val="20"/>
              </w:rPr>
              <w:t>
автотранспортных средств;</w:t>
            </w:r>
            <w:r>
              <w:br/>
            </w:r>
            <w:r>
              <w:rPr>
                <w:rFonts w:ascii="Times New Roman"/>
                <w:b w:val="false"/>
                <w:i w:val="false"/>
                <w:color w:val="000000"/>
                <w:sz w:val="20"/>
              </w:rPr>
              <w:t>
4) уменьшение числа казахстанских</w:t>
            </w:r>
            <w:r>
              <w:br/>
            </w:r>
            <w:r>
              <w:rPr>
                <w:rFonts w:ascii="Times New Roman"/>
                <w:b w:val="false"/>
                <w:i w:val="false"/>
                <w:color w:val="000000"/>
                <w:sz w:val="20"/>
              </w:rPr>
              <w:t>
перевозчиков на международном</w:t>
            </w:r>
            <w:r>
              <w:br/>
            </w:r>
            <w:r>
              <w:rPr>
                <w:rFonts w:ascii="Times New Roman"/>
                <w:b w:val="false"/>
                <w:i w:val="false"/>
                <w:color w:val="000000"/>
                <w:sz w:val="20"/>
              </w:rPr>
              <w:t>
рынке транспортных услуг из-за</w:t>
            </w:r>
            <w:r>
              <w:br/>
            </w:r>
            <w:r>
              <w:rPr>
                <w:rFonts w:ascii="Times New Roman"/>
                <w:b w:val="false"/>
                <w:i w:val="false"/>
                <w:color w:val="000000"/>
                <w:sz w:val="20"/>
              </w:rPr>
              <w:t>
создания искусственных барьеров в</w:t>
            </w:r>
            <w:r>
              <w:br/>
            </w:r>
            <w:r>
              <w:rPr>
                <w:rFonts w:ascii="Times New Roman"/>
                <w:b w:val="false"/>
                <w:i w:val="false"/>
                <w:color w:val="000000"/>
                <w:sz w:val="20"/>
              </w:rPr>
              <w:t>
других государствах.</w:t>
            </w:r>
          </w:p>
        </w:tc>
      </w:tr>
    </w:tbl>
    <w:bookmarkStart w:name="z140" w:id="34"/>
    <w:p>
      <w:pPr>
        <w:spacing w:after="0"/>
        <w:ind w:left="0"/>
        <w:jc w:val="both"/>
      </w:pPr>
      <w:r>
        <w:rPr>
          <w:rFonts w:ascii="Times New Roman"/>
          <w:b w:val="false"/>
          <w:i w:val="false"/>
          <w:color w:val="000000"/>
          <w:sz w:val="28"/>
        </w:rPr>
        <w:t>
      </w:t>
      </w:r>
      <w:r>
        <w:rPr>
          <w:rFonts w:ascii="Times New Roman"/>
          <w:b/>
          <w:i w:val="false"/>
          <w:color w:val="000000"/>
          <w:sz w:val="28"/>
        </w:rPr>
        <w:t>2. Стратегическое направление 2. Развитие транзитно-транспортного потенциала Республики Казахстан</w:t>
      </w:r>
    </w:p>
    <w:bookmarkEnd w:id="34"/>
    <w:bookmarkStart w:name="z141" w:id="35"/>
    <w:p>
      <w:pPr>
        <w:spacing w:after="0"/>
        <w:ind w:left="0"/>
        <w:jc w:val="both"/>
      </w:pPr>
      <w:r>
        <w:rPr>
          <w:rFonts w:ascii="Times New Roman"/>
          <w:b w:val="false"/>
          <w:i w:val="false"/>
          <w:color w:val="000000"/>
          <w:sz w:val="28"/>
        </w:rPr>
        <w:t>
      Казахстан находится в центре коммуникационного потока между Европой и Азией и обладает огромным транспортным потенциалом, который способен реализовать национальный транзитный ресурс. Необходимо использовать это уникальное геополитическое положение. Фактически, при осуществлении внутриконтинентальных перевозок по большинству маршрутов в направлении Север - Юг и Запад - Восток регион невозможно обогнуть, что тем самым представляет сильную сторону центрально-азиатских транспортных коридоров.</w:t>
      </w:r>
      <w:r>
        <w:br/>
      </w:r>
      <w:r>
        <w:rPr>
          <w:rFonts w:ascii="Times New Roman"/>
          <w:b w:val="false"/>
          <w:i w:val="false"/>
          <w:color w:val="000000"/>
          <w:sz w:val="28"/>
        </w:rPr>
        <w:t>
</w:t>
      </w:r>
      <w:r>
        <w:rPr>
          <w:rFonts w:ascii="Times New Roman"/>
          <w:b w:val="false"/>
          <w:i w:val="false"/>
          <w:color w:val="000000"/>
          <w:sz w:val="28"/>
        </w:rPr>
        <w:t>
      В последние годы в связи с углублением процесса глобализации международных экономических связей на Евразийском континенте и ростом грузопотоков между Восточной Азией и Европой актуальной становится возрождение великого «Шелкового пути» - создание комплексного евразийского трансконтинентального моста.</w:t>
      </w:r>
      <w:r>
        <w:br/>
      </w:r>
      <w:r>
        <w:rPr>
          <w:rFonts w:ascii="Times New Roman"/>
          <w:b w:val="false"/>
          <w:i w:val="false"/>
          <w:color w:val="000000"/>
          <w:sz w:val="28"/>
        </w:rPr>
        <w:t>
</w:t>
      </w:r>
      <w:r>
        <w:rPr>
          <w:rFonts w:ascii="Times New Roman"/>
          <w:b w:val="false"/>
          <w:i w:val="false"/>
          <w:color w:val="000000"/>
          <w:sz w:val="28"/>
        </w:rPr>
        <w:t>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 Вместе с тем, большие надежды в Центральной Азии возлагаются на создание новых транспортных маршрутов, которые соединят регион с Китаем и дадут возможность переориентировать часть экспортируемых китайских грузов в направлении Ближнего Востока и Европы на центрально-азиатские магистрали.</w:t>
      </w:r>
      <w:r>
        <w:br/>
      </w:r>
      <w:r>
        <w:rPr>
          <w:rFonts w:ascii="Times New Roman"/>
          <w:b w:val="false"/>
          <w:i w:val="false"/>
          <w:color w:val="000000"/>
          <w:sz w:val="28"/>
        </w:rPr>
        <w:t>
</w:t>
      </w:r>
      <w:r>
        <w:rPr>
          <w:rFonts w:ascii="Times New Roman"/>
          <w:b w:val="false"/>
          <w:i w:val="false"/>
          <w:color w:val="000000"/>
          <w:sz w:val="28"/>
        </w:rPr>
        <w:t>
      Одним из важнейших факторов является динамично развивающаяся экономика Китая, демонстрирующего чрезвычайно высокие темпы внешнеторгового оборота (около 1,7 трлн. долл. США по итогам 2006 года), главным партнером которого является ЕС. Более того, Китай заинтересован в осуществлении перевозок товаров из Японии, Кореи и стран Юго-Восточной Азии в Европу, где третья часть маршрута приходится на нашу территорию, что позволит нам получать большие доходы от транзита.</w:t>
      </w:r>
      <w:r>
        <w:br/>
      </w:r>
      <w:r>
        <w:rPr>
          <w:rFonts w:ascii="Times New Roman"/>
          <w:b w:val="false"/>
          <w:i w:val="false"/>
          <w:color w:val="000000"/>
          <w:sz w:val="28"/>
        </w:rPr>
        <w:t>
</w:t>
      </w:r>
      <w:r>
        <w:rPr>
          <w:rFonts w:ascii="Times New Roman"/>
          <w:b w:val="false"/>
          <w:i w:val="false"/>
          <w:color w:val="000000"/>
          <w:sz w:val="28"/>
        </w:rPr>
        <w:t>
      В настоящее время объем товарооборота между Европой и Азией составляет порядка 700 млрд. долл. США, по некоторым прогнозам к 2015 году данный показатель достигнет 1 трлн. долл. США, доход от транзита Казахстана прогнозируется около 1,1 млрд. долл. США к 2015 году (в 2007 году - 500 млн. долл. США). В целом транзитные потоки в направлениях Юго-Восточная и Восточная Азия - Европа оцениваются примерно в 330-400 млрд. долл. США, при этом до 20 % этих потоков могут проходить через территорию Казахстана.</w:t>
      </w:r>
      <w:r>
        <w:br/>
      </w:r>
      <w:r>
        <w:rPr>
          <w:rFonts w:ascii="Times New Roman"/>
          <w:b w:val="false"/>
          <w:i w:val="false"/>
          <w:color w:val="000000"/>
          <w:sz w:val="28"/>
        </w:rPr>
        <w:t>
</w:t>
      </w:r>
      <w:r>
        <w:rPr>
          <w:rFonts w:ascii="Times New Roman"/>
          <w:b w:val="false"/>
          <w:i w:val="false"/>
          <w:color w:val="000000"/>
          <w:sz w:val="28"/>
        </w:rPr>
        <w:t>
      Иран является важным коридором на пути к портам Персидского залива и Индийского океана, а также к рынку Турции и ЕС, и прилагает серьезные усилия для развития новых транспортных коридоров и инфраструктурных объектов, позволяющих иностранным грузоотправителям более широко использовать иранскую территорию в транзитных операциях.</w:t>
      </w:r>
      <w:r>
        <w:br/>
      </w:r>
      <w:r>
        <w:rPr>
          <w:rFonts w:ascii="Times New Roman"/>
          <w:b w:val="false"/>
          <w:i w:val="false"/>
          <w:color w:val="000000"/>
          <w:sz w:val="28"/>
        </w:rPr>
        <w:t>
</w:t>
      </w:r>
      <w:r>
        <w:rPr>
          <w:rFonts w:ascii="Times New Roman"/>
          <w:b w:val="false"/>
          <w:i w:val="false"/>
          <w:color w:val="000000"/>
          <w:sz w:val="28"/>
        </w:rPr>
        <w:t>
      Наиболее стабильным рынком и ключевым грузополучателем и грузоотправителем в Южной Азии является Индия, что связано с быстрыми темпами промышленного производства и ростом иностранных инвестиций в производственную сферу. Ежегодный рост индийской экономики составляет порядка 9-10 %, экспорт индийских товаров в США сейчас в процентном соотношении растет гораздо быстрее, чем китайский, хотя и в гораздо меньших объемах, а более 2/3 иностранных инвестиций в индийскую экономику были направлены в сферу производства.</w:t>
      </w:r>
      <w:r>
        <w:br/>
      </w:r>
      <w:r>
        <w:rPr>
          <w:rFonts w:ascii="Times New Roman"/>
          <w:b w:val="false"/>
          <w:i w:val="false"/>
          <w:color w:val="000000"/>
          <w:sz w:val="28"/>
        </w:rPr>
        <w:t>
</w:t>
      </w:r>
      <w:r>
        <w:rPr>
          <w:rFonts w:ascii="Times New Roman"/>
          <w:b w:val="false"/>
          <w:i w:val="false"/>
          <w:color w:val="000000"/>
          <w:sz w:val="28"/>
        </w:rPr>
        <w:t>
      Все проекты строительства и электрификации в железнодорожной отрасли в первую очередь направлены на создание новых транзитных коридоров, развитие оптимальной сети, сокращение расстояния и времени доставки.</w:t>
      </w:r>
      <w:r>
        <w:br/>
      </w:r>
      <w:r>
        <w:rPr>
          <w:rFonts w:ascii="Times New Roman"/>
          <w:b w:val="false"/>
          <w:i w:val="false"/>
          <w:color w:val="000000"/>
          <w:sz w:val="28"/>
        </w:rPr>
        <w:t>
</w:t>
      </w:r>
      <w:r>
        <w:rPr>
          <w:rFonts w:ascii="Times New Roman"/>
          <w:b w:val="false"/>
          <w:i w:val="false"/>
          <w:color w:val="000000"/>
          <w:sz w:val="28"/>
        </w:rPr>
        <w:t>
      Развитие транзитного потенциала РК в области осуществления трансконтинентальных перевозок во многом зависит от развития пролегающих по территории республики транспортных коридоров и их ответвлений:</w:t>
      </w:r>
      <w:r>
        <w:br/>
      </w:r>
      <w:r>
        <w:rPr>
          <w:rFonts w:ascii="Times New Roman"/>
          <w:b w:val="false"/>
          <w:i w:val="false"/>
          <w:color w:val="000000"/>
          <w:sz w:val="28"/>
        </w:rPr>
        <w:t>
</w:t>
      </w:r>
      <w:r>
        <w:rPr>
          <w:rFonts w:ascii="Times New Roman"/>
          <w:b w:val="false"/>
          <w:i w:val="false"/>
          <w:color w:val="000000"/>
          <w:sz w:val="28"/>
        </w:rPr>
        <w:t>
      1) Международный транспортный Коридор Европа - Кавказ - Азия (далее - ТРАСЕКА): основное направление через порт Туркменбаши - Сарыагаш - Достык, ответвление Актау - Достык (протяженность - 3 836 км; срок доставки по РК - 19 суток; за 2007 год транзитом перевезено 30 тыс. тонн, 2008 год - 37 тыс. тонн, 2009 год - 29 тыс. тонн, 2010 год - 24 тыс.тонн, 9 мес. 2011 года- 15 тыс.тонн);</w:t>
      </w:r>
      <w:r>
        <w:br/>
      </w:r>
      <w:r>
        <w:rPr>
          <w:rFonts w:ascii="Times New Roman"/>
          <w:b w:val="false"/>
          <w:i w:val="false"/>
          <w:color w:val="000000"/>
          <w:sz w:val="28"/>
        </w:rPr>
        <w:t>
</w:t>
      </w:r>
      <w:r>
        <w:rPr>
          <w:rFonts w:ascii="Times New Roman"/>
          <w:b w:val="false"/>
          <w:i w:val="false"/>
          <w:color w:val="000000"/>
          <w:sz w:val="28"/>
        </w:rPr>
        <w:t>
      2) Коридор Север - Юг: Северная Европа - страны Персидского залива через Россию и Иран с участием Казахстана на участках морской порт Актау - регионы Урала России - Никельтау - Актау и обратно (протяженность - 1 235 км, срок доставки по РК - 7 суток; за 2008 год транзитом перевезено II тыс. тонн, 2009 год - 232 тыс. тонн);</w:t>
      </w:r>
      <w:r>
        <w:br/>
      </w:r>
      <w:r>
        <w:rPr>
          <w:rFonts w:ascii="Times New Roman"/>
          <w:b w:val="false"/>
          <w:i w:val="false"/>
          <w:color w:val="000000"/>
          <w:sz w:val="28"/>
        </w:rPr>
        <w:t>
</w:t>
      </w:r>
      <w:r>
        <w:rPr>
          <w:rFonts w:ascii="Times New Roman"/>
          <w:b w:val="false"/>
          <w:i w:val="false"/>
          <w:color w:val="000000"/>
          <w:sz w:val="28"/>
        </w:rPr>
        <w:t>
      3) Среднеазиатский коридор: Сарыагаш - Озинки, Озинки - Сарыагаш (протяженность - 2 147 км; срок доставки по РК — 11 суток; за 2007 год транзитом перевезено 1 137 тыс. тонн, 2008 год - 1 453 тыс. тонн, 2009 год - 766 тыс. тонн, 2010 год - 987 тыс.тонн, 9 мес. 2011 года - 586 тыс.тонн);</w:t>
      </w:r>
      <w:r>
        <w:br/>
      </w:r>
      <w:r>
        <w:rPr>
          <w:rFonts w:ascii="Times New Roman"/>
          <w:b w:val="false"/>
          <w:i w:val="false"/>
          <w:color w:val="000000"/>
          <w:sz w:val="28"/>
        </w:rPr>
        <w:t>
</w:t>
      </w:r>
      <w:r>
        <w:rPr>
          <w:rFonts w:ascii="Times New Roman"/>
          <w:b w:val="false"/>
          <w:i w:val="false"/>
          <w:color w:val="000000"/>
          <w:sz w:val="28"/>
        </w:rPr>
        <w:t>
      4) Трансазиатский коридор (северное направление): Достык - Петропавловск, Петропавловск - Достык (протяженность - 1 910 км; срок доставки по РК — 10 суток; за 2007 год транзитом перевезено 111 тыс. тонн, 2008 год - 177 тыс. тонн, 2009 год - 72 тыс. тонн, 2010 год - 121 тыс.тонн, 9 мес. 2011 года - 89 тыс.тонн);</w:t>
      </w:r>
      <w:r>
        <w:br/>
      </w:r>
      <w:r>
        <w:rPr>
          <w:rFonts w:ascii="Times New Roman"/>
          <w:b w:val="false"/>
          <w:i w:val="false"/>
          <w:color w:val="000000"/>
          <w:sz w:val="28"/>
        </w:rPr>
        <w:t>
</w:t>
      </w:r>
      <w:r>
        <w:rPr>
          <w:rFonts w:ascii="Times New Roman"/>
          <w:b w:val="false"/>
          <w:i w:val="false"/>
          <w:color w:val="000000"/>
          <w:sz w:val="28"/>
        </w:rPr>
        <w:t>
      5) Трансазиатский коридор (центральное направление): Достык - Сарыагаш, Сарыагаш - Достык (протяженность - 1 831 км; срок доставки по РК - 9 суток; за 2007 год транзитом перевезено 1 300 тыс. тонн, 2008 год - 1 834 тыс. тонн, 2009 год - 2 034 тыс. тонн, 2010 год - 1 828 тыс.тонн, 9 мес. 2011 года - 1 359 тыс.тонн).</w:t>
      </w:r>
      <w:r>
        <w:br/>
      </w:r>
      <w:r>
        <w:rPr>
          <w:rFonts w:ascii="Times New Roman"/>
          <w:b w:val="false"/>
          <w:i w:val="false"/>
          <w:color w:val="000000"/>
          <w:sz w:val="28"/>
        </w:rPr>
        <w:t>
</w:t>
      </w:r>
      <w:r>
        <w:rPr>
          <w:rFonts w:ascii="Times New Roman"/>
          <w:b w:val="false"/>
          <w:i w:val="false"/>
          <w:color w:val="000000"/>
          <w:sz w:val="28"/>
        </w:rPr>
        <w:t>
      Мировая практика международных перевозок свидетельствует о том, что обеспечение конкурентоспособности транспортных маршрутов не исчерпывается решением только технических проблем. Важнейшее, часто решающее значение имеет устранение нефизических препятствий на пути движения транзитных грузопотоков, таких как отсутствие согласованной со всеми заинтересованными сторонами политики по развитию международных транспортных коридоров, несовершенство технологии пропуска грузов через пограничные* переходы, недостаточное информационное обеспечение в правовой сфере и др.</w:t>
      </w:r>
      <w:r>
        <w:br/>
      </w:r>
      <w:r>
        <w:rPr>
          <w:rFonts w:ascii="Times New Roman"/>
          <w:b w:val="false"/>
          <w:i w:val="false"/>
          <w:color w:val="000000"/>
          <w:sz w:val="28"/>
        </w:rPr>
        <w:t>
</w:t>
      </w:r>
      <w:r>
        <w:rPr>
          <w:rFonts w:ascii="Times New Roman"/>
          <w:b w:val="false"/>
          <w:i w:val="false"/>
          <w:color w:val="000000"/>
          <w:sz w:val="28"/>
        </w:rPr>
        <w:t>
      В 2010 году по основным транспортным коридорам организовано и пропущено 1126 контейнерных поездов в т.ч. по коридорам:</w:t>
      </w:r>
      <w:r>
        <w:br/>
      </w:r>
      <w:r>
        <w:rPr>
          <w:rFonts w:ascii="Times New Roman"/>
          <w:b w:val="false"/>
          <w:i w:val="false"/>
          <w:color w:val="000000"/>
          <w:sz w:val="28"/>
        </w:rPr>
        <w:t>
</w:t>
      </w:r>
      <w:r>
        <w:rPr>
          <w:rFonts w:ascii="Times New Roman"/>
          <w:b w:val="false"/>
          <w:i w:val="false"/>
          <w:color w:val="000000"/>
          <w:sz w:val="28"/>
        </w:rPr>
        <w:t>
      1) ТРАСЕКА - 145 поездов;</w:t>
      </w:r>
      <w:r>
        <w:br/>
      </w:r>
      <w:r>
        <w:rPr>
          <w:rFonts w:ascii="Times New Roman"/>
          <w:b w:val="false"/>
          <w:i w:val="false"/>
          <w:color w:val="000000"/>
          <w:sz w:val="28"/>
        </w:rPr>
        <w:t>
</w:t>
      </w:r>
      <w:r>
        <w:rPr>
          <w:rFonts w:ascii="Times New Roman"/>
          <w:b w:val="false"/>
          <w:i w:val="false"/>
          <w:color w:val="000000"/>
          <w:sz w:val="28"/>
        </w:rPr>
        <w:t>
      2) Центральный коридор Трансазиатской железнодорожной магистрали (далее - ТАЖМ) - 116 поездов;</w:t>
      </w:r>
      <w:r>
        <w:br/>
      </w:r>
      <w:r>
        <w:rPr>
          <w:rFonts w:ascii="Times New Roman"/>
          <w:b w:val="false"/>
          <w:i w:val="false"/>
          <w:color w:val="000000"/>
          <w:sz w:val="28"/>
        </w:rPr>
        <w:t>
</w:t>
      </w:r>
      <w:r>
        <w:rPr>
          <w:rFonts w:ascii="Times New Roman"/>
          <w:b w:val="false"/>
          <w:i w:val="false"/>
          <w:color w:val="000000"/>
          <w:sz w:val="28"/>
        </w:rPr>
        <w:t>
      3) Транссиб - 100 поездов.</w:t>
      </w:r>
    </w:p>
    <w:bookmarkEnd w:id="35"/>
    <w:p>
      <w:pPr>
        <w:spacing w:after="0"/>
        <w:ind w:left="0"/>
        <w:jc w:val="left"/>
      </w:pPr>
      <w:r>
        <w:rPr>
          <w:rFonts w:ascii="Times New Roman"/>
          <w:b/>
          <w:i w:val="false"/>
          <w:color w:val="000000"/>
        </w:rPr>
        <w:t xml:space="preserve"> Информация о контейнерных поездах, пропущенных</w:t>
      </w:r>
      <w:r>
        <w:br/>
      </w:r>
      <w:r>
        <w:rPr>
          <w:rFonts w:ascii="Times New Roman"/>
          <w:b/>
          <w:i w:val="false"/>
          <w:color w:val="000000"/>
        </w:rPr>
        <w:t>
по территории Республики Казахстан за 9 месяцев 2011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2950"/>
        <w:gridCol w:w="6264"/>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w:t>
            </w:r>
            <w:r>
              <w:br/>
            </w:r>
            <w:r>
              <w:rPr>
                <w:rFonts w:ascii="Times New Roman"/>
                <w:b w:val="false"/>
                <w:i w:val="false"/>
                <w:color w:val="000000"/>
                <w:sz w:val="20"/>
              </w:rPr>
              <w:t>
формирования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Алашанькоу</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w:t>
            </w:r>
            <w:r>
              <w:br/>
            </w:r>
            <w:r>
              <w:rPr>
                <w:rFonts w:ascii="Times New Roman"/>
                <w:b w:val="false"/>
                <w:i w:val="false"/>
                <w:color w:val="000000"/>
                <w:sz w:val="20"/>
              </w:rPr>
              <w:t>
формирования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Хайратон</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w:t>
            </w:r>
            <w:r>
              <w:br/>
            </w:r>
            <w:r>
              <w:rPr>
                <w:rFonts w:ascii="Times New Roman"/>
                <w:b w:val="false"/>
                <w:i w:val="false"/>
                <w:color w:val="000000"/>
                <w:sz w:val="20"/>
              </w:rPr>
              <w:t>
формирования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 Чиндао</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w:t>
            </w:r>
            <w:r>
              <w:br/>
            </w:r>
            <w:r>
              <w:rPr>
                <w:rFonts w:ascii="Times New Roman"/>
                <w:b w:val="false"/>
                <w:i w:val="false"/>
                <w:color w:val="000000"/>
                <w:sz w:val="20"/>
              </w:rPr>
              <w:t>
формирования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 Алашанькоу</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w:t>
            </w:r>
            <w:r>
              <w:br/>
            </w:r>
            <w:r>
              <w:rPr>
                <w:rFonts w:ascii="Times New Roman"/>
                <w:b w:val="false"/>
                <w:i w:val="false"/>
                <w:color w:val="000000"/>
                <w:sz w:val="20"/>
              </w:rPr>
              <w:t>
Казахстан</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Алматы</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w:t>
            </w:r>
            <w:r>
              <w:br/>
            </w:r>
            <w:r>
              <w:rPr>
                <w:rFonts w:ascii="Times New Roman"/>
                <w:b w:val="false"/>
                <w:i w:val="false"/>
                <w:color w:val="000000"/>
                <w:sz w:val="20"/>
              </w:rPr>
              <w:t>
Казахстан</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Тяньцзинь - Алматы</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Сарыагаш</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Галаба</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Сарыагаш</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Сергели</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Аламедин</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Черкесск</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Дуйсбург</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Актау - Галаба</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w:t>
            </w:r>
            <w:r>
              <w:br/>
            </w:r>
            <w:r>
              <w:rPr>
                <w:rFonts w:ascii="Times New Roman"/>
                <w:b w:val="false"/>
                <w:i w:val="false"/>
                <w:color w:val="000000"/>
                <w:sz w:val="20"/>
              </w:rPr>
              <w:t>
сообщении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Рига - Озинки -</w:t>
            </w:r>
            <w:r>
              <w:br/>
            </w:r>
            <w:r>
              <w:rPr>
                <w:rFonts w:ascii="Times New Roman"/>
                <w:b w:val="false"/>
                <w:i w:val="false"/>
                <w:color w:val="000000"/>
                <w:sz w:val="20"/>
              </w:rPr>
              <w:t>
Галаба</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1013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36"/>
    <w:p>
      <w:pPr>
        <w:spacing w:after="0"/>
        <w:ind w:left="0"/>
        <w:jc w:val="both"/>
      </w:pPr>
      <w:r>
        <w:rPr>
          <w:rFonts w:ascii="Times New Roman"/>
          <w:b w:val="false"/>
          <w:i w:val="false"/>
          <w:color w:val="000000"/>
          <w:sz w:val="28"/>
        </w:rPr>
        <w:t>
      По сравнению с аналогичным периодом прошлого года количество организованных контейнерных поездов увеличилось на 242 поезда.</w:t>
      </w:r>
    </w:p>
    <w:bookmarkEnd w:id="36"/>
    <w:bookmarkStart w:name="z162" w:id="37"/>
    <w:p>
      <w:pPr>
        <w:spacing w:after="0"/>
        <w:ind w:left="0"/>
        <w:jc w:val="both"/>
      </w:pPr>
      <w:r>
        <w:rPr>
          <w:rFonts w:ascii="Times New Roman"/>
          <w:b w:val="false"/>
          <w:i w:val="false"/>
          <w:color w:val="000000"/>
          <w:sz w:val="28"/>
        </w:rPr>
        <w:t>
      Через территорию Казахстана проходят 70 международных воздушных коридоров. Сеть воздушных международных транзитных сообщений за период с 1995 по 2011 годы увеличилась с 5 тыс.км до 77 тыс.км. В аэропортах Алматы, Астаны, Караганды и Атырау регулярно осуществляют дозаправки грузовые ВС Боинг-747 авиакомпаний «EL AL» (Израиль), «KLM» (Нидерланды), «FedEx» (США), и др.</w:t>
      </w:r>
      <w:r>
        <w:br/>
      </w:r>
      <w:r>
        <w:rPr>
          <w:rFonts w:ascii="Times New Roman"/>
          <w:b w:val="false"/>
          <w:i w:val="false"/>
          <w:color w:val="000000"/>
          <w:sz w:val="28"/>
        </w:rPr>
        <w:t>
</w:t>
      </w:r>
      <w:r>
        <w:rPr>
          <w:rFonts w:ascii="Times New Roman"/>
          <w:b w:val="false"/>
          <w:i w:val="false"/>
          <w:color w:val="000000"/>
          <w:sz w:val="28"/>
        </w:rPr>
        <w:t>
      Начата реализация самого крупного в Казахстане проекта по организации трансконтинентального автотранспортного коридора Западная Европа - Западный Китай, который проходит по территории Казахстана и России с выходом на страны Западной Европы. В составе проекта предусматривается реконструкция всех выходов на коридор из стран Центральной Азии, в том числе из Узбекистана и Кыргызстана. Общая протяженность маршрута составляет 8 445 км, в том числе: по России - 2 233 км, по Казахстану - 2 787 км (подлежит реконструкции - 2 552 км), по Китаю - 3 425 км.</w:t>
      </w:r>
      <w:r>
        <w:br/>
      </w:r>
      <w:r>
        <w:rPr>
          <w:rFonts w:ascii="Times New Roman"/>
          <w:b w:val="false"/>
          <w:i w:val="false"/>
          <w:color w:val="000000"/>
          <w:sz w:val="28"/>
        </w:rPr>
        <w:t>
</w:t>
      </w:r>
      <w:r>
        <w:rPr>
          <w:rFonts w:ascii="Times New Roman"/>
          <w:b w:val="false"/>
          <w:i w:val="false"/>
          <w:color w:val="000000"/>
          <w:sz w:val="28"/>
        </w:rPr>
        <w:t>
      Планируется реализация проекта строительства железной дороги «Бейнеу-Жезказган», который сократит расстояние от Хоргоса до Морского порта Актау на 1200 км. Проект способствует повышению привлекательности транспортных коридоров Казахстана и уже сегодня реализация проекта является самым ожидаемым событием для регионов Центрального Казахстана.</w:t>
      </w:r>
      <w:r>
        <w:br/>
      </w:r>
      <w:r>
        <w:rPr>
          <w:rFonts w:ascii="Times New Roman"/>
          <w:b w:val="false"/>
          <w:i w:val="false"/>
          <w:color w:val="000000"/>
          <w:sz w:val="28"/>
        </w:rPr>
        <w:t>
</w:t>
      </w:r>
      <w:r>
        <w:rPr>
          <w:rFonts w:ascii="Times New Roman"/>
          <w:b w:val="false"/>
          <w:i w:val="false"/>
          <w:color w:val="000000"/>
          <w:sz w:val="28"/>
        </w:rPr>
        <w:t>
      Порт Актау является составляющей частью трех международных транспортных коридоров: ТРАСЕКА, Север - Юг, Иногейт.</w:t>
      </w:r>
      <w:r>
        <w:br/>
      </w:r>
      <w:r>
        <w:rPr>
          <w:rFonts w:ascii="Times New Roman"/>
          <w:b w:val="false"/>
          <w:i w:val="false"/>
          <w:color w:val="000000"/>
          <w:sz w:val="28"/>
        </w:rPr>
        <w:t>
</w:t>
      </w:r>
      <w:r>
        <w:rPr>
          <w:rFonts w:ascii="Times New Roman"/>
          <w:b w:val="false"/>
          <w:i w:val="false"/>
          <w:color w:val="000000"/>
          <w:sz w:val="28"/>
        </w:rPr>
        <w:t>
      Общий объем грузов, перевозимый в Каспийском бассейне в водном сообщении, составляет порядка 30 млн. тонн. При этом доля порта Актау составляет около 38 % от суммарного объема.</w:t>
      </w:r>
      <w:r>
        <w:br/>
      </w:r>
      <w:r>
        <w:rPr>
          <w:rFonts w:ascii="Times New Roman"/>
          <w:b w:val="false"/>
          <w:i w:val="false"/>
          <w:color w:val="000000"/>
          <w:sz w:val="28"/>
        </w:rPr>
        <w:t>
</w:t>
      </w:r>
      <w:r>
        <w:rPr>
          <w:rFonts w:ascii="Times New Roman"/>
          <w:b w:val="false"/>
          <w:i w:val="false"/>
          <w:color w:val="000000"/>
          <w:sz w:val="28"/>
        </w:rPr>
        <w:t>
      Интеграция в мировую транспортную систему требует внедрения международных стандартов, развития международных коридоров, создание условий лучших, чем на альтернативных маршрутах других стран, решение других торгово-транспортных проблем и активное развитие своих экспортных, импортных и транзитных возможностей.</w:t>
      </w:r>
      <w:r>
        <w:br/>
      </w:r>
      <w:r>
        <w:rPr>
          <w:rFonts w:ascii="Times New Roman"/>
          <w:b w:val="false"/>
          <w:i w:val="false"/>
          <w:color w:val="000000"/>
          <w:sz w:val="28"/>
        </w:rPr>
        <w:t>
</w:t>
      </w:r>
      <w:r>
        <w:rPr>
          <w:rFonts w:ascii="Times New Roman"/>
          <w:b w:val="false"/>
          <w:i w:val="false"/>
          <w:color w:val="000000"/>
          <w:sz w:val="28"/>
        </w:rPr>
        <w:t>
      Учитывая значимость и перспективность развития транзита, вторым стратегическим направлением выбрано «Развитие транзитно-транспортного потенциала Республики Казахстан».</w:t>
      </w:r>
      <w:r>
        <w:br/>
      </w:r>
      <w:r>
        <w:rPr>
          <w:rFonts w:ascii="Times New Roman"/>
          <w:b w:val="false"/>
          <w:i w:val="false"/>
          <w:color w:val="000000"/>
          <w:sz w:val="28"/>
        </w:rPr>
        <w:t>
</w:t>
      </w:r>
      <w:r>
        <w:rPr>
          <w:rFonts w:ascii="Times New Roman"/>
          <w:b w:val="false"/>
          <w:i w:val="false"/>
          <w:color w:val="000000"/>
          <w:sz w:val="28"/>
        </w:rPr>
        <w:t>
      Стратегической целью данного направления является увеличение объемов транзитных перевозок через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Это потребует формирования необходимой международной нормативной правовой базы, внедрения международных стандартов, развития международных коридоров, создания условий лучших, чем на альтернативных маршрутах других стран, решения других торгово-транспортных проблем и активного развития своих экспортных, импортных и транзитных возможностей по всем транспортным отраслям.</w:t>
      </w:r>
      <w:r>
        <w:br/>
      </w:r>
      <w:r>
        <w:rPr>
          <w:rFonts w:ascii="Times New Roman"/>
          <w:b w:val="false"/>
          <w:i w:val="false"/>
          <w:color w:val="000000"/>
          <w:sz w:val="28"/>
        </w:rPr>
        <w:t>
</w:t>
      </w:r>
      <w:r>
        <w:rPr>
          <w:rFonts w:ascii="Times New Roman"/>
          <w:b w:val="false"/>
          <w:i w:val="false"/>
          <w:color w:val="000000"/>
          <w:sz w:val="28"/>
        </w:rPr>
        <w:t>
      Основной задачей по достижению этой цели является повышение уровня интеграции транспортно-коммуникационного комплекса РК в международные транспортные сети.</w:t>
      </w:r>
      <w:r>
        <w:br/>
      </w:r>
      <w:r>
        <w:rPr>
          <w:rFonts w:ascii="Times New Roman"/>
          <w:b w:val="false"/>
          <w:i w:val="false"/>
          <w:color w:val="000000"/>
          <w:sz w:val="28"/>
        </w:rPr>
        <w:t>
</w:t>
      </w:r>
      <w:r>
        <w:rPr>
          <w:rFonts w:ascii="Times New Roman"/>
          <w:b w:val="false"/>
          <w:i w:val="false"/>
          <w:color w:val="000000"/>
          <w:sz w:val="28"/>
        </w:rPr>
        <w:t>
      В этой связи, Министерством транспорта и коммуникаций РК ведется активная работа по координации работы с международными и субрегиональными организациями.</w:t>
      </w:r>
    </w:p>
    <w:bookmarkEnd w:id="37"/>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w:t>
      </w:r>
    </w:p>
    <w:bookmarkStart w:name="z174" w:id="38"/>
    <w:p>
      <w:pPr>
        <w:spacing w:after="0"/>
        <w:ind w:left="0"/>
        <w:jc w:val="left"/>
      </w:pPr>
      <w:r>
        <w:rPr>
          <w:rFonts w:ascii="Times New Roman"/>
          <w:b/>
          <w:i w:val="false"/>
          <w:color w:val="000000"/>
        </w:rPr>
        <w:t xml:space="preserve">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763"/>
        <w:gridCol w:w="977"/>
        <w:gridCol w:w="3"/>
        <w:gridCol w:w="773"/>
        <w:gridCol w:w="1413"/>
        <w:gridCol w:w="1373"/>
        <w:gridCol w:w="1093"/>
        <w:gridCol w:w="1073"/>
        <w:gridCol w:w="1073"/>
        <w:gridCol w:w="1073"/>
        <w:gridCol w:w="109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 Развитие транспортной инфраструктуры</w:t>
            </w:r>
            <w:r>
              <w:br/>
            </w: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Достижение опережающих темпов развития транспортно-коммуникационного</w:t>
            </w:r>
            <w:r>
              <w:br/>
            </w:r>
            <w:r>
              <w:rPr>
                <w:rFonts w:ascii="Times New Roman"/>
                <w:b w:val="false"/>
                <w:i w:val="false"/>
                <w:color w:val="000000"/>
                <w:sz w:val="20"/>
              </w:rPr>
              <w:t>
</w:t>
            </w:r>
            <w:r>
              <w:rPr>
                <w:rFonts w:ascii="Times New Roman"/>
                <w:b w:val="false"/>
                <w:i w:val="false"/>
                <w:color w:val="000000"/>
                <w:sz w:val="20"/>
              </w:rPr>
              <w:t>комплекса</w:t>
            </w:r>
            <w:r>
              <w:br/>
            </w:r>
            <w:r>
              <w:rPr>
                <w:rFonts w:ascii="Times New Roman"/>
                <w:b w:val="false"/>
                <w:i w:val="false"/>
                <w:color w:val="000000"/>
                <w:sz w:val="20"/>
              </w:rPr>
              <w:t>
</w:t>
            </w:r>
            <w:r>
              <w:rPr>
                <w:rFonts w:ascii="Times New Roman"/>
                <w:b w:val="false"/>
                <w:i w:val="false"/>
                <w:color w:val="000000"/>
                <w:sz w:val="20"/>
              </w:rPr>
              <w:t>Коды бюджетных программ, направленных на достижение данной цели 001, 002, 003, 004,</w:t>
            </w:r>
            <w:r>
              <w:br/>
            </w:r>
            <w:r>
              <w:rPr>
                <w:rFonts w:ascii="Times New Roman"/>
                <w:b w:val="false"/>
                <w:i w:val="false"/>
                <w:color w:val="000000"/>
                <w:sz w:val="20"/>
              </w:rPr>
              <w:t>
</w:t>
            </w:r>
            <w:r>
              <w:rPr>
                <w:rFonts w:ascii="Times New Roman"/>
                <w:b w:val="false"/>
                <w:i w:val="false"/>
                <w:color w:val="000000"/>
                <w:sz w:val="20"/>
              </w:rPr>
              <w:t>005, 006, 009, 012, 014, 015, 016, 019, 020, 028, 030, 033, 034 - целевые индикаторы</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транспортно-</w:t>
            </w:r>
            <w:r>
              <w:br/>
            </w:r>
            <w:r>
              <w:rPr>
                <w:rFonts w:ascii="Times New Roman"/>
                <w:b w:val="false"/>
                <w:i w:val="false"/>
                <w:color w:val="000000"/>
                <w:sz w:val="20"/>
              </w:rPr>
              <w:t>
</w:t>
            </w:r>
            <w:r>
              <w:rPr>
                <w:rFonts w:ascii="Times New Roman"/>
                <w:b w:val="false"/>
                <w:i w:val="false"/>
                <w:color w:val="000000"/>
                <w:sz w:val="20"/>
              </w:rPr>
              <w:t>коммуникационного</w:t>
            </w:r>
            <w:r>
              <w:br/>
            </w:r>
            <w:r>
              <w:rPr>
                <w:rFonts w:ascii="Times New Roman"/>
                <w:b w:val="false"/>
                <w:i w:val="false"/>
                <w:color w:val="000000"/>
                <w:sz w:val="20"/>
              </w:rPr>
              <w:t>
</w:t>
            </w:r>
            <w:r>
              <w:rPr>
                <w:rFonts w:ascii="Times New Roman"/>
                <w:b w:val="false"/>
                <w:i w:val="false"/>
                <w:color w:val="000000"/>
                <w:sz w:val="20"/>
              </w:rPr>
              <w:t>комплекса для</w:t>
            </w:r>
            <w:r>
              <w:br/>
            </w:r>
            <w:r>
              <w:rPr>
                <w:rFonts w:ascii="Times New Roman"/>
                <w:b w:val="false"/>
                <w:i w:val="false"/>
                <w:color w:val="000000"/>
                <w:sz w:val="20"/>
              </w:rPr>
              <w:t>
</w:t>
            </w:r>
            <w:r>
              <w:rPr>
                <w:rFonts w:ascii="Times New Roman"/>
                <w:b w:val="false"/>
                <w:i w:val="false"/>
                <w:color w:val="000000"/>
                <w:sz w:val="20"/>
              </w:rPr>
              <w:t>достижения к 2015</w:t>
            </w:r>
            <w:r>
              <w:br/>
            </w:r>
            <w:r>
              <w:rPr>
                <w:rFonts w:ascii="Times New Roman"/>
                <w:b w:val="false"/>
                <w:i w:val="false"/>
                <w:color w:val="000000"/>
                <w:sz w:val="20"/>
              </w:rPr>
              <w:t>
</w:t>
            </w:r>
            <w:r>
              <w:rPr>
                <w:rFonts w:ascii="Times New Roman"/>
                <w:b w:val="false"/>
                <w:i w:val="false"/>
                <w:color w:val="000000"/>
                <w:sz w:val="20"/>
              </w:rPr>
              <w:t>году роста валовой</w:t>
            </w:r>
            <w:r>
              <w:br/>
            </w:r>
            <w:r>
              <w:rPr>
                <w:rFonts w:ascii="Times New Roman"/>
                <w:b w:val="false"/>
                <w:i w:val="false"/>
                <w:color w:val="000000"/>
                <w:sz w:val="20"/>
              </w:rPr>
              <w:t>
</w:t>
            </w:r>
            <w:r>
              <w:rPr>
                <w:rFonts w:ascii="Times New Roman"/>
                <w:b w:val="false"/>
                <w:i w:val="false"/>
                <w:color w:val="000000"/>
                <w:sz w:val="20"/>
              </w:rPr>
              <w:t>добавленной</w:t>
            </w:r>
            <w:r>
              <w:br/>
            </w:r>
            <w:r>
              <w:rPr>
                <w:rFonts w:ascii="Times New Roman"/>
                <w:b w:val="false"/>
                <w:i w:val="false"/>
                <w:color w:val="000000"/>
                <w:sz w:val="20"/>
              </w:rPr>
              <w:t>
</w:t>
            </w:r>
            <w:r>
              <w:rPr>
                <w:rFonts w:ascii="Times New Roman"/>
                <w:b w:val="false"/>
                <w:i w:val="false"/>
                <w:color w:val="000000"/>
                <w:sz w:val="20"/>
              </w:rPr>
              <w:t>стоимости по</w:t>
            </w:r>
            <w:r>
              <w:br/>
            </w:r>
            <w:r>
              <w:rPr>
                <w:rFonts w:ascii="Times New Roman"/>
                <w:b w:val="false"/>
                <w:i w:val="false"/>
                <w:color w:val="000000"/>
                <w:sz w:val="20"/>
              </w:rPr>
              <w:t>
</w:t>
            </w:r>
            <w:r>
              <w:rPr>
                <w:rFonts w:ascii="Times New Roman"/>
                <w:b w:val="false"/>
                <w:i w:val="false"/>
                <w:color w:val="000000"/>
                <w:sz w:val="20"/>
              </w:rPr>
              <w:t>транспорту на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66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2 343,5</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r>
              <w:br/>
            </w:r>
            <w:r>
              <w:rPr>
                <w:rFonts w:ascii="Times New Roman"/>
                <w:b w:val="false"/>
                <w:i w:val="false"/>
                <w:color w:val="000000"/>
                <w:sz w:val="20"/>
              </w:rPr>
              <w:t>
</w:t>
            </w:r>
            <w:r>
              <w:rPr>
                <w:rFonts w:ascii="Times New Roman"/>
                <w:b w:val="false"/>
                <w:i w:val="false"/>
                <w:color w:val="000000"/>
                <w:sz w:val="20"/>
              </w:rPr>
              <w:t>пассажиров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чел.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13 651,4</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Улучшение</w:t>
            </w:r>
            <w:r>
              <w:br/>
            </w:r>
            <w:r>
              <w:rPr>
                <w:rFonts w:ascii="Times New Roman"/>
                <w:b w:val="false"/>
                <w:i w:val="false"/>
                <w:color w:val="000000"/>
                <w:sz w:val="20"/>
              </w:rPr>
              <w:t>
</w:t>
            </w:r>
            <w:r>
              <w:rPr>
                <w:rFonts w:ascii="Times New Roman"/>
                <w:b w:val="false"/>
                <w:i w:val="false"/>
                <w:color w:val="000000"/>
                <w:sz w:val="20"/>
              </w:rPr>
              <w:t>позиции в Обзоре</w:t>
            </w:r>
            <w:r>
              <w:br/>
            </w:r>
            <w:r>
              <w:rPr>
                <w:rFonts w:ascii="Times New Roman"/>
                <w:b w:val="false"/>
                <w:i w:val="false"/>
                <w:color w:val="000000"/>
                <w:sz w:val="20"/>
              </w:rPr>
              <w:t>
</w:t>
            </w:r>
            <w:r>
              <w:rPr>
                <w:rFonts w:ascii="Times New Roman"/>
                <w:b w:val="false"/>
                <w:i w:val="false"/>
                <w:color w:val="000000"/>
                <w:sz w:val="20"/>
              </w:rPr>
              <w:t>делового климата и</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работы предприятий</w:t>
            </w:r>
            <w:r>
              <w:br/>
            </w:r>
            <w:r>
              <w:rPr>
                <w:rFonts w:ascii="Times New Roman"/>
                <w:b w:val="false"/>
                <w:i w:val="false"/>
                <w:color w:val="000000"/>
                <w:sz w:val="20"/>
              </w:rPr>
              <w:t>
</w:t>
            </w:r>
            <w:r>
              <w:rPr>
                <w:rFonts w:ascii="Times New Roman"/>
                <w:b w:val="false"/>
                <w:i w:val="false"/>
                <w:color w:val="000000"/>
                <w:sz w:val="20"/>
              </w:rPr>
              <w:t>(BEEPS) ЕБРР и</w:t>
            </w:r>
            <w:r>
              <w:br/>
            </w:r>
            <w:r>
              <w:rPr>
                <w:rFonts w:ascii="Times New Roman"/>
                <w:b w:val="false"/>
                <w:i w:val="false"/>
                <w:color w:val="000000"/>
                <w:sz w:val="20"/>
              </w:rPr>
              <w:t>
</w:t>
            </w:r>
            <w:r>
              <w:rPr>
                <w:rFonts w:ascii="Times New Roman"/>
                <w:b w:val="false"/>
                <w:i w:val="false"/>
                <w:color w:val="000000"/>
                <w:sz w:val="20"/>
              </w:rPr>
              <w:t>Всемирного Банка</w:t>
            </w:r>
            <w:r>
              <w:br/>
            </w:r>
            <w:r>
              <w:rPr>
                <w:rFonts w:ascii="Times New Roman"/>
                <w:b w:val="false"/>
                <w:i w:val="false"/>
                <w:color w:val="000000"/>
                <w:sz w:val="20"/>
              </w:rPr>
              <w:t>
</w:t>
            </w:r>
            <w:r>
              <w:rPr>
                <w:rFonts w:ascii="Times New Roman"/>
                <w:b w:val="false"/>
                <w:i w:val="false"/>
                <w:color w:val="000000"/>
                <w:sz w:val="20"/>
              </w:rPr>
              <w:t>«Уровень развития</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ЕБРР и</w:t>
            </w:r>
            <w:r>
              <w:br/>
            </w:r>
            <w:r>
              <w:rPr>
                <w:rFonts w:ascii="Times New Roman"/>
                <w:b w:val="false"/>
                <w:i w:val="false"/>
                <w:color w:val="000000"/>
                <w:sz w:val="20"/>
              </w:rPr>
              <w:t>
</w:t>
            </w:r>
            <w:r>
              <w:rPr>
                <w:rFonts w:ascii="Times New Roman"/>
                <w:b w:val="false"/>
                <w:i w:val="false"/>
                <w:color w:val="000000"/>
                <w:sz w:val="20"/>
              </w:rPr>
              <w:t>Всеми-</w:t>
            </w:r>
            <w:r>
              <w:br/>
            </w:r>
            <w:r>
              <w:rPr>
                <w:rFonts w:ascii="Times New Roman"/>
                <w:b w:val="false"/>
                <w:i w:val="false"/>
                <w:color w:val="000000"/>
                <w:sz w:val="20"/>
              </w:rPr>
              <w:t>
</w:t>
            </w:r>
            <w:r>
              <w:rPr>
                <w:rFonts w:ascii="Times New Roman"/>
                <w:b w:val="false"/>
                <w:i w:val="false"/>
                <w:color w:val="000000"/>
                <w:sz w:val="20"/>
              </w:rPr>
              <w:t>рного</w:t>
            </w:r>
            <w:r>
              <w:br/>
            </w:r>
            <w:r>
              <w:rPr>
                <w:rFonts w:ascii="Times New Roman"/>
                <w:b w:val="false"/>
                <w:i w:val="false"/>
                <w:color w:val="000000"/>
                <w:sz w:val="20"/>
              </w:rPr>
              <w:t>
</w:t>
            </w:r>
            <w:r>
              <w:rPr>
                <w:rFonts w:ascii="Times New Roman"/>
                <w:b w:val="false"/>
                <w:i w:val="false"/>
                <w:color w:val="000000"/>
                <w:sz w:val="20"/>
              </w:rPr>
              <w:t>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ИФО</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услуг, %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w:t>
            </w:r>
            <w:r>
              <w:br/>
            </w:r>
            <w:r>
              <w:rPr>
                <w:rFonts w:ascii="Times New Roman"/>
                <w:b w:val="false"/>
                <w:i w:val="false"/>
                <w:color w:val="000000"/>
                <w:sz w:val="20"/>
              </w:rPr>
              <w:t>
</w:t>
            </w:r>
            <w:r>
              <w:rPr>
                <w:rFonts w:ascii="Times New Roman"/>
                <w:b w:val="false"/>
                <w:i w:val="false"/>
                <w:color w:val="000000"/>
                <w:sz w:val="20"/>
              </w:rPr>
              <w:t>связанных</w:t>
            </w:r>
            <w:r>
              <w:br/>
            </w:r>
            <w:r>
              <w:rPr>
                <w:rFonts w:ascii="Times New Roman"/>
                <w:b w:val="false"/>
                <w:i w:val="false"/>
                <w:color w:val="000000"/>
                <w:sz w:val="20"/>
              </w:rPr>
              <w:t>
</w:t>
            </w:r>
            <w:r>
              <w:rPr>
                <w:rFonts w:ascii="Times New Roman"/>
                <w:b w:val="false"/>
                <w:i w:val="false"/>
                <w:color w:val="000000"/>
                <w:sz w:val="20"/>
              </w:rPr>
              <w:t>с регистрацией и</w:t>
            </w:r>
            <w:r>
              <w:br/>
            </w:r>
            <w:r>
              <w:rPr>
                <w:rFonts w:ascii="Times New Roman"/>
                <w:b w:val="false"/>
                <w:i w:val="false"/>
                <w:color w:val="000000"/>
                <w:sz w:val="20"/>
              </w:rPr>
              <w:t>
</w:t>
            </w:r>
            <w:r>
              <w:rPr>
                <w:rFonts w:ascii="Times New Roman"/>
                <w:b w:val="false"/>
                <w:i w:val="false"/>
                <w:color w:val="000000"/>
                <w:sz w:val="20"/>
              </w:rPr>
              <w:t>ведением 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 на 30 % к</w:t>
            </w:r>
            <w:r>
              <w:br/>
            </w:r>
            <w:r>
              <w:rPr>
                <w:rFonts w:ascii="Times New Roman"/>
                <w:b w:val="false"/>
                <w:i w:val="false"/>
                <w:color w:val="000000"/>
                <w:sz w:val="20"/>
              </w:rPr>
              <w:t>
</w:t>
            </w:r>
            <w:r>
              <w:rPr>
                <w:rFonts w:ascii="Times New Roman"/>
                <w:b w:val="false"/>
                <w:i w:val="false"/>
                <w:color w:val="000000"/>
                <w:sz w:val="20"/>
              </w:rPr>
              <w:t>2011 году и еще на</w:t>
            </w:r>
            <w:r>
              <w:br/>
            </w:r>
            <w:r>
              <w:rPr>
                <w:rFonts w:ascii="Times New Roman"/>
                <w:b w:val="false"/>
                <w:i w:val="false"/>
                <w:color w:val="000000"/>
                <w:sz w:val="20"/>
              </w:rPr>
              <w:t>
</w:t>
            </w:r>
            <w:r>
              <w:rPr>
                <w:rFonts w:ascii="Times New Roman"/>
                <w:b w:val="false"/>
                <w:i w:val="false"/>
                <w:color w:val="000000"/>
                <w:sz w:val="20"/>
              </w:rPr>
              <w:t>30 % к 2015 году</w:t>
            </w:r>
            <w:r>
              <w:br/>
            </w:r>
            <w:r>
              <w:rPr>
                <w:rFonts w:ascii="Times New Roman"/>
                <w:b w:val="false"/>
                <w:i w:val="false"/>
                <w:color w:val="000000"/>
                <w:sz w:val="20"/>
              </w:rPr>
              <w:t>
</w:t>
            </w:r>
            <w:r>
              <w:rPr>
                <w:rFonts w:ascii="Times New Roman"/>
                <w:b w:val="false"/>
                <w:i w:val="false"/>
                <w:color w:val="000000"/>
                <w:sz w:val="20"/>
              </w:rPr>
              <w:t>по сравнению с</w:t>
            </w:r>
            <w:r>
              <w:br/>
            </w:r>
            <w:r>
              <w:rPr>
                <w:rFonts w:ascii="Times New Roman"/>
                <w:b w:val="false"/>
                <w:i w:val="false"/>
                <w:color w:val="000000"/>
                <w:sz w:val="20"/>
              </w:rPr>
              <w:t>
</w:t>
            </w:r>
            <w:r>
              <w:rPr>
                <w:rFonts w:ascii="Times New Roman"/>
                <w:b w:val="false"/>
                <w:i w:val="false"/>
                <w:color w:val="000000"/>
                <w:sz w:val="20"/>
              </w:rPr>
              <w:t>2011 годом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плановых проверок</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контроля (согласно</w:t>
            </w:r>
            <w:r>
              <w:br/>
            </w:r>
            <w:r>
              <w:rPr>
                <w:rFonts w:ascii="Times New Roman"/>
                <w:b w:val="false"/>
                <w:i w:val="false"/>
                <w:color w:val="000000"/>
                <w:sz w:val="20"/>
              </w:rPr>
              <w:t>
</w:t>
            </w:r>
            <w:r>
              <w:rPr>
                <w:rFonts w:ascii="Times New Roman"/>
                <w:b w:val="false"/>
                <w:i w:val="false"/>
                <w:color w:val="000000"/>
                <w:sz w:val="20"/>
              </w:rPr>
              <w:t>ежегодному плану</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проверок)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Позиция в ГИК</w:t>
            </w:r>
            <w:r>
              <w:br/>
            </w:r>
            <w:r>
              <w:rPr>
                <w:rFonts w:ascii="Times New Roman"/>
                <w:b w:val="false"/>
                <w:i w:val="false"/>
                <w:color w:val="000000"/>
                <w:sz w:val="20"/>
              </w:rPr>
              <w:t>
</w:t>
            </w:r>
            <w:r>
              <w:rPr>
                <w:rFonts w:ascii="Times New Roman"/>
                <w:b w:val="false"/>
                <w:i w:val="false"/>
                <w:color w:val="000000"/>
                <w:sz w:val="20"/>
              </w:rPr>
              <w:t>п.2.01.</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решений»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Позиция в ГИК</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целом»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Позиция в ГИК</w:t>
            </w:r>
            <w:r>
              <w:br/>
            </w:r>
            <w:r>
              <w:rPr>
                <w:rFonts w:ascii="Times New Roman"/>
                <w:b w:val="false"/>
                <w:i w:val="false"/>
                <w:color w:val="000000"/>
                <w:sz w:val="20"/>
              </w:rPr>
              <w:t>
</w:t>
            </w:r>
            <w:r>
              <w:rPr>
                <w:rFonts w:ascii="Times New Roman"/>
                <w:b w:val="false"/>
                <w:i w:val="false"/>
                <w:color w:val="000000"/>
                <w:sz w:val="20"/>
              </w:rPr>
              <w:t>«Качество 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Позиция в ГИК</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железнодорожной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Позиция в ГИК</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портов»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Позиция в ГИК</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воздушного</w:t>
            </w:r>
            <w:r>
              <w:br/>
            </w:r>
            <w:r>
              <w:rPr>
                <w:rFonts w:ascii="Times New Roman"/>
                <w:b w:val="false"/>
                <w:i w:val="false"/>
                <w:color w:val="000000"/>
                <w:sz w:val="20"/>
              </w:rPr>
              <w:t>
</w:t>
            </w:r>
            <w:r>
              <w:rPr>
                <w:rFonts w:ascii="Times New Roman"/>
                <w:b w:val="false"/>
                <w:i w:val="false"/>
                <w:color w:val="000000"/>
                <w:sz w:val="20"/>
              </w:rPr>
              <w:t>транспорта»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Позиция в ГИК</w:t>
            </w:r>
            <w:r>
              <w:br/>
            </w:r>
            <w:r>
              <w:rPr>
                <w:rFonts w:ascii="Times New Roman"/>
                <w:b w:val="false"/>
                <w:i w:val="false"/>
                <w:color w:val="000000"/>
                <w:sz w:val="20"/>
              </w:rPr>
              <w:t>
</w:t>
            </w:r>
            <w:r>
              <w:rPr>
                <w:rFonts w:ascii="Times New Roman"/>
                <w:b w:val="false"/>
                <w:i w:val="false"/>
                <w:color w:val="000000"/>
                <w:sz w:val="20"/>
              </w:rPr>
              <w:t>«Доступность мест</w:t>
            </w:r>
            <w:r>
              <w:br/>
            </w:r>
            <w:r>
              <w:rPr>
                <w:rFonts w:ascii="Times New Roman"/>
                <w:b w:val="false"/>
                <w:i w:val="false"/>
                <w:color w:val="000000"/>
                <w:sz w:val="20"/>
              </w:rPr>
              <w:t>
</w:t>
            </w:r>
            <w:r>
              <w:rPr>
                <w:rFonts w:ascii="Times New Roman"/>
                <w:b w:val="false"/>
                <w:i w:val="false"/>
                <w:color w:val="000000"/>
                <w:sz w:val="20"/>
              </w:rPr>
              <w:t>на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Снижение доли</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расходов в</w:t>
            </w:r>
            <w:r>
              <w:br/>
            </w:r>
            <w:r>
              <w:rPr>
                <w:rFonts w:ascii="Times New Roman"/>
                <w:b w:val="false"/>
                <w:i w:val="false"/>
                <w:color w:val="000000"/>
                <w:sz w:val="20"/>
              </w:rPr>
              <w:t>
</w:t>
            </w:r>
            <w:r>
              <w:rPr>
                <w:rFonts w:ascii="Times New Roman"/>
                <w:b w:val="false"/>
                <w:i w:val="false"/>
                <w:color w:val="000000"/>
                <w:sz w:val="20"/>
              </w:rPr>
              <w:t>себестоимости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несырьевого</w:t>
            </w:r>
            <w:r>
              <w:br/>
            </w:r>
            <w:r>
              <w:rPr>
                <w:rFonts w:ascii="Times New Roman"/>
                <w:b w:val="false"/>
                <w:i w:val="false"/>
                <w:color w:val="000000"/>
                <w:sz w:val="20"/>
              </w:rPr>
              <w:t>
</w:t>
            </w:r>
            <w:r>
              <w:rPr>
                <w:rFonts w:ascii="Times New Roman"/>
                <w:b w:val="false"/>
                <w:i w:val="false"/>
                <w:color w:val="000000"/>
                <w:sz w:val="20"/>
              </w:rPr>
              <w:t>сектора не менее</w:t>
            </w:r>
            <w:r>
              <w:br/>
            </w:r>
            <w:r>
              <w:rPr>
                <w:rFonts w:ascii="Times New Roman"/>
                <w:b w:val="false"/>
                <w:i w:val="false"/>
                <w:color w:val="000000"/>
                <w:sz w:val="20"/>
              </w:rPr>
              <w:t>
</w:t>
            </w:r>
            <w:r>
              <w:rPr>
                <w:rFonts w:ascii="Times New Roman"/>
                <w:b w:val="false"/>
                <w:i w:val="false"/>
                <w:color w:val="000000"/>
                <w:sz w:val="20"/>
              </w:rPr>
              <w:t>чем на 8 % к 2015</w:t>
            </w:r>
            <w:r>
              <w:br/>
            </w:r>
            <w:r>
              <w:rPr>
                <w:rFonts w:ascii="Times New Roman"/>
                <w:b w:val="false"/>
                <w:i w:val="false"/>
                <w:color w:val="000000"/>
                <w:sz w:val="20"/>
              </w:rPr>
              <w:t>
</w:t>
            </w:r>
            <w:r>
              <w:rPr>
                <w:rFonts w:ascii="Times New Roman"/>
                <w:b w:val="false"/>
                <w:i w:val="false"/>
                <w:color w:val="000000"/>
                <w:sz w:val="20"/>
              </w:rPr>
              <w:t>году и не менее</w:t>
            </w:r>
            <w:r>
              <w:br/>
            </w:r>
            <w:r>
              <w:rPr>
                <w:rFonts w:ascii="Times New Roman"/>
                <w:b w:val="false"/>
                <w:i w:val="false"/>
                <w:color w:val="000000"/>
                <w:sz w:val="20"/>
              </w:rPr>
              <w:t>
</w:t>
            </w:r>
            <w:r>
              <w:rPr>
                <w:rFonts w:ascii="Times New Roman"/>
                <w:b w:val="false"/>
                <w:i w:val="false"/>
                <w:color w:val="000000"/>
                <w:sz w:val="20"/>
              </w:rPr>
              <w:t>чем на 15 % к 2020</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населением</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оказываемых услуг</w:t>
            </w:r>
            <w:r>
              <w:br/>
            </w:r>
            <w:r>
              <w:rPr>
                <w:rFonts w:ascii="Times New Roman"/>
                <w:b w:val="false"/>
                <w:i w:val="false"/>
                <w:color w:val="000000"/>
                <w:sz w:val="20"/>
              </w:rPr>
              <w:t>
</w:t>
            </w:r>
            <w:r>
              <w:rPr>
                <w:rFonts w:ascii="Times New Roman"/>
                <w:b w:val="false"/>
                <w:i w:val="false"/>
                <w:color w:val="000000"/>
                <w:sz w:val="20"/>
              </w:rPr>
              <w:t>в сфере транспорта</w:t>
            </w:r>
            <w:r>
              <w:br/>
            </w:r>
            <w:r>
              <w:rPr>
                <w:rFonts w:ascii="Times New Roman"/>
                <w:b w:val="false"/>
                <w:i w:val="false"/>
                <w:color w:val="000000"/>
                <w:sz w:val="20"/>
              </w:rPr>
              <w:t>
</w:t>
            </w:r>
            <w:r>
              <w:rPr>
                <w:rFonts w:ascii="Times New Roman"/>
                <w:b w:val="false"/>
                <w:i w:val="false"/>
                <w:color w:val="000000"/>
                <w:sz w:val="20"/>
              </w:rPr>
              <w:t>и коммуникаций к</w:t>
            </w:r>
            <w:r>
              <w:br/>
            </w:r>
            <w:r>
              <w:rPr>
                <w:rFonts w:ascii="Times New Roman"/>
                <w:b w:val="false"/>
                <w:i w:val="false"/>
                <w:color w:val="000000"/>
                <w:sz w:val="20"/>
              </w:rPr>
              <w:t>
</w:t>
            </w:r>
            <w:r>
              <w:rPr>
                <w:rFonts w:ascii="Times New Roman"/>
                <w:b w:val="false"/>
                <w:i w:val="false"/>
                <w:color w:val="000000"/>
                <w:sz w:val="20"/>
              </w:rPr>
              <w:t>2012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Повышение уровня развития инфраструктуры автодорожной отрасли</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w:t>
            </w:r>
            <w:r>
              <w:br/>
            </w:r>
            <w:r>
              <w:rPr>
                <w:rFonts w:ascii="Times New Roman"/>
                <w:b w:val="false"/>
                <w:i w:val="false"/>
                <w:color w:val="000000"/>
                <w:sz w:val="20"/>
              </w:rPr>
              <w:t>
</w:t>
            </w:r>
            <w:r>
              <w:rPr>
                <w:rFonts w:ascii="Times New Roman"/>
                <w:b w:val="false"/>
                <w:i w:val="false"/>
                <w:color w:val="000000"/>
                <w:sz w:val="20"/>
              </w:rPr>
              <w:t>чник</w:t>
            </w:r>
            <w:r>
              <w:br/>
            </w:r>
            <w:r>
              <w:rPr>
                <w:rFonts w:ascii="Times New Roman"/>
                <w:b w:val="false"/>
                <w:i w:val="false"/>
                <w:color w:val="000000"/>
                <w:sz w:val="20"/>
              </w:rPr>
              <w:t>
</w:t>
            </w:r>
            <w:r>
              <w:rPr>
                <w:rFonts w:ascii="Times New Roman"/>
                <w:b w:val="false"/>
                <w:i w:val="false"/>
                <w:color w:val="000000"/>
                <w:sz w:val="20"/>
              </w:rPr>
              <w:t>инф-</w:t>
            </w:r>
            <w:r>
              <w:br/>
            </w:r>
            <w:r>
              <w:rPr>
                <w:rFonts w:ascii="Times New Roman"/>
                <w:b w:val="false"/>
                <w:i w:val="false"/>
                <w:color w:val="000000"/>
                <w:sz w:val="20"/>
              </w:rPr>
              <w:t>
</w:t>
            </w:r>
            <w:r>
              <w:rPr>
                <w:rFonts w:ascii="Times New Roman"/>
                <w:b w:val="false"/>
                <w:i w:val="false"/>
                <w:color w:val="000000"/>
                <w:sz w:val="20"/>
              </w:rPr>
              <w:t>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среднем 85 %</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 республи-</w:t>
            </w:r>
            <w:r>
              <w:br/>
            </w:r>
            <w:r>
              <w:rPr>
                <w:rFonts w:ascii="Times New Roman"/>
                <w:b w:val="false"/>
                <w:i w:val="false"/>
                <w:color w:val="000000"/>
                <w:sz w:val="20"/>
              </w:rPr>
              <w:t>
</w:t>
            </w:r>
            <w:r>
              <w:rPr>
                <w:rFonts w:ascii="Times New Roman"/>
                <w:b w:val="false"/>
                <w:i w:val="false"/>
                <w:color w:val="000000"/>
                <w:sz w:val="20"/>
              </w:rPr>
              <w:t>канского значения</w:t>
            </w:r>
            <w:r>
              <w:br/>
            </w:r>
            <w:r>
              <w:rPr>
                <w:rFonts w:ascii="Times New Roman"/>
                <w:b w:val="false"/>
                <w:i w:val="false"/>
                <w:color w:val="000000"/>
                <w:sz w:val="20"/>
              </w:rPr>
              <w:t>
</w:t>
            </w:r>
            <w:r>
              <w:rPr>
                <w:rFonts w:ascii="Times New Roman"/>
                <w:b w:val="false"/>
                <w:i w:val="false"/>
                <w:color w:val="000000"/>
                <w:sz w:val="20"/>
              </w:rPr>
              <w:t>находятся в</w:t>
            </w:r>
            <w:r>
              <w:br/>
            </w:r>
            <w:r>
              <w:rPr>
                <w:rFonts w:ascii="Times New Roman"/>
                <w:b w:val="false"/>
                <w:i w:val="false"/>
                <w:color w:val="000000"/>
                <w:sz w:val="20"/>
              </w:rPr>
              <w:t>
</w:t>
            </w:r>
            <w:r>
              <w:rPr>
                <w:rFonts w:ascii="Times New Roman"/>
                <w:b w:val="false"/>
                <w:i w:val="false"/>
                <w:color w:val="000000"/>
                <w:sz w:val="20"/>
              </w:rPr>
              <w:t>хорошем и</w:t>
            </w:r>
            <w:r>
              <w:br/>
            </w:r>
            <w:r>
              <w:rPr>
                <w:rFonts w:ascii="Times New Roman"/>
                <w:b w:val="false"/>
                <w:i w:val="false"/>
                <w:color w:val="000000"/>
                <w:sz w:val="20"/>
              </w:rPr>
              <w:t>
</w:t>
            </w:r>
            <w:r>
              <w:rPr>
                <w:rFonts w:ascii="Times New Roman"/>
                <w:b w:val="false"/>
                <w:i w:val="false"/>
                <w:color w:val="000000"/>
                <w:sz w:val="20"/>
              </w:rPr>
              <w:t>удовлетворительном</w:t>
            </w:r>
            <w:r>
              <w:br/>
            </w:r>
            <w:r>
              <w:rPr>
                <w:rFonts w:ascii="Times New Roman"/>
                <w:b w:val="false"/>
                <w:i w:val="false"/>
                <w:color w:val="000000"/>
                <w:sz w:val="20"/>
              </w:rPr>
              <w:t>
</w:t>
            </w:r>
            <w:r>
              <w:rPr>
                <w:rFonts w:ascii="Times New Roman"/>
                <w:b w:val="false"/>
                <w:i w:val="false"/>
                <w:color w:val="000000"/>
                <w:sz w:val="20"/>
              </w:rPr>
              <w:t>состоянии к</w:t>
            </w:r>
            <w:r>
              <w:br/>
            </w:r>
            <w:r>
              <w:rPr>
                <w:rFonts w:ascii="Times New Roman"/>
                <w:b w:val="false"/>
                <w:i w:val="false"/>
                <w:color w:val="000000"/>
                <w:sz w:val="20"/>
              </w:rPr>
              <w:t>
</w:t>
            </w:r>
            <w:r>
              <w:rPr>
                <w:rFonts w:ascii="Times New Roman"/>
                <w:b w:val="false"/>
                <w:i w:val="false"/>
                <w:color w:val="000000"/>
                <w:sz w:val="20"/>
              </w:rPr>
              <w:t>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16446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r>
              <w:rPr>
                <w:rFonts w:ascii="Times New Roman"/>
                <w:b w:val="false"/>
                <w:i w:val="false"/>
                <w:color w:val="000000"/>
                <w:sz w:val="20"/>
              </w:rPr>
              <w:t>18091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r>
              <w:rPr>
                <w:rFonts w:ascii="Times New Roman"/>
                <w:b w:val="false"/>
                <w:i w:val="false"/>
                <w:color w:val="000000"/>
                <w:sz w:val="20"/>
              </w:rPr>
              <w:t>18091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w:t>
            </w:r>
            <w:r>
              <w:rPr>
                <w:rFonts w:ascii="Times New Roman"/>
                <w:b w:val="false"/>
                <w:i w:val="false"/>
                <w:color w:val="000000"/>
                <w:sz w:val="20"/>
              </w:rPr>
              <w:t>18561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r>
              <w:rPr>
                <w:rFonts w:ascii="Times New Roman"/>
                <w:b w:val="false"/>
                <w:i w:val="false"/>
                <w:color w:val="000000"/>
                <w:sz w:val="20"/>
              </w:rPr>
              <w:t>19031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r>
              <w:rPr>
                <w:rFonts w:ascii="Times New Roman"/>
                <w:b w:val="false"/>
                <w:i w:val="false"/>
                <w:color w:val="000000"/>
                <w:sz w:val="20"/>
              </w:rPr>
              <w:t>19502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r>
              <w:rPr>
                <w:rFonts w:ascii="Times New Roman"/>
                <w:b w:val="false"/>
                <w:i w:val="false"/>
                <w:color w:val="000000"/>
                <w:sz w:val="20"/>
              </w:rPr>
              <w:t>19971</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среднем 70 %</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 местного</w:t>
            </w:r>
            <w:r>
              <w:br/>
            </w:r>
            <w:r>
              <w:rPr>
                <w:rFonts w:ascii="Times New Roman"/>
                <w:b w:val="false"/>
                <w:i w:val="false"/>
                <w:color w:val="000000"/>
                <w:sz w:val="20"/>
              </w:rPr>
              <w:t>
</w:t>
            </w:r>
            <w:r>
              <w:rPr>
                <w:rFonts w:ascii="Times New Roman"/>
                <w:b w:val="false"/>
                <w:i w:val="false"/>
                <w:color w:val="000000"/>
                <w:sz w:val="20"/>
              </w:rPr>
              <w:t>значения находятся</w:t>
            </w:r>
            <w:r>
              <w:br/>
            </w:r>
            <w:r>
              <w:rPr>
                <w:rFonts w:ascii="Times New Roman"/>
                <w:b w:val="false"/>
                <w:i w:val="false"/>
                <w:color w:val="000000"/>
                <w:sz w:val="20"/>
              </w:rPr>
              <w:t>
</w:t>
            </w:r>
            <w:r>
              <w:rPr>
                <w:rFonts w:ascii="Times New Roman"/>
                <w:b w:val="false"/>
                <w:i w:val="false"/>
                <w:color w:val="000000"/>
                <w:sz w:val="20"/>
              </w:rPr>
              <w:t>в хорошем и</w:t>
            </w:r>
            <w:r>
              <w:br/>
            </w:r>
            <w:r>
              <w:rPr>
                <w:rFonts w:ascii="Times New Roman"/>
                <w:b w:val="false"/>
                <w:i w:val="false"/>
                <w:color w:val="000000"/>
                <w:sz w:val="20"/>
              </w:rPr>
              <w:t>
</w:t>
            </w:r>
            <w:r>
              <w:rPr>
                <w:rFonts w:ascii="Times New Roman"/>
                <w:b w:val="false"/>
                <w:i w:val="false"/>
                <w:color w:val="000000"/>
                <w:sz w:val="20"/>
              </w:rPr>
              <w:t>удовлетворительном</w:t>
            </w:r>
            <w:r>
              <w:br/>
            </w:r>
            <w:r>
              <w:rPr>
                <w:rFonts w:ascii="Times New Roman"/>
                <w:b w:val="false"/>
                <w:i w:val="false"/>
                <w:color w:val="000000"/>
                <w:sz w:val="20"/>
              </w:rPr>
              <w:t>
</w:t>
            </w:r>
            <w:r>
              <w:rPr>
                <w:rFonts w:ascii="Times New Roman"/>
                <w:b w:val="false"/>
                <w:i w:val="false"/>
                <w:color w:val="000000"/>
                <w:sz w:val="20"/>
              </w:rPr>
              <w:t>состоянии к 2015</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38564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r>
              <w:rPr>
                <w:rFonts w:ascii="Times New Roman"/>
                <w:b w:val="false"/>
                <w:i w:val="false"/>
                <w:color w:val="000000"/>
                <w:sz w:val="20"/>
              </w:rPr>
              <w:t>39966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40667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r>
              <w:rPr>
                <w:rFonts w:ascii="Times New Roman"/>
                <w:b w:val="false"/>
                <w:i w:val="false"/>
                <w:color w:val="000000"/>
                <w:sz w:val="20"/>
              </w:rPr>
              <w:t>44173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r>
              <w:rPr>
                <w:rFonts w:ascii="Times New Roman"/>
                <w:b w:val="false"/>
                <w:i w:val="false"/>
                <w:color w:val="000000"/>
                <w:sz w:val="20"/>
              </w:rPr>
              <w:t>46276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r>
              <w:rPr>
                <w:rFonts w:ascii="Times New Roman"/>
                <w:b w:val="false"/>
                <w:i w:val="false"/>
                <w:color w:val="000000"/>
                <w:sz w:val="20"/>
              </w:rPr>
              <w:t>47679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49081</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Протяженность</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w:t>
            </w:r>
            <w:r>
              <w:br/>
            </w:r>
            <w:r>
              <w:rPr>
                <w:rFonts w:ascii="Times New Roman"/>
                <w:b w:val="false"/>
                <w:i w:val="false"/>
                <w:color w:val="000000"/>
                <w:sz w:val="20"/>
              </w:rPr>
              <w:t>
</w:t>
            </w:r>
            <w:r>
              <w:rPr>
                <w:rFonts w:ascii="Times New Roman"/>
                <w:b w:val="false"/>
                <w:i w:val="false"/>
                <w:color w:val="000000"/>
                <w:sz w:val="20"/>
              </w:rPr>
              <w:t>охваченных всеми</w:t>
            </w:r>
            <w:r>
              <w:br/>
            </w:r>
            <w:r>
              <w:rPr>
                <w:rFonts w:ascii="Times New Roman"/>
                <w:b w:val="false"/>
                <w:i w:val="false"/>
                <w:color w:val="000000"/>
                <w:sz w:val="20"/>
              </w:rPr>
              <w:t>
</w:t>
            </w:r>
            <w:r>
              <w:rPr>
                <w:rFonts w:ascii="Times New Roman"/>
                <w:b w:val="false"/>
                <w:i w:val="false"/>
                <w:color w:val="000000"/>
                <w:sz w:val="20"/>
              </w:rPr>
              <w:t>видами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Реконструкция</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транзитного</w:t>
            </w:r>
            <w:r>
              <w:br/>
            </w:r>
            <w:r>
              <w:rPr>
                <w:rFonts w:ascii="Times New Roman"/>
                <w:b w:val="false"/>
                <w:i w:val="false"/>
                <w:color w:val="000000"/>
                <w:sz w:val="20"/>
              </w:rPr>
              <w:t>
</w:t>
            </w:r>
            <w:r>
              <w:rPr>
                <w:rFonts w:ascii="Times New Roman"/>
                <w:b w:val="false"/>
                <w:i w:val="false"/>
                <w:color w:val="000000"/>
                <w:sz w:val="20"/>
              </w:rPr>
              <w:t>коридора «Западная</w:t>
            </w:r>
            <w:r>
              <w:br/>
            </w:r>
            <w:r>
              <w:rPr>
                <w:rFonts w:ascii="Times New Roman"/>
                <w:b w:val="false"/>
                <w:i w:val="false"/>
                <w:color w:val="000000"/>
                <w:sz w:val="20"/>
              </w:rPr>
              <w:t>
</w:t>
            </w:r>
            <w:r>
              <w:rPr>
                <w:rFonts w:ascii="Times New Roman"/>
                <w:b w:val="false"/>
                <w:i w:val="false"/>
                <w:color w:val="000000"/>
                <w:sz w:val="20"/>
              </w:rPr>
              <w:t>Европа-Западный</w:t>
            </w:r>
            <w:r>
              <w:br/>
            </w:r>
            <w:r>
              <w:rPr>
                <w:rFonts w:ascii="Times New Roman"/>
                <w:b w:val="false"/>
                <w:i w:val="false"/>
                <w:color w:val="000000"/>
                <w:sz w:val="20"/>
              </w:rPr>
              <w:t>
</w:t>
            </w:r>
            <w:r>
              <w:rPr>
                <w:rFonts w:ascii="Times New Roman"/>
                <w:b w:val="false"/>
                <w:i w:val="false"/>
                <w:color w:val="000000"/>
                <w:sz w:val="20"/>
              </w:rPr>
              <w:t>Китай»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происшествий,</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к уровню</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реконструкция и ремонт около</w:t>
            </w:r>
            <w:r>
              <w:br/>
            </w:r>
            <w:r>
              <w:rPr>
                <w:rFonts w:ascii="Times New Roman"/>
                <w:b w:val="false"/>
                <w:i w:val="false"/>
                <w:color w:val="000000"/>
                <w:sz w:val="20"/>
              </w:rPr>
              <w:t>
</w:t>
            </w:r>
            <w:r>
              <w:rPr>
                <w:rFonts w:ascii="Times New Roman"/>
                <w:b w:val="false"/>
                <w:i w:val="false"/>
                <w:color w:val="000000"/>
                <w:sz w:val="20"/>
              </w:rPr>
              <w:t>12 тыс. км автомобильных 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Реконструкция около 10 тыс. км автомобильных</w:t>
            </w:r>
            <w:r>
              <w:br/>
            </w:r>
            <w:r>
              <w:rPr>
                <w:rFonts w:ascii="Times New Roman"/>
                <w:b w:val="false"/>
                <w:i w:val="false"/>
                <w:color w:val="000000"/>
                <w:sz w:val="20"/>
              </w:rPr>
              <w:t>
</w:t>
            </w:r>
            <w:r>
              <w:rPr>
                <w:rFonts w:ascii="Times New Roman"/>
                <w:b w:val="false"/>
                <w:i w:val="false"/>
                <w:color w:val="000000"/>
                <w:sz w:val="20"/>
              </w:rPr>
              <w:t>дорог местного значения к 2015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Введение платной системы на отдельных</w:t>
            </w:r>
            <w:r>
              <w:br/>
            </w:r>
            <w:r>
              <w:rPr>
                <w:rFonts w:ascii="Times New Roman"/>
                <w:b w:val="false"/>
                <w:i w:val="false"/>
                <w:color w:val="000000"/>
                <w:sz w:val="20"/>
              </w:rPr>
              <w:t>
</w:t>
            </w:r>
            <w:r>
              <w:rPr>
                <w:rFonts w:ascii="Times New Roman"/>
                <w:b w:val="false"/>
                <w:i w:val="false"/>
                <w:color w:val="000000"/>
                <w:sz w:val="20"/>
              </w:rPr>
              <w:t>участках автомобильных 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 к 2012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Усиление ответственности территориальных</w:t>
            </w:r>
            <w:r>
              <w:br/>
            </w:r>
            <w:r>
              <w:rPr>
                <w:rFonts w:ascii="Times New Roman"/>
                <w:b w:val="false"/>
                <w:i w:val="false"/>
                <w:color w:val="000000"/>
                <w:sz w:val="20"/>
              </w:rPr>
              <w:t>
</w:t>
            </w:r>
            <w:r>
              <w:rPr>
                <w:rFonts w:ascii="Times New Roman"/>
                <w:b w:val="false"/>
                <w:i w:val="false"/>
                <w:color w:val="000000"/>
                <w:sz w:val="20"/>
              </w:rPr>
              <w:t>дорожных лабораторий, контролирующих качество</w:t>
            </w:r>
            <w:r>
              <w:br/>
            </w:r>
            <w:r>
              <w:rPr>
                <w:rFonts w:ascii="Times New Roman"/>
                <w:b w:val="false"/>
                <w:i w:val="false"/>
                <w:color w:val="000000"/>
                <w:sz w:val="20"/>
              </w:rPr>
              <w:t>
</w:t>
            </w:r>
            <w:r>
              <w:rPr>
                <w:rFonts w:ascii="Times New Roman"/>
                <w:b w:val="false"/>
                <w:i w:val="false"/>
                <w:color w:val="000000"/>
                <w:sz w:val="20"/>
              </w:rPr>
              <w:t>дорожно-строительных работ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Повышение уровня развития инфраструктуры железнодорожной отрасли</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w:t>
            </w:r>
            <w:r>
              <w:br/>
            </w:r>
            <w:r>
              <w:rPr>
                <w:rFonts w:ascii="Times New Roman"/>
                <w:b w:val="false"/>
                <w:i w:val="false"/>
                <w:color w:val="000000"/>
                <w:sz w:val="20"/>
              </w:rPr>
              <w:t>
</w:t>
            </w:r>
            <w:r>
              <w:rPr>
                <w:rFonts w:ascii="Times New Roman"/>
                <w:b w:val="false"/>
                <w:i w:val="false"/>
                <w:color w:val="000000"/>
                <w:sz w:val="20"/>
              </w:rPr>
              <w:t>чник</w:t>
            </w:r>
            <w:r>
              <w:br/>
            </w:r>
            <w:r>
              <w:rPr>
                <w:rFonts w:ascii="Times New Roman"/>
                <w:b w:val="false"/>
                <w:i w:val="false"/>
                <w:color w:val="000000"/>
                <w:sz w:val="20"/>
              </w:rPr>
              <w:t>
</w:t>
            </w:r>
            <w:r>
              <w:rPr>
                <w:rFonts w:ascii="Times New Roman"/>
                <w:b w:val="false"/>
                <w:i w:val="false"/>
                <w:color w:val="000000"/>
                <w:sz w:val="20"/>
              </w:rPr>
              <w:t>инфо-</w:t>
            </w:r>
            <w:r>
              <w:br/>
            </w:r>
            <w:r>
              <w:rPr>
                <w:rFonts w:ascii="Times New Roman"/>
                <w:b w:val="false"/>
                <w:i w:val="false"/>
                <w:color w:val="000000"/>
                <w:sz w:val="20"/>
              </w:rPr>
              <w:t>
</w:t>
            </w:r>
            <w:r>
              <w:rPr>
                <w:rFonts w:ascii="Times New Roman"/>
                <w:b w:val="false"/>
                <w:i w:val="false"/>
                <w:color w:val="000000"/>
                <w:sz w:val="20"/>
              </w:rPr>
              <w:t>рма-</w:t>
            </w:r>
            <w:r>
              <w:br/>
            </w:r>
            <w:r>
              <w:rPr>
                <w:rFonts w:ascii="Times New Roman"/>
                <w:b w:val="false"/>
                <w:i w:val="false"/>
                <w:color w:val="000000"/>
                <w:sz w:val="20"/>
              </w:rPr>
              <w:t>
</w:t>
            </w:r>
            <w:r>
              <w:rPr>
                <w:rFonts w:ascii="Times New Roman"/>
                <w:b w:val="false"/>
                <w:i w:val="false"/>
                <w:color w:val="000000"/>
                <w:sz w:val="20"/>
              </w:rPr>
              <w:t>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Протяженность</w:t>
            </w:r>
            <w:r>
              <w:br/>
            </w:r>
            <w:r>
              <w:rPr>
                <w:rFonts w:ascii="Times New Roman"/>
                <w:b w:val="false"/>
                <w:i w:val="false"/>
                <w:color w:val="000000"/>
                <w:sz w:val="20"/>
              </w:rPr>
              <w:t>
</w:t>
            </w:r>
            <w:r>
              <w:rPr>
                <w:rFonts w:ascii="Times New Roman"/>
                <w:b w:val="false"/>
                <w:i w:val="false"/>
                <w:color w:val="000000"/>
                <w:sz w:val="20"/>
              </w:rPr>
              <w:t>новых железных</w:t>
            </w:r>
            <w:r>
              <w:br/>
            </w:r>
            <w:r>
              <w:rPr>
                <w:rFonts w:ascii="Times New Roman"/>
                <w:b w:val="false"/>
                <w:i w:val="false"/>
                <w:color w:val="000000"/>
                <w:sz w:val="20"/>
              </w:rPr>
              <w:t>
</w:t>
            </w:r>
            <w:r>
              <w:rPr>
                <w:rFonts w:ascii="Times New Roman"/>
                <w:b w:val="false"/>
                <w:i w:val="false"/>
                <w:color w:val="000000"/>
                <w:sz w:val="20"/>
              </w:rPr>
              <w:t>дорог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расходов</w:t>
            </w:r>
            <w:r>
              <w:br/>
            </w:r>
            <w:r>
              <w:rPr>
                <w:rFonts w:ascii="Times New Roman"/>
                <w:b w:val="false"/>
                <w:i w:val="false"/>
                <w:color w:val="000000"/>
                <w:sz w:val="20"/>
              </w:rPr>
              <w:t>
</w:t>
            </w:r>
            <w:r>
              <w:rPr>
                <w:rFonts w:ascii="Times New Roman"/>
                <w:b w:val="false"/>
                <w:i w:val="false"/>
                <w:color w:val="000000"/>
                <w:sz w:val="20"/>
              </w:rPr>
              <w:t>на перевозки</w:t>
            </w:r>
            <w:r>
              <w:br/>
            </w:r>
            <w:r>
              <w:rPr>
                <w:rFonts w:ascii="Times New Roman"/>
                <w:b w:val="false"/>
                <w:i w:val="false"/>
                <w:color w:val="000000"/>
                <w:sz w:val="20"/>
              </w:rPr>
              <w:t>
</w:t>
            </w:r>
            <w:r>
              <w:rPr>
                <w:rFonts w:ascii="Times New Roman"/>
                <w:b w:val="false"/>
                <w:i w:val="false"/>
                <w:color w:val="000000"/>
                <w:sz w:val="20"/>
              </w:rPr>
              <w:t>железнодорожным</w:t>
            </w:r>
            <w:r>
              <w:br/>
            </w:r>
            <w:r>
              <w:rPr>
                <w:rFonts w:ascii="Times New Roman"/>
                <w:b w:val="false"/>
                <w:i w:val="false"/>
                <w:color w:val="000000"/>
                <w:sz w:val="20"/>
              </w:rPr>
              <w:t>
</w:t>
            </w:r>
            <w:r>
              <w:rPr>
                <w:rFonts w:ascii="Times New Roman"/>
                <w:b w:val="false"/>
                <w:i w:val="false"/>
                <w:color w:val="000000"/>
                <w:sz w:val="20"/>
              </w:rPr>
              <w:t>транспортом в</w:t>
            </w:r>
            <w:r>
              <w:br/>
            </w:r>
            <w:r>
              <w:rPr>
                <w:rFonts w:ascii="Times New Roman"/>
                <w:b w:val="false"/>
                <w:i w:val="false"/>
                <w:color w:val="000000"/>
                <w:sz w:val="20"/>
              </w:rPr>
              <w:t>
</w:t>
            </w:r>
            <w:r>
              <w:rPr>
                <w:rFonts w:ascii="Times New Roman"/>
                <w:b w:val="false"/>
                <w:i w:val="false"/>
                <w:color w:val="000000"/>
                <w:sz w:val="20"/>
              </w:rPr>
              <w:t>себестоимости</w:t>
            </w:r>
            <w:r>
              <w:br/>
            </w:r>
            <w:r>
              <w:rPr>
                <w:rFonts w:ascii="Times New Roman"/>
                <w:b w:val="false"/>
                <w:i w:val="false"/>
                <w:color w:val="000000"/>
                <w:sz w:val="20"/>
              </w:rPr>
              <w:t>
</w:t>
            </w:r>
            <w:r>
              <w:rPr>
                <w:rFonts w:ascii="Times New Roman"/>
                <w:b w:val="false"/>
                <w:i w:val="false"/>
                <w:color w:val="000000"/>
                <w:sz w:val="20"/>
              </w:rPr>
              <w:t>экспортной</w:t>
            </w:r>
            <w:r>
              <w:br/>
            </w:r>
            <w:r>
              <w:rPr>
                <w:rFonts w:ascii="Times New Roman"/>
                <w:b w:val="false"/>
                <w:i w:val="false"/>
                <w:color w:val="000000"/>
                <w:sz w:val="20"/>
              </w:rPr>
              <w:t>
</w:t>
            </w:r>
            <w:r>
              <w:rPr>
                <w:rFonts w:ascii="Times New Roman"/>
                <w:b w:val="false"/>
                <w:i w:val="false"/>
                <w:color w:val="000000"/>
                <w:sz w:val="20"/>
              </w:rPr>
              <w:t>продукции снижена</w:t>
            </w:r>
            <w:r>
              <w:br/>
            </w:r>
            <w:r>
              <w:rPr>
                <w:rFonts w:ascii="Times New Roman"/>
                <w:b w:val="false"/>
                <w:i w:val="false"/>
                <w:color w:val="000000"/>
                <w:sz w:val="20"/>
              </w:rPr>
              <w:t>
</w:t>
            </w:r>
            <w:r>
              <w:rPr>
                <w:rFonts w:ascii="Times New Roman"/>
                <w:b w:val="false"/>
                <w:i w:val="false"/>
                <w:color w:val="000000"/>
                <w:sz w:val="20"/>
              </w:rPr>
              <w:t>на 20 % к 2020</w:t>
            </w:r>
            <w:r>
              <w:br/>
            </w:r>
            <w:r>
              <w:rPr>
                <w:rFonts w:ascii="Times New Roman"/>
                <w:b w:val="false"/>
                <w:i w:val="false"/>
                <w:color w:val="000000"/>
                <w:sz w:val="20"/>
              </w:rPr>
              <w:t>
</w:t>
            </w:r>
            <w:r>
              <w:rPr>
                <w:rFonts w:ascii="Times New Roman"/>
                <w:b w:val="false"/>
                <w:i w:val="false"/>
                <w:color w:val="000000"/>
                <w:sz w:val="20"/>
              </w:rPr>
              <w:t>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АО «НК</w:t>
            </w:r>
            <w:r>
              <w:br/>
            </w:r>
            <w:r>
              <w:rPr>
                <w:rFonts w:ascii="Times New Roman"/>
                <w:b w:val="false"/>
                <w:i w:val="false"/>
                <w:color w:val="000000"/>
                <w:sz w:val="20"/>
              </w:rPr>
              <w:t>
</w:t>
            </w:r>
            <w:r>
              <w:rPr>
                <w:rFonts w:ascii="Times New Roman"/>
                <w:b w:val="false"/>
                <w:i w:val="false"/>
                <w:color w:val="000000"/>
                <w:sz w:val="20"/>
              </w:rPr>
              <w:t>«КТЖ»»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Износ основных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транспорта снижен</w:t>
            </w:r>
            <w:r>
              <w:br/>
            </w:r>
            <w:r>
              <w:rPr>
                <w:rFonts w:ascii="Times New Roman"/>
                <w:b w:val="false"/>
                <w:i w:val="false"/>
                <w:color w:val="000000"/>
                <w:sz w:val="20"/>
              </w:rPr>
              <w:t>
</w:t>
            </w:r>
            <w:r>
              <w:rPr>
                <w:rFonts w:ascii="Times New Roman"/>
                <w:b w:val="false"/>
                <w:i w:val="false"/>
                <w:color w:val="000000"/>
                <w:sz w:val="20"/>
              </w:rPr>
              <w:t>до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w:t>
            </w:r>
            <w:r>
              <w:br/>
            </w:r>
            <w:r>
              <w:rPr>
                <w:rFonts w:ascii="Times New Roman"/>
                <w:b w:val="false"/>
                <w:i w:val="false"/>
                <w:color w:val="000000"/>
                <w:sz w:val="20"/>
              </w:rPr>
              <w:t>
</w:t>
            </w:r>
            <w:r>
              <w:rPr>
                <w:rFonts w:ascii="Times New Roman"/>
                <w:b w:val="false"/>
                <w:i w:val="false"/>
                <w:color w:val="000000"/>
                <w:sz w:val="20"/>
              </w:rPr>
              <w:t>плановом периоде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 железнодорожной линии Коргас -</w:t>
            </w:r>
            <w:r>
              <w:br/>
            </w:r>
            <w:r>
              <w:rPr>
                <w:rFonts w:ascii="Times New Roman"/>
                <w:b w:val="false"/>
                <w:i w:val="false"/>
                <w:color w:val="000000"/>
                <w:sz w:val="20"/>
              </w:rPr>
              <w:t>
</w:t>
            </w:r>
            <w:r>
              <w:rPr>
                <w:rFonts w:ascii="Times New Roman"/>
                <w:b w:val="false"/>
                <w:i w:val="false"/>
                <w:color w:val="000000"/>
                <w:sz w:val="20"/>
              </w:rPr>
              <w:t>Жетыген к 2013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 железнодорожной линии Узень -</w:t>
            </w:r>
            <w:r>
              <w:br/>
            </w:r>
            <w:r>
              <w:rPr>
                <w:rFonts w:ascii="Times New Roman"/>
                <w:b w:val="false"/>
                <w:i w:val="false"/>
                <w:color w:val="000000"/>
                <w:sz w:val="20"/>
              </w:rPr>
              <w:t>
</w:t>
            </w:r>
            <w:r>
              <w:rPr>
                <w:rFonts w:ascii="Times New Roman"/>
                <w:b w:val="false"/>
                <w:i w:val="false"/>
                <w:color w:val="000000"/>
                <w:sz w:val="20"/>
              </w:rPr>
              <w:t>государственная граница с Туркменистаном к 2012</w:t>
            </w:r>
            <w:r>
              <w:br/>
            </w:r>
            <w:r>
              <w:rPr>
                <w:rFonts w:ascii="Times New Roman"/>
                <w:b w:val="false"/>
                <w:i w:val="false"/>
                <w:color w:val="000000"/>
                <w:sz w:val="20"/>
              </w:rPr>
              <w:t>
</w:t>
            </w:r>
            <w:r>
              <w:rPr>
                <w:rFonts w:ascii="Times New Roman"/>
                <w:b w:val="false"/>
                <w:i w:val="false"/>
                <w:color w:val="000000"/>
                <w:sz w:val="20"/>
              </w:rPr>
              <w:t>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 сфере железнодорожного транспорта «не менее</w:t>
            </w:r>
            <w:r>
              <w:br/>
            </w:r>
            <w:r>
              <w:rPr>
                <w:rFonts w:ascii="Times New Roman"/>
                <w:b w:val="false"/>
                <w:i w:val="false"/>
                <w:color w:val="000000"/>
                <w:sz w:val="20"/>
              </w:rPr>
              <w:t>
</w:t>
            </w:r>
            <w:r>
              <w:rPr>
                <w:rFonts w:ascii="Times New Roman"/>
                <w:b w:val="false"/>
                <w:i w:val="false"/>
                <w:color w:val="000000"/>
                <w:sz w:val="20"/>
              </w:rPr>
              <w:t>50 % финансирования строительства осуществляется за</w:t>
            </w:r>
            <w:r>
              <w:br/>
            </w:r>
            <w:r>
              <w:rPr>
                <w:rFonts w:ascii="Times New Roman"/>
                <w:b w:val="false"/>
                <w:i w:val="false"/>
                <w:color w:val="000000"/>
                <w:sz w:val="20"/>
              </w:rPr>
              <w:t>
</w:t>
            </w:r>
            <w:r>
              <w:rPr>
                <w:rFonts w:ascii="Times New Roman"/>
                <w:b w:val="false"/>
                <w:i w:val="false"/>
                <w:color w:val="000000"/>
                <w:sz w:val="20"/>
              </w:rPr>
              <w:t>счет частных инвестиций» к 2020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Внедрение новой системы управления</w:t>
            </w:r>
            <w:r>
              <w:br/>
            </w:r>
            <w:r>
              <w:rPr>
                <w:rFonts w:ascii="Times New Roman"/>
                <w:b w:val="false"/>
                <w:i w:val="false"/>
                <w:color w:val="000000"/>
                <w:sz w:val="20"/>
              </w:rPr>
              <w:t>
</w:t>
            </w:r>
            <w:r>
              <w:rPr>
                <w:rFonts w:ascii="Times New Roman"/>
                <w:b w:val="false"/>
                <w:i w:val="false"/>
                <w:color w:val="000000"/>
                <w:sz w:val="20"/>
              </w:rPr>
              <w:t>железнодорожным транспортом к 2013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Приобретение железнодорожного подвижного состава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Доведение количества независимых крупных</w:t>
            </w:r>
            <w:r>
              <w:br/>
            </w:r>
            <w:r>
              <w:rPr>
                <w:rFonts w:ascii="Times New Roman"/>
                <w:b w:val="false"/>
                <w:i w:val="false"/>
                <w:color w:val="000000"/>
                <w:sz w:val="20"/>
              </w:rPr>
              <w:t>
</w:t>
            </w:r>
            <w:r>
              <w:rPr>
                <w:rFonts w:ascii="Times New Roman"/>
                <w:b w:val="false"/>
                <w:i w:val="false"/>
                <w:color w:val="000000"/>
                <w:sz w:val="20"/>
              </w:rPr>
              <w:t>операторов в области грузовых и пассажирских</w:t>
            </w:r>
            <w:r>
              <w:br/>
            </w:r>
            <w:r>
              <w:rPr>
                <w:rFonts w:ascii="Times New Roman"/>
                <w:b w:val="false"/>
                <w:i w:val="false"/>
                <w:color w:val="000000"/>
                <w:sz w:val="20"/>
              </w:rPr>
              <w:t>
</w:t>
            </w:r>
            <w:r>
              <w:rPr>
                <w:rFonts w:ascii="Times New Roman"/>
                <w:b w:val="false"/>
                <w:i w:val="false"/>
                <w:color w:val="000000"/>
                <w:sz w:val="20"/>
              </w:rPr>
              <w:t>перевозок до 5, при этом доля рынка для каждого</w:t>
            </w:r>
            <w:r>
              <w:br/>
            </w:r>
            <w:r>
              <w:rPr>
                <w:rFonts w:ascii="Times New Roman"/>
                <w:b w:val="false"/>
                <w:i w:val="false"/>
                <w:color w:val="000000"/>
                <w:sz w:val="20"/>
              </w:rPr>
              <w:t>
</w:t>
            </w:r>
            <w:r>
              <w:rPr>
                <w:rFonts w:ascii="Times New Roman"/>
                <w:b w:val="false"/>
                <w:i w:val="false"/>
                <w:color w:val="000000"/>
                <w:sz w:val="20"/>
              </w:rPr>
              <w:t>оператора составляет не менее 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Реализована новая тарифная политика в сфере</w:t>
            </w:r>
            <w:r>
              <w:br/>
            </w:r>
            <w:r>
              <w:rPr>
                <w:rFonts w:ascii="Times New Roman"/>
                <w:b w:val="false"/>
                <w:i w:val="false"/>
                <w:color w:val="000000"/>
                <w:sz w:val="20"/>
              </w:rPr>
              <w:t>
</w:t>
            </w:r>
            <w:r>
              <w:rPr>
                <w:rFonts w:ascii="Times New Roman"/>
                <w:b w:val="false"/>
                <w:i w:val="false"/>
                <w:color w:val="000000"/>
                <w:sz w:val="20"/>
              </w:rPr>
              <w:t>грузовых и пассажирских перевозок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Утверждение предельных тарифов на услуги</w:t>
            </w:r>
            <w:r>
              <w:br/>
            </w:r>
            <w:r>
              <w:rPr>
                <w:rFonts w:ascii="Times New Roman"/>
                <w:b w:val="false"/>
                <w:i w:val="false"/>
                <w:color w:val="000000"/>
                <w:sz w:val="20"/>
              </w:rPr>
              <w:t>
</w:t>
            </w:r>
            <w:r>
              <w:rPr>
                <w:rFonts w:ascii="Times New Roman"/>
                <w:b w:val="false"/>
                <w:i w:val="false"/>
                <w:color w:val="000000"/>
                <w:sz w:val="20"/>
              </w:rPr>
              <w:t>магистральной сети на 10 лет к 2013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методики расчета показателя «Доля</w:t>
            </w:r>
            <w:r>
              <w:br/>
            </w:r>
            <w:r>
              <w:rPr>
                <w:rFonts w:ascii="Times New Roman"/>
                <w:b w:val="false"/>
                <w:i w:val="false"/>
                <w:color w:val="000000"/>
                <w:sz w:val="20"/>
              </w:rPr>
              <w:t>
</w:t>
            </w:r>
            <w:r>
              <w:rPr>
                <w:rFonts w:ascii="Times New Roman"/>
                <w:b w:val="false"/>
                <w:i w:val="false"/>
                <w:color w:val="000000"/>
                <w:sz w:val="20"/>
              </w:rPr>
              <w:t>расходов на перевозки железнодорожным транспортом в</w:t>
            </w:r>
            <w:r>
              <w:br/>
            </w:r>
            <w:r>
              <w:rPr>
                <w:rFonts w:ascii="Times New Roman"/>
                <w:b w:val="false"/>
                <w:i w:val="false"/>
                <w:color w:val="000000"/>
                <w:sz w:val="20"/>
              </w:rPr>
              <w:t>
</w:t>
            </w:r>
            <w:r>
              <w:rPr>
                <w:rFonts w:ascii="Times New Roman"/>
                <w:b w:val="false"/>
                <w:i w:val="false"/>
                <w:color w:val="000000"/>
                <w:sz w:val="20"/>
              </w:rPr>
              <w:t>себестоимости экспортной продукции»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Повышение уровня развития инфраструктуры гражданской авиации</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аэропортов,</w:t>
            </w:r>
            <w:r>
              <w:br/>
            </w:r>
            <w:r>
              <w:rPr>
                <w:rFonts w:ascii="Times New Roman"/>
                <w:b w:val="false"/>
                <w:i w:val="false"/>
                <w:color w:val="000000"/>
                <w:sz w:val="20"/>
              </w:rPr>
              <w:t>
</w:t>
            </w:r>
            <w:r>
              <w:rPr>
                <w:rFonts w:ascii="Times New Roman"/>
                <w:b w:val="false"/>
                <w:i w:val="false"/>
                <w:color w:val="000000"/>
                <w:sz w:val="20"/>
              </w:rPr>
              <w:t>имеющих категорию</w:t>
            </w:r>
            <w:r>
              <w:br/>
            </w:r>
            <w:r>
              <w:rPr>
                <w:rFonts w:ascii="Times New Roman"/>
                <w:b w:val="false"/>
                <w:i w:val="false"/>
                <w:color w:val="000000"/>
                <w:sz w:val="20"/>
              </w:rPr>
              <w:t>
</w:t>
            </w:r>
            <w:r>
              <w:rPr>
                <w:rFonts w:ascii="Times New Roman"/>
                <w:b w:val="false"/>
                <w:i w:val="false"/>
                <w:color w:val="000000"/>
                <w:sz w:val="20"/>
              </w:rPr>
              <w:t>ИКАО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воздушных</w:t>
            </w:r>
            <w:r>
              <w:br/>
            </w:r>
            <w:r>
              <w:rPr>
                <w:rFonts w:ascii="Times New Roman"/>
                <w:b w:val="false"/>
                <w:i w:val="false"/>
                <w:color w:val="000000"/>
                <w:sz w:val="20"/>
              </w:rPr>
              <w:t>
</w:t>
            </w:r>
            <w:r>
              <w:rPr>
                <w:rFonts w:ascii="Times New Roman"/>
                <w:b w:val="false"/>
                <w:i w:val="false"/>
                <w:color w:val="000000"/>
                <w:sz w:val="20"/>
              </w:rPr>
              <w:t>сообщений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аэропортов</w:t>
            </w:r>
            <w:r>
              <w:br/>
            </w:r>
            <w:r>
              <w:rPr>
                <w:rFonts w:ascii="Times New Roman"/>
                <w:b w:val="false"/>
                <w:i w:val="false"/>
                <w:color w:val="000000"/>
                <w:sz w:val="20"/>
              </w:rPr>
              <w:t>
</w:t>
            </w:r>
            <w:r>
              <w:rPr>
                <w:rFonts w:ascii="Times New Roman"/>
                <w:b w:val="false"/>
                <w:i w:val="false"/>
                <w:color w:val="000000"/>
                <w:sz w:val="20"/>
              </w:rPr>
              <w:t>-«хабов» до 4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Реконструкции (строительство) взлетно-посадочных</w:t>
            </w:r>
            <w:r>
              <w:br/>
            </w:r>
            <w:r>
              <w:rPr>
                <w:rFonts w:ascii="Times New Roman"/>
                <w:b w:val="false"/>
                <w:i w:val="false"/>
                <w:color w:val="000000"/>
                <w:sz w:val="20"/>
              </w:rPr>
              <w:t>
</w:t>
            </w:r>
            <w:r>
              <w:rPr>
                <w:rFonts w:ascii="Times New Roman"/>
                <w:b w:val="false"/>
                <w:i w:val="false"/>
                <w:color w:val="000000"/>
                <w:sz w:val="20"/>
              </w:rPr>
              <w:t>полос, пассажирских и грузовых терминалов в 14</w:t>
            </w:r>
            <w:r>
              <w:br/>
            </w:r>
            <w:r>
              <w:rPr>
                <w:rFonts w:ascii="Times New Roman"/>
                <w:b w:val="false"/>
                <w:i w:val="false"/>
                <w:color w:val="000000"/>
                <w:sz w:val="20"/>
              </w:rPr>
              <w:t>
</w:t>
            </w:r>
            <w:r>
              <w:rPr>
                <w:rFonts w:ascii="Times New Roman"/>
                <w:b w:val="false"/>
                <w:i w:val="false"/>
                <w:color w:val="000000"/>
                <w:sz w:val="20"/>
              </w:rPr>
              <w:t>аэропортах республики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Полное внедрение европейских авиационных</w:t>
            </w:r>
            <w:r>
              <w:br/>
            </w:r>
            <w:r>
              <w:rPr>
                <w:rFonts w:ascii="Times New Roman"/>
                <w:b w:val="false"/>
                <w:i w:val="false"/>
                <w:color w:val="000000"/>
                <w:sz w:val="20"/>
              </w:rPr>
              <w:t>
</w:t>
            </w:r>
            <w:r>
              <w:rPr>
                <w:rFonts w:ascii="Times New Roman"/>
                <w:b w:val="false"/>
                <w:i w:val="false"/>
                <w:color w:val="000000"/>
                <w:sz w:val="20"/>
              </w:rPr>
              <w:t>стандартов к 2016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условий для привлечения иностранных</w:t>
            </w:r>
            <w:r>
              <w:br/>
            </w:r>
            <w:r>
              <w:rPr>
                <w:rFonts w:ascii="Times New Roman"/>
                <w:b w:val="false"/>
                <w:i w:val="false"/>
                <w:color w:val="000000"/>
                <w:sz w:val="20"/>
              </w:rPr>
              <w:t>
</w:t>
            </w:r>
            <w:r>
              <w:rPr>
                <w:rFonts w:ascii="Times New Roman"/>
                <w:b w:val="false"/>
                <w:i w:val="false"/>
                <w:color w:val="000000"/>
                <w:sz w:val="20"/>
              </w:rPr>
              <w:t>авиакомпаний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конкурентного рынка воздушных перевозок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Повышение уровня развития инфраструктуры водного транспорта</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Пропускная</w:t>
            </w:r>
            <w:r>
              <w:br/>
            </w:r>
            <w:r>
              <w:rPr>
                <w:rFonts w:ascii="Times New Roman"/>
                <w:b w:val="false"/>
                <w:i w:val="false"/>
                <w:color w:val="000000"/>
                <w:sz w:val="20"/>
              </w:rPr>
              <w:t>
</w:t>
            </w:r>
            <w:r>
              <w:rPr>
                <w:rFonts w:ascii="Times New Roman"/>
                <w:b w:val="false"/>
                <w:i w:val="false"/>
                <w:color w:val="000000"/>
                <w:sz w:val="20"/>
              </w:rPr>
              <w:t>способность</w:t>
            </w:r>
            <w:r>
              <w:br/>
            </w:r>
            <w:r>
              <w:rPr>
                <w:rFonts w:ascii="Times New Roman"/>
                <w:b w:val="false"/>
                <w:i w:val="false"/>
                <w:color w:val="000000"/>
                <w:sz w:val="20"/>
              </w:rPr>
              <w:t>
</w:t>
            </w:r>
            <w:r>
              <w:rPr>
                <w:rFonts w:ascii="Times New Roman"/>
                <w:b w:val="false"/>
                <w:i w:val="false"/>
                <w:color w:val="000000"/>
                <w:sz w:val="20"/>
              </w:rPr>
              <w:t>морских портов</w:t>
            </w:r>
            <w:r>
              <w:br/>
            </w:r>
            <w:r>
              <w:rPr>
                <w:rFonts w:ascii="Times New Roman"/>
                <w:b w:val="false"/>
                <w:i w:val="false"/>
                <w:color w:val="000000"/>
                <w:sz w:val="20"/>
              </w:rPr>
              <w:t>
</w:t>
            </w:r>
            <w:r>
              <w:rPr>
                <w:rFonts w:ascii="Times New Roman"/>
                <w:b w:val="false"/>
                <w:i w:val="false"/>
                <w:color w:val="000000"/>
                <w:sz w:val="20"/>
              </w:rPr>
              <w:t>доведена до 48</w:t>
            </w:r>
            <w:r>
              <w:br/>
            </w:r>
            <w:r>
              <w:rPr>
                <w:rFonts w:ascii="Times New Roman"/>
                <w:b w:val="false"/>
                <w:i w:val="false"/>
                <w:color w:val="000000"/>
                <w:sz w:val="20"/>
              </w:rPr>
              <w:t>
</w:t>
            </w:r>
            <w:r>
              <w:rPr>
                <w:rFonts w:ascii="Times New Roman"/>
                <w:b w:val="false"/>
                <w:i w:val="false"/>
                <w:color w:val="000000"/>
                <w:sz w:val="20"/>
              </w:rPr>
              <w:t>млн.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 в</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Обновление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речного флота в</w:t>
            </w:r>
            <w:r>
              <w:br/>
            </w:r>
            <w:r>
              <w:rPr>
                <w:rFonts w:ascii="Times New Roman"/>
                <w:b w:val="false"/>
                <w:i w:val="false"/>
                <w:color w:val="000000"/>
                <w:sz w:val="20"/>
              </w:rPr>
              <w:t>
</w:t>
            </w:r>
            <w:r>
              <w:rPr>
                <w:rFonts w:ascii="Times New Roman"/>
                <w:b w:val="false"/>
                <w:i w:val="false"/>
                <w:color w:val="000000"/>
                <w:sz w:val="20"/>
              </w:rPr>
              <w:t>количестве 24 ед.</w:t>
            </w:r>
            <w:r>
              <w:br/>
            </w:r>
            <w:r>
              <w:rPr>
                <w:rFonts w:ascii="Times New Roman"/>
                <w:b w:val="false"/>
                <w:i w:val="false"/>
                <w:color w:val="000000"/>
                <w:sz w:val="20"/>
              </w:rPr>
              <w:t>
</w:t>
            </w:r>
            <w:r>
              <w:rPr>
                <w:rFonts w:ascii="Times New Roman"/>
                <w:b w:val="false"/>
                <w:i w:val="false"/>
                <w:color w:val="000000"/>
                <w:sz w:val="20"/>
              </w:rPr>
              <w:t>к 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объема</w:t>
            </w:r>
            <w:r>
              <w:br/>
            </w:r>
            <w:r>
              <w:rPr>
                <w:rFonts w:ascii="Times New Roman"/>
                <w:b w:val="false"/>
                <w:i w:val="false"/>
                <w:color w:val="000000"/>
                <w:sz w:val="20"/>
              </w:rPr>
              <w:t>
</w:t>
            </w:r>
            <w:r>
              <w:rPr>
                <w:rFonts w:ascii="Times New Roman"/>
                <w:b w:val="false"/>
                <w:i w:val="false"/>
                <w:color w:val="000000"/>
                <w:sz w:val="20"/>
              </w:rPr>
              <w:t>перевозок нефти из</w:t>
            </w:r>
            <w:r>
              <w:br/>
            </w:r>
            <w:r>
              <w:rPr>
                <w:rFonts w:ascii="Times New Roman"/>
                <w:b w:val="false"/>
                <w:i w:val="false"/>
                <w:color w:val="000000"/>
                <w:sz w:val="20"/>
              </w:rPr>
              <w:t>
</w:t>
            </w:r>
            <w:r>
              <w:rPr>
                <w:rFonts w:ascii="Times New Roman"/>
                <w:b w:val="false"/>
                <w:i w:val="false"/>
                <w:color w:val="000000"/>
                <w:sz w:val="20"/>
              </w:rPr>
              <w:t>портов 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Каспийском море,</w:t>
            </w:r>
            <w:r>
              <w:br/>
            </w:r>
            <w:r>
              <w:rPr>
                <w:rFonts w:ascii="Times New Roman"/>
                <w:b w:val="false"/>
                <w:i w:val="false"/>
                <w:color w:val="000000"/>
                <w:sz w:val="20"/>
              </w:rPr>
              <w:t>
</w:t>
            </w:r>
            <w:r>
              <w:rPr>
                <w:rFonts w:ascii="Times New Roman"/>
                <w:b w:val="false"/>
                <w:i w:val="false"/>
                <w:color w:val="000000"/>
                <w:sz w:val="20"/>
              </w:rPr>
              <w:t>обеспечиваемая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морским торговым</w:t>
            </w:r>
            <w:r>
              <w:br/>
            </w:r>
            <w:r>
              <w:rPr>
                <w:rFonts w:ascii="Times New Roman"/>
                <w:b w:val="false"/>
                <w:i w:val="false"/>
                <w:color w:val="000000"/>
                <w:sz w:val="20"/>
              </w:rPr>
              <w:t>
</w:t>
            </w:r>
            <w:r>
              <w:rPr>
                <w:rFonts w:ascii="Times New Roman"/>
                <w:b w:val="false"/>
                <w:i w:val="false"/>
                <w:color w:val="000000"/>
                <w:sz w:val="20"/>
              </w:rPr>
              <w:t>флотом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объема</w:t>
            </w:r>
            <w:r>
              <w:br/>
            </w:r>
            <w:r>
              <w:rPr>
                <w:rFonts w:ascii="Times New Roman"/>
                <w:b w:val="false"/>
                <w:i w:val="false"/>
                <w:color w:val="000000"/>
                <w:sz w:val="20"/>
              </w:rPr>
              <w:t>
</w:t>
            </w:r>
            <w:r>
              <w:rPr>
                <w:rFonts w:ascii="Times New Roman"/>
                <w:b w:val="false"/>
                <w:i w:val="false"/>
                <w:color w:val="000000"/>
                <w:sz w:val="20"/>
              </w:rPr>
              <w:t>перевозок сухих</w:t>
            </w:r>
            <w:r>
              <w:br/>
            </w:r>
            <w:r>
              <w:rPr>
                <w:rFonts w:ascii="Times New Roman"/>
                <w:b w:val="false"/>
                <w:i w:val="false"/>
                <w:color w:val="000000"/>
                <w:sz w:val="20"/>
              </w:rPr>
              <w:t>
</w:t>
            </w:r>
            <w:r>
              <w:rPr>
                <w:rFonts w:ascii="Times New Roman"/>
                <w:b w:val="false"/>
                <w:i w:val="false"/>
                <w:color w:val="000000"/>
                <w:sz w:val="20"/>
              </w:rPr>
              <w:t>грузов из портов</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Каспийском море,</w:t>
            </w:r>
            <w:r>
              <w:br/>
            </w:r>
            <w:r>
              <w:rPr>
                <w:rFonts w:ascii="Times New Roman"/>
                <w:b w:val="false"/>
                <w:i w:val="false"/>
                <w:color w:val="000000"/>
                <w:sz w:val="20"/>
              </w:rPr>
              <w:t>
</w:t>
            </w:r>
            <w:r>
              <w:rPr>
                <w:rFonts w:ascii="Times New Roman"/>
                <w:b w:val="false"/>
                <w:i w:val="false"/>
                <w:color w:val="000000"/>
                <w:sz w:val="20"/>
              </w:rPr>
              <w:t>обеспечиваемая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морским торговым</w:t>
            </w:r>
            <w:r>
              <w:br/>
            </w:r>
            <w:r>
              <w:rPr>
                <w:rFonts w:ascii="Times New Roman"/>
                <w:b w:val="false"/>
                <w:i w:val="false"/>
                <w:color w:val="000000"/>
                <w:sz w:val="20"/>
              </w:rPr>
              <w:t>
</w:t>
            </w:r>
            <w:r>
              <w:rPr>
                <w:rFonts w:ascii="Times New Roman"/>
                <w:b w:val="false"/>
                <w:i w:val="false"/>
                <w:color w:val="000000"/>
                <w:sz w:val="20"/>
              </w:rPr>
              <w:t>флотом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Реализация проектов по реконструкции и</w:t>
            </w:r>
            <w:r>
              <w:br/>
            </w:r>
            <w:r>
              <w:rPr>
                <w:rFonts w:ascii="Times New Roman"/>
                <w:b w:val="false"/>
                <w:i w:val="false"/>
                <w:color w:val="000000"/>
                <w:sz w:val="20"/>
              </w:rPr>
              <w:t>
</w:t>
            </w:r>
            <w:r>
              <w:rPr>
                <w:rFonts w:ascii="Times New Roman"/>
                <w:b w:val="false"/>
                <w:i w:val="false"/>
                <w:color w:val="000000"/>
                <w:sz w:val="20"/>
              </w:rPr>
              <w:t>модернизации Усть-Каменогорского, Бухтарминского и</w:t>
            </w:r>
            <w:r>
              <w:br/>
            </w:r>
            <w:r>
              <w:rPr>
                <w:rFonts w:ascii="Times New Roman"/>
                <w:b w:val="false"/>
                <w:i w:val="false"/>
                <w:color w:val="000000"/>
                <w:sz w:val="20"/>
              </w:rPr>
              <w:t>
</w:t>
            </w:r>
            <w:r>
              <w:rPr>
                <w:rFonts w:ascii="Times New Roman"/>
                <w:b w:val="false"/>
                <w:i w:val="false"/>
                <w:color w:val="000000"/>
                <w:sz w:val="20"/>
              </w:rPr>
              <w:t>Шульбинского шлюзов к 2015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Обеспечение безопасного плавания судов в</w:t>
            </w:r>
            <w:r>
              <w:br/>
            </w:r>
            <w:r>
              <w:rPr>
                <w:rFonts w:ascii="Times New Roman"/>
                <w:b w:val="false"/>
                <w:i w:val="false"/>
                <w:color w:val="000000"/>
                <w:sz w:val="20"/>
              </w:rPr>
              <w:t>
</w:t>
            </w:r>
            <w:r>
              <w:rPr>
                <w:rFonts w:ascii="Times New Roman"/>
                <w:b w:val="false"/>
                <w:i w:val="false"/>
                <w:color w:val="000000"/>
                <w:sz w:val="20"/>
              </w:rPr>
              <w:t>акватории казахстанского сектора Каспийского моря и</w:t>
            </w:r>
            <w:r>
              <w:br/>
            </w:r>
            <w:r>
              <w:rPr>
                <w:rFonts w:ascii="Times New Roman"/>
                <w:b w:val="false"/>
                <w:i w:val="false"/>
                <w:color w:val="000000"/>
                <w:sz w:val="20"/>
              </w:rPr>
              <w:t>
</w:t>
            </w:r>
            <w:r>
              <w:rPr>
                <w:rFonts w:ascii="Times New Roman"/>
                <w:b w:val="false"/>
                <w:i w:val="false"/>
                <w:color w:val="000000"/>
                <w:sz w:val="20"/>
              </w:rPr>
              <w:t>по внутренним водным путям к 2015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Техническая модернизация инфраструктуры порта</w:t>
            </w:r>
            <w:r>
              <w:br/>
            </w:r>
            <w:r>
              <w:rPr>
                <w:rFonts w:ascii="Times New Roman"/>
                <w:b w:val="false"/>
                <w:i w:val="false"/>
                <w:color w:val="000000"/>
                <w:sz w:val="20"/>
              </w:rPr>
              <w:t>
</w:t>
            </w:r>
            <w:r>
              <w:rPr>
                <w:rFonts w:ascii="Times New Roman"/>
                <w:b w:val="false"/>
                <w:i w:val="false"/>
                <w:color w:val="000000"/>
                <w:sz w:val="20"/>
              </w:rPr>
              <w:t>Актау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Доведение к 2015 году количества торгового флота</w:t>
            </w:r>
            <w:r>
              <w:br/>
            </w:r>
            <w:r>
              <w:rPr>
                <w:rFonts w:ascii="Times New Roman"/>
                <w:b w:val="false"/>
                <w:i w:val="false"/>
                <w:color w:val="000000"/>
                <w:sz w:val="20"/>
              </w:rPr>
              <w:t>
</w:t>
            </w:r>
            <w:r>
              <w:rPr>
                <w:rFonts w:ascii="Times New Roman"/>
                <w:b w:val="false"/>
                <w:i w:val="false"/>
                <w:color w:val="000000"/>
                <w:sz w:val="20"/>
              </w:rPr>
              <w:t>до 11 единиц, в том числе 9 танкеров и 2</w:t>
            </w:r>
            <w:r>
              <w:br/>
            </w:r>
            <w:r>
              <w:rPr>
                <w:rFonts w:ascii="Times New Roman"/>
                <w:b w:val="false"/>
                <w:i w:val="false"/>
                <w:color w:val="000000"/>
                <w:sz w:val="20"/>
              </w:rPr>
              <w:t>
</w:t>
            </w:r>
            <w:r>
              <w:rPr>
                <w:rFonts w:ascii="Times New Roman"/>
                <w:b w:val="false"/>
                <w:i w:val="false"/>
                <w:color w:val="000000"/>
                <w:sz w:val="20"/>
              </w:rPr>
              <w:t>сухогрузных судов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Внедрение систем управления движением судов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 Развитие транзитно-транспортного потенциала</w:t>
            </w:r>
            <w:r>
              <w:br/>
            </w: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Увеличение объемов транзитных перевозок через территорию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Коды бюджетных программ, направленных на достижение данной цели 010, 011, 023 -</w:t>
            </w:r>
            <w:r>
              <w:br/>
            </w:r>
            <w:r>
              <w:rPr>
                <w:rFonts w:ascii="Times New Roman"/>
                <w:b w:val="false"/>
                <w:i w:val="false"/>
                <w:color w:val="000000"/>
                <w:sz w:val="20"/>
              </w:rPr>
              <w:t>
</w:t>
            </w:r>
            <w:r>
              <w:rPr>
                <w:rFonts w:ascii="Times New Roman"/>
                <w:b w:val="false"/>
                <w:i w:val="false"/>
                <w:color w:val="000000"/>
                <w:sz w:val="20"/>
              </w:rPr>
              <w:t>целевые индикаторы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объемов</w:t>
            </w:r>
            <w:r>
              <w:br/>
            </w:r>
            <w:r>
              <w:rPr>
                <w:rFonts w:ascii="Times New Roman"/>
                <w:b w:val="false"/>
                <w:i w:val="false"/>
                <w:color w:val="000000"/>
                <w:sz w:val="20"/>
              </w:rPr>
              <w:t>
</w:t>
            </w:r>
            <w:r>
              <w:rPr>
                <w:rFonts w:ascii="Times New Roman"/>
                <w:b w:val="false"/>
                <w:i w:val="false"/>
                <w:color w:val="000000"/>
                <w:sz w:val="20"/>
              </w:rPr>
              <w:t>перевозок грузов в</w:t>
            </w:r>
            <w:r>
              <w:br/>
            </w:r>
            <w:r>
              <w:rPr>
                <w:rFonts w:ascii="Times New Roman"/>
                <w:b w:val="false"/>
                <w:i w:val="false"/>
                <w:color w:val="000000"/>
                <w:sz w:val="20"/>
              </w:rPr>
              <w:t>
</w:t>
            </w:r>
            <w:r>
              <w:rPr>
                <w:rFonts w:ascii="Times New Roman"/>
                <w:b w:val="false"/>
                <w:i w:val="false"/>
                <w:color w:val="000000"/>
                <w:sz w:val="20"/>
              </w:rPr>
              <w:t>транзитном</w:t>
            </w:r>
            <w:r>
              <w:br/>
            </w:r>
            <w:r>
              <w:rPr>
                <w:rFonts w:ascii="Times New Roman"/>
                <w:b w:val="false"/>
                <w:i w:val="false"/>
                <w:color w:val="000000"/>
                <w:sz w:val="20"/>
              </w:rPr>
              <w:t>
</w:t>
            </w:r>
            <w:r>
              <w:rPr>
                <w:rFonts w:ascii="Times New Roman"/>
                <w:b w:val="false"/>
                <w:i w:val="false"/>
                <w:color w:val="000000"/>
                <w:sz w:val="20"/>
              </w:rPr>
              <w:t>направлении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авиатранспорт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w:t>
            </w:r>
            <w:r>
              <w:br/>
            </w:r>
            <w:r>
              <w:rPr>
                <w:rFonts w:ascii="Times New Roman"/>
                <w:b w:val="false"/>
                <w:i w:val="false"/>
                <w:color w:val="000000"/>
                <w:sz w:val="20"/>
              </w:rPr>
              <w:t>
</w:t>
            </w:r>
            <w:r>
              <w:rPr>
                <w:rFonts w:ascii="Times New Roman"/>
                <w:b w:val="false"/>
                <w:i w:val="false"/>
                <w:color w:val="000000"/>
                <w:sz w:val="20"/>
              </w:rPr>
              <w:t>км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дохода</w:t>
            </w:r>
            <w:r>
              <w:br/>
            </w:r>
            <w:r>
              <w:rPr>
                <w:rFonts w:ascii="Times New Roman"/>
                <w:b w:val="false"/>
                <w:i w:val="false"/>
                <w:color w:val="000000"/>
                <w:sz w:val="20"/>
              </w:rPr>
              <w:t>
</w:t>
            </w:r>
            <w:r>
              <w:rPr>
                <w:rFonts w:ascii="Times New Roman"/>
                <w:b w:val="false"/>
                <w:i w:val="false"/>
                <w:color w:val="000000"/>
                <w:sz w:val="20"/>
              </w:rPr>
              <w:t>от транзитных</w:t>
            </w:r>
            <w:r>
              <w:br/>
            </w:r>
            <w:r>
              <w:rPr>
                <w:rFonts w:ascii="Times New Roman"/>
                <w:b w:val="false"/>
                <w:i w:val="false"/>
                <w:color w:val="000000"/>
                <w:sz w:val="20"/>
              </w:rPr>
              <w:t>
</w:t>
            </w:r>
            <w:r>
              <w:rPr>
                <w:rFonts w:ascii="Times New Roman"/>
                <w:b w:val="false"/>
                <w:i w:val="false"/>
                <w:color w:val="000000"/>
                <w:sz w:val="20"/>
              </w:rPr>
              <w:t>перевозок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Повышение уровня интеграции транспортного комплекса РК в международные</w:t>
            </w:r>
            <w:r>
              <w:br/>
            </w:r>
            <w:r>
              <w:rPr>
                <w:rFonts w:ascii="Times New Roman"/>
                <w:b w:val="false"/>
                <w:i w:val="false"/>
                <w:color w:val="000000"/>
                <w:sz w:val="20"/>
              </w:rPr>
              <w:t>
</w:t>
            </w:r>
            <w:r>
              <w:rPr>
                <w:rFonts w:ascii="Times New Roman"/>
                <w:b w:val="false"/>
                <w:i w:val="false"/>
                <w:color w:val="000000"/>
                <w:sz w:val="20"/>
              </w:rPr>
              <w:t>транспортные сети</w:t>
            </w:r>
          </w:p>
        </w:tc>
      </w:tr>
      <w:tr>
        <w:trPr>
          <w:trHeight w:val="5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средней</w:t>
            </w:r>
            <w:r>
              <w:br/>
            </w:r>
            <w:r>
              <w:rPr>
                <w:rFonts w:ascii="Times New Roman"/>
                <w:b w:val="false"/>
                <w:i w:val="false"/>
                <w:color w:val="000000"/>
                <w:sz w:val="20"/>
              </w:rPr>
              <w:t>
</w:t>
            </w:r>
            <w:r>
              <w:rPr>
                <w:rFonts w:ascii="Times New Roman"/>
                <w:b w:val="false"/>
                <w:i w:val="false"/>
                <w:color w:val="000000"/>
                <w:sz w:val="20"/>
              </w:rPr>
              <w:t>скорости движения</w:t>
            </w:r>
            <w:r>
              <w:br/>
            </w:r>
            <w:r>
              <w:rPr>
                <w:rFonts w:ascii="Times New Roman"/>
                <w:b w:val="false"/>
                <w:i w:val="false"/>
                <w:color w:val="000000"/>
                <w:sz w:val="20"/>
              </w:rPr>
              <w:t>
</w:t>
            </w:r>
            <w:r>
              <w:rPr>
                <w:rFonts w:ascii="Times New Roman"/>
                <w:b w:val="false"/>
                <w:i w:val="false"/>
                <w:color w:val="000000"/>
                <w:sz w:val="20"/>
              </w:rPr>
              <w:t>грузовых поездов по</w:t>
            </w:r>
            <w:r>
              <w:br/>
            </w:r>
            <w:r>
              <w:rPr>
                <w:rFonts w:ascii="Times New Roman"/>
                <w:b w:val="false"/>
                <w:i w:val="false"/>
                <w:color w:val="000000"/>
                <w:sz w:val="20"/>
              </w:rPr>
              <w:t>
</w:t>
            </w:r>
            <w:r>
              <w:rPr>
                <w:rFonts w:ascii="Times New Roman"/>
                <w:b w:val="false"/>
                <w:i w:val="false"/>
                <w:color w:val="000000"/>
                <w:sz w:val="20"/>
              </w:rPr>
              <w:t>транзитным участкам</w:t>
            </w:r>
            <w:r>
              <w:br/>
            </w:r>
            <w:r>
              <w:rPr>
                <w:rFonts w:ascii="Times New Roman"/>
                <w:b w:val="false"/>
                <w:i w:val="false"/>
                <w:color w:val="000000"/>
                <w:sz w:val="20"/>
              </w:rPr>
              <w:t>
</w:t>
            </w:r>
            <w:r>
              <w:rPr>
                <w:rFonts w:ascii="Times New Roman"/>
                <w:b w:val="false"/>
                <w:i w:val="false"/>
                <w:color w:val="000000"/>
                <w:sz w:val="20"/>
              </w:rPr>
              <w:t>железных дорог: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коридор;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коридор;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Среднеазиатский</w:t>
            </w:r>
            <w:r>
              <w:br/>
            </w:r>
            <w:r>
              <w:rPr>
                <w:rFonts w:ascii="Times New Roman"/>
                <w:b w:val="false"/>
                <w:i w:val="false"/>
                <w:color w:val="000000"/>
                <w:sz w:val="20"/>
              </w:rPr>
              <w:t>
</w:t>
            </w:r>
            <w:r>
              <w:rPr>
                <w:rFonts w:ascii="Times New Roman"/>
                <w:b w:val="false"/>
                <w:i w:val="false"/>
                <w:color w:val="000000"/>
                <w:sz w:val="20"/>
              </w:rPr>
              <w:t>коридор;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TRASEKA;</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 Север-юг</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средней</w:t>
            </w:r>
            <w:r>
              <w:br/>
            </w:r>
            <w:r>
              <w:rPr>
                <w:rFonts w:ascii="Times New Roman"/>
                <w:b w:val="false"/>
                <w:i w:val="false"/>
                <w:color w:val="000000"/>
                <w:sz w:val="20"/>
              </w:rPr>
              <w:t>
</w:t>
            </w:r>
            <w:r>
              <w:rPr>
                <w:rFonts w:ascii="Times New Roman"/>
                <w:b w:val="false"/>
                <w:i w:val="false"/>
                <w:color w:val="000000"/>
                <w:sz w:val="20"/>
              </w:rPr>
              <w:t>скорости движения</w:t>
            </w:r>
            <w:r>
              <w:br/>
            </w:r>
            <w:r>
              <w:rPr>
                <w:rFonts w:ascii="Times New Roman"/>
                <w:b w:val="false"/>
                <w:i w:val="false"/>
                <w:color w:val="000000"/>
                <w:sz w:val="20"/>
              </w:rPr>
              <w:t>
</w:t>
            </w:r>
            <w:r>
              <w:rPr>
                <w:rFonts w:ascii="Times New Roman"/>
                <w:b w:val="false"/>
                <w:i w:val="false"/>
                <w:color w:val="000000"/>
                <w:sz w:val="20"/>
              </w:rPr>
              <w:t>грузов по</w:t>
            </w:r>
            <w:r>
              <w:br/>
            </w:r>
            <w:r>
              <w:rPr>
                <w:rFonts w:ascii="Times New Roman"/>
                <w:b w:val="false"/>
                <w:i w:val="false"/>
                <w:color w:val="000000"/>
                <w:sz w:val="20"/>
              </w:rPr>
              <w:t>
</w:t>
            </w:r>
            <w:r>
              <w:rPr>
                <w:rFonts w:ascii="Times New Roman"/>
                <w:b w:val="false"/>
                <w:i w:val="false"/>
                <w:color w:val="000000"/>
                <w:sz w:val="20"/>
              </w:rPr>
              <w:t>автомобильным</w:t>
            </w:r>
            <w:r>
              <w:br/>
            </w:r>
            <w:r>
              <w:rPr>
                <w:rFonts w:ascii="Times New Roman"/>
                <w:b w:val="false"/>
                <w:i w:val="false"/>
                <w:color w:val="000000"/>
                <w:sz w:val="20"/>
              </w:rPr>
              <w:t>
</w:t>
            </w:r>
            <w:r>
              <w:rPr>
                <w:rFonts w:ascii="Times New Roman"/>
                <w:b w:val="false"/>
                <w:i w:val="false"/>
                <w:color w:val="000000"/>
                <w:sz w:val="20"/>
              </w:rPr>
              <w:t>транзитным коридорам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км/ч</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количества</w:t>
            </w:r>
            <w:r>
              <w:br/>
            </w:r>
            <w:r>
              <w:rPr>
                <w:rFonts w:ascii="Times New Roman"/>
                <w:b w:val="false"/>
                <w:i w:val="false"/>
                <w:color w:val="000000"/>
                <w:sz w:val="20"/>
              </w:rPr>
              <w:t>
</w:t>
            </w:r>
            <w:r>
              <w:rPr>
                <w:rFonts w:ascii="Times New Roman"/>
                <w:b w:val="false"/>
                <w:i w:val="false"/>
                <w:color w:val="000000"/>
                <w:sz w:val="20"/>
              </w:rPr>
              <w:t>(создание) транспортно-</w:t>
            </w:r>
            <w:r>
              <w:br/>
            </w:r>
            <w:r>
              <w:rPr>
                <w:rFonts w:ascii="Times New Roman"/>
                <w:b w:val="false"/>
                <w:i w:val="false"/>
                <w:color w:val="000000"/>
                <w:sz w:val="20"/>
              </w:rPr>
              <w:t>
</w:t>
            </w:r>
            <w:r>
              <w:rPr>
                <w:rFonts w:ascii="Times New Roman"/>
                <w:b w:val="false"/>
                <w:i w:val="false"/>
                <w:color w:val="000000"/>
                <w:sz w:val="20"/>
              </w:rPr>
              <w:t>логистических центров</w:t>
            </w:r>
            <w:r>
              <w:br/>
            </w:r>
            <w:r>
              <w:rPr>
                <w:rFonts w:ascii="Times New Roman"/>
                <w:b w:val="false"/>
                <w:i w:val="false"/>
                <w:color w:val="000000"/>
                <w:sz w:val="20"/>
              </w:rPr>
              <w:t>
</w:t>
            </w:r>
            <w:r>
              <w:rPr>
                <w:rFonts w:ascii="Times New Roman"/>
                <w:b w:val="false"/>
                <w:i w:val="false"/>
                <w:color w:val="000000"/>
                <w:sz w:val="20"/>
              </w:rPr>
              <w:t>на международных</w:t>
            </w:r>
            <w:r>
              <w:br/>
            </w:r>
            <w:r>
              <w:rPr>
                <w:rFonts w:ascii="Times New Roman"/>
                <w:b w:val="false"/>
                <w:i w:val="false"/>
                <w:color w:val="000000"/>
                <w:sz w:val="20"/>
              </w:rPr>
              <w:t>
</w:t>
            </w:r>
            <w:r>
              <w:rPr>
                <w:rFonts w:ascii="Times New Roman"/>
                <w:b w:val="false"/>
                <w:i w:val="false"/>
                <w:color w:val="000000"/>
                <w:sz w:val="20"/>
              </w:rPr>
              <w:t>транспортных коридорах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барьеров при пересечении границ</w:t>
            </w:r>
            <w:r>
              <w:br/>
            </w:r>
            <w:r>
              <w:rPr>
                <w:rFonts w:ascii="Times New Roman"/>
                <w:b w:val="false"/>
                <w:i w:val="false"/>
                <w:color w:val="000000"/>
                <w:sz w:val="20"/>
              </w:rPr>
              <w:t>
</w:t>
            </w:r>
            <w:r>
              <w:rPr>
                <w:rFonts w:ascii="Times New Roman"/>
                <w:b w:val="false"/>
                <w:i w:val="false"/>
                <w:color w:val="000000"/>
                <w:sz w:val="20"/>
              </w:rPr>
              <w:t>грузовыми поездами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методики расчета показателя «Снижение</w:t>
            </w:r>
            <w:r>
              <w:br/>
            </w:r>
            <w:r>
              <w:rPr>
                <w:rFonts w:ascii="Times New Roman"/>
                <w:b w:val="false"/>
                <w:i w:val="false"/>
                <w:color w:val="000000"/>
                <w:sz w:val="20"/>
              </w:rPr>
              <w:t>
</w:t>
            </w:r>
            <w:r>
              <w:rPr>
                <w:rFonts w:ascii="Times New Roman"/>
                <w:b w:val="false"/>
                <w:i w:val="false"/>
                <w:color w:val="000000"/>
                <w:sz w:val="20"/>
              </w:rPr>
              <w:t>доли транспортных расходов в себестоимости</w:t>
            </w:r>
            <w:r>
              <w:br/>
            </w:r>
            <w:r>
              <w:rPr>
                <w:rFonts w:ascii="Times New Roman"/>
                <w:b w:val="false"/>
                <w:i w:val="false"/>
                <w:color w:val="000000"/>
                <w:sz w:val="20"/>
              </w:rPr>
              <w:t>
</w:t>
            </w:r>
            <w:r>
              <w:rPr>
                <w:rFonts w:ascii="Times New Roman"/>
                <w:b w:val="false"/>
                <w:i w:val="false"/>
                <w:color w:val="000000"/>
                <w:sz w:val="20"/>
              </w:rPr>
              <w:t>продукции несырьевого сектора»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Внедрение экологических стандартов «Евро-3» к</w:t>
            </w:r>
            <w:r>
              <w:br/>
            </w:r>
            <w:r>
              <w:rPr>
                <w:rFonts w:ascii="Times New Roman"/>
                <w:b w:val="false"/>
                <w:i w:val="false"/>
                <w:color w:val="000000"/>
                <w:sz w:val="20"/>
              </w:rPr>
              <w:t>
</w:t>
            </w:r>
            <w:r>
              <w:rPr>
                <w:rFonts w:ascii="Times New Roman"/>
                <w:b w:val="false"/>
                <w:i w:val="false"/>
                <w:color w:val="000000"/>
                <w:sz w:val="20"/>
              </w:rPr>
              <w:t>2012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Внедрение на международных перевозках цифровых</w:t>
            </w:r>
            <w:r>
              <w:br/>
            </w:r>
            <w:r>
              <w:rPr>
                <w:rFonts w:ascii="Times New Roman"/>
                <w:b w:val="false"/>
                <w:i w:val="false"/>
                <w:color w:val="000000"/>
                <w:sz w:val="20"/>
              </w:rPr>
              <w:t>
</w:t>
            </w:r>
            <w:r>
              <w:rPr>
                <w:rFonts w:ascii="Times New Roman"/>
                <w:b w:val="false"/>
                <w:i w:val="false"/>
                <w:color w:val="000000"/>
                <w:sz w:val="20"/>
              </w:rPr>
              <w:t>тахографов к 2012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Техническая оснащенность органов 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Реализация Мастер-плана развития</w:t>
            </w:r>
            <w:r>
              <w:br/>
            </w:r>
            <w:r>
              <w:rPr>
                <w:rFonts w:ascii="Times New Roman"/>
                <w:b w:val="false"/>
                <w:i w:val="false"/>
                <w:color w:val="000000"/>
                <w:sz w:val="20"/>
              </w:rPr>
              <w:t>
</w:t>
            </w:r>
            <w:r>
              <w:rPr>
                <w:rFonts w:ascii="Times New Roman"/>
                <w:b w:val="false"/>
                <w:i w:val="false"/>
                <w:color w:val="000000"/>
                <w:sz w:val="20"/>
              </w:rPr>
              <w:t>транспортно-логистической системы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75" w:id="39"/>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6"/>
        <w:gridCol w:w="6894"/>
      </w:tblGrid>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Стратегические направления и</w:t>
            </w:r>
            <w:r>
              <w:br/>
            </w:r>
            <w:r>
              <w:rPr>
                <w:rFonts w:ascii="Times New Roman"/>
                <w:b w:val="false"/>
                <w:i w:val="false"/>
                <w:color w:val="000000"/>
                <w:sz w:val="20"/>
              </w:rPr>
              <w:t>
</w:t>
            </w:r>
            <w:r>
              <w:rPr>
                <w:rFonts w:ascii="Times New Roman"/>
                <w:b/>
                <w:i w:val="false"/>
                <w:color w:val="000000"/>
                <w:sz w:val="20"/>
              </w:rPr>
              <w:t>цели государственного органа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стратегического и</w:t>
            </w:r>
            <w:r>
              <w:br/>
            </w:r>
            <w:r>
              <w:rPr>
                <w:rFonts w:ascii="Times New Roman"/>
                <w:b w:val="false"/>
                <w:i w:val="false"/>
                <w:color w:val="000000"/>
                <w:sz w:val="20"/>
              </w:rPr>
              <w:t>
</w:t>
            </w:r>
            <w:r>
              <w:rPr>
                <w:rFonts w:ascii="Times New Roman"/>
                <w:b/>
                <w:i w:val="false"/>
                <w:color w:val="000000"/>
                <w:sz w:val="20"/>
              </w:rPr>
              <w:t>(или) программного документа</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Развитие транспортной</w:t>
            </w:r>
            <w:r>
              <w:br/>
            </w:r>
            <w:r>
              <w:rPr>
                <w:rFonts w:ascii="Times New Roman"/>
                <w:b w:val="false"/>
                <w:i w:val="false"/>
                <w:color w:val="000000"/>
                <w:sz w:val="20"/>
              </w:rPr>
              <w:t>
инфраструктуры Республики</w:t>
            </w:r>
            <w:r>
              <w:br/>
            </w:r>
            <w:r>
              <w:rPr>
                <w:rFonts w:ascii="Times New Roman"/>
                <w:b w:val="false"/>
                <w:i w:val="false"/>
                <w:color w:val="000000"/>
                <w:sz w:val="20"/>
              </w:rPr>
              <w:t>
Казахстан Цель 1.1 Достижение</w:t>
            </w:r>
            <w:r>
              <w:br/>
            </w:r>
            <w:r>
              <w:rPr>
                <w:rFonts w:ascii="Times New Roman"/>
                <w:b w:val="false"/>
                <w:i w:val="false"/>
                <w:color w:val="000000"/>
                <w:sz w:val="20"/>
              </w:rPr>
              <w:t>
опережающих темпов развития</w:t>
            </w:r>
            <w:r>
              <w:br/>
            </w:r>
            <w:r>
              <w:rPr>
                <w:rFonts w:ascii="Times New Roman"/>
                <w:b w:val="false"/>
                <w:i w:val="false"/>
                <w:color w:val="000000"/>
                <w:sz w:val="20"/>
              </w:rPr>
              <w:t>
транспортно-коммуникационного</w:t>
            </w:r>
            <w:r>
              <w:br/>
            </w:r>
            <w:r>
              <w:rPr>
                <w:rFonts w:ascii="Times New Roman"/>
                <w:b w:val="false"/>
                <w:i w:val="false"/>
                <w:color w:val="000000"/>
                <w:sz w:val="20"/>
              </w:rPr>
              <w:t>
комплекса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Стратегический план развития</w:t>
            </w:r>
            <w:r>
              <w:br/>
            </w:r>
            <w:r>
              <w:rPr>
                <w:rFonts w:ascii="Times New Roman"/>
                <w:b w:val="false"/>
                <w:i w:val="false"/>
                <w:color w:val="000000"/>
                <w:sz w:val="20"/>
              </w:rPr>
              <w:t>
Республики Казахстан до 2020 года</w:t>
            </w:r>
            <w:r>
              <w:br/>
            </w:r>
            <w:r>
              <w:rPr>
                <w:rFonts w:ascii="Times New Roman"/>
                <w:b w:val="false"/>
                <w:i w:val="false"/>
                <w:color w:val="000000"/>
                <w:sz w:val="20"/>
              </w:rPr>
              <w:t>
2. Государственная программа</w:t>
            </w:r>
            <w:r>
              <w:br/>
            </w:r>
            <w:r>
              <w:rPr>
                <w:rFonts w:ascii="Times New Roman"/>
                <w:b w:val="false"/>
                <w:i w:val="false"/>
                <w:color w:val="000000"/>
                <w:sz w:val="20"/>
              </w:rPr>
              <w:t>
форсированного индустриально-</w:t>
            </w:r>
            <w:r>
              <w:br/>
            </w:r>
            <w:r>
              <w:rPr>
                <w:rFonts w:ascii="Times New Roman"/>
                <w:b w:val="false"/>
                <w:i w:val="false"/>
                <w:color w:val="000000"/>
                <w:sz w:val="20"/>
              </w:rPr>
              <w:t>
инновационного развития на 2010-2014</w:t>
            </w:r>
            <w:r>
              <w:br/>
            </w:r>
            <w:r>
              <w:rPr>
                <w:rFonts w:ascii="Times New Roman"/>
                <w:b w:val="false"/>
                <w:i w:val="false"/>
                <w:color w:val="000000"/>
                <w:sz w:val="20"/>
              </w:rPr>
              <w:t>
годы</w:t>
            </w:r>
            <w:r>
              <w:br/>
            </w:r>
            <w:r>
              <w:rPr>
                <w:rFonts w:ascii="Times New Roman"/>
                <w:b w:val="false"/>
                <w:i w:val="false"/>
                <w:color w:val="000000"/>
                <w:sz w:val="20"/>
              </w:rPr>
              <w:t>
3. Программа по развитию транспортной</w:t>
            </w:r>
            <w:r>
              <w:br/>
            </w:r>
            <w:r>
              <w:rPr>
                <w:rFonts w:ascii="Times New Roman"/>
                <w:b w:val="false"/>
                <w:i w:val="false"/>
                <w:color w:val="000000"/>
                <w:sz w:val="20"/>
              </w:rPr>
              <w:t>
инфраструктуры в РК на 2010-2014 годы</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Развитие транзитно-транспортного</w:t>
            </w:r>
            <w:r>
              <w:br/>
            </w:r>
            <w:r>
              <w:rPr>
                <w:rFonts w:ascii="Times New Roman"/>
                <w:b w:val="false"/>
                <w:i w:val="false"/>
                <w:color w:val="000000"/>
                <w:sz w:val="20"/>
              </w:rPr>
              <w:t>
потенциала Республики Казахстан</w:t>
            </w:r>
            <w:r>
              <w:br/>
            </w:r>
            <w:r>
              <w:rPr>
                <w:rFonts w:ascii="Times New Roman"/>
                <w:b w:val="false"/>
                <w:i w:val="false"/>
                <w:color w:val="000000"/>
                <w:sz w:val="20"/>
              </w:rPr>
              <w:t>
Цель 2.1. Увеличение объемов</w:t>
            </w:r>
            <w:r>
              <w:br/>
            </w:r>
            <w:r>
              <w:rPr>
                <w:rFonts w:ascii="Times New Roman"/>
                <w:b w:val="false"/>
                <w:i w:val="false"/>
                <w:color w:val="000000"/>
                <w:sz w:val="20"/>
              </w:rPr>
              <w:t>
транзитных перевозок через</w:t>
            </w:r>
            <w:r>
              <w:br/>
            </w:r>
            <w:r>
              <w:rPr>
                <w:rFonts w:ascii="Times New Roman"/>
                <w:b w:val="false"/>
                <w:i w:val="false"/>
                <w:color w:val="000000"/>
                <w:sz w:val="20"/>
              </w:rPr>
              <w:t>
территорию Республики Казахстан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Стратегический план развития</w:t>
            </w:r>
            <w:r>
              <w:br/>
            </w:r>
            <w:r>
              <w:rPr>
                <w:rFonts w:ascii="Times New Roman"/>
                <w:b w:val="false"/>
                <w:i w:val="false"/>
                <w:color w:val="000000"/>
                <w:sz w:val="20"/>
              </w:rPr>
              <w:t>
Республики Казахстан до 2020 года</w:t>
            </w:r>
            <w:r>
              <w:br/>
            </w:r>
            <w:r>
              <w:rPr>
                <w:rFonts w:ascii="Times New Roman"/>
                <w:b w:val="false"/>
                <w:i w:val="false"/>
                <w:color w:val="000000"/>
                <w:sz w:val="20"/>
              </w:rPr>
              <w:t>
2. Государственная программа</w:t>
            </w:r>
            <w:r>
              <w:br/>
            </w:r>
            <w:r>
              <w:rPr>
                <w:rFonts w:ascii="Times New Roman"/>
                <w:b w:val="false"/>
                <w:i w:val="false"/>
                <w:color w:val="000000"/>
                <w:sz w:val="20"/>
              </w:rPr>
              <w:t>
форсированного индустриально-</w:t>
            </w:r>
            <w:r>
              <w:br/>
            </w:r>
            <w:r>
              <w:rPr>
                <w:rFonts w:ascii="Times New Roman"/>
                <w:b w:val="false"/>
                <w:i w:val="false"/>
                <w:color w:val="000000"/>
                <w:sz w:val="20"/>
              </w:rPr>
              <w:t>
инновационного развития на 2010-2014</w:t>
            </w:r>
            <w:r>
              <w:br/>
            </w:r>
            <w:r>
              <w:rPr>
                <w:rFonts w:ascii="Times New Roman"/>
                <w:b w:val="false"/>
                <w:i w:val="false"/>
                <w:color w:val="000000"/>
                <w:sz w:val="20"/>
              </w:rPr>
              <w:t>
годы</w:t>
            </w:r>
            <w:r>
              <w:br/>
            </w:r>
            <w:r>
              <w:rPr>
                <w:rFonts w:ascii="Times New Roman"/>
                <w:b w:val="false"/>
                <w:i w:val="false"/>
                <w:color w:val="000000"/>
                <w:sz w:val="20"/>
              </w:rPr>
              <w:t>
3. Программа по развитию транспортной</w:t>
            </w:r>
            <w:r>
              <w:br/>
            </w:r>
            <w:r>
              <w:rPr>
                <w:rFonts w:ascii="Times New Roman"/>
                <w:b w:val="false"/>
                <w:i w:val="false"/>
                <w:color w:val="000000"/>
                <w:sz w:val="20"/>
              </w:rPr>
              <w:t>
инфраструктуры в РК на 2010-2014 годы</w:t>
            </w:r>
          </w:p>
        </w:tc>
      </w:tr>
    </w:tbl>
    <w:bookmarkStart w:name="z176" w:id="40"/>
    <w:p>
      <w:pPr>
        <w:spacing w:after="0"/>
        <w:ind w:left="0"/>
        <w:jc w:val="left"/>
      </w:pPr>
      <w:r>
        <w:rPr>
          <w:rFonts w:ascii="Times New Roman"/>
          <w:b/>
          <w:i w:val="false"/>
          <w:color w:val="000000"/>
        </w:rPr>
        <w:t xml:space="preserve"> 
Раздел 4. Развитие функциональных возможностей</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7916"/>
        <w:gridCol w:w="2161"/>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стратегического</w:t>
            </w:r>
            <w:r>
              <w:br/>
            </w:r>
            <w:r>
              <w:rPr>
                <w:rFonts w:ascii="Times New Roman"/>
                <w:b w:val="false"/>
                <w:i w:val="false"/>
                <w:color w:val="000000"/>
                <w:sz w:val="20"/>
              </w:rPr>
              <w:t>
направления,</w:t>
            </w:r>
            <w:r>
              <w:br/>
            </w:r>
            <w:r>
              <w:rPr>
                <w:rFonts w:ascii="Times New Roman"/>
                <w:b w:val="false"/>
                <w:i w:val="false"/>
                <w:color w:val="000000"/>
                <w:sz w:val="20"/>
              </w:rPr>
              <w:t>
цели и задачи</w:t>
            </w:r>
            <w:r>
              <w:br/>
            </w:r>
            <w:r>
              <w:rPr>
                <w:rFonts w:ascii="Times New Roman"/>
                <w:b w:val="false"/>
                <w:i w:val="false"/>
                <w:color w:val="000000"/>
                <w:sz w:val="20"/>
              </w:rPr>
              <w:t>
государственного</w:t>
            </w:r>
            <w:r>
              <w:br/>
            </w:r>
            <w:r>
              <w:rPr>
                <w:rFonts w:ascii="Times New Roman"/>
                <w:b w:val="false"/>
                <w:i w:val="false"/>
                <w:color w:val="000000"/>
                <w:sz w:val="20"/>
              </w:rPr>
              <w:t>
органа</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w:t>
            </w:r>
            <w:r>
              <w:br/>
            </w:r>
            <w:r>
              <w:rPr>
                <w:rFonts w:ascii="Times New Roman"/>
                <w:b w:val="false"/>
                <w:i w:val="false"/>
                <w:color w:val="000000"/>
                <w:sz w:val="20"/>
              </w:rPr>
              <w:t>
направления и цели государственного органа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реализации</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w:t>
            </w:r>
            <w:r>
              <w:br/>
            </w:r>
            <w:r>
              <w:rPr>
                <w:rFonts w:ascii="Times New Roman"/>
                <w:b w:val="false"/>
                <w:i w:val="false"/>
                <w:color w:val="000000"/>
                <w:sz w:val="20"/>
              </w:rPr>
              <w:t>
Повышение</w:t>
            </w:r>
            <w:r>
              <w:br/>
            </w:r>
            <w:r>
              <w:rPr>
                <w:rFonts w:ascii="Times New Roman"/>
                <w:b w:val="false"/>
                <w:i w:val="false"/>
                <w:color w:val="000000"/>
                <w:sz w:val="20"/>
              </w:rPr>
              <w:t>
уровня развития</w:t>
            </w:r>
            <w:r>
              <w:br/>
            </w:r>
            <w:r>
              <w:rPr>
                <w:rFonts w:ascii="Times New Roman"/>
                <w:b w:val="false"/>
                <w:i w:val="false"/>
                <w:color w:val="000000"/>
                <w:sz w:val="20"/>
              </w:rPr>
              <w:t>
инфраструктуры</w:t>
            </w:r>
            <w:r>
              <w:br/>
            </w:r>
            <w:r>
              <w:rPr>
                <w:rFonts w:ascii="Times New Roman"/>
                <w:b w:val="false"/>
                <w:i w:val="false"/>
                <w:color w:val="000000"/>
                <w:sz w:val="20"/>
              </w:rPr>
              <w:t>
автодорожной</w:t>
            </w:r>
            <w:r>
              <w:br/>
            </w:r>
            <w:r>
              <w:rPr>
                <w:rFonts w:ascii="Times New Roman"/>
                <w:b w:val="false"/>
                <w:i w:val="false"/>
                <w:color w:val="000000"/>
                <w:sz w:val="20"/>
              </w:rPr>
              <w:t>
отрасли</w:t>
            </w:r>
            <w:r>
              <w:br/>
            </w:r>
            <w:r>
              <w:rPr>
                <w:rFonts w:ascii="Times New Roman"/>
                <w:b w:val="false"/>
                <w:i w:val="false"/>
                <w:color w:val="000000"/>
                <w:sz w:val="20"/>
              </w:rPr>
              <w:t>
Задача 1.1.2</w:t>
            </w:r>
            <w:r>
              <w:br/>
            </w:r>
            <w:r>
              <w:rPr>
                <w:rFonts w:ascii="Times New Roman"/>
                <w:b w:val="false"/>
                <w:i w:val="false"/>
                <w:color w:val="000000"/>
                <w:sz w:val="20"/>
              </w:rPr>
              <w:t>
Повышение</w:t>
            </w:r>
            <w:r>
              <w:br/>
            </w:r>
            <w:r>
              <w:rPr>
                <w:rFonts w:ascii="Times New Roman"/>
                <w:b w:val="false"/>
                <w:i w:val="false"/>
                <w:color w:val="000000"/>
                <w:sz w:val="20"/>
              </w:rPr>
              <w:t>
уровня развития</w:t>
            </w:r>
            <w:r>
              <w:br/>
            </w:r>
            <w:r>
              <w:rPr>
                <w:rFonts w:ascii="Times New Roman"/>
                <w:b w:val="false"/>
                <w:i w:val="false"/>
                <w:color w:val="000000"/>
                <w:sz w:val="20"/>
              </w:rPr>
              <w:t>
инфраструктуры</w:t>
            </w:r>
            <w:r>
              <w:br/>
            </w:r>
            <w:r>
              <w:rPr>
                <w:rFonts w:ascii="Times New Roman"/>
                <w:b w:val="false"/>
                <w:i w:val="false"/>
                <w:color w:val="000000"/>
                <w:sz w:val="20"/>
              </w:rPr>
              <w:t>
железнодорожной</w:t>
            </w:r>
            <w:r>
              <w:br/>
            </w:r>
            <w:r>
              <w:rPr>
                <w:rFonts w:ascii="Times New Roman"/>
                <w:b w:val="false"/>
                <w:i w:val="false"/>
                <w:color w:val="000000"/>
                <w:sz w:val="20"/>
              </w:rPr>
              <w:t>
отрасли</w:t>
            </w:r>
            <w:r>
              <w:br/>
            </w:r>
            <w:r>
              <w:rPr>
                <w:rFonts w:ascii="Times New Roman"/>
                <w:b w:val="false"/>
                <w:i w:val="false"/>
                <w:color w:val="000000"/>
                <w:sz w:val="20"/>
              </w:rPr>
              <w:t>
Задача 1.1.3.</w:t>
            </w:r>
            <w:r>
              <w:br/>
            </w:r>
            <w:r>
              <w:rPr>
                <w:rFonts w:ascii="Times New Roman"/>
                <w:b w:val="false"/>
                <w:i w:val="false"/>
                <w:color w:val="000000"/>
                <w:sz w:val="20"/>
              </w:rPr>
              <w:t>
Повышение</w:t>
            </w:r>
            <w:r>
              <w:br/>
            </w:r>
            <w:r>
              <w:rPr>
                <w:rFonts w:ascii="Times New Roman"/>
                <w:b w:val="false"/>
                <w:i w:val="false"/>
                <w:color w:val="000000"/>
                <w:sz w:val="20"/>
              </w:rPr>
              <w:t>
уровня развития</w:t>
            </w:r>
            <w:r>
              <w:br/>
            </w:r>
            <w:r>
              <w:rPr>
                <w:rFonts w:ascii="Times New Roman"/>
                <w:b w:val="false"/>
                <w:i w:val="false"/>
                <w:color w:val="000000"/>
                <w:sz w:val="20"/>
              </w:rPr>
              <w:t>
инфраструктуры</w:t>
            </w:r>
            <w:r>
              <w:br/>
            </w:r>
            <w:r>
              <w:rPr>
                <w:rFonts w:ascii="Times New Roman"/>
                <w:b w:val="false"/>
                <w:i w:val="false"/>
                <w:color w:val="000000"/>
                <w:sz w:val="20"/>
              </w:rPr>
              <w:t>
гражданской</w:t>
            </w:r>
            <w:r>
              <w:br/>
            </w:r>
            <w:r>
              <w:rPr>
                <w:rFonts w:ascii="Times New Roman"/>
                <w:b w:val="false"/>
                <w:i w:val="false"/>
                <w:color w:val="000000"/>
                <w:sz w:val="20"/>
              </w:rPr>
              <w:t>
авиации</w:t>
            </w:r>
            <w:r>
              <w:br/>
            </w:r>
            <w:r>
              <w:rPr>
                <w:rFonts w:ascii="Times New Roman"/>
                <w:b w:val="false"/>
                <w:i w:val="false"/>
                <w:color w:val="000000"/>
                <w:sz w:val="20"/>
              </w:rPr>
              <w:t>
Задача 1.1.4.</w:t>
            </w:r>
            <w:r>
              <w:br/>
            </w:r>
            <w:r>
              <w:rPr>
                <w:rFonts w:ascii="Times New Roman"/>
                <w:b w:val="false"/>
                <w:i w:val="false"/>
                <w:color w:val="000000"/>
                <w:sz w:val="20"/>
              </w:rPr>
              <w:t>
Повышение</w:t>
            </w:r>
            <w:r>
              <w:br/>
            </w:r>
            <w:r>
              <w:rPr>
                <w:rFonts w:ascii="Times New Roman"/>
                <w:b w:val="false"/>
                <w:i w:val="false"/>
                <w:color w:val="000000"/>
                <w:sz w:val="20"/>
              </w:rPr>
              <w:t>
уровня развития</w:t>
            </w:r>
            <w:r>
              <w:br/>
            </w:r>
            <w:r>
              <w:rPr>
                <w:rFonts w:ascii="Times New Roman"/>
                <w:b w:val="false"/>
                <w:i w:val="false"/>
                <w:color w:val="000000"/>
                <w:sz w:val="20"/>
              </w:rPr>
              <w:t>
инфраструктуры</w:t>
            </w:r>
            <w:r>
              <w:br/>
            </w:r>
            <w:r>
              <w:rPr>
                <w:rFonts w:ascii="Times New Roman"/>
                <w:b w:val="false"/>
                <w:i w:val="false"/>
                <w:color w:val="000000"/>
                <w:sz w:val="20"/>
              </w:rPr>
              <w:t>
водного</w:t>
            </w:r>
            <w:r>
              <w:br/>
            </w:r>
            <w:r>
              <w:rPr>
                <w:rFonts w:ascii="Times New Roman"/>
                <w:b w:val="false"/>
                <w:i w:val="false"/>
                <w:color w:val="000000"/>
                <w:sz w:val="20"/>
              </w:rPr>
              <w:t>
транспорта</w:t>
            </w:r>
            <w:r>
              <w:br/>
            </w:r>
            <w:r>
              <w:rPr>
                <w:rFonts w:ascii="Times New Roman"/>
                <w:b w:val="false"/>
                <w:i w:val="false"/>
                <w:color w:val="000000"/>
                <w:sz w:val="20"/>
              </w:rPr>
              <w:t>
Задача 2.1.1.</w:t>
            </w:r>
            <w:r>
              <w:br/>
            </w:r>
            <w:r>
              <w:rPr>
                <w:rFonts w:ascii="Times New Roman"/>
                <w:b w:val="false"/>
                <w:i w:val="false"/>
                <w:color w:val="000000"/>
                <w:sz w:val="20"/>
              </w:rPr>
              <w:t>
Повышение</w:t>
            </w:r>
            <w:r>
              <w:br/>
            </w:r>
            <w:r>
              <w:rPr>
                <w:rFonts w:ascii="Times New Roman"/>
                <w:b w:val="false"/>
                <w:i w:val="false"/>
                <w:color w:val="000000"/>
                <w:sz w:val="20"/>
              </w:rPr>
              <w:t>
уровня</w:t>
            </w:r>
            <w:r>
              <w:br/>
            </w:r>
            <w:r>
              <w:rPr>
                <w:rFonts w:ascii="Times New Roman"/>
                <w:b w:val="false"/>
                <w:i w:val="false"/>
                <w:color w:val="000000"/>
                <w:sz w:val="20"/>
              </w:rPr>
              <w:t>
интеграции</w:t>
            </w:r>
            <w:r>
              <w:br/>
            </w:r>
            <w:r>
              <w:rPr>
                <w:rFonts w:ascii="Times New Roman"/>
                <w:b w:val="false"/>
                <w:i w:val="false"/>
                <w:color w:val="000000"/>
                <w:sz w:val="20"/>
              </w:rPr>
              <w:t>
транспортного</w:t>
            </w:r>
            <w:r>
              <w:br/>
            </w:r>
            <w:r>
              <w:rPr>
                <w:rFonts w:ascii="Times New Roman"/>
                <w:b w:val="false"/>
                <w:i w:val="false"/>
                <w:color w:val="000000"/>
                <w:sz w:val="20"/>
              </w:rPr>
              <w:t>
комплекса</w:t>
            </w:r>
            <w:r>
              <w:br/>
            </w:r>
            <w:r>
              <w:rPr>
                <w:rFonts w:ascii="Times New Roman"/>
                <w:b w:val="false"/>
                <w:i w:val="false"/>
                <w:color w:val="000000"/>
                <w:sz w:val="20"/>
              </w:rPr>
              <w:t>
PК в</w:t>
            </w:r>
            <w:r>
              <w:br/>
            </w:r>
            <w:r>
              <w:rPr>
                <w:rFonts w:ascii="Times New Roman"/>
                <w:b w:val="false"/>
                <w:i w:val="false"/>
                <w:color w:val="000000"/>
                <w:sz w:val="20"/>
              </w:rPr>
              <w:t>
международные</w:t>
            </w:r>
            <w:r>
              <w:br/>
            </w:r>
            <w:r>
              <w:rPr>
                <w:rFonts w:ascii="Times New Roman"/>
                <w:b w:val="false"/>
                <w:i w:val="false"/>
                <w:color w:val="000000"/>
                <w:sz w:val="20"/>
              </w:rPr>
              <w:t>
Транспортные</w:t>
            </w:r>
            <w:r>
              <w:br/>
            </w:r>
            <w:r>
              <w:rPr>
                <w:rFonts w:ascii="Times New Roman"/>
                <w:b w:val="false"/>
                <w:i w:val="false"/>
                <w:color w:val="000000"/>
                <w:sz w:val="20"/>
              </w:rPr>
              <w:t>
сети</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Подготовка, переподготовка и повышение</w:t>
            </w:r>
            <w:r>
              <w:br/>
            </w:r>
            <w:r>
              <w:rPr>
                <w:rFonts w:ascii="Times New Roman"/>
                <w:b w:val="false"/>
                <w:i w:val="false"/>
                <w:color w:val="000000"/>
                <w:sz w:val="20"/>
              </w:rPr>
              <w:t>
квалификации сотрудников Министерства</w:t>
            </w:r>
            <w:r>
              <w:br/>
            </w:r>
            <w:r>
              <w:rPr>
                <w:rFonts w:ascii="Times New Roman"/>
                <w:b w:val="false"/>
                <w:i w:val="false"/>
                <w:color w:val="000000"/>
                <w:sz w:val="20"/>
              </w:rPr>
              <w:t>
транспорта и коммуникаций РК;</w:t>
            </w:r>
            <w:r>
              <w:br/>
            </w:r>
            <w:r>
              <w:rPr>
                <w:rFonts w:ascii="Times New Roman"/>
                <w:b w:val="false"/>
                <w:i w:val="false"/>
                <w:color w:val="000000"/>
                <w:sz w:val="20"/>
              </w:rPr>
              <w:t>
2. Проведение стажировок, внедрение учебных</w:t>
            </w:r>
            <w:r>
              <w:br/>
            </w:r>
            <w:r>
              <w:rPr>
                <w:rFonts w:ascii="Times New Roman"/>
                <w:b w:val="false"/>
                <w:i w:val="false"/>
                <w:color w:val="000000"/>
                <w:sz w:val="20"/>
              </w:rPr>
              <w:t>
программ международными организациями;</w:t>
            </w:r>
            <w:r>
              <w:br/>
            </w:r>
            <w:r>
              <w:rPr>
                <w:rFonts w:ascii="Times New Roman"/>
                <w:b w:val="false"/>
                <w:i w:val="false"/>
                <w:color w:val="000000"/>
                <w:sz w:val="20"/>
              </w:rPr>
              <w:t>
3. Разъяснение мероприятий по информационной</w:t>
            </w:r>
            <w:r>
              <w:br/>
            </w:r>
            <w:r>
              <w:rPr>
                <w:rFonts w:ascii="Times New Roman"/>
                <w:b w:val="false"/>
                <w:i w:val="false"/>
                <w:color w:val="000000"/>
                <w:sz w:val="20"/>
              </w:rPr>
              <w:t>
безопасности в целях предотвращения</w:t>
            </w:r>
            <w:r>
              <w:br/>
            </w:r>
            <w:r>
              <w:rPr>
                <w:rFonts w:ascii="Times New Roman"/>
                <w:b w:val="false"/>
                <w:i w:val="false"/>
                <w:color w:val="000000"/>
                <w:sz w:val="20"/>
              </w:rPr>
              <w:t>
соответствующих нарушений;</w:t>
            </w:r>
            <w:r>
              <w:br/>
            </w:r>
            <w:r>
              <w:rPr>
                <w:rFonts w:ascii="Times New Roman"/>
                <w:b w:val="false"/>
                <w:i w:val="false"/>
                <w:color w:val="000000"/>
                <w:sz w:val="20"/>
              </w:rPr>
              <w:t>
4. Повышение качества подготовки документов</w:t>
            </w:r>
            <w:r>
              <w:br/>
            </w:r>
            <w:r>
              <w:rPr>
                <w:rFonts w:ascii="Times New Roman"/>
                <w:b w:val="false"/>
                <w:i w:val="false"/>
                <w:color w:val="000000"/>
                <w:sz w:val="20"/>
              </w:rPr>
              <w:t>
на государственном языке, проведение</w:t>
            </w:r>
            <w:r>
              <w:br/>
            </w:r>
            <w:r>
              <w:rPr>
                <w:rFonts w:ascii="Times New Roman"/>
                <w:b w:val="false"/>
                <w:i w:val="false"/>
                <w:color w:val="000000"/>
                <w:sz w:val="20"/>
              </w:rPr>
              <w:t>
мероприятий по обучению сотрудников</w:t>
            </w:r>
            <w:r>
              <w:br/>
            </w:r>
            <w:r>
              <w:rPr>
                <w:rFonts w:ascii="Times New Roman"/>
                <w:b w:val="false"/>
                <w:i w:val="false"/>
                <w:color w:val="000000"/>
                <w:sz w:val="20"/>
              </w:rPr>
              <w:t>
государственному языку;</w:t>
            </w:r>
            <w:r>
              <w:br/>
            </w:r>
            <w:r>
              <w:rPr>
                <w:rFonts w:ascii="Times New Roman"/>
                <w:b w:val="false"/>
                <w:i w:val="false"/>
                <w:color w:val="000000"/>
                <w:sz w:val="20"/>
              </w:rPr>
              <w:t>
5. Обеспечение представительства женщин на</w:t>
            </w:r>
            <w:r>
              <w:br/>
            </w:r>
            <w:r>
              <w:rPr>
                <w:rFonts w:ascii="Times New Roman"/>
                <w:b w:val="false"/>
                <w:i w:val="false"/>
                <w:color w:val="000000"/>
                <w:sz w:val="20"/>
              </w:rPr>
              <w:t>
руководящих должностях не менее 30 %;</w:t>
            </w:r>
            <w:r>
              <w:br/>
            </w:r>
            <w:r>
              <w:rPr>
                <w:rFonts w:ascii="Times New Roman"/>
                <w:b w:val="false"/>
                <w:i w:val="false"/>
                <w:color w:val="000000"/>
                <w:sz w:val="20"/>
              </w:rPr>
              <w:t>
6. Осуществление рейтинговой оценки</w:t>
            </w:r>
            <w:r>
              <w:br/>
            </w:r>
            <w:r>
              <w:rPr>
                <w:rFonts w:ascii="Times New Roman"/>
                <w:b w:val="false"/>
                <w:i w:val="false"/>
                <w:color w:val="000000"/>
                <w:sz w:val="20"/>
              </w:rPr>
              <w:t>
эффективности и качества деятельности</w:t>
            </w:r>
            <w:r>
              <w:br/>
            </w:r>
            <w:r>
              <w:rPr>
                <w:rFonts w:ascii="Times New Roman"/>
                <w:b w:val="false"/>
                <w:i w:val="false"/>
                <w:color w:val="000000"/>
                <w:sz w:val="20"/>
              </w:rPr>
              <w:t>
государственных служащих Министерства;</w:t>
            </w:r>
            <w:r>
              <w:br/>
            </w:r>
            <w:r>
              <w:rPr>
                <w:rFonts w:ascii="Times New Roman"/>
                <w:b w:val="false"/>
                <w:i w:val="false"/>
                <w:color w:val="000000"/>
                <w:sz w:val="20"/>
              </w:rPr>
              <w:t>
7. Разработка стандартов и регламентов</w:t>
            </w:r>
            <w:r>
              <w:br/>
            </w:r>
            <w:r>
              <w:rPr>
                <w:rFonts w:ascii="Times New Roman"/>
                <w:b w:val="false"/>
                <w:i w:val="false"/>
                <w:color w:val="000000"/>
                <w:sz w:val="20"/>
              </w:rPr>
              <w:t>
государственных услуг в сфере транспорта и</w:t>
            </w:r>
            <w:r>
              <w:br/>
            </w:r>
            <w:r>
              <w:rPr>
                <w:rFonts w:ascii="Times New Roman"/>
                <w:b w:val="false"/>
                <w:i w:val="false"/>
                <w:color w:val="000000"/>
                <w:sz w:val="20"/>
              </w:rPr>
              <w:t>
коммуникаций;</w:t>
            </w:r>
            <w:r>
              <w:br/>
            </w:r>
            <w:r>
              <w:rPr>
                <w:rFonts w:ascii="Times New Roman"/>
                <w:b w:val="false"/>
                <w:i w:val="false"/>
                <w:color w:val="000000"/>
                <w:sz w:val="20"/>
              </w:rPr>
              <w:t>
8. Оптимизация процессов оказания</w:t>
            </w:r>
            <w:r>
              <w:br/>
            </w:r>
            <w:r>
              <w:rPr>
                <w:rFonts w:ascii="Times New Roman"/>
                <w:b w:val="false"/>
                <w:i w:val="false"/>
                <w:color w:val="000000"/>
                <w:sz w:val="20"/>
              </w:rPr>
              <w:t>
государственных услуг и обеспечение</w:t>
            </w:r>
            <w:r>
              <w:br/>
            </w:r>
            <w:r>
              <w:rPr>
                <w:rFonts w:ascii="Times New Roman"/>
                <w:b w:val="false"/>
                <w:i w:val="false"/>
                <w:color w:val="000000"/>
                <w:sz w:val="20"/>
              </w:rPr>
              <w:t>
информационной безопасности: доля оказанных</w:t>
            </w:r>
            <w:r>
              <w:br/>
            </w:r>
            <w:r>
              <w:rPr>
                <w:rFonts w:ascii="Times New Roman"/>
                <w:b w:val="false"/>
                <w:i w:val="false"/>
                <w:color w:val="000000"/>
                <w:sz w:val="20"/>
              </w:rPr>
              <w:t>
услуг органами транспортного контроля в</w:t>
            </w:r>
            <w:r>
              <w:br/>
            </w:r>
            <w:r>
              <w:rPr>
                <w:rFonts w:ascii="Times New Roman"/>
                <w:b w:val="false"/>
                <w:i w:val="false"/>
                <w:color w:val="000000"/>
                <w:sz w:val="20"/>
              </w:rPr>
              <w:t>
электронном формате от общего количества</w:t>
            </w:r>
            <w:r>
              <w:br/>
            </w:r>
            <w:r>
              <w:rPr>
                <w:rFonts w:ascii="Times New Roman"/>
                <w:b w:val="false"/>
                <w:i w:val="false"/>
                <w:color w:val="000000"/>
                <w:sz w:val="20"/>
              </w:rPr>
              <w:t>
оказанных услуг органами транспортного</w:t>
            </w:r>
            <w:r>
              <w:br/>
            </w:r>
            <w:r>
              <w:rPr>
                <w:rFonts w:ascii="Times New Roman"/>
                <w:b w:val="false"/>
                <w:i w:val="false"/>
                <w:color w:val="000000"/>
                <w:sz w:val="20"/>
              </w:rPr>
              <w:t>
контроля (2013 г.-5 %, 2014 г.-11 %, 2015</w:t>
            </w:r>
            <w:r>
              <w:br/>
            </w:r>
            <w:r>
              <w:rPr>
                <w:rFonts w:ascii="Times New Roman"/>
                <w:b w:val="false"/>
                <w:i w:val="false"/>
                <w:color w:val="000000"/>
                <w:sz w:val="20"/>
              </w:rPr>
              <w:t>
г.-15 %), доля услуг, органов транспортного</w:t>
            </w:r>
            <w:r>
              <w:br/>
            </w:r>
            <w:r>
              <w:rPr>
                <w:rFonts w:ascii="Times New Roman"/>
                <w:b w:val="false"/>
                <w:i w:val="false"/>
                <w:color w:val="000000"/>
                <w:sz w:val="20"/>
              </w:rPr>
              <w:t>
контроля, переведенных в электронный формат</w:t>
            </w:r>
            <w:r>
              <w:br/>
            </w:r>
            <w:r>
              <w:rPr>
                <w:rFonts w:ascii="Times New Roman"/>
                <w:b w:val="false"/>
                <w:i w:val="false"/>
                <w:color w:val="000000"/>
                <w:sz w:val="20"/>
              </w:rPr>
              <w:t>
(всего 6 государственных услуг, 2012 г.-66,7</w:t>
            </w:r>
            <w:r>
              <w:br/>
            </w:r>
            <w:r>
              <w:rPr>
                <w:rFonts w:ascii="Times New Roman"/>
                <w:b w:val="false"/>
                <w:i w:val="false"/>
                <w:color w:val="000000"/>
                <w:sz w:val="20"/>
              </w:rPr>
              <w:t>
% (4), 2013 г.-100 % (6)), доля</w:t>
            </w:r>
            <w:r>
              <w:br/>
            </w:r>
            <w:r>
              <w:rPr>
                <w:rFonts w:ascii="Times New Roman"/>
                <w:b w:val="false"/>
                <w:i w:val="false"/>
                <w:color w:val="000000"/>
                <w:sz w:val="20"/>
              </w:rPr>
              <w:t>
казахстанского содержания при осуществлении</w:t>
            </w:r>
            <w:r>
              <w:br/>
            </w:r>
            <w:r>
              <w:rPr>
                <w:rFonts w:ascii="Times New Roman"/>
                <w:b w:val="false"/>
                <w:i w:val="false"/>
                <w:color w:val="000000"/>
                <w:sz w:val="20"/>
              </w:rPr>
              <w:t>
государственных закупок</w:t>
            </w:r>
            <w:r>
              <w:br/>
            </w:r>
            <w:r>
              <w:rPr>
                <w:rFonts w:ascii="Times New Roman"/>
                <w:b w:val="false"/>
                <w:i w:val="false"/>
                <w:color w:val="000000"/>
                <w:sz w:val="20"/>
              </w:rPr>
              <w:t>
информационно-коммуникационных технологий в</w:t>
            </w:r>
            <w:r>
              <w:br/>
            </w:r>
            <w:r>
              <w:rPr>
                <w:rFonts w:ascii="Times New Roman"/>
                <w:b w:val="false"/>
                <w:i w:val="false"/>
                <w:color w:val="000000"/>
                <w:sz w:val="20"/>
              </w:rPr>
              <w:t>
объеме сектора IT-оборудования (2012 г.-2,26</w:t>
            </w:r>
            <w:r>
              <w:br/>
            </w:r>
            <w:r>
              <w:rPr>
                <w:rFonts w:ascii="Times New Roman"/>
                <w:b w:val="false"/>
                <w:i w:val="false"/>
                <w:color w:val="000000"/>
                <w:sz w:val="20"/>
              </w:rPr>
              <w:t>
%, 2013 г.-8,09 %, 2014 г.-9,58 %,</w:t>
            </w:r>
            <w:r>
              <w:br/>
            </w:r>
            <w:r>
              <w:rPr>
                <w:rFonts w:ascii="Times New Roman"/>
                <w:b w:val="false"/>
                <w:i w:val="false"/>
                <w:color w:val="000000"/>
                <w:sz w:val="20"/>
              </w:rPr>
              <w:t>
2015 г.-9,58 %), доля казахстанского</w:t>
            </w:r>
            <w:r>
              <w:br/>
            </w:r>
            <w:r>
              <w:rPr>
                <w:rFonts w:ascii="Times New Roman"/>
                <w:b w:val="false"/>
                <w:i w:val="false"/>
                <w:color w:val="000000"/>
                <w:sz w:val="20"/>
              </w:rPr>
              <w:t>
содержания при осуществлении государственных</w:t>
            </w:r>
            <w:r>
              <w:br/>
            </w:r>
            <w:r>
              <w:rPr>
                <w:rFonts w:ascii="Times New Roman"/>
                <w:b w:val="false"/>
                <w:i w:val="false"/>
                <w:color w:val="000000"/>
                <w:sz w:val="20"/>
              </w:rPr>
              <w:t>
закупок информационно-коммуникационных</w:t>
            </w:r>
            <w:r>
              <w:br/>
            </w:r>
            <w:r>
              <w:rPr>
                <w:rFonts w:ascii="Times New Roman"/>
                <w:b w:val="false"/>
                <w:i w:val="false"/>
                <w:color w:val="000000"/>
                <w:sz w:val="20"/>
              </w:rPr>
              <w:t>
технологий в ГГ-услугах (2011 г.- 100 %,</w:t>
            </w:r>
            <w:r>
              <w:br/>
            </w:r>
            <w:r>
              <w:rPr>
                <w:rFonts w:ascii="Times New Roman"/>
                <w:b w:val="false"/>
                <w:i w:val="false"/>
                <w:color w:val="000000"/>
                <w:sz w:val="20"/>
              </w:rPr>
              <w:t>
2012 г.-100 %, 2013 г.-100 %, 2014 г.-100 %,</w:t>
            </w:r>
            <w:r>
              <w:br/>
            </w:r>
            <w:r>
              <w:rPr>
                <w:rFonts w:ascii="Times New Roman"/>
                <w:b w:val="false"/>
                <w:i w:val="false"/>
                <w:color w:val="000000"/>
                <w:sz w:val="20"/>
              </w:rPr>
              <w:t>
2015 г.-100 %).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гг.</w:t>
            </w:r>
          </w:p>
        </w:tc>
      </w:tr>
    </w:tbl>
    <w:bookmarkStart w:name="z177" w:id="41"/>
    <w:p>
      <w:pPr>
        <w:spacing w:after="0"/>
        <w:ind w:left="0"/>
        <w:jc w:val="left"/>
      </w:pPr>
      <w:r>
        <w:rPr>
          <w:rFonts w:ascii="Times New Roman"/>
          <w:b/>
          <w:i w:val="false"/>
          <w:color w:val="000000"/>
        </w:rPr>
        <w:t xml:space="preserve"> 
Раздел 5. Межведомственное взаимодействие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1"/>
        <w:gridCol w:w="3919"/>
        <w:gridCol w:w="4560"/>
      </w:tblGrid>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w:t>
            </w:r>
            <w:r>
              <w:br/>
            </w:r>
            <w:r>
              <w:rPr>
                <w:rFonts w:ascii="Times New Roman"/>
                <w:b w:val="false"/>
                <w:i w:val="false"/>
                <w:color w:val="000000"/>
                <w:sz w:val="20"/>
              </w:rPr>
              <w:t>
</w:t>
            </w:r>
            <w:r>
              <w:rPr>
                <w:rFonts w:ascii="Times New Roman"/>
                <w:b w:val="false"/>
                <w:i w:val="false"/>
                <w:color w:val="000000"/>
                <w:sz w:val="20"/>
              </w:rPr>
              <w:t>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орган, с которым</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предполагаемые для</w:t>
            </w:r>
            <w:r>
              <w:br/>
            </w:r>
            <w:r>
              <w:rPr>
                <w:rFonts w:ascii="Times New Roman"/>
                <w:b w:val="false"/>
                <w:i w:val="false"/>
                <w:color w:val="000000"/>
                <w:sz w:val="20"/>
              </w:rPr>
              <w:t>
</w:t>
            </w:r>
            <w:r>
              <w:rPr>
                <w:rFonts w:ascii="Times New Roman"/>
                <w:b w:val="false"/>
                <w:i w:val="false"/>
                <w:color w:val="000000"/>
                <w:sz w:val="20"/>
              </w:rPr>
              <w:t>установления</w:t>
            </w:r>
            <w:r>
              <w:br/>
            </w:r>
            <w:r>
              <w:rPr>
                <w:rFonts w:ascii="Times New Roman"/>
                <w:b w:val="false"/>
                <w:i w:val="false"/>
                <w:color w:val="000000"/>
                <w:sz w:val="20"/>
              </w:rPr>
              <w:t>
</w:t>
            </w:r>
            <w:r>
              <w:rPr>
                <w:rFonts w:ascii="Times New Roman"/>
                <w:b w:val="false"/>
                <w:i w:val="false"/>
                <w:color w:val="000000"/>
                <w:sz w:val="20"/>
              </w:rPr>
              <w:t>межведомственных</w:t>
            </w:r>
            <w:r>
              <w:br/>
            </w:r>
            <w:r>
              <w:rPr>
                <w:rFonts w:ascii="Times New Roman"/>
                <w:b w:val="false"/>
                <w:i w:val="false"/>
                <w:color w:val="000000"/>
                <w:sz w:val="20"/>
              </w:rPr>
              <w:t>
</w:t>
            </w:r>
            <w:r>
              <w:rPr>
                <w:rFonts w:ascii="Times New Roman"/>
                <w:b w:val="false"/>
                <w:i w:val="false"/>
                <w:color w:val="000000"/>
                <w:sz w:val="20"/>
              </w:rPr>
              <w:t>взаимосвязей</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1. Развитие транспортной инфраструктуры</w:t>
            </w:r>
            <w:r>
              <w:br/>
            </w: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 1.1.</w:t>
            </w:r>
            <w:r>
              <w:rPr>
                <w:rFonts w:ascii="Times New Roman"/>
                <w:b w:val="false"/>
                <w:i w:val="false"/>
                <w:color w:val="000000"/>
                <w:sz w:val="20"/>
              </w:rPr>
              <w:t xml:space="preserve"> Достижение опережающих темпов развития</w:t>
            </w:r>
            <w:r>
              <w:br/>
            </w:r>
            <w:r>
              <w:rPr>
                <w:rFonts w:ascii="Times New Roman"/>
                <w:b w:val="false"/>
                <w:i w:val="false"/>
                <w:color w:val="000000"/>
                <w:sz w:val="20"/>
              </w:rPr>
              <w:t>
</w:t>
            </w:r>
            <w:r>
              <w:rPr>
                <w:rFonts w:ascii="Times New Roman"/>
                <w:b w:val="false"/>
                <w:i w:val="false"/>
                <w:color w:val="000000"/>
                <w:sz w:val="20"/>
              </w:rPr>
              <w:t>транспортно-коммуникационного комплекса</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основных</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транспортно-</w:t>
            </w:r>
            <w:r>
              <w:br/>
            </w:r>
            <w:r>
              <w:rPr>
                <w:rFonts w:ascii="Times New Roman"/>
                <w:b w:val="false"/>
                <w:i w:val="false"/>
                <w:color w:val="000000"/>
                <w:sz w:val="20"/>
              </w:rPr>
              <w:t>
</w:t>
            </w:r>
            <w:r>
              <w:rPr>
                <w:rFonts w:ascii="Times New Roman"/>
                <w:b w:val="false"/>
                <w:i w:val="false"/>
                <w:color w:val="000000"/>
                <w:sz w:val="20"/>
              </w:rPr>
              <w:t>коммуникационного</w:t>
            </w:r>
            <w:r>
              <w:br/>
            </w:r>
            <w:r>
              <w:rPr>
                <w:rFonts w:ascii="Times New Roman"/>
                <w:b w:val="false"/>
                <w:i w:val="false"/>
                <w:color w:val="000000"/>
                <w:sz w:val="20"/>
              </w:rPr>
              <w:t>
</w:t>
            </w:r>
            <w:r>
              <w:rPr>
                <w:rFonts w:ascii="Times New Roman"/>
                <w:b w:val="false"/>
                <w:i w:val="false"/>
                <w:color w:val="000000"/>
                <w:sz w:val="20"/>
              </w:rPr>
              <w:t>комплекса для</w:t>
            </w:r>
            <w:r>
              <w:br/>
            </w:r>
            <w:r>
              <w:rPr>
                <w:rFonts w:ascii="Times New Roman"/>
                <w:b w:val="false"/>
                <w:i w:val="false"/>
                <w:color w:val="000000"/>
                <w:sz w:val="20"/>
              </w:rPr>
              <w:t>
</w:t>
            </w:r>
            <w:r>
              <w:rPr>
                <w:rFonts w:ascii="Times New Roman"/>
                <w:b w:val="false"/>
                <w:i w:val="false"/>
                <w:color w:val="000000"/>
                <w:sz w:val="20"/>
              </w:rPr>
              <w:t>достижения к 2015 году</w:t>
            </w:r>
            <w:r>
              <w:br/>
            </w:r>
            <w:r>
              <w:rPr>
                <w:rFonts w:ascii="Times New Roman"/>
                <w:b w:val="false"/>
                <w:i w:val="false"/>
                <w:color w:val="000000"/>
                <w:sz w:val="20"/>
              </w:rPr>
              <w:t>
</w:t>
            </w:r>
            <w:r>
              <w:rPr>
                <w:rFonts w:ascii="Times New Roman"/>
                <w:b w:val="false"/>
                <w:i w:val="false"/>
                <w:color w:val="000000"/>
                <w:sz w:val="20"/>
              </w:rPr>
              <w:t>роста валовой добавленной</w:t>
            </w:r>
            <w:r>
              <w:br/>
            </w:r>
            <w:r>
              <w:rPr>
                <w:rFonts w:ascii="Times New Roman"/>
                <w:b w:val="false"/>
                <w:i w:val="false"/>
                <w:color w:val="000000"/>
                <w:sz w:val="20"/>
              </w:rPr>
              <w:t>
</w:t>
            </w:r>
            <w:r>
              <w:rPr>
                <w:rFonts w:ascii="Times New Roman"/>
                <w:b w:val="false"/>
                <w:i w:val="false"/>
                <w:color w:val="000000"/>
                <w:sz w:val="20"/>
              </w:rPr>
              <w:t>стоимости по транспорту</w:t>
            </w:r>
            <w:r>
              <w:br/>
            </w:r>
            <w:r>
              <w:rPr>
                <w:rFonts w:ascii="Times New Roman"/>
                <w:b w:val="false"/>
                <w:i w:val="false"/>
                <w:color w:val="000000"/>
                <w:sz w:val="20"/>
              </w:rPr>
              <w:t>
</w:t>
            </w:r>
            <w:r>
              <w:rPr>
                <w:rFonts w:ascii="Times New Roman"/>
                <w:b w:val="false"/>
                <w:i w:val="false"/>
                <w:color w:val="000000"/>
                <w:sz w:val="20"/>
              </w:rPr>
              <w:t>на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статистических данных</w:t>
            </w:r>
            <w:r>
              <w:br/>
            </w:r>
            <w:r>
              <w:rPr>
                <w:rFonts w:ascii="Times New Roman"/>
                <w:b w:val="false"/>
                <w:i w:val="false"/>
                <w:color w:val="000000"/>
                <w:sz w:val="20"/>
              </w:rPr>
              <w:t>
</w:t>
            </w:r>
            <w:r>
              <w:rPr>
                <w:rFonts w:ascii="Times New Roman"/>
                <w:b w:val="false"/>
                <w:i w:val="false"/>
                <w:color w:val="000000"/>
                <w:sz w:val="20"/>
              </w:rPr>
              <w:t>(ежеквартально) по ВДС</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позиции в</w:t>
            </w:r>
            <w:r>
              <w:br/>
            </w:r>
            <w:r>
              <w:rPr>
                <w:rFonts w:ascii="Times New Roman"/>
                <w:b w:val="false"/>
                <w:i w:val="false"/>
                <w:color w:val="000000"/>
                <w:sz w:val="20"/>
              </w:rPr>
              <w:t>
</w:t>
            </w:r>
            <w:r>
              <w:rPr>
                <w:rFonts w:ascii="Times New Roman"/>
                <w:b w:val="false"/>
                <w:i w:val="false"/>
                <w:color w:val="000000"/>
                <w:sz w:val="20"/>
              </w:rPr>
              <w:t>Обзоре делового климата и</w:t>
            </w:r>
            <w:r>
              <w:br/>
            </w:r>
            <w:r>
              <w:rPr>
                <w:rFonts w:ascii="Times New Roman"/>
                <w:b w:val="false"/>
                <w:i w:val="false"/>
                <w:color w:val="000000"/>
                <w:sz w:val="20"/>
              </w:rPr>
              <w:t>
</w:t>
            </w:r>
            <w:r>
              <w:rPr>
                <w:rFonts w:ascii="Times New Roman"/>
                <w:b w:val="false"/>
                <w:i w:val="false"/>
                <w:color w:val="000000"/>
                <w:sz w:val="20"/>
              </w:rPr>
              <w:t>эффективности работы</w:t>
            </w:r>
            <w:r>
              <w:br/>
            </w:r>
            <w:r>
              <w:rPr>
                <w:rFonts w:ascii="Times New Roman"/>
                <w:b w:val="false"/>
                <w:i w:val="false"/>
                <w:color w:val="000000"/>
                <w:sz w:val="20"/>
              </w:rPr>
              <w:t>
</w:t>
            </w:r>
            <w:r>
              <w:rPr>
                <w:rFonts w:ascii="Times New Roman"/>
                <w:b w:val="false"/>
                <w:i w:val="false"/>
                <w:color w:val="000000"/>
                <w:sz w:val="20"/>
              </w:rPr>
              <w:t>предприятий (BEEPS) ЕБРР</w:t>
            </w:r>
            <w:r>
              <w:br/>
            </w:r>
            <w:r>
              <w:rPr>
                <w:rFonts w:ascii="Times New Roman"/>
                <w:b w:val="false"/>
                <w:i w:val="false"/>
                <w:color w:val="000000"/>
                <w:sz w:val="20"/>
              </w:rPr>
              <w:t>
</w:t>
            </w:r>
            <w:r>
              <w:rPr>
                <w:rFonts w:ascii="Times New Roman"/>
                <w:b w:val="false"/>
                <w:i w:val="false"/>
                <w:color w:val="000000"/>
                <w:sz w:val="20"/>
              </w:rPr>
              <w:t>и Всемирного Банка</w:t>
            </w:r>
            <w:r>
              <w:br/>
            </w:r>
            <w:r>
              <w:rPr>
                <w:rFonts w:ascii="Times New Roman"/>
                <w:b w:val="false"/>
                <w:i w:val="false"/>
                <w:color w:val="000000"/>
                <w:sz w:val="20"/>
              </w:rPr>
              <w:t>
</w:t>
            </w:r>
            <w:r>
              <w:rPr>
                <w:rFonts w:ascii="Times New Roman"/>
                <w:b w:val="false"/>
                <w:i w:val="false"/>
                <w:color w:val="000000"/>
                <w:sz w:val="20"/>
              </w:rPr>
              <w:t>«Уровень развития</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отчета о</w:t>
            </w:r>
            <w:r>
              <w:br/>
            </w:r>
            <w:r>
              <w:rPr>
                <w:rFonts w:ascii="Times New Roman"/>
                <w:b w:val="false"/>
                <w:i w:val="false"/>
                <w:color w:val="000000"/>
                <w:sz w:val="20"/>
              </w:rPr>
              <w:t>
</w:t>
            </w:r>
            <w:r>
              <w:rPr>
                <w:rFonts w:ascii="Times New Roman"/>
                <w:b w:val="false"/>
                <w:i w:val="false"/>
                <w:color w:val="000000"/>
                <w:sz w:val="20"/>
              </w:rPr>
              <w:t>занимаемой позиции в Обзоре</w:t>
            </w:r>
            <w:r>
              <w:br/>
            </w:r>
            <w:r>
              <w:rPr>
                <w:rFonts w:ascii="Times New Roman"/>
                <w:b w:val="false"/>
                <w:i w:val="false"/>
                <w:color w:val="000000"/>
                <w:sz w:val="20"/>
              </w:rPr>
              <w:t>
</w:t>
            </w:r>
            <w:r>
              <w:rPr>
                <w:rFonts w:ascii="Times New Roman"/>
                <w:b w:val="false"/>
                <w:i w:val="false"/>
                <w:color w:val="000000"/>
                <w:sz w:val="20"/>
              </w:rPr>
              <w:t>делового климата и</w:t>
            </w:r>
            <w:r>
              <w:br/>
            </w:r>
            <w:r>
              <w:rPr>
                <w:rFonts w:ascii="Times New Roman"/>
                <w:b w:val="false"/>
                <w:i w:val="false"/>
                <w:color w:val="000000"/>
                <w:sz w:val="20"/>
              </w:rPr>
              <w:t>
</w:t>
            </w:r>
            <w:r>
              <w:rPr>
                <w:rFonts w:ascii="Times New Roman"/>
                <w:b w:val="false"/>
                <w:i w:val="false"/>
                <w:color w:val="000000"/>
                <w:sz w:val="20"/>
              </w:rPr>
              <w:t>эффективности работы</w:t>
            </w:r>
            <w:r>
              <w:br/>
            </w:r>
            <w:r>
              <w:rPr>
                <w:rFonts w:ascii="Times New Roman"/>
                <w:b w:val="false"/>
                <w:i w:val="false"/>
                <w:color w:val="000000"/>
                <w:sz w:val="20"/>
              </w:rPr>
              <w:t>
</w:t>
            </w:r>
            <w:r>
              <w:rPr>
                <w:rFonts w:ascii="Times New Roman"/>
                <w:b w:val="false"/>
                <w:i w:val="false"/>
                <w:color w:val="000000"/>
                <w:sz w:val="20"/>
              </w:rPr>
              <w:t>предприятий (BEEPS) ЕБРР и</w:t>
            </w:r>
            <w:r>
              <w:br/>
            </w:r>
            <w:r>
              <w:rPr>
                <w:rFonts w:ascii="Times New Roman"/>
                <w:b w:val="false"/>
                <w:i w:val="false"/>
                <w:color w:val="000000"/>
                <w:sz w:val="20"/>
              </w:rPr>
              <w:t>
</w:t>
            </w:r>
            <w:r>
              <w:rPr>
                <w:rFonts w:ascii="Times New Roman"/>
                <w:b w:val="false"/>
                <w:i w:val="false"/>
                <w:color w:val="000000"/>
                <w:sz w:val="20"/>
              </w:rPr>
              <w:t>Всемирного Банка по уровню</w:t>
            </w:r>
            <w:r>
              <w:br/>
            </w:r>
            <w:r>
              <w:rPr>
                <w:rFonts w:ascii="Times New Roman"/>
                <w:b w:val="false"/>
                <w:i w:val="false"/>
                <w:color w:val="000000"/>
                <w:sz w:val="20"/>
              </w:rPr>
              <w:t>
</w:t>
            </w:r>
            <w:r>
              <w:rPr>
                <w:rFonts w:ascii="Times New Roman"/>
                <w:b w:val="false"/>
                <w:i w:val="false"/>
                <w:color w:val="000000"/>
                <w:sz w:val="20"/>
              </w:rPr>
              <w:t>развития транспортной</w:t>
            </w:r>
            <w:r>
              <w:br/>
            </w:r>
            <w:r>
              <w:rPr>
                <w:rFonts w:ascii="Times New Roman"/>
                <w:b w:val="false"/>
                <w:i w:val="false"/>
                <w:color w:val="000000"/>
                <w:sz w:val="20"/>
              </w:rPr>
              <w:t>
</w:t>
            </w:r>
            <w:r>
              <w:rPr>
                <w:rFonts w:ascii="Times New Roman"/>
                <w:b w:val="false"/>
                <w:i w:val="false"/>
                <w:color w:val="000000"/>
                <w:sz w:val="20"/>
              </w:rPr>
              <w:t>инфраструктуры</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транспортных услуг, %</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статистических данных</w:t>
            </w:r>
            <w:r>
              <w:br/>
            </w:r>
            <w:r>
              <w:rPr>
                <w:rFonts w:ascii="Times New Roman"/>
                <w:b w:val="false"/>
                <w:i w:val="false"/>
                <w:color w:val="000000"/>
                <w:sz w:val="20"/>
              </w:rPr>
              <w:t>
</w:t>
            </w:r>
            <w:r>
              <w:rPr>
                <w:rFonts w:ascii="Times New Roman"/>
                <w:b w:val="false"/>
                <w:i w:val="false"/>
                <w:color w:val="000000"/>
                <w:sz w:val="20"/>
              </w:rPr>
              <w:t>(ежемесячно, ежеквартально,</w:t>
            </w:r>
            <w:r>
              <w:br/>
            </w:r>
            <w:r>
              <w:rPr>
                <w:rFonts w:ascii="Times New Roman"/>
                <w:b w:val="false"/>
                <w:i w:val="false"/>
                <w:color w:val="000000"/>
                <w:sz w:val="20"/>
              </w:rPr>
              <w:t>
</w:t>
            </w:r>
            <w:r>
              <w:rPr>
                <w:rFonts w:ascii="Times New Roman"/>
                <w:b w:val="false"/>
                <w:i w:val="false"/>
                <w:color w:val="000000"/>
                <w:sz w:val="20"/>
              </w:rPr>
              <w:t>по полугодию, ежегодно) по</w:t>
            </w:r>
            <w:r>
              <w:br/>
            </w:r>
            <w:r>
              <w:rPr>
                <w:rFonts w:ascii="Times New Roman"/>
                <w:b w:val="false"/>
                <w:i w:val="false"/>
                <w:color w:val="000000"/>
                <w:sz w:val="20"/>
              </w:rPr>
              <w:t>
</w:t>
            </w:r>
            <w:r>
              <w:rPr>
                <w:rFonts w:ascii="Times New Roman"/>
                <w:b w:val="false"/>
                <w:i w:val="false"/>
                <w:color w:val="000000"/>
                <w:sz w:val="20"/>
              </w:rPr>
              <w:t>ИФО транспортных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1.1.1.</w:t>
            </w:r>
            <w:r>
              <w:rPr>
                <w:rFonts w:ascii="Times New Roman"/>
                <w:b w:val="false"/>
                <w:i w:val="false"/>
                <w:color w:val="000000"/>
                <w:sz w:val="20"/>
              </w:rPr>
              <w:t xml:space="preserve"> Повышение уровня развития инфраструктуры автодорожной отрасли</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85 %</w:t>
            </w:r>
            <w:r>
              <w:br/>
            </w:r>
            <w:r>
              <w:rPr>
                <w:rFonts w:ascii="Times New Roman"/>
                <w:b w:val="false"/>
                <w:i w:val="false"/>
                <w:color w:val="000000"/>
                <w:sz w:val="20"/>
              </w:rPr>
              <w:t>
</w:t>
            </w:r>
            <w:r>
              <w:rPr>
                <w:rFonts w:ascii="Times New Roman"/>
                <w:b w:val="false"/>
                <w:i w:val="false"/>
                <w:color w:val="000000"/>
                <w:sz w:val="20"/>
              </w:rPr>
              <w:t>автомобильных дорог</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находятся в хорошем и</w:t>
            </w:r>
            <w:r>
              <w:br/>
            </w:r>
            <w:r>
              <w:rPr>
                <w:rFonts w:ascii="Times New Roman"/>
                <w:b w:val="false"/>
                <w:i w:val="false"/>
                <w:color w:val="000000"/>
                <w:sz w:val="20"/>
              </w:rPr>
              <w:t>
</w:t>
            </w:r>
            <w:r>
              <w:rPr>
                <w:rFonts w:ascii="Times New Roman"/>
                <w:b w:val="false"/>
                <w:i w:val="false"/>
                <w:color w:val="000000"/>
                <w:sz w:val="20"/>
              </w:rPr>
              <w:t>удовлетворительном</w:t>
            </w:r>
            <w:r>
              <w:br/>
            </w:r>
            <w:r>
              <w:rPr>
                <w:rFonts w:ascii="Times New Roman"/>
                <w:b w:val="false"/>
                <w:i w:val="false"/>
                <w:color w:val="000000"/>
                <w:sz w:val="20"/>
              </w:rPr>
              <w:t>
</w:t>
            </w:r>
            <w:r>
              <w:rPr>
                <w:rFonts w:ascii="Times New Roman"/>
                <w:b w:val="false"/>
                <w:i w:val="false"/>
                <w:color w:val="000000"/>
                <w:sz w:val="20"/>
              </w:rPr>
              <w:t>состоянии к 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МЭРТ</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проектов,</w:t>
            </w:r>
            <w:r>
              <w:br/>
            </w:r>
            <w:r>
              <w:rPr>
                <w:rFonts w:ascii="Times New Roman"/>
                <w:b w:val="false"/>
                <w:i w:val="false"/>
                <w:color w:val="000000"/>
                <w:sz w:val="20"/>
              </w:rPr>
              <w:t>
</w:t>
            </w:r>
            <w:r>
              <w:rPr>
                <w:rFonts w:ascii="Times New Roman"/>
                <w:b w:val="false"/>
                <w:i w:val="false"/>
                <w:color w:val="000000"/>
                <w:sz w:val="20"/>
              </w:rPr>
              <w:t>реализация которых</w:t>
            </w:r>
            <w:r>
              <w:br/>
            </w:r>
            <w:r>
              <w:rPr>
                <w:rFonts w:ascii="Times New Roman"/>
                <w:b w:val="false"/>
                <w:i w:val="false"/>
                <w:color w:val="000000"/>
                <w:sz w:val="20"/>
              </w:rPr>
              <w:t>
</w:t>
            </w:r>
            <w:r>
              <w:rPr>
                <w:rFonts w:ascii="Times New Roman"/>
                <w:b w:val="false"/>
                <w:i w:val="false"/>
                <w:color w:val="000000"/>
                <w:sz w:val="20"/>
              </w:rPr>
              <w:t>предусмотрена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Развитие проектов на основе</w:t>
            </w:r>
            <w:r>
              <w:br/>
            </w:r>
            <w:r>
              <w:rPr>
                <w:rFonts w:ascii="Times New Roman"/>
                <w:b w:val="false"/>
                <w:i w:val="false"/>
                <w:color w:val="000000"/>
                <w:sz w:val="20"/>
              </w:rPr>
              <w:t>
</w:t>
            </w:r>
            <w:r>
              <w:rPr>
                <w:rFonts w:ascii="Times New Roman"/>
                <w:b w:val="false"/>
                <w:i w:val="false"/>
                <w:color w:val="000000"/>
                <w:sz w:val="20"/>
              </w:rPr>
              <w:t>ГЧП (Центр ГЧП)</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70 %</w:t>
            </w:r>
            <w:r>
              <w:br/>
            </w:r>
            <w:r>
              <w:rPr>
                <w:rFonts w:ascii="Times New Roman"/>
                <w:b w:val="false"/>
                <w:i w:val="false"/>
                <w:color w:val="000000"/>
                <w:sz w:val="20"/>
              </w:rPr>
              <w:t>
</w:t>
            </w:r>
            <w:r>
              <w:rPr>
                <w:rFonts w:ascii="Times New Roman"/>
                <w:b w:val="false"/>
                <w:i w:val="false"/>
                <w:color w:val="000000"/>
                <w:sz w:val="20"/>
              </w:rPr>
              <w:t>автомобильных дорог</w:t>
            </w:r>
            <w:r>
              <w:br/>
            </w:r>
            <w:r>
              <w:rPr>
                <w:rFonts w:ascii="Times New Roman"/>
                <w:b w:val="false"/>
                <w:i w:val="false"/>
                <w:color w:val="000000"/>
                <w:sz w:val="20"/>
              </w:rPr>
              <w:t>
</w:t>
            </w:r>
            <w:r>
              <w:rPr>
                <w:rFonts w:ascii="Times New Roman"/>
                <w:b w:val="false"/>
                <w:i w:val="false"/>
                <w:color w:val="000000"/>
                <w:sz w:val="20"/>
              </w:rPr>
              <w:t>местного значения</w:t>
            </w:r>
            <w:r>
              <w:br/>
            </w:r>
            <w:r>
              <w:rPr>
                <w:rFonts w:ascii="Times New Roman"/>
                <w:b w:val="false"/>
                <w:i w:val="false"/>
                <w:color w:val="000000"/>
                <w:sz w:val="20"/>
              </w:rPr>
              <w:t>
</w:t>
            </w:r>
            <w:r>
              <w:rPr>
                <w:rFonts w:ascii="Times New Roman"/>
                <w:b w:val="false"/>
                <w:i w:val="false"/>
                <w:color w:val="000000"/>
                <w:sz w:val="20"/>
              </w:rPr>
              <w:t>находятся в хорошем и</w:t>
            </w:r>
            <w:r>
              <w:br/>
            </w:r>
            <w:r>
              <w:rPr>
                <w:rFonts w:ascii="Times New Roman"/>
                <w:b w:val="false"/>
                <w:i w:val="false"/>
                <w:color w:val="000000"/>
                <w:sz w:val="20"/>
              </w:rPr>
              <w:t>
</w:t>
            </w:r>
            <w:r>
              <w:rPr>
                <w:rFonts w:ascii="Times New Roman"/>
                <w:b w:val="false"/>
                <w:i w:val="false"/>
                <w:color w:val="000000"/>
                <w:sz w:val="20"/>
              </w:rPr>
              <w:t>удовлетворительном</w:t>
            </w:r>
            <w:r>
              <w:br/>
            </w:r>
            <w:r>
              <w:rPr>
                <w:rFonts w:ascii="Times New Roman"/>
                <w:b w:val="false"/>
                <w:i w:val="false"/>
                <w:color w:val="000000"/>
                <w:sz w:val="20"/>
              </w:rPr>
              <w:t>
</w:t>
            </w:r>
            <w:r>
              <w:rPr>
                <w:rFonts w:ascii="Times New Roman"/>
                <w:b w:val="false"/>
                <w:i w:val="false"/>
                <w:color w:val="000000"/>
                <w:sz w:val="20"/>
              </w:rPr>
              <w:t>состоянии к 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МИО</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целевых</w:t>
            </w:r>
            <w:r>
              <w:br/>
            </w:r>
            <w:r>
              <w:rPr>
                <w:rFonts w:ascii="Times New Roman"/>
                <w:b w:val="false"/>
                <w:i w:val="false"/>
                <w:color w:val="000000"/>
                <w:sz w:val="20"/>
              </w:rPr>
              <w:t>
</w:t>
            </w:r>
            <w:r>
              <w:rPr>
                <w:rFonts w:ascii="Times New Roman"/>
                <w:b w:val="false"/>
                <w:i w:val="false"/>
                <w:color w:val="000000"/>
                <w:sz w:val="20"/>
              </w:rPr>
              <w:t>трансфертов областным</w:t>
            </w:r>
            <w:r>
              <w:br/>
            </w:r>
            <w:r>
              <w:rPr>
                <w:rFonts w:ascii="Times New Roman"/>
                <w:b w:val="false"/>
                <w:i w:val="false"/>
                <w:color w:val="000000"/>
                <w:sz w:val="20"/>
              </w:rPr>
              <w:t>
</w:t>
            </w:r>
            <w:r>
              <w:rPr>
                <w:rFonts w:ascii="Times New Roman"/>
                <w:b w:val="false"/>
                <w:i w:val="false"/>
                <w:color w:val="000000"/>
                <w:sz w:val="20"/>
              </w:rPr>
              <w:t>бюджетам;</w:t>
            </w:r>
            <w:r>
              <w:br/>
            </w:r>
            <w:r>
              <w:rPr>
                <w:rFonts w:ascii="Times New Roman"/>
                <w:b w:val="false"/>
                <w:i w:val="false"/>
                <w:color w:val="000000"/>
                <w:sz w:val="20"/>
              </w:rPr>
              <w:t>
</w:t>
            </w: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ежеквартальной информации о</w:t>
            </w:r>
            <w:r>
              <w:br/>
            </w:r>
            <w:r>
              <w:rPr>
                <w:rFonts w:ascii="Times New Roman"/>
                <w:b w:val="false"/>
                <w:i w:val="false"/>
                <w:color w:val="000000"/>
                <w:sz w:val="20"/>
              </w:rPr>
              <w:t>
</w:t>
            </w:r>
            <w:r>
              <w:rPr>
                <w:rFonts w:ascii="Times New Roman"/>
                <w:b w:val="false"/>
                <w:i w:val="false"/>
                <w:color w:val="000000"/>
                <w:sz w:val="20"/>
              </w:rPr>
              <w:t>состоянии дорог местного</w:t>
            </w:r>
            <w:r>
              <w:br/>
            </w:r>
            <w:r>
              <w:rPr>
                <w:rFonts w:ascii="Times New Roman"/>
                <w:b w:val="false"/>
                <w:i w:val="false"/>
                <w:color w:val="000000"/>
                <w:sz w:val="20"/>
              </w:rPr>
              <w:t>
</w:t>
            </w:r>
            <w:r>
              <w:rPr>
                <w:rFonts w:ascii="Times New Roman"/>
                <w:b w:val="false"/>
                <w:i w:val="false"/>
                <w:color w:val="000000"/>
                <w:sz w:val="20"/>
              </w:rPr>
              <w:t>значения находящихся в</w:t>
            </w:r>
            <w:r>
              <w:br/>
            </w:r>
            <w:r>
              <w:rPr>
                <w:rFonts w:ascii="Times New Roman"/>
                <w:b w:val="false"/>
                <w:i w:val="false"/>
                <w:color w:val="000000"/>
                <w:sz w:val="20"/>
              </w:rPr>
              <w:t>
</w:t>
            </w:r>
            <w:r>
              <w:rPr>
                <w:rFonts w:ascii="Times New Roman"/>
                <w:b w:val="false"/>
                <w:i w:val="false"/>
                <w:color w:val="000000"/>
                <w:sz w:val="20"/>
              </w:rPr>
              <w:t>хорошем,</w:t>
            </w:r>
            <w:r>
              <w:br/>
            </w:r>
            <w:r>
              <w:rPr>
                <w:rFonts w:ascii="Times New Roman"/>
                <w:b w:val="false"/>
                <w:i w:val="false"/>
                <w:color w:val="000000"/>
                <w:sz w:val="20"/>
              </w:rPr>
              <w:t>
</w:t>
            </w:r>
            <w:r>
              <w:rPr>
                <w:rFonts w:ascii="Times New Roman"/>
                <w:b w:val="false"/>
                <w:i w:val="false"/>
                <w:color w:val="000000"/>
                <w:sz w:val="20"/>
              </w:rPr>
              <w:t>удовлетворительном,</w:t>
            </w:r>
            <w:r>
              <w:br/>
            </w:r>
            <w:r>
              <w:rPr>
                <w:rFonts w:ascii="Times New Roman"/>
                <w:b w:val="false"/>
                <w:i w:val="false"/>
                <w:color w:val="000000"/>
                <w:sz w:val="20"/>
              </w:rPr>
              <w:t>
</w:t>
            </w:r>
            <w:r>
              <w:rPr>
                <w:rFonts w:ascii="Times New Roman"/>
                <w:b w:val="false"/>
                <w:i w:val="false"/>
                <w:color w:val="000000"/>
                <w:sz w:val="20"/>
              </w:rPr>
              <w:t>неудовлетворительном</w:t>
            </w:r>
            <w:r>
              <w:br/>
            </w:r>
            <w:r>
              <w:rPr>
                <w:rFonts w:ascii="Times New Roman"/>
                <w:b w:val="false"/>
                <w:i w:val="false"/>
                <w:color w:val="000000"/>
                <w:sz w:val="20"/>
              </w:rPr>
              <w:t>
</w:t>
            </w:r>
            <w:r>
              <w:rPr>
                <w:rFonts w:ascii="Times New Roman"/>
                <w:b w:val="false"/>
                <w:i w:val="false"/>
                <w:color w:val="000000"/>
                <w:sz w:val="20"/>
              </w:rPr>
              <w:t>состоянии</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охваченных</w:t>
            </w:r>
            <w:r>
              <w:br/>
            </w:r>
            <w:r>
              <w:rPr>
                <w:rFonts w:ascii="Times New Roman"/>
                <w:b w:val="false"/>
                <w:i w:val="false"/>
                <w:color w:val="000000"/>
                <w:sz w:val="20"/>
              </w:rPr>
              <w:t>
</w:t>
            </w:r>
            <w:r>
              <w:rPr>
                <w:rFonts w:ascii="Times New Roman"/>
                <w:b w:val="false"/>
                <w:i w:val="false"/>
                <w:color w:val="000000"/>
                <w:sz w:val="20"/>
              </w:rPr>
              <w:t>всеми видами ремонта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МЭРТ</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мероприятий,</w:t>
            </w:r>
            <w:r>
              <w:br/>
            </w:r>
            <w:r>
              <w:rPr>
                <w:rFonts w:ascii="Times New Roman"/>
                <w:b w:val="false"/>
                <w:i w:val="false"/>
                <w:color w:val="000000"/>
                <w:sz w:val="20"/>
              </w:rPr>
              <w:t>
</w:t>
            </w:r>
            <w:r>
              <w:rPr>
                <w:rFonts w:ascii="Times New Roman"/>
                <w:b w:val="false"/>
                <w:i w:val="false"/>
                <w:color w:val="000000"/>
                <w:sz w:val="20"/>
              </w:rPr>
              <w:t>реализация которых</w:t>
            </w:r>
            <w:r>
              <w:br/>
            </w:r>
            <w:r>
              <w:rPr>
                <w:rFonts w:ascii="Times New Roman"/>
                <w:b w:val="false"/>
                <w:i w:val="false"/>
                <w:color w:val="000000"/>
                <w:sz w:val="20"/>
              </w:rPr>
              <w:t>
</w:t>
            </w:r>
            <w:r>
              <w:rPr>
                <w:rFonts w:ascii="Times New Roman"/>
                <w:b w:val="false"/>
                <w:i w:val="false"/>
                <w:color w:val="000000"/>
                <w:sz w:val="20"/>
              </w:rPr>
              <w:t>предусмотрена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Развитие проектов на основе</w:t>
            </w:r>
            <w:r>
              <w:br/>
            </w:r>
            <w:r>
              <w:rPr>
                <w:rFonts w:ascii="Times New Roman"/>
                <w:b w:val="false"/>
                <w:i w:val="false"/>
                <w:color w:val="000000"/>
                <w:sz w:val="20"/>
              </w:rPr>
              <w:t>
</w:t>
            </w:r>
            <w:r>
              <w:rPr>
                <w:rFonts w:ascii="Times New Roman"/>
                <w:b w:val="false"/>
                <w:i w:val="false"/>
                <w:color w:val="000000"/>
                <w:sz w:val="20"/>
              </w:rPr>
              <w:t>ГЧП (Центр ГЧП)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1.1.2</w:t>
            </w:r>
            <w:r>
              <w:rPr>
                <w:rFonts w:ascii="Times New Roman"/>
                <w:b w:val="false"/>
                <w:i w:val="false"/>
                <w:color w:val="000000"/>
                <w:sz w:val="20"/>
              </w:rPr>
              <w:t xml:space="preserve"> Повышение уровня развития инфраструктуры железнодорожной</w:t>
            </w:r>
            <w:r>
              <w:br/>
            </w:r>
            <w:r>
              <w:rPr>
                <w:rFonts w:ascii="Times New Roman"/>
                <w:b w:val="false"/>
                <w:i w:val="false"/>
                <w:color w:val="000000"/>
                <w:sz w:val="20"/>
              </w:rPr>
              <w:t>
</w:t>
            </w:r>
            <w:r>
              <w:rPr>
                <w:rFonts w:ascii="Times New Roman"/>
                <w:b w:val="false"/>
                <w:i w:val="false"/>
                <w:color w:val="000000"/>
                <w:sz w:val="20"/>
              </w:rPr>
              <w:t>отрасли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новых</w:t>
            </w:r>
            <w:r>
              <w:br/>
            </w:r>
            <w:r>
              <w:rPr>
                <w:rFonts w:ascii="Times New Roman"/>
                <w:b w:val="false"/>
                <w:i w:val="false"/>
                <w:color w:val="000000"/>
                <w:sz w:val="20"/>
              </w:rPr>
              <w:t>
</w:t>
            </w:r>
            <w:r>
              <w:rPr>
                <w:rFonts w:ascii="Times New Roman"/>
                <w:b w:val="false"/>
                <w:i w:val="false"/>
                <w:color w:val="000000"/>
                <w:sz w:val="20"/>
              </w:rPr>
              <w:t>железных дорог</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МИНТ, МЭРТ, АО «ФНБ</w:t>
            </w:r>
            <w:r>
              <w:br/>
            </w:r>
            <w:r>
              <w:rPr>
                <w:rFonts w:ascii="Times New Roman"/>
                <w:b w:val="false"/>
                <w:i w:val="false"/>
                <w:color w:val="000000"/>
                <w:sz w:val="20"/>
              </w:rPr>
              <w:t>
</w:t>
            </w:r>
            <w:r>
              <w:rPr>
                <w:rFonts w:ascii="Times New Roman"/>
                <w:b w:val="false"/>
                <w:i w:val="false"/>
                <w:color w:val="000000"/>
                <w:sz w:val="20"/>
              </w:rPr>
              <w:t>«Самрук-Казына»</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r>
              <w:rPr>
                <w:rFonts w:ascii="Times New Roman"/>
                <w:b w:val="false"/>
                <w:i w:val="false"/>
                <w:color w:val="000000"/>
                <w:sz w:val="20"/>
              </w:rPr>
              <w:t>АО «НК» «КТЖ»</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потребного</w:t>
            </w:r>
            <w:r>
              <w:br/>
            </w:r>
            <w:r>
              <w:rPr>
                <w:rFonts w:ascii="Times New Roman"/>
                <w:b w:val="false"/>
                <w:i w:val="false"/>
                <w:color w:val="000000"/>
                <w:sz w:val="20"/>
              </w:rPr>
              <w:t>
</w:t>
            </w:r>
            <w:r>
              <w:rPr>
                <w:rFonts w:ascii="Times New Roman"/>
                <w:b w:val="false"/>
                <w:i w:val="false"/>
                <w:color w:val="000000"/>
                <w:sz w:val="20"/>
              </w:rPr>
              <w:t>объема софинансирования</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железнодорожных линий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Развитие новых форм</w:t>
            </w:r>
            <w:r>
              <w:br/>
            </w:r>
            <w:r>
              <w:rPr>
                <w:rFonts w:ascii="Times New Roman"/>
                <w:b w:val="false"/>
                <w:i w:val="false"/>
                <w:color w:val="000000"/>
                <w:sz w:val="20"/>
              </w:rPr>
              <w:t>
</w:t>
            </w:r>
            <w:r>
              <w:rPr>
                <w:rFonts w:ascii="Times New Roman"/>
                <w:b w:val="false"/>
                <w:i w:val="false"/>
                <w:color w:val="000000"/>
                <w:sz w:val="20"/>
              </w:rPr>
              <w:t>концессии (ГЧП) в сфере</w:t>
            </w:r>
            <w:r>
              <w:br/>
            </w:r>
            <w:r>
              <w:rPr>
                <w:rFonts w:ascii="Times New Roman"/>
                <w:b w:val="false"/>
                <w:i w:val="false"/>
                <w:color w:val="000000"/>
                <w:sz w:val="20"/>
              </w:rPr>
              <w:t>
</w:t>
            </w:r>
            <w:r>
              <w:rPr>
                <w:rFonts w:ascii="Times New Roman"/>
                <w:b w:val="false"/>
                <w:i w:val="false"/>
                <w:color w:val="000000"/>
                <w:sz w:val="20"/>
              </w:rPr>
              <w:t>эксплуатации магистральных</w:t>
            </w:r>
            <w:r>
              <w:br/>
            </w:r>
            <w:r>
              <w:rPr>
                <w:rFonts w:ascii="Times New Roman"/>
                <w:b w:val="false"/>
                <w:i w:val="false"/>
                <w:color w:val="000000"/>
                <w:sz w:val="20"/>
              </w:rPr>
              <w:t>
</w:t>
            </w:r>
            <w:r>
              <w:rPr>
                <w:rFonts w:ascii="Times New Roman"/>
                <w:b w:val="false"/>
                <w:i w:val="false"/>
                <w:color w:val="000000"/>
                <w:sz w:val="20"/>
              </w:rPr>
              <w:t>железнодорожных сетей,</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совершенствования</w:t>
            </w:r>
            <w:r>
              <w:br/>
            </w:r>
            <w:r>
              <w:rPr>
                <w:rFonts w:ascii="Times New Roman"/>
                <w:b w:val="false"/>
                <w:i w:val="false"/>
                <w:color w:val="000000"/>
                <w:sz w:val="20"/>
              </w:rPr>
              <w:t>
</w:t>
            </w:r>
            <w:r>
              <w:rPr>
                <w:rFonts w:ascii="Times New Roman"/>
                <w:b w:val="false"/>
                <w:i w:val="false"/>
                <w:color w:val="000000"/>
                <w:sz w:val="20"/>
              </w:rPr>
              <w:t>законодательства по</w:t>
            </w:r>
            <w:r>
              <w:br/>
            </w:r>
            <w:r>
              <w:rPr>
                <w:rFonts w:ascii="Times New Roman"/>
                <w:b w:val="false"/>
                <w:i w:val="false"/>
                <w:color w:val="000000"/>
                <w:sz w:val="20"/>
              </w:rPr>
              <w:t>
</w:t>
            </w:r>
            <w:r>
              <w:rPr>
                <w:rFonts w:ascii="Times New Roman"/>
                <w:b w:val="false"/>
                <w:i w:val="false"/>
                <w:color w:val="000000"/>
                <w:sz w:val="20"/>
              </w:rPr>
              <w:t>вопросам концессии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основных активов</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транспорта снижен до 60 %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МИНТ, МФ, АО «ФНБ</w:t>
            </w:r>
            <w:r>
              <w:br/>
            </w:r>
            <w:r>
              <w:rPr>
                <w:rFonts w:ascii="Times New Roman"/>
                <w:b w:val="false"/>
                <w:i w:val="false"/>
                <w:color w:val="000000"/>
                <w:sz w:val="20"/>
              </w:rPr>
              <w:t>
</w:t>
            </w:r>
            <w:r>
              <w:rPr>
                <w:rFonts w:ascii="Times New Roman"/>
                <w:b w:val="false"/>
                <w:i w:val="false"/>
                <w:color w:val="000000"/>
                <w:sz w:val="20"/>
              </w:rPr>
              <w:t>«Самрук-Казына»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АО «НК» «КТЖ»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капитальный</w:t>
            </w:r>
            <w:r>
              <w:br/>
            </w:r>
            <w:r>
              <w:rPr>
                <w:rFonts w:ascii="Times New Roman"/>
                <w:b w:val="false"/>
                <w:i w:val="false"/>
                <w:color w:val="000000"/>
                <w:sz w:val="20"/>
              </w:rPr>
              <w:t>
</w:t>
            </w:r>
            <w:r>
              <w:rPr>
                <w:rFonts w:ascii="Times New Roman"/>
                <w:b w:val="false"/>
                <w:i w:val="false"/>
                <w:color w:val="000000"/>
                <w:sz w:val="20"/>
              </w:rPr>
              <w:t>ремонт подвижного состава</w:t>
            </w:r>
            <w:r>
              <w:br/>
            </w:r>
            <w:r>
              <w:rPr>
                <w:rFonts w:ascii="Times New Roman"/>
                <w:b w:val="false"/>
                <w:i w:val="false"/>
                <w:color w:val="000000"/>
                <w:sz w:val="20"/>
              </w:rPr>
              <w:t>
</w:t>
            </w:r>
            <w:r>
              <w:rPr>
                <w:rFonts w:ascii="Times New Roman"/>
                <w:b w:val="false"/>
                <w:i w:val="false"/>
                <w:color w:val="000000"/>
                <w:sz w:val="20"/>
              </w:rPr>
              <w:t>за счет реализации новой</w:t>
            </w:r>
            <w:r>
              <w:br/>
            </w:r>
            <w:r>
              <w:rPr>
                <w:rFonts w:ascii="Times New Roman"/>
                <w:b w:val="false"/>
                <w:i w:val="false"/>
                <w:color w:val="000000"/>
                <w:sz w:val="20"/>
              </w:rPr>
              <w:t>
</w:t>
            </w:r>
            <w:r>
              <w:rPr>
                <w:rFonts w:ascii="Times New Roman"/>
                <w:b w:val="false"/>
                <w:i w:val="false"/>
                <w:color w:val="000000"/>
                <w:sz w:val="20"/>
              </w:rPr>
              <w:t>тарифной политики в сфере</w:t>
            </w:r>
            <w:r>
              <w:br/>
            </w:r>
            <w:r>
              <w:rPr>
                <w:rFonts w:ascii="Times New Roman"/>
                <w:b w:val="false"/>
                <w:i w:val="false"/>
                <w:color w:val="000000"/>
                <w:sz w:val="20"/>
              </w:rPr>
              <w:t>
</w:t>
            </w:r>
            <w:r>
              <w:rPr>
                <w:rFonts w:ascii="Times New Roman"/>
                <w:b w:val="false"/>
                <w:i w:val="false"/>
                <w:color w:val="000000"/>
                <w:sz w:val="20"/>
              </w:rPr>
              <w:t>перевозок и ежегодного</w:t>
            </w:r>
            <w:r>
              <w:br/>
            </w:r>
            <w:r>
              <w:rPr>
                <w:rFonts w:ascii="Times New Roman"/>
                <w:b w:val="false"/>
                <w:i w:val="false"/>
                <w:color w:val="000000"/>
                <w:sz w:val="20"/>
              </w:rPr>
              <w:t>
</w:t>
            </w:r>
            <w:r>
              <w:rPr>
                <w:rFonts w:ascii="Times New Roman"/>
                <w:b w:val="false"/>
                <w:i w:val="false"/>
                <w:color w:val="000000"/>
                <w:sz w:val="20"/>
              </w:rPr>
              <w:t>повышения тарифов на</w:t>
            </w:r>
            <w:r>
              <w:br/>
            </w:r>
            <w:r>
              <w:rPr>
                <w:rFonts w:ascii="Times New Roman"/>
                <w:b w:val="false"/>
                <w:i w:val="false"/>
                <w:color w:val="000000"/>
                <w:sz w:val="20"/>
              </w:rPr>
              <w:t>
</w:t>
            </w:r>
            <w:r>
              <w:rPr>
                <w:rFonts w:ascii="Times New Roman"/>
                <w:b w:val="false"/>
                <w:i w:val="false"/>
                <w:color w:val="000000"/>
                <w:sz w:val="20"/>
              </w:rPr>
              <w:t>перевозку грузов</w:t>
            </w:r>
            <w:r>
              <w:br/>
            </w:r>
            <w:r>
              <w:rPr>
                <w:rFonts w:ascii="Times New Roman"/>
                <w:b w:val="false"/>
                <w:i w:val="false"/>
                <w:color w:val="000000"/>
                <w:sz w:val="20"/>
              </w:rPr>
              <w:t>
</w:t>
            </w:r>
            <w:r>
              <w:rPr>
                <w:rFonts w:ascii="Times New Roman"/>
                <w:b w:val="false"/>
                <w:i w:val="false"/>
                <w:color w:val="000000"/>
                <w:sz w:val="20"/>
              </w:rPr>
              <w:t>железнодорожным транспортом</w:t>
            </w:r>
            <w:r>
              <w:br/>
            </w:r>
            <w:r>
              <w:rPr>
                <w:rFonts w:ascii="Times New Roman"/>
                <w:b w:val="false"/>
                <w:i w:val="false"/>
                <w:color w:val="000000"/>
                <w:sz w:val="20"/>
              </w:rPr>
              <w:t>
</w:t>
            </w:r>
            <w:r>
              <w:rPr>
                <w:rFonts w:ascii="Times New Roman"/>
                <w:b w:val="false"/>
                <w:i w:val="false"/>
                <w:color w:val="000000"/>
                <w:sz w:val="20"/>
              </w:rPr>
              <w:t>в среднем на 15 % с 2011</w:t>
            </w:r>
            <w:r>
              <w:br/>
            </w:r>
            <w:r>
              <w:rPr>
                <w:rFonts w:ascii="Times New Roman"/>
                <w:b w:val="false"/>
                <w:i w:val="false"/>
                <w:color w:val="000000"/>
                <w:sz w:val="20"/>
              </w:rPr>
              <w:t>
</w:t>
            </w:r>
            <w:r>
              <w:rPr>
                <w:rFonts w:ascii="Times New Roman"/>
                <w:b w:val="false"/>
                <w:i w:val="false"/>
                <w:color w:val="000000"/>
                <w:sz w:val="20"/>
              </w:rPr>
              <w:t>года по 2014 год с</w:t>
            </w:r>
            <w:r>
              <w:br/>
            </w:r>
            <w:r>
              <w:rPr>
                <w:rFonts w:ascii="Times New Roman"/>
                <w:b w:val="false"/>
                <w:i w:val="false"/>
                <w:color w:val="000000"/>
                <w:sz w:val="20"/>
              </w:rPr>
              <w:t>
</w:t>
            </w:r>
            <w:r>
              <w:rPr>
                <w:rFonts w:ascii="Times New Roman"/>
                <w:b w:val="false"/>
                <w:i w:val="false"/>
                <w:color w:val="000000"/>
                <w:sz w:val="20"/>
              </w:rPr>
              <w:t>последующей индексацией на</w:t>
            </w:r>
            <w:r>
              <w:br/>
            </w:r>
            <w:r>
              <w:rPr>
                <w:rFonts w:ascii="Times New Roman"/>
                <w:b w:val="false"/>
                <w:i w:val="false"/>
                <w:color w:val="000000"/>
                <w:sz w:val="20"/>
              </w:rPr>
              <w:t>
</w:t>
            </w:r>
            <w:r>
              <w:rPr>
                <w:rFonts w:ascii="Times New Roman"/>
                <w:b w:val="false"/>
                <w:i w:val="false"/>
                <w:color w:val="000000"/>
                <w:sz w:val="20"/>
              </w:rPr>
              <w:t>уровне инфляции;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железнодорожных</w:t>
            </w:r>
            <w:r>
              <w:br/>
            </w:r>
            <w:r>
              <w:rPr>
                <w:rFonts w:ascii="Times New Roman"/>
                <w:b w:val="false"/>
                <w:i w:val="false"/>
                <w:color w:val="000000"/>
                <w:sz w:val="20"/>
              </w:rPr>
              <w:t>
</w:t>
            </w:r>
            <w:r>
              <w:rPr>
                <w:rFonts w:ascii="Times New Roman"/>
                <w:b w:val="false"/>
                <w:i w:val="false"/>
                <w:color w:val="000000"/>
                <w:sz w:val="20"/>
              </w:rPr>
              <w:t>пассажирских вагонов и</w:t>
            </w:r>
            <w:r>
              <w:br/>
            </w:r>
            <w:r>
              <w:rPr>
                <w:rFonts w:ascii="Times New Roman"/>
                <w:b w:val="false"/>
                <w:i w:val="false"/>
                <w:color w:val="000000"/>
                <w:sz w:val="20"/>
              </w:rPr>
              <w:t>
</w:t>
            </w:r>
            <w:r>
              <w:rPr>
                <w:rFonts w:ascii="Times New Roman"/>
                <w:b w:val="false"/>
                <w:i w:val="false"/>
                <w:color w:val="000000"/>
                <w:sz w:val="20"/>
              </w:rPr>
              <w:t>локомотивов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1.1.3.</w:t>
            </w:r>
            <w:r>
              <w:rPr>
                <w:rFonts w:ascii="Times New Roman"/>
                <w:b w:val="false"/>
                <w:i w:val="false"/>
                <w:color w:val="000000"/>
                <w:sz w:val="20"/>
              </w:rPr>
              <w:t xml:space="preserve"> Повышение уровня развития гражданской авиации</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аэропортов,</w:t>
            </w:r>
            <w:r>
              <w:br/>
            </w:r>
            <w:r>
              <w:rPr>
                <w:rFonts w:ascii="Times New Roman"/>
                <w:b w:val="false"/>
                <w:i w:val="false"/>
                <w:color w:val="000000"/>
                <w:sz w:val="20"/>
              </w:rPr>
              <w:t>
</w:t>
            </w:r>
            <w:r>
              <w:rPr>
                <w:rFonts w:ascii="Times New Roman"/>
                <w:b w:val="false"/>
                <w:i w:val="false"/>
                <w:color w:val="000000"/>
                <w:sz w:val="20"/>
              </w:rPr>
              <w:t>имеющих категорию ИКАО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МФ, АРЕМ</w:t>
            </w:r>
          </w:p>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Приведение технических</w:t>
            </w:r>
            <w:r>
              <w:br/>
            </w:r>
            <w:r>
              <w:rPr>
                <w:rFonts w:ascii="Times New Roman"/>
                <w:b w:val="false"/>
                <w:i w:val="false"/>
                <w:color w:val="000000"/>
                <w:sz w:val="20"/>
              </w:rPr>
              <w:t>
</w:t>
            </w:r>
            <w:r>
              <w:rPr>
                <w:rFonts w:ascii="Times New Roman"/>
                <w:b w:val="false"/>
                <w:i w:val="false"/>
                <w:color w:val="000000"/>
                <w:sz w:val="20"/>
              </w:rPr>
              <w:t>характеристик в</w:t>
            </w:r>
            <w:r>
              <w:br/>
            </w:r>
            <w:r>
              <w:rPr>
                <w:rFonts w:ascii="Times New Roman"/>
                <w:b w:val="false"/>
                <w:i w:val="false"/>
                <w:color w:val="000000"/>
                <w:sz w:val="20"/>
              </w:rPr>
              <w:t>
</w:t>
            </w:r>
            <w:r>
              <w:rPr>
                <w:rFonts w:ascii="Times New Roman"/>
                <w:b w:val="false"/>
                <w:i w:val="false"/>
                <w:color w:val="000000"/>
                <w:sz w:val="20"/>
              </w:rPr>
              <w:t>соответствие с требованиями</w:t>
            </w:r>
            <w:r>
              <w:br/>
            </w:r>
            <w:r>
              <w:rPr>
                <w:rFonts w:ascii="Times New Roman"/>
                <w:b w:val="false"/>
                <w:i w:val="false"/>
                <w:color w:val="000000"/>
                <w:sz w:val="20"/>
              </w:rPr>
              <w:t>
</w:t>
            </w:r>
            <w:r>
              <w:rPr>
                <w:rFonts w:ascii="Times New Roman"/>
                <w:b w:val="false"/>
                <w:i w:val="false"/>
                <w:color w:val="000000"/>
                <w:sz w:val="20"/>
              </w:rPr>
              <w:t>ИКАО, реконструкция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взлетно-посадочных полос,</w:t>
            </w:r>
            <w:r>
              <w:br/>
            </w:r>
            <w:r>
              <w:rPr>
                <w:rFonts w:ascii="Times New Roman"/>
                <w:b w:val="false"/>
                <w:i w:val="false"/>
                <w:color w:val="000000"/>
                <w:sz w:val="20"/>
              </w:rPr>
              <w:t>
</w:t>
            </w:r>
            <w:r>
              <w:rPr>
                <w:rFonts w:ascii="Times New Roman"/>
                <w:b w:val="false"/>
                <w:i w:val="false"/>
                <w:color w:val="000000"/>
                <w:sz w:val="20"/>
              </w:rPr>
              <w:t>пассажирских и грузовых</w:t>
            </w:r>
            <w:r>
              <w:br/>
            </w:r>
            <w:r>
              <w:rPr>
                <w:rFonts w:ascii="Times New Roman"/>
                <w:b w:val="false"/>
                <w:i w:val="false"/>
                <w:color w:val="000000"/>
                <w:sz w:val="20"/>
              </w:rPr>
              <w:t>
</w:t>
            </w:r>
            <w:r>
              <w:rPr>
                <w:rFonts w:ascii="Times New Roman"/>
                <w:b w:val="false"/>
                <w:i w:val="false"/>
                <w:color w:val="000000"/>
                <w:sz w:val="20"/>
              </w:rPr>
              <w:t>терминалов;</w:t>
            </w:r>
            <w:r>
              <w:br/>
            </w:r>
            <w:r>
              <w:rPr>
                <w:rFonts w:ascii="Times New Roman"/>
                <w:b w:val="false"/>
                <w:i w:val="false"/>
                <w:color w:val="000000"/>
                <w:sz w:val="20"/>
              </w:rPr>
              <w:t>
</w:t>
            </w:r>
            <w:r>
              <w:rPr>
                <w:rFonts w:ascii="Times New Roman"/>
                <w:b w:val="false"/>
                <w:i w:val="false"/>
                <w:color w:val="000000"/>
                <w:sz w:val="20"/>
              </w:rPr>
              <w:t>Финансирование проектов,</w:t>
            </w:r>
            <w:r>
              <w:br/>
            </w:r>
            <w:r>
              <w:rPr>
                <w:rFonts w:ascii="Times New Roman"/>
                <w:b w:val="false"/>
                <w:i w:val="false"/>
                <w:color w:val="000000"/>
                <w:sz w:val="20"/>
              </w:rPr>
              <w:t>
</w:t>
            </w:r>
            <w:r>
              <w:rPr>
                <w:rFonts w:ascii="Times New Roman"/>
                <w:b w:val="false"/>
                <w:i w:val="false"/>
                <w:color w:val="000000"/>
                <w:sz w:val="20"/>
              </w:rPr>
              <w:t>реализация которых</w:t>
            </w:r>
            <w:r>
              <w:br/>
            </w:r>
            <w:r>
              <w:rPr>
                <w:rFonts w:ascii="Times New Roman"/>
                <w:b w:val="false"/>
                <w:i w:val="false"/>
                <w:color w:val="000000"/>
                <w:sz w:val="20"/>
              </w:rPr>
              <w:t>
</w:t>
            </w:r>
            <w:r>
              <w:rPr>
                <w:rFonts w:ascii="Times New Roman"/>
                <w:b w:val="false"/>
                <w:i w:val="false"/>
                <w:color w:val="000000"/>
                <w:sz w:val="20"/>
              </w:rPr>
              <w:t>предусмотрена за счет</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Повышение эффективности</w:t>
            </w:r>
            <w:r>
              <w:br/>
            </w:r>
            <w:r>
              <w:rPr>
                <w:rFonts w:ascii="Times New Roman"/>
                <w:b w:val="false"/>
                <w:i w:val="false"/>
                <w:color w:val="000000"/>
                <w:sz w:val="20"/>
              </w:rPr>
              <w:t>
</w:t>
            </w:r>
            <w:r>
              <w:rPr>
                <w:rFonts w:ascii="Times New Roman"/>
                <w:b w:val="false"/>
                <w:i w:val="false"/>
                <w:color w:val="000000"/>
                <w:sz w:val="20"/>
              </w:rPr>
              <w:t>тарифной политики в</w:t>
            </w:r>
            <w:r>
              <w:br/>
            </w:r>
            <w:r>
              <w:rPr>
                <w:rFonts w:ascii="Times New Roman"/>
                <w:b w:val="false"/>
                <w:i w:val="false"/>
                <w:color w:val="000000"/>
                <w:sz w:val="20"/>
              </w:rPr>
              <w:t>
</w:t>
            </w:r>
            <w:r>
              <w:rPr>
                <w:rFonts w:ascii="Times New Roman"/>
                <w:b w:val="false"/>
                <w:i w:val="false"/>
                <w:color w:val="000000"/>
                <w:sz w:val="20"/>
              </w:rPr>
              <w:t>отношении субъектов</w:t>
            </w:r>
            <w:r>
              <w:br/>
            </w:r>
            <w:r>
              <w:rPr>
                <w:rFonts w:ascii="Times New Roman"/>
                <w:b w:val="false"/>
                <w:i w:val="false"/>
                <w:color w:val="000000"/>
                <w:sz w:val="20"/>
              </w:rPr>
              <w:t>
</w:t>
            </w:r>
            <w:r>
              <w:rPr>
                <w:rFonts w:ascii="Times New Roman"/>
                <w:b w:val="false"/>
                <w:i w:val="false"/>
                <w:color w:val="000000"/>
                <w:sz w:val="20"/>
              </w:rPr>
              <w:t>естественной монополии</w:t>
            </w:r>
            <w:r>
              <w:br/>
            </w:r>
            <w:r>
              <w:rPr>
                <w:rFonts w:ascii="Times New Roman"/>
                <w:b w:val="false"/>
                <w:i w:val="false"/>
                <w:color w:val="000000"/>
                <w:sz w:val="20"/>
              </w:rPr>
              <w:t>
</w:t>
            </w:r>
            <w:r>
              <w:rPr>
                <w:rFonts w:ascii="Times New Roman"/>
                <w:b w:val="false"/>
                <w:i w:val="false"/>
                <w:color w:val="000000"/>
                <w:sz w:val="20"/>
              </w:rPr>
              <w:t>воздушного транспорта</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w:t>
            </w:r>
            <w:r>
              <w:br/>
            </w:r>
            <w:r>
              <w:rPr>
                <w:rFonts w:ascii="Times New Roman"/>
                <w:b w:val="false"/>
                <w:i w:val="false"/>
                <w:color w:val="000000"/>
                <w:sz w:val="20"/>
              </w:rPr>
              <w:t>
</w:t>
            </w:r>
            <w:r>
              <w:rPr>
                <w:rFonts w:ascii="Times New Roman"/>
                <w:b w:val="false"/>
                <w:i w:val="false"/>
                <w:color w:val="000000"/>
                <w:sz w:val="20"/>
              </w:rPr>
              <w:t>международных воздушных</w:t>
            </w:r>
            <w:r>
              <w:br/>
            </w:r>
            <w:r>
              <w:rPr>
                <w:rFonts w:ascii="Times New Roman"/>
                <w:b w:val="false"/>
                <w:i w:val="false"/>
                <w:color w:val="000000"/>
                <w:sz w:val="20"/>
              </w:rPr>
              <w:t>
</w:t>
            </w:r>
            <w:r>
              <w:rPr>
                <w:rFonts w:ascii="Times New Roman"/>
                <w:b w:val="false"/>
                <w:i w:val="false"/>
                <w:color w:val="000000"/>
                <w:sz w:val="20"/>
              </w:rPr>
              <w:t>сообщений</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международных</w:t>
            </w:r>
            <w:r>
              <w:br/>
            </w:r>
            <w:r>
              <w:rPr>
                <w:rFonts w:ascii="Times New Roman"/>
                <w:b w:val="false"/>
                <w:i w:val="false"/>
                <w:color w:val="000000"/>
                <w:sz w:val="20"/>
              </w:rPr>
              <w:t>
</w:t>
            </w:r>
            <w:r>
              <w:rPr>
                <w:rFonts w:ascii="Times New Roman"/>
                <w:b w:val="false"/>
                <w:i w:val="false"/>
                <w:color w:val="000000"/>
                <w:sz w:val="20"/>
              </w:rPr>
              <w:t>аэропортов -«хабов» до 4</w:t>
            </w:r>
            <w:r>
              <w:br/>
            </w:r>
            <w:r>
              <w:rPr>
                <w:rFonts w:ascii="Times New Roman"/>
                <w:b w:val="false"/>
                <w:i w:val="false"/>
                <w:color w:val="000000"/>
                <w:sz w:val="20"/>
              </w:rPr>
              <w:t>
</w:t>
            </w:r>
            <w:r>
              <w:rPr>
                <w:rFonts w:ascii="Times New Roman"/>
                <w:b w:val="false"/>
                <w:i w:val="false"/>
                <w:color w:val="000000"/>
                <w:sz w:val="20"/>
              </w:rPr>
              <w:t>ед. к 2016 году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Стратегическое направление 2.</w:t>
            </w:r>
            <w:r>
              <w:rPr>
                <w:rFonts w:ascii="Times New Roman"/>
                <w:b w:val="false"/>
                <w:i w:val="false"/>
                <w:color w:val="000000"/>
                <w:sz w:val="20"/>
              </w:rPr>
              <w:t xml:space="preserve"> Развитие транзитно-транспортного потенциала</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 2.1.</w:t>
            </w:r>
            <w:r>
              <w:rPr>
                <w:rFonts w:ascii="Times New Roman"/>
                <w:b w:val="false"/>
                <w:i w:val="false"/>
                <w:color w:val="000000"/>
                <w:sz w:val="20"/>
              </w:rPr>
              <w:t xml:space="preserve"> Увеличение объемов транзитных перевозок через территорию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 2.1.1.</w:t>
            </w:r>
            <w:r>
              <w:rPr>
                <w:rFonts w:ascii="Times New Roman"/>
                <w:b w:val="false"/>
                <w:i w:val="false"/>
                <w:color w:val="000000"/>
                <w:sz w:val="20"/>
              </w:rPr>
              <w:t xml:space="preserve"> Повышение уровня интеграции транспортного комплекса РК в</w:t>
            </w:r>
            <w:r>
              <w:br/>
            </w:r>
            <w:r>
              <w:rPr>
                <w:rFonts w:ascii="Times New Roman"/>
                <w:b w:val="false"/>
                <w:i w:val="false"/>
                <w:color w:val="000000"/>
                <w:sz w:val="20"/>
              </w:rPr>
              <w:t>
</w:t>
            </w:r>
            <w:r>
              <w:rPr>
                <w:rFonts w:ascii="Times New Roman"/>
                <w:b w:val="false"/>
                <w:i w:val="false"/>
                <w:color w:val="000000"/>
                <w:sz w:val="20"/>
              </w:rPr>
              <w:t>международные транспортные сети</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объемов</w:t>
            </w:r>
            <w:r>
              <w:br/>
            </w:r>
            <w:r>
              <w:rPr>
                <w:rFonts w:ascii="Times New Roman"/>
                <w:b w:val="false"/>
                <w:i w:val="false"/>
                <w:color w:val="000000"/>
                <w:sz w:val="20"/>
              </w:rPr>
              <w:t>
</w:t>
            </w:r>
            <w:r>
              <w:rPr>
                <w:rFonts w:ascii="Times New Roman"/>
                <w:b w:val="false"/>
                <w:i w:val="false"/>
                <w:color w:val="000000"/>
                <w:sz w:val="20"/>
              </w:rPr>
              <w:t>перевозок грузов в</w:t>
            </w:r>
            <w:r>
              <w:br/>
            </w:r>
            <w:r>
              <w:rPr>
                <w:rFonts w:ascii="Times New Roman"/>
                <w:b w:val="false"/>
                <w:i w:val="false"/>
                <w:color w:val="000000"/>
                <w:sz w:val="20"/>
              </w:rPr>
              <w:t>
</w:t>
            </w:r>
            <w:r>
              <w:rPr>
                <w:rFonts w:ascii="Times New Roman"/>
                <w:b w:val="false"/>
                <w:i w:val="false"/>
                <w:color w:val="000000"/>
                <w:sz w:val="20"/>
              </w:rPr>
              <w:t>транзитном направлении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МИНТ,</w:t>
            </w:r>
            <w:r>
              <w:br/>
            </w:r>
            <w:r>
              <w:rPr>
                <w:rFonts w:ascii="Times New Roman"/>
                <w:b w:val="false"/>
                <w:i w:val="false"/>
                <w:color w:val="000000"/>
                <w:sz w:val="20"/>
              </w:rPr>
              <w:t>
</w:t>
            </w:r>
            <w:r>
              <w:rPr>
                <w:rFonts w:ascii="Times New Roman"/>
                <w:b w:val="false"/>
                <w:i w:val="false"/>
                <w:color w:val="000000"/>
                <w:sz w:val="20"/>
              </w:rPr>
              <w:t>МФ(КТК), АО</w:t>
            </w:r>
            <w:r>
              <w:br/>
            </w:r>
            <w:r>
              <w:rPr>
                <w:rFonts w:ascii="Times New Roman"/>
                <w:b w:val="false"/>
                <w:i w:val="false"/>
                <w:color w:val="000000"/>
                <w:sz w:val="20"/>
              </w:rPr>
              <w:t>
</w:t>
            </w:r>
            <w:r>
              <w:rPr>
                <w:rFonts w:ascii="Times New Roman"/>
                <w:b w:val="false"/>
                <w:i w:val="false"/>
                <w:color w:val="000000"/>
                <w:sz w:val="20"/>
              </w:rPr>
              <w:t>ФНБ "Самрук-Казына"</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 осуществление</w:t>
            </w:r>
            <w:r>
              <w:br/>
            </w:r>
            <w:r>
              <w:rPr>
                <w:rFonts w:ascii="Times New Roman"/>
                <w:b w:val="false"/>
                <w:i w:val="false"/>
                <w:color w:val="000000"/>
                <w:sz w:val="20"/>
              </w:rPr>
              <w:t>
</w:t>
            </w:r>
            <w:r>
              <w:rPr>
                <w:rFonts w:ascii="Times New Roman"/>
                <w:b w:val="false"/>
                <w:i w:val="false"/>
                <w:color w:val="000000"/>
                <w:sz w:val="20"/>
              </w:rPr>
              <w:t>согласованной</w:t>
            </w:r>
            <w:r>
              <w:br/>
            </w:r>
            <w:r>
              <w:rPr>
                <w:rFonts w:ascii="Times New Roman"/>
                <w:b w:val="false"/>
                <w:i w:val="false"/>
                <w:color w:val="000000"/>
                <w:sz w:val="20"/>
              </w:rPr>
              <w:t>
</w:t>
            </w:r>
            <w:r>
              <w:rPr>
                <w:rFonts w:ascii="Times New Roman"/>
                <w:b w:val="false"/>
                <w:i w:val="false"/>
                <w:color w:val="000000"/>
                <w:sz w:val="20"/>
              </w:rPr>
              <w:t>международной транспортной</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МИНТ - формирование системы</w:t>
            </w:r>
            <w:r>
              <w:br/>
            </w:r>
            <w:r>
              <w:rPr>
                <w:rFonts w:ascii="Times New Roman"/>
                <w:b w:val="false"/>
                <w:i w:val="false"/>
                <w:color w:val="000000"/>
                <w:sz w:val="20"/>
              </w:rPr>
              <w:t>
</w:t>
            </w:r>
            <w:r>
              <w:rPr>
                <w:rFonts w:ascii="Times New Roman"/>
                <w:b w:val="false"/>
                <w:i w:val="false"/>
                <w:color w:val="000000"/>
                <w:sz w:val="20"/>
              </w:rPr>
              <w:t>мультимодальных</w:t>
            </w:r>
            <w:r>
              <w:br/>
            </w:r>
            <w:r>
              <w:rPr>
                <w:rFonts w:ascii="Times New Roman"/>
                <w:b w:val="false"/>
                <w:i w:val="false"/>
                <w:color w:val="000000"/>
                <w:sz w:val="20"/>
              </w:rPr>
              <w:t>
</w:t>
            </w:r>
            <w:r>
              <w:rPr>
                <w:rFonts w:ascii="Times New Roman"/>
                <w:b w:val="false"/>
                <w:i w:val="false"/>
                <w:color w:val="000000"/>
                <w:sz w:val="20"/>
              </w:rPr>
              <w:t>транспортно-логистических</w:t>
            </w:r>
            <w:r>
              <w:br/>
            </w:r>
            <w:r>
              <w:rPr>
                <w:rFonts w:ascii="Times New Roman"/>
                <w:b w:val="false"/>
                <w:i w:val="false"/>
                <w:color w:val="000000"/>
                <w:sz w:val="20"/>
              </w:rPr>
              <w:t>
</w:t>
            </w:r>
            <w:r>
              <w:rPr>
                <w:rFonts w:ascii="Times New Roman"/>
                <w:b w:val="false"/>
                <w:i w:val="false"/>
                <w:color w:val="000000"/>
                <w:sz w:val="20"/>
              </w:rPr>
              <w:t>центров; маршрутов;</w:t>
            </w:r>
            <w:r>
              <w:br/>
            </w:r>
            <w:r>
              <w:rPr>
                <w:rFonts w:ascii="Times New Roman"/>
                <w:b w:val="false"/>
                <w:i w:val="false"/>
                <w:color w:val="000000"/>
                <w:sz w:val="20"/>
              </w:rPr>
              <w:t>
</w:t>
            </w:r>
            <w:r>
              <w:rPr>
                <w:rFonts w:ascii="Times New Roman"/>
                <w:b w:val="false"/>
                <w:i w:val="false"/>
                <w:color w:val="000000"/>
                <w:sz w:val="20"/>
              </w:rPr>
              <w:t>МФ (КТК) - приграничное</w:t>
            </w:r>
            <w:r>
              <w:br/>
            </w:r>
            <w:r>
              <w:rPr>
                <w:rFonts w:ascii="Times New Roman"/>
                <w:b w:val="false"/>
                <w:i w:val="false"/>
                <w:color w:val="000000"/>
                <w:sz w:val="20"/>
              </w:rPr>
              <w:t>
</w:t>
            </w:r>
            <w:r>
              <w:rPr>
                <w:rFonts w:ascii="Times New Roman"/>
                <w:b w:val="false"/>
                <w:i w:val="false"/>
                <w:color w:val="000000"/>
                <w:sz w:val="20"/>
              </w:rPr>
              <w:t>сотрудничество,</w:t>
            </w:r>
            <w:r>
              <w:br/>
            </w:r>
            <w:r>
              <w:rPr>
                <w:rFonts w:ascii="Times New Roman"/>
                <w:b w:val="false"/>
                <w:i w:val="false"/>
                <w:color w:val="000000"/>
                <w:sz w:val="20"/>
              </w:rPr>
              <w:t>
</w:t>
            </w:r>
            <w:r>
              <w:rPr>
                <w:rFonts w:ascii="Times New Roman"/>
                <w:b w:val="false"/>
                <w:i w:val="false"/>
                <w:color w:val="000000"/>
                <w:sz w:val="20"/>
              </w:rPr>
              <w:t>упрощение таможенных</w:t>
            </w:r>
            <w:r>
              <w:br/>
            </w:r>
            <w:r>
              <w:rPr>
                <w:rFonts w:ascii="Times New Roman"/>
                <w:b w:val="false"/>
                <w:i w:val="false"/>
                <w:color w:val="000000"/>
                <w:sz w:val="20"/>
              </w:rPr>
              <w:t>
</w:t>
            </w:r>
            <w:r>
              <w:rPr>
                <w:rFonts w:ascii="Times New Roman"/>
                <w:b w:val="false"/>
                <w:i w:val="false"/>
                <w:color w:val="000000"/>
                <w:sz w:val="20"/>
              </w:rPr>
              <w:t>процедур при пересечении</w:t>
            </w:r>
            <w:r>
              <w:br/>
            </w:r>
            <w:r>
              <w:rPr>
                <w:rFonts w:ascii="Times New Roman"/>
                <w:b w:val="false"/>
                <w:i w:val="false"/>
                <w:color w:val="000000"/>
                <w:sz w:val="20"/>
              </w:rPr>
              <w:t>
</w:t>
            </w:r>
            <w:r>
              <w:rPr>
                <w:rFonts w:ascii="Times New Roman"/>
                <w:b w:val="false"/>
                <w:i w:val="false"/>
                <w:color w:val="000000"/>
                <w:sz w:val="20"/>
              </w:rPr>
              <w:t>границ;</w:t>
            </w:r>
            <w:r>
              <w:br/>
            </w:r>
            <w:r>
              <w:rPr>
                <w:rFonts w:ascii="Times New Roman"/>
                <w:b w:val="false"/>
                <w:i w:val="false"/>
                <w:color w:val="000000"/>
                <w:sz w:val="20"/>
              </w:rPr>
              <w:t>
</w:t>
            </w:r>
            <w:r>
              <w:rPr>
                <w:rFonts w:ascii="Times New Roman"/>
                <w:b w:val="false"/>
                <w:i w:val="false"/>
                <w:color w:val="000000"/>
                <w:sz w:val="20"/>
              </w:rPr>
              <w:t>АО ФНБ "Самрук-Казына" -</w:t>
            </w:r>
            <w:r>
              <w:br/>
            </w:r>
            <w:r>
              <w:rPr>
                <w:rFonts w:ascii="Times New Roman"/>
                <w:b w:val="false"/>
                <w:i w:val="false"/>
                <w:color w:val="000000"/>
                <w:sz w:val="20"/>
              </w:rPr>
              <w:t>
</w:t>
            </w:r>
            <w:r>
              <w:rPr>
                <w:rFonts w:ascii="Times New Roman"/>
                <w:b w:val="false"/>
                <w:i w:val="false"/>
                <w:color w:val="000000"/>
                <w:sz w:val="20"/>
              </w:rPr>
              <w:t>привлечение мирового опыта</w:t>
            </w:r>
            <w:r>
              <w:br/>
            </w:r>
            <w:r>
              <w:rPr>
                <w:rFonts w:ascii="Times New Roman"/>
                <w:b w:val="false"/>
                <w:i w:val="false"/>
                <w:color w:val="000000"/>
                <w:sz w:val="20"/>
              </w:rPr>
              <w:t>
</w:t>
            </w:r>
            <w:r>
              <w:rPr>
                <w:rFonts w:ascii="Times New Roman"/>
                <w:b w:val="false"/>
                <w:i w:val="false"/>
                <w:color w:val="000000"/>
                <w:sz w:val="20"/>
              </w:rPr>
              <w:t>и капитала (участники,</w:t>
            </w:r>
            <w:r>
              <w:br/>
            </w:r>
            <w:r>
              <w:rPr>
                <w:rFonts w:ascii="Times New Roman"/>
                <w:b w:val="false"/>
                <w:i w:val="false"/>
                <w:color w:val="000000"/>
                <w:sz w:val="20"/>
              </w:rPr>
              <w:t>
</w:t>
            </w:r>
            <w:r>
              <w:rPr>
                <w:rFonts w:ascii="Times New Roman"/>
                <w:b w:val="false"/>
                <w:i w:val="false"/>
                <w:color w:val="000000"/>
                <w:sz w:val="20"/>
              </w:rPr>
              <w:t>партнеры, консультанты,</w:t>
            </w:r>
            <w:r>
              <w:br/>
            </w:r>
            <w:r>
              <w:rPr>
                <w:rFonts w:ascii="Times New Roman"/>
                <w:b w:val="false"/>
                <w:i w:val="false"/>
                <w:color w:val="000000"/>
                <w:sz w:val="20"/>
              </w:rPr>
              <w:t>
</w:t>
            </w:r>
            <w:r>
              <w:rPr>
                <w:rFonts w:ascii="Times New Roman"/>
                <w:b w:val="false"/>
                <w:i w:val="false"/>
                <w:color w:val="000000"/>
                <w:sz w:val="20"/>
              </w:rPr>
              <w:t>консорциумы) на реализацию</w:t>
            </w:r>
            <w:r>
              <w:br/>
            </w:r>
            <w:r>
              <w:rPr>
                <w:rFonts w:ascii="Times New Roman"/>
                <w:b w:val="false"/>
                <w:i w:val="false"/>
                <w:color w:val="000000"/>
                <w:sz w:val="20"/>
              </w:rPr>
              <w:t>
</w:t>
            </w:r>
            <w:r>
              <w:rPr>
                <w:rFonts w:ascii="Times New Roman"/>
                <w:b w:val="false"/>
                <w:i w:val="false"/>
                <w:color w:val="000000"/>
                <w:sz w:val="20"/>
              </w:rPr>
              <w:t>международных транзитных</w:t>
            </w:r>
            <w:r>
              <w:br/>
            </w:r>
            <w:r>
              <w:rPr>
                <w:rFonts w:ascii="Times New Roman"/>
                <w:b w:val="false"/>
                <w:i w:val="false"/>
                <w:color w:val="000000"/>
                <w:sz w:val="20"/>
              </w:rPr>
              <w:t>
</w:t>
            </w:r>
            <w:r>
              <w:rPr>
                <w:rFonts w:ascii="Times New Roman"/>
                <w:b w:val="false"/>
                <w:i w:val="false"/>
                <w:color w:val="000000"/>
                <w:sz w:val="20"/>
              </w:rPr>
              <w:t>проектов, формирование</w:t>
            </w:r>
            <w:r>
              <w:br/>
            </w:r>
            <w:r>
              <w:rPr>
                <w:rFonts w:ascii="Times New Roman"/>
                <w:b w:val="false"/>
                <w:i w:val="false"/>
                <w:color w:val="000000"/>
                <w:sz w:val="20"/>
              </w:rPr>
              <w:t>
</w:t>
            </w:r>
            <w:r>
              <w:rPr>
                <w:rFonts w:ascii="Times New Roman"/>
                <w:b w:val="false"/>
                <w:i w:val="false"/>
                <w:color w:val="000000"/>
                <w:sz w:val="20"/>
              </w:rPr>
              <w:t>новых транзитных</w:t>
            </w:r>
            <w:r>
              <w:br/>
            </w:r>
            <w:r>
              <w:rPr>
                <w:rFonts w:ascii="Times New Roman"/>
                <w:b w:val="false"/>
                <w:i w:val="false"/>
                <w:color w:val="000000"/>
                <w:sz w:val="20"/>
              </w:rPr>
              <w:t>
</w:t>
            </w:r>
            <w:r>
              <w:rPr>
                <w:rFonts w:ascii="Times New Roman"/>
                <w:b w:val="false"/>
                <w:i w:val="false"/>
                <w:color w:val="000000"/>
                <w:sz w:val="20"/>
              </w:rPr>
              <w:t>транспортных магистралей</w:t>
            </w:r>
            <w:r>
              <w:br/>
            </w:r>
            <w:r>
              <w:rPr>
                <w:rFonts w:ascii="Times New Roman"/>
                <w:b w:val="false"/>
                <w:i w:val="false"/>
                <w:color w:val="000000"/>
                <w:sz w:val="20"/>
              </w:rPr>
              <w:t>
</w:t>
            </w:r>
            <w:r>
              <w:rPr>
                <w:rFonts w:ascii="Times New Roman"/>
                <w:b w:val="false"/>
                <w:i w:val="false"/>
                <w:color w:val="000000"/>
                <w:sz w:val="20"/>
              </w:rPr>
              <w:t>континентального значения,</w:t>
            </w:r>
            <w:r>
              <w:br/>
            </w:r>
            <w:r>
              <w:rPr>
                <w:rFonts w:ascii="Times New Roman"/>
                <w:b w:val="false"/>
                <w:i w:val="false"/>
                <w:color w:val="000000"/>
                <w:sz w:val="20"/>
              </w:rPr>
              <w:t>
</w:t>
            </w:r>
            <w:r>
              <w:rPr>
                <w:rFonts w:ascii="Times New Roman"/>
                <w:b w:val="false"/>
                <w:i w:val="false"/>
                <w:color w:val="000000"/>
                <w:sz w:val="20"/>
              </w:rPr>
              <w:t>транс и евроазиатских</w:t>
            </w:r>
            <w:r>
              <w:br/>
            </w:r>
            <w:r>
              <w:rPr>
                <w:rFonts w:ascii="Times New Roman"/>
                <w:b w:val="false"/>
                <w:i w:val="false"/>
                <w:color w:val="000000"/>
                <w:sz w:val="20"/>
              </w:rPr>
              <w:t>
</w:t>
            </w:r>
            <w:r>
              <w:rPr>
                <w:rFonts w:ascii="Times New Roman"/>
                <w:b w:val="false"/>
                <w:i w:val="false"/>
                <w:color w:val="000000"/>
                <w:sz w:val="20"/>
              </w:rPr>
              <w:t>сухопутных транспортных</w:t>
            </w:r>
            <w:r>
              <w:br/>
            </w:r>
            <w:r>
              <w:rPr>
                <w:rFonts w:ascii="Times New Roman"/>
                <w:b w:val="false"/>
                <w:i w:val="false"/>
                <w:color w:val="000000"/>
                <w:sz w:val="20"/>
              </w:rPr>
              <w:t>
</w:t>
            </w:r>
            <w:r>
              <w:rPr>
                <w:rFonts w:ascii="Times New Roman"/>
                <w:b w:val="false"/>
                <w:i w:val="false"/>
                <w:color w:val="000000"/>
                <w:sz w:val="20"/>
              </w:rPr>
              <w:t>коридоров</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дохода от</w:t>
            </w:r>
            <w:r>
              <w:br/>
            </w:r>
            <w:r>
              <w:rPr>
                <w:rFonts w:ascii="Times New Roman"/>
                <w:b w:val="false"/>
                <w:i w:val="false"/>
                <w:color w:val="000000"/>
                <w:sz w:val="20"/>
              </w:rPr>
              <w:t>
</w:t>
            </w:r>
            <w:r>
              <w:rPr>
                <w:rFonts w:ascii="Times New Roman"/>
                <w:b w:val="false"/>
                <w:i w:val="false"/>
                <w:color w:val="000000"/>
                <w:sz w:val="20"/>
              </w:rPr>
              <w:t>транзитных перевозок</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средней</w:t>
            </w:r>
            <w:r>
              <w:br/>
            </w:r>
            <w:r>
              <w:rPr>
                <w:rFonts w:ascii="Times New Roman"/>
                <w:b w:val="false"/>
                <w:i w:val="false"/>
                <w:color w:val="000000"/>
                <w:sz w:val="20"/>
              </w:rPr>
              <w:t>
</w:t>
            </w:r>
            <w:r>
              <w:rPr>
                <w:rFonts w:ascii="Times New Roman"/>
                <w:b w:val="false"/>
                <w:i w:val="false"/>
                <w:color w:val="000000"/>
                <w:sz w:val="20"/>
              </w:rPr>
              <w:t>скорости движения</w:t>
            </w:r>
            <w:r>
              <w:br/>
            </w:r>
            <w:r>
              <w:rPr>
                <w:rFonts w:ascii="Times New Roman"/>
                <w:b w:val="false"/>
                <w:i w:val="false"/>
                <w:color w:val="000000"/>
                <w:sz w:val="20"/>
              </w:rPr>
              <w:t>
</w:t>
            </w:r>
            <w:r>
              <w:rPr>
                <w:rFonts w:ascii="Times New Roman"/>
                <w:b w:val="false"/>
                <w:i w:val="false"/>
                <w:color w:val="000000"/>
                <w:sz w:val="20"/>
              </w:rPr>
              <w:t>грузовых поездов по</w:t>
            </w:r>
            <w:r>
              <w:br/>
            </w:r>
            <w:r>
              <w:rPr>
                <w:rFonts w:ascii="Times New Roman"/>
                <w:b w:val="false"/>
                <w:i w:val="false"/>
                <w:color w:val="000000"/>
                <w:sz w:val="20"/>
              </w:rPr>
              <w:t>
</w:t>
            </w:r>
            <w:r>
              <w:rPr>
                <w:rFonts w:ascii="Times New Roman"/>
                <w:b w:val="false"/>
                <w:i w:val="false"/>
                <w:color w:val="000000"/>
                <w:sz w:val="20"/>
              </w:rPr>
              <w:t>транзитным участкам</w:t>
            </w:r>
            <w:r>
              <w:br/>
            </w:r>
            <w:r>
              <w:rPr>
                <w:rFonts w:ascii="Times New Roman"/>
                <w:b w:val="false"/>
                <w:i w:val="false"/>
                <w:color w:val="000000"/>
                <w:sz w:val="20"/>
              </w:rPr>
              <w:t>
</w:t>
            </w:r>
            <w:r>
              <w:rPr>
                <w:rFonts w:ascii="Times New Roman"/>
                <w:b w:val="false"/>
                <w:i w:val="false"/>
                <w:color w:val="000000"/>
                <w:sz w:val="20"/>
              </w:rPr>
              <w:t>железных дорог</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средней</w:t>
            </w:r>
            <w:r>
              <w:br/>
            </w:r>
            <w:r>
              <w:rPr>
                <w:rFonts w:ascii="Times New Roman"/>
                <w:b w:val="false"/>
                <w:i w:val="false"/>
                <w:color w:val="000000"/>
                <w:sz w:val="20"/>
              </w:rPr>
              <w:t>
</w:t>
            </w:r>
            <w:r>
              <w:rPr>
                <w:rFonts w:ascii="Times New Roman"/>
                <w:b w:val="false"/>
                <w:i w:val="false"/>
                <w:color w:val="000000"/>
                <w:sz w:val="20"/>
              </w:rPr>
              <w:t>скорости движения грузов</w:t>
            </w:r>
            <w:r>
              <w:br/>
            </w:r>
            <w:r>
              <w:rPr>
                <w:rFonts w:ascii="Times New Roman"/>
                <w:b w:val="false"/>
                <w:i w:val="false"/>
                <w:color w:val="000000"/>
                <w:sz w:val="20"/>
              </w:rPr>
              <w:t>
</w:t>
            </w:r>
            <w:r>
              <w:rPr>
                <w:rFonts w:ascii="Times New Roman"/>
                <w:b w:val="false"/>
                <w:i w:val="false"/>
                <w:color w:val="000000"/>
                <w:sz w:val="20"/>
              </w:rPr>
              <w:t>по автомобильным</w:t>
            </w:r>
            <w:r>
              <w:br/>
            </w:r>
            <w:r>
              <w:rPr>
                <w:rFonts w:ascii="Times New Roman"/>
                <w:b w:val="false"/>
                <w:i w:val="false"/>
                <w:color w:val="000000"/>
                <w:sz w:val="20"/>
              </w:rPr>
              <w:t>
</w:t>
            </w:r>
            <w:r>
              <w:rPr>
                <w:rFonts w:ascii="Times New Roman"/>
                <w:b w:val="false"/>
                <w:i w:val="false"/>
                <w:color w:val="000000"/>
                <w:sz w:val="20"/>
              </w:rPr>
              <w:t>транзитным коридорам</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автотранспортных средств,</w:t>
            </w:r>
            <w:r>
              <w:br/>
            </w:r>
            <w:r>
              <w:rPr>
                <w:rFonts w:ascii="Times New Roman"/>
                <w:b w:val="false"/>
                <w:i w:val="false"/>
                <w:color w:val="000000"/>
                <w:sz w:val="20"/>
              </w:rPr>
              <w:t>
</w:t>
            </w:r>
            <w:r>
              <w:rPr>
                <w:rFonts w:ascii="Times New Roman"/>
                <w:b w:val="false"/>
                <w:i w:val="false"/>
                <w:color w:val="000000"/>
                <w:sz w:val="20"/>
              </w:rPr>
              <w:t>проследовавших транзитом</w:t>
            </w:r>
            <w:r>
              <w:br/>
            </w:r>
            <w:r>
              <w:rPr>
                <w:rFonts w:ascii="Times New Roman"/>
                <w:b w:val="false"/>
                <w:i w:val="false"/>
                <w:color w:val="000000"/>
                <w:sz w:val="20"/>
              </w:rPr>
              <w:t>
</w:t>
            </w:r>
            <w:r>
              <w:rPr>
                <w:rFonts w:ascii="Times New Roman"/>
                <w:b w:val="false"/>
                <w:i w:val="false"/>
                <w:color w:val="000000"/>
                <w:sz w:val="20"/>
              </w:rPr>
              <w:t>по территории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МФ (КТК), МИНТ</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административных</w:t>
            </w:r>
            <w:r>
              <w:br/>
            </w:r>
            <w:r>
              <w:rPr>
                <w:rFonts w:ascii="Times New Roman"/>
                <w:b w:val="false"/>
                <w:i w:val="false"/>
                <w:color w:val="000000"/>
                <w:sz w:val="20"/>
              </w:rPr>
              <w:t>
</w:t>
            </w:r>
            <w:r>
              <w:rPr>
                <w:rFonts w:ascii="Times New Roman"/>
                <w:b w:val="false"/>
                <w:i w:val="false"/>
                <w:color w:val="000000"/>
                <w:sz w:val="20"/>
              </w:rPr>
              <w:t>барьеров</w:t>
            </w:r>
          </w:p>
        </w:tc>
      </w:tr>
    </w:tbl>
    <w:bookmarkStart w:name="z178" w:id="42"/>
    <w:p>
      <w:pPr>
        <w:spacing w:after="0"/>
        <w:ind w:left="0"/>
        <w:jc w:val="left"/>
      </w:pPr>
      <w:r>
        <w:rPr>
          <w:rFonts w:ascii="Times New Roman"/>
          <w:b/>
          <w:i w:val="false"/>
          <w:color w:val="000000"/>
        </w:rPr>
        <w:t xml:space="preserve"> 
Раздел 6. Управление рисками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5009"/>
        <w:gridCol w:w="4909"/>
      </w:tblGrid>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возможного риска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Возможные последствия в</w:t>
            </w:r>
            <w:r>
              <w:br/>
            </w:r>
            <w:r>
              <w:rPr>
                <w:rFonts w:ascii="Times New Roman"/>
                <w:b/>
                <w:i w:val="false"/>
                <w:color w:val="000000"/>
                <w:sz w:val="20"/>
              </w:rPr>
              <w:t>
случае непринятия мер по</w:t>
            </w:r>
            <w:r>
              <w:br/>
            </w:r>
            <w:r>
              <w:rPr>
                <w:rFonts w:ascii="Times New Roman"/>
                <w:b/>
                <w:i w:val="false"/>
                <w:color w:val="000000"/>
                <w:sz w:val="20"/>
              </w:rPr>
              <w:t>
управлению рисками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Мероприятия по управлению рисками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Внешние риски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Геополитические</w:t>
            </w:r>
            <w:r>
              <w:br/>
            </w:r>
            <w:r>
              <w:rPr>
                <w:rFonts w:ascii="Times New Roman"/>
                <w:b w:val="false"/>
                <w:i w:val="false"/>
                <w:color w:val="000000"/>
                <w:sz w:val="20"/>
              </w:rPr>
              <w:t>
риски</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Международные</w:t>
            </w:r>
            <w:r>
              <w:br/>
            </w:r>
            <w:r>
              <w:rPr>
                <w:rFonts w:ascii="Times New Roman"/>
                <w:b w:val="false"/>
                <w:i w:val="false"/>
                <w:color w:val="000000"/>
                <w:sz w:val="20"/>
              </w:rPr>
              <w:t>
транспортные сети во</w:t>
            </w:r>
            <w:r>
              <w:br/>
            </w:r>
            <w:r>
              <w:rPr>
                <w:rFonts w:ascii="Times New Roman"/>
                <w:b w:val="false"/>
                <w:i w:val="false"/>
                <w:color w:val="000000"/>
                <w:sz w:val="20"/>
              </w:rPr>
              <w:t>
многом зависят от</w:t>
            </w:r>
            <w:r>
              <w:br/>
            </w:r>
            <w:r>
              <w:rPr>
                <w:rFonts w:ascii="Times New Roman"/>
                <w:b w:val="false"/>
                <w:i w:val="false"/>
                <w:color w:val="000000"/>
                <w:sz w:val="20"/>
              </w:rPr>
              <w:t>
стабильной политической</w:t>
            </w:r>
            <w:r>
              <w:br/>
            </w:r>
            <w:r>
              <w:rPr>
                <w:rFonts w:ascii="Times New Roman"/>
                <w:b w:val="false"/>
                <w:i w:val="false"/>
                <w:color w:val="000000"/>
                <w:sz w:val="20"/>
              </w:rPr>
              <w:t>
ситуации в соседних странах</w:t>
            </w:r>
            <w:r>
              <w:br/>
            </w:r>
            <w:r>
              <w:rPr>
                <w:rFonts w:ascii="Times New Roman"/>
                <w:b w:val="false"/>
                <w:i w:val="false"/>
                <w:color w:val="000000"/>
                <w:sz w:val="20"/>
              </w:rPr>
              <w:t>
2. В частности, реализация</w:t>
            </w:r>
            <w:r>
              <w:br/>
            </w:r>
            <w:r>
              <w:rPr>
                <w:rFonts w:ascii="Times New Roman"/>
                <w:b w:val="false"/>
                <w:i w:val="false"/>
                <w:color w:val="000000"/>
                <w:sz w:val="20"/>
              </w:rPr>
              <w:t>
проекта развития</w:t>
            </w:r>
            <w:r>
              <w:br/>
            </w:r>
            <w:r>
              <w:rPr>
                <w:rFonts w:ascii="Times New Roman"/>
                <w:b w:val="false"/>
                <w:i w:val="false"/>
                <w:color w:val="000000"/>
                <w:sz w:val="20"/>
              </w:rPr>
              <w:t>
международного</w:t>
            </w:r>
            <w:r>
              <w:br/>
            </w:r>
            <w:r>
              <w:rPr>
                <w:rFonts w:ascii="Times New Roman"/>
                <w:b w:val="false"/>
                <w:i w:val="false"/>
                <w:color w:val="000000"/>
                <w:sz w:val="20"/>
              </w:rPr>
              <w:t>
транспортного коридора</w:t>
            </w:r>
            <w:r>
              <w:br/>
            </w:r>
            <w:r>
              <w:rPr>
                <w:rFonts w:ascii="Times New Roman"/>
                <w:b w:val="false"/>
                <w:i w:val="false"/>
                <w:color w:val="000000"/>
                <w:sz w:val="20"/>
              </w:rPr>
              <w:t>
«Север - Юг», проходящего</w:t>
            </w:r>
            <w:r>
              <w:br/>
            </w:r>
            <w:r>
              <w:rPr>
                <w:rFonts w:ascii="Times New Roman"/>
                <w:b w:val="false"/>
                <w:i w:val="false"/>
                <w:color w:val="000000"/>
                <w:sz w:val="20"/>
              </w:rPr>
              <w:t>
через территорию</w:t>
            </w:r>
            <w:r>
              <w:br/>
            </w:r>
            <w:r>
              <w:rPr>
                <w:rFonts w:ascii="Times New Roman"/>
                <w:b w:val="false"/>
                <w:i w:val="false"/>
                <w:color w:val="000000"/>
                <w:sz w:val="20"/>
              </w:rPr>
              <w:t>
Ирана, может быть</w:t>
            </w:r>
            <w:r>
              <w:br/>
            </w:r>
            <w:r>
              <w:rPr>
                <w:rFonts w:ascii="Times New Roman"/>
                <w:b w:val="false"/>
                <w:i w:val="false"/>
                <w:color w:val="000000"/>
                <w:sz w:val="20"/>
              </w:rPr>
              <w:t>
поставлена под угрозу в</w:t>
            </w:r>
            <w:r>
              <w:br/>
            </w:r>
            <w:r>
              <w:rPr>
                <w:rFonts w:ascii="Times New Roman"/>
                <w:b w:val="false"/>
                <w:i w:val="false"/>
                <w:color w:val="000000"/>
                <w:sz w:val="20"/>
              </w:rPr>
              <w:t>
случае резкого ухудшения</w:t>
            </w:r>
            <w:r>
              <w:br/>
            </w:r>
            <w:r>
              <w:rPr>
                <w:rFonts w:ascii="Times New Roman"/>
                <w:b w:val="false"/>
                <w:i w:val="false"/>
                <w:color w:val="000000"/>
                <w:sz w:val="20"/>
              </w:rPr>
              <w:t>
отношений и начала</w:t>
            </w:r>
            <w:r>
              <w:br/>
            </w:r>
            <w:r>
              <w:rPr>
                <w:rFonts w:ascii="Times New Roman"/>
                <w:b w:val="false"/>
                <w:i w:val="false"/>
                <w:color w:val="000000"/>
                <w:sz w:val="20"/>
              </w:rPr>
              <w:t>
военного конфликта между</w:t>
            </w:r>
            <w:r>
              <w:br/>
            </w:r>
            <w:r>
              <w:rPr>
                <w:rFonts w:ascii="Times New Roman"/>
                <w:b w:val="false"/>
                <w:i w:val="false"/>
                <w:color w:val="000000"/>
                <w:sz w:val="20"/>
              </w:rPr>
              <w:t>
Ираном и США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 снижение данных</w:t>
            </w:r>
            <w:r>
              <w:br/>
            </w:r>
            <w:r>
              <w:rPr>
                <w:rFonts w:ascii="Times New Roman"/>
                <w:b w:val="false"/>
                <w:i w:val="false"/>
                <w:color w:val="000000"/>
                <w:sz w:val="20"/>
              </w:rPr>
              <w:t>
рисков повлияет активное</w:t>
            </w:r>
            <w:r>
              <w:br/>
            </w:r>
            <w:r>
              <w:rPr>
                <w:rFonts w:ascii="Times New Roman"/>
                <w:b w:val="false"/>
                <w:i w:val="false"/>
                <w:color w:val="000000"/>
                <w:sz w:val="20"/>
              </w:rPr>
              <w:t>
взаимодействие с</w:t>
            </w:r>
            <w:r>
              <w:br/>
            </w:r>
            <w:r>
              <w:rPr>
                <w:rFonts w:ascii="Times New Roman"/>
                <w:b w:val="false"/>
                <w:i w:val="false"/>
                <w:color w:val="000000"/>
                <w:sz w:val="20"/>
              </w:rPr>
              <w:t>
международными и</w:t>
            </w:r>
            <w:r>
              <w:br/>
            </w:r>
            <w:r>
              <w:rPr>
                <w:rFonts w:ascii="Times New Roman"/>
                <w:b w:val="false"/>
                <w:i w:val="false"/>
                <w:color w:val="000000"/>
                <w:sz w:val="20"/>
              </w:rPr>
              <w:t>
региональными организациями</w:t>
            </w:r>
            <w:r>
              <w:br/>
            </w:r>
            <w:r>
              <w:rPr>
                <w:rFonts w:ascii="Times New Roman"/>
                <w:b w:val="false"/>
                <w:i w:val="false"/>
                <w:color w:val="000000"/>
                <w:sz w:val="20"/>
              </w:rPr>
              <w:t>
по развитию международных</w:t>
            </w:r>
            <w:r>
              <w:br/>
            </w:r>
            <w:r>
              <w:rPr>
                <w:rFonts w:ascii="Times New Roman"/>
                <w:b w:val="false"/>
                <w:i w:val="false"/>
                <w:color w:val="000000"/>
                <w:sz w:val="20"/>
              </w:rPr>
              <w:t>
транспортных коридоров</w:t>
            </w:r>
            <w:r>
              <w:br/>
            </w:r>
            <w:r>
              <w:rPr>
                <w:rFonts w:ascii="Times New Roman"/>
                <w:b w:val="false"/>
                <w:i w:val="false"/>
                <w:color w:val="000000"/>
                <w:sz w:val="20"/>
              </w:rPr>
              <w:t>
Республики Казахстан.</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Техногенные и</w:t>
            </w:r>
            <w:r>
              <w:br/>
            </w:r>
            <w:r>
              <w:rPr>
                <w:rFonts w:ascii="Times New Roman"/>
                <w:b w:val="false"/>
                <w:i w:val="false"/>
                <w:color w:val="000000"/>
                <w:sz w:val="20"/>
              </w:rPr>
              <w:t>
экологические</w:t>
            </w:r>
            <w:r>
              <w:br/>
            </w:r>
            <w:r>
              <w:rPr>
                <w:rFonts w:ascii="Times New Roman"/>
                <w:b w:val="false"/>
                <w:i w:val="false"/>
                <w:color w:val="000000"/>
                <w:sz w:val="20"/>
              </w:rPr>
              <w:t>
риски</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Крупная техногенная или</w:t>
            </w:r>
            <w:r>
              <w:br/>
            </w:r>
            <w:r>
              <w:rPr>
                <w:rFonts w:ascii="Times New Roman"/>
                <w:b w:val="false"/>
                <w:i w:val="false"/>
                <w:color w:val="000000"/>
                <w:sz w:val="20"/>
              </w:rPr>
              <w:t>
экологическая катастрофа,</w:t>
            </w:r>
            <w:r>
              <w:br/>
            </w:r>
            <w:r>
              <w:rPr>
                <w:rFonts w:ascii="Times New Roman"/>
                <w:b w:val="false"/>
                <w:i w:val="false"/>
                <w:color w:val="000000"/>
                <w:sz w:val="20"/>
              </w:rPr>
              <w:t>
вероятность которой</w:t>
            </w:r>
            <w:r>
              <w:br/>
            </w:r>
            <w:r>
              <w:rPr>
                <w:rFonts w:ascii="Times New Roman"/>
                <w:b w:val="false"/>
                <w:i w:val="false"/>
                <w:color w:val="000000"/>
                <w:sz w:val="20"/>
              </w:rPr>
              <w:t>
повышается по мере износа</w:t>
            </w:r>
            <w:r>
              <w:br/>
            </w:r>
            <w:r>
              <w:rPr>
                <w:rFonts w:ascii="Times New Roman"/>
                <w:b w:val="false"/>
                <w:i w:val="false"/>
                <w:color w:val="000000"/>
                <w:sz w:val="20"/>
              </w:rPr>
              <w:t>
транспортной инфраструктуры</w:t>
            </w:r>
            <w:r>
              <w:br/>
            </w:r>
            <w:r>
              <w:rPr>
                <w:rFonts w:ascii="Times New Roman"/>
                <w:b w:val="false"/>
                <w:i w:val="false"/>
                <w:color w:val="000000"/>
                <w:sz w:val="20"/>
              </w:rPr>
              <w:t>
и подвижного состава,</w:t>
            </w:r>
            <w:r>
              <w:br/>
            </w:r>
            <w:r>
              <w:rPr>
                <w:rFonts w:ascii="Times New Roman"/>
                <w:b w:val="false"/>
                <w:i w:val="false"/>
                <w:color w:val="000000"/>
                <w:sz w:val="20"/>
              </w:rPr>
              <w:t>
потребует серьезных</w:t>
            </w:r>
            <w:r>
              <w:br/>
            </w:r>
            <w:r>
              <w:rPr>
                <w:rFonts w:ascii="Times New Roman"/>
                <w:b w:val="false"/>
                <w:i w:val="false"/>
                <w:color w:val="000000"/>
                <w:sz w:val="20"/>
              </w:rPr>
              <w:t>
дополнительных</w:t>
            </w:r>
            <w:r>
              <w:br/>
            </w:r>
            <w:r>
              <w:rPr>
                <w:rFonts w:ascii="Times New Roman"/>
                <w:b w:val="false"/>
                <w:i w:val="false"/>
                <w:color w:val="000000"/>
                <w:sz w:val="20"/>
              </w:rPr>
              <w:t>
капиталовложений и приведут</w:t>
            </w:r>
            <w:r>
              <w:br/>
            </w:r>
            <w:r>
              <w:rPr>
                <w:rFonts w:ascii="Times New Roman"/>
                <w:b w:val="false"/>
                <w:i w:val="false"/>
                <w:color w:val="000000"/>
                <w:sz w:val="20"/>
              </w:rPr>
              <w:t>
к отвлечению средств с</w:t>
            </w:r>
            <w:r>
              <w:br/>
            </w:r>
            <w:r>
              <w:rPr>
                <w:rFonts w:ascii="Times New Roman"/>
                <w:b w:val="false"/>
                <w:i w:val="false"/>
                <w:color w:val="000000"/>
                <w:sz w:val="20"/>
              </w:rPr>
              <w:t>
других объектов</w:t>
            </w:r>
            <w:r>
              <w:br/>
            </w:r>
            <w:r>
              <w:rPr>
                <w:rFonts w:ascii="Times New Roman"/>
                <w:b w:val="false"/>
                <w:i w:val="false"/>
                <w:color w:val="000000"/>
                <w:sz w:val="20"/>
              </w:rPr>
              <w:t>
транспортной системы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Для снижения данного</w:t>
            </w:r>
            <w:r>
              <w:br/>
            </w:r>
            <w:r>
              <w:rPr>
                <w:rFonts w:ascii="Times New Roman"/>
                <w:b w:val="false"/>
                <w:i w:val="false"/>
                <w:color w:val="000000"/>
                <w:sz w:val="20"/>
              </w:rPr>
              <w:t>
риска требуется</w:t>
            </w:r>
            <w:r>
              <w:br/>
            </w:r>
            <w:r>
              <w:rPr>
                <w:rFonts w:ascii="Times New Roman"/>
                <w:b w:val="false"/>
                <w:i w:val="false"/>
                <w:color w:val="000000"/>
                <w:sz w:val="20"/>
              </w:rPr>
              <w:t>
внедрение передовых</w:t>
            </w:r>
            <w:r>
              <w:br/>
            </w:r>
            <w:r>
              <w:rPr>
                <w:rFonts w:ascii="Times New Roman"/>
                <w:b w:val="false"/>
                <w:i w:val="false"/>
                <w:color w:val="000000"/>
                <w:sz w:val="20"/>
              </w:rPr>
              <w:t>
технических и</w:t>
            </w:r>
            <w:r>
              <w:br/>
            </w:r>
            <w:r>
              <w:rPr>
                <w:rFonts w:ascii="Times New Roman"/>
                <w:b w:val="false"/>
                <w:i w:val="false"/>
                <w:color w:val="000000"/>
                <w:sz w:val="20"/>
              </w:rPr>
              <w:t>
экологических регламентов,</w:t>
            </w:r>
            <w:r>
              <w:br/>
            </w:r>
            <w:r>
              <w:rPr>
                <w:rFonts w:ascii="Times New Roman"/>
                <w:b w:val="false"/>
                <w:i w:val="false"/>
                <w:color w:val="000000"/>
                <w:sz w:val="20"/>
              </w:rPr>
              <w:t>
стандартов,</w:t>
            </w:r>
            <w:r>
              <w:br/>
            </w:r>
            <w:r>
              <w:rPr>
                <w:rFonts w:ascii="Times New Roman"/>
                <w:b w:val="false"/>
                <w:i w:val="false"/>
                <w:color w:val="000000"/>
                <w:sz w:val="20"/>
              </w:rPr>
              <w:t>
модернизация транспортных</w:t>
            </w:r>
            <w:r>
              <w:br/>
            </w:r>
            <w:r>
              <w:rPr>
                <w:rFonts w:ascii="Times New Roman"/>
                <w:b w:val="false"/>
                <w:i w:val="false"/>
                <w:color w:val="000000"/>
                <w:sz w:val="20"/>
              </w:rPr>
              <w:t>
активов.</w:t>
            </w:r>
            <w:r>
              <w:br/>
            </w:r>
            <w:r>
              <w:rPr>
                <w:rFonts w:ascii="Times New Roman"/>
                <w:b w:val="false"/>
                <w:i w:val="false"/>
                <w:color w:val="000000"/>
                <w:sz w:val="20"/>
              </w:rPr>
              <w:t>
2. Разработка совместно с</w:t>
            </w:r>
            <w:r>
              <w:br/>
            </w:r>
            <w:r>
              <w:rPr>
                <w:rFonts w:ascii="Times New Roman"/>
                <w:b w:val="false"/>
                <w:i w:val="false"/>
                <w:color w:val="000000"/>
                <w:sz w:val="20"/>
              </w:rPr>
              <w:t>
МЧС РК и другими</w:t>
            </w:r>
            <w:r>
              <w:br/>
            </w:r>
            <w:r>
              <w:rPr>
                <w:rFonts w:ascii="Times New Roman"/>
                <w:b w:val="false"/>
                <w:i w:val="false"/>
                <w:color w:val="000000"/>
                <w:sz w:val="20"/>
              </w:rPr>
              <w:t>
заинтересованными</w:t>
            </w:r>
            <w:r>
              <w:br/>
            </w:r>
            <w:r>
              <w:rPr>
                <w:rFonts w:ascii="Times New Roman"/>
                <w:b w:val="false"/>
                <w:i w:val="false"/>
                <w:color w:val="000000"/>
                <w:sz w:val="20"/>
              </w:rPr>
              <w:t>
госорганами</w:t>
            </w:r>
            <w:r>
              <w:br/>
            </w:r>
            <w:r>
              <w:rPr>
                <w:rFonts w:ascii="Times New Roman"/>
                <w:b w:val="false"/>
                <w:i w:val="false"/>
                <w:color w:val="000000"/>
                <w:sz w:val="20"/>
              </w:rPr>
              <w:t>
Плана действий по</w:t>
            </w:r>
            <w:r>
              <w:br/>
            </w:r>
            <w:r>
              <w:rPr>
                <w:rFonts w:ascii="Times New Roman"/>
                <w:b w:val="false"/>
                <w:i w:val="false"/>
                <w:color w:val="000000"/>
                <w:sz w:val="20"/>
              </w:rPr>
              <w:t>
организации</w:t>
            </w:r>
            <w:r>
              <w:br/>
            </w:r>
            <w:r>
              <w:rPr>
                <w:rFonts w:ascii="Times New Roman"/>
                <w:b w:val="false"/>
                <w:i w:val="false"/>
                <w:color w:val="000000"/>
                <w:sz w:val="20"/>
              </w:rPr>
              <w:t>
спасательных работ и</w:t>
            </w:r>
            <w:r>
              <w:br/>
            </w:r>
            <w:r>
              <w:rPr>
                <w:rFonts w:ascii="Times New Roman"/>
                <w:b w:val="false"/>
                <w:i w:val="false"/>
                <w:color w:val="000000"/>
                <w:sz w:val="20"/>
              </w:rPr>
              <w:t>
ликвидации аварийных</w:t>
            </w:r>
            <w:r>
              <w:br/>
            </w:r>
            <w:r>
              <w:rPr>
                <w:rFonts w:ascii="Times New Roman"/>
                <w:b w:val="false"/>
                <w:i w:val="false"/>
                <w:color w:val="000000"/>
                <w:sz w:val="20"/>
              </w:rPr>
              <w:t>
ситуаций</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Ценовые риски</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Критическим фактором для</w:t>
            </w:r>
            <w:r>
              <w:br/>
            </w:r>
            <w:r>
              <w:rPr>
                <w:rFonts w:ascii="Times New Roman"/>
                <w:b w:val="false"/>
                <w:i w:val="false"/>
                <w:color w:val="000000"/>
                <w:sz w:val="20"/>
              </w:rPr>
              <w:t>
развития транспортной</w:t>
            </w:r>
            <w:r>
              <w:br/>
            </w:r>
            <w:r>
              <w:rPr>
                <w:rFonts w:ascii="Times New Roman"/>
                <w:b w:val="false"/>
                <w:i w:val="false"/>
                <w:color w:val="000000"/>
                <w:sz w:val="20"/>
              </w:rPr>
              <w:t>
отрасли остаются мировые</w:t>
            </w:r>
            <w:r>
              <w:br/>
            </w:r>
            <w:r>
              <w:rPr>
                <w:rFonts w:ascii="Times New Roman"/>
                <w:b w:val="false"/>
                <w:i w:val="false"/>
                <w:color w:val="000000"/>
                <w:sz w:val="20"/>
              </w:rPr>
              <w:t>
цены на энергоносители,</w:t>
            </w:r>
            <w:r>
              <w:br/>
            </w:r>
            <w:r>
              <w:rPr>
                <w:rFonts w:ascii="Times New Roman"/>
                <w:b w:val="false"/>
                <w:i w:val="false"/>
                <w:color w:val="000000"/>
                <w:sz w:val="20"/>
              </w:rPr>
              <w:t>
которые формируют вместе</w:t>
            </w:r>
            <w:r>
              <w:br/>
            </w:r>
            <w:r>
              <w:rPr>
                <w:rFonts w:ascii="Times New Roman"/>
                <w:b w:val="false"/>
                <w:i w:val="false"/>
                <w:color w:val="000000"/>
                <w:sz w:val="20"/>
              </w:rPr>
              <w:t>
с продукцией</w:t>
            </w:r>
            <w:r>
              <w:br/>
            </w:r>
            <w:r>
              <w:rPr>
                <w:rFonts w:ascii="Times New Roman"/>
                <w:b w:val="false"/>
                <w:i w:val="false"/>
                <w:color w:val="000000"/>
                <w:sz w:val="20"/>
              </w:rPr>
              <w:t>
металлургических</w:t>
            </w:r>
            <w:r>
              <w:br/>
            </w:r>
            <w:r>
              <w:rPr>
                <w:rFonts w:ascii="Times New Roman"/>
                <w:b w:val="false"/>
                <w:i w:val="false"/>
                <w:color w:val="000000"/>
                <w:sz w:val="20"/>
              </w:rPr>
              <w:t>
предприятий</w:t>
            </w:r>
            <w:r>
              <w:br/>
            </w:r>
            <w:r>
              <w:rPr>
                <w:rFonts w:ascii="Times New Roman"/>
                <w:b w:val="false"/>
                <w:i w:val="false"/>
                <w:color w:val="000000"/>
                <w:sz w:val="20"/>
              </w:rPr>
              <w:t>
основную часть российских</w:t>
            </w:r>
            <w:r>
              <w:br/>
            </w:r>
            <w:r>
              <w:rPr>
                <w:rFonts w:ascii="Times New Roman"/>
                <w:b w:val="false"/>
                <w:i w:val="false"/>
                <w:color w:val="000000"/>
                <w:sz w:val="20"/>
              </w:rPr>
              <w:t>
грузопотоков.</w:t>
            </w:r>
            <w:r>
              <w:br/>
            </w:r>
            <w:r>
              <w:rPr>
                <w:rFonts w:ascii="Times New Roman"/>
                <w:b w:val="false"/>
                <w:i w:val="false"/>
                <w:color w:val="000000"/>
                <w:sz w:val="20"/>
              </w:rPr>
              <w:t>
2. Ухудшение мировой</w:t>
            </w:r>
            <w:r>
              <w:br/>
            </w:r>
            <w:r>
              <w:rPr>
                <w:rFonts w:ascii="Times New Roman"/>
                <w:b w:val="false"/>
                <w:i w:val="false"/>
                <w:color w:val="000000"/>
                <w:sz w:val="20"/>
              </w:rPr>
              <w:t>
конъюнктуры в этих</w:t>
            </w:r>
            <w:r>
              <w:br/>
            </w:r>
            <w:r>
              <w:rPr>
                <w:rFonts w:ascii="Times New Roman"/>
                <w:b w:val="false"/>
                <w:i w:val="false"/>
                <w:color w:val="000000"/>
                <w:sz w:val="20"/>
              </w:rPr>
              <w:t>
сегментах может привести не</w:t>
            </w:r>
            <w:r>
              <w:br/>
            </w:r>
            <w:r>
              <w:rPr>
                <w:rFonts w:ascii="Times New Roman"/>
                <w:b w:val="false"/>
                <w:i w:val="false"/>
                <w:color w:val="000000"/>
                <w:sz w:val="20"/>
              </w:rPr>
              <w:t>
столько к снижению</w:t>
            </w:r>
            <w:r>
              <w:br/>
            </w:r>
            <w:r>
              <w:rPr>
                <w:rFonts w:ascii="Times New Roman"/>
                <w:b w:val="false"/>
                <w:i w:val="false"/>
                <w:color w:val="000000"/>
                <w:sz w:val="20"/>
              </w:rPr>
              <w:t>
показателей грузооборота,</w:t>
            </w:r>
            <w:r>
              <w:br/>
            </w:r>
            <w:r>
              <w:rPr>
                <w:rFonts w:ascii="Times New Roman"/>
                <w:b w:val="false"/>
                <w:i w:val="false"/>
                <w:color w:val="000000"/>
                <w:sz w:val="20"/>
              </w:rPr>
              <w:t>
сколько к снижению доходов</w:t>
            </w:r>
            <w:r>
              <w:br/>
            </w:r>
            <w:r>
              <w:rPr>
                <w:rFonts w:ascii="Times New Roman"/>
                <w:b w:val="false"/>
                <w:i w:val="false"/>
                <w:color w:val="000000"/>
                <w:sz w:val="20"/>
              </w:rPr>
              <w:t>
транспортных предприятий</w:t>
            </w:r>
            <w:r>
              <w:br/>
            </w:r>
            <w:r>
              <w:rPr>
                <w:rFonts w:ascii="Times New Roman"/>
                <w:b w:val="false"/>
                <w:i w:val="false"/>
                <w:color w:val="000000"/>
                <w:sz w:val="20"/>
              </w:rPr>
              <w:t>
и, как следствие, к</w:t>
            </w:r>
            <w:r>
              <w:br/>
            </w:r>
            <w:r>
              <w:rPr>
                <w:rFonts w:ascii="Times New Roman"/>
                <w:b w:val="false"/>
                <w:i w:val="false"/>
                <w:color w:val="000000"/>
                <w:sz w:val="20"/>
              </w:rPr>
              <w:t>
снижению возможностей</w:t>
            </w:r>
            <w:r>
              <w:br/>
            </w:r>
            <w:r>
              <w:rPr>
                <w:rFonts w:ascii="Times New Roman"/>
                <w:b w:val="false"/>
                <w:i w:val="false"/>
                <w:color w:val="000000"/>
                <w:sz w:val="20"/>
              </w:rPr>
              <w:t>
инвестиций в</w:t>
            </w:r>
            <w:r>
              <w:br/>
            </w:r>
            <w:r>
              <w:rPr>
                <w:rFonts w:ascii="Times New Roman"/>
                <w:b w:val="false"/>
                <w:i w:val="false"/>
                <w:color w:val="000000"/>
                <w:sz w:val="20"/>
              </w:rPr>
              <w:t>
инфраструктурные проекты.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данного вида</w:t>
            </w:r>
            <w:r>
              <w:br/>
            </w:r>
            <w:r>
              <w:rPr>
                <w:rFonts w:ascii="Times New Roman"/>
                <w:b w:val="false"/>
                <w:i w:val="false"/>
                <w:color w:val="000000"/>
                <w:sz w:val="20"/>
              </w:rPr>
              <w:t>
рисков, зависит от развития</w:t>
            </w:r>
            <w:r>
              <w:br/>
            </w:r>
            <w:r>
              <w:rPr>
                <w:rFonts w:ascii="Times New Roman"/>
                <w:b w:val="false"/>
                <w:i w:val="false"/>
                <w:color w:val="000000"/>
                <w:sz w:val="20"/>
              </w:rPr>
              <w:t>
механизма</w:t>
            </w:r>
            <w:r>
              <w:br/>
            </w:r>
            <w:r>
              <w:rPr>
                <w:rFonts w:ascii="Times New Roman"/>
                <w:b w:val="false"/>
                <w:i w:val="false"/>
                <w:color w:val="000000"/>
                <w:sz w:val="20"/>
              </w:rPr>
              <w:t>
государственно-частного</w:t>
            </w:r>
            <w:r>
              <w:br/>
            </w:r>
            <w:r>
              <w:rPr>
                <w:rFonts w:ascii="Times New Roman"/>
                <w:b w:val="false"/>
                <w:i w:val="false"/>
                <w:color w:val="000000"/>
                <w:sz w:val="20"/>
              </w:rPr>
              <w:t>
партнерства.</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Внутренние риски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r>
              <w:br/>
            </w:r>
            <w:r>
              <w:rPr>
                <w:rFonts w:ascii="Times New Roman"/>
                <w:b w:val="false"/>
                <w:i w:val="false"/>
                <w:color w:val="000000"/>
                <w:sz w:val="20"/>
              </w:rPr>
              <w:t>
квалифициро-</w:t>
            </w:r>
            <w:r>
              <w:br/>
            </w:r>
            <w:r>
              <w:rPr>
                <w:rFonts w:ascii="Times New Roman"/>
                <w:b w:val="false"/>
                <w:i w:val="false"/>
                <w:color w:val="000000"/>
                <w:sz w:val="20"/>
              </w:rPr>
              <w:t>
ванного состава</w:t>
            </w:r>
            <w:r>
              <w:br/>
            </w:r>
            <w:r>
              <w:rPr>
                <w:rFonts w:ascii="Times New Roman"/>
                <w:b w:val="false"/>
                <w:i w:val="false"/>
                <w:color w:val="000000"/>
                <w:sz w:val="20"/>
              </w:rPr>
              <w:t>
из Министерства</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престижа и статуса</w:t>
            </w:r>
            <w:r>
              <w:br/>
            </w:r>
            <w:r>
              <w:rPr>
                <w:rFonts w:ascii="Times New Roman"/>
                <w:b w:val="false"/>
                <w:i w:val="false"/>
                <w:color w:val="000000"/>
                <w:sz w:val="20"/>
              </w:rPr>
              <w:t>
административного и</w:t>
            </w:r>
            <w:r>
              <w:br/>
            </w:r>
            <w:r>
              <w:rPr>
                <w:rFonts w:ascii="Times New Roman"/>
                <w:b w:val="false"/>
                <w:i w:val="false"/>
                <w:color w:val="000000"/>
                <w:sz w:val="20"/>
              </w:rPr>
              <w:t>
государственного служащих,</w:t>
            </w:r>
            <w:r>
              <w:br/>
            </w:r>
            <w:r>
              <w:rPr>
                <w:rFonts w:ascii="Times New Roman"/>
                <w:b w:val="false"/>
                <w:i w:val="false"/>
                <w:color w:val="000000"/>
                <w:sz w:val="20"/>
              </w:rPr>
              <w:t>
их недостаточное моральное</w:t>
            </w:r>
            <w:r>
              <w:br/>
            </w:r>
            <w:r>
              <w:rPr>
                <w:rFonts w:ascii="Times New Roman"/>
                <w:b w:val="false"/>
                <w:i w:val="false"/>
                <w:color w:val="000000"/>
                <w:sz w:val="20"/>
              </w:rPr>
              <w:t>
и материальное</w:t>
            </w:r>
            <w:r>
              <w:br/>
            </w:r>
            <w:r>
              <w:rPr>
                <w:rFonts w:ascii="Times New Roman"/>
                <w:b w:val="false"/>
                <w:i w:val="false"/>
                <w:color w:val="000000"/>
                <w:sz w:val="20"/>
              </w:rPr>
              <w:t>
стимулирование,</w:t>
            </w:r>
            <w:r>
              <w:br/>
            </w:r>
            <w:r>
              <w:rPr>
                <w:rFonts w:ascii="Times New Roman"/>
                <w:b w:val="false"/>
                <w:i w:val="false"/>
                <w:color w:val="000000"/>
                <w:sz w:val="20"/>
              </w:rPr>
              <w:t>
нерешенность жилищных и</w:t>
            </w:r>
            <w:r>
              <w:br/>
            </w:r>
            <w:r>
              <w:rPr>
                <w:rFonts w:ascii="Times New Roman"/>
                <w:b w:val="false"/>
                <w:i w:val="false"/>
                <w:color w:val="000000"/>
                <w:sz w:val="20"/>
              </w:rPr>
              <w:t>
других социальных вопросов</w:t>
            </w:r>
            <w:r>
              <w:br/>
            </w:r>
            <w:r>
              <w:rPr>
                <w:rFonts w:ascii="Times New Roman"/>
                <w:b w:val="false"/>
                <w:i w:val="false"/>
                <w:color w:val="000000"/>
                <w:sz w:val="20"/>
              </w:rPr>
              <w:t>
приведет к оттоку</w:t>
            </w:r>
            <w:r>
              <w:br/>
            </w:r>
            <w:r>
              <w:rPr>
                <w:rFonts w:ascii="Times New Roman"/>
                <w:b w:val="false"/>
                <w:i w:val="false"/>
                <w:color w:val="000000"/>
                <w:sz w:val="20"/>
              </w:rPr>
              <w:t>
высококвалифицированных</w:t>
            </w:r>
            <w:r>
              <w:br/>
            </w:r>
            <w:r>
              <w:rPr>
                <w:rFonts w:ascii="Times New Roman"/>
                <w:b w:val="false"/>
                <w:i w:val="false"/>
                <w:color w:val="000000"/>
                <w:sz w:val="20"/>
              </w:rPr>
              <w:t>
специалистов.</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Взаимодействие с</w:t>
            </w:r>
            <w:r>
              <w:br/>
            </w:r>
            <w:r>
              <w:rPr>
                <w:rFonts w:ascii="Times New Roman"/>
                <w:b w:val="false"/>
                <w:i w:val="false"/>
                <w:color w:val="000000"/>
                <w:sz w:val="20"/>
              </w:rPr>
              <w:t>
учебными заведениями по</w:t>
            </w:r>
            <w:r>
              <w:br/>
            </w:r>
            <w:r>
              <w:rPr>
                <w:rFonts w:ascii="Times New Roman"/>
                <w:b w:val="false"/>
                <w:i w:val="false"/>
                <w:color w:val="000000"/>
                <w:sz w:val="20"/>
              </w:rPr>
              <w:t>
востребованным профессиям,</w:t>
            </w:r>
            <w:r>
              <w:br/>
            </w:r>
            <w:r>
              <w:rPr>
                <w:rFonts w:ascii="Times New Roman"/>
                <w:b w:val="false"/>
                <w:i w:val="false"/>
                <w:color w:val="000000"/>
                <w:sz w:val="20"/>
              </w:rPr>
              <w:t>
обеспечение благоприятных</w:t>
            </w:r>
            <w:r>
              <w:br/>
            </w:r>
            <w:r>
              <w:rPr>
                <w:rFonts w:ascii="Times New Roman"/>
                <w:b w:val="false"/>
                <w:i w:val="false"/>
                <w:color w:val="000000"/>
                <w:sz w:val="20"/>
              </w:rPr>
              <w:t>
условий труда являются</w:t>
            </w:r>
            <w:r>
              <w:br/>
            </w:r>
            <w:r>
              <w:rPr>
                <w:rFonts w:ascii="Times New Roman"/>
                <w:b w:val="false"/>
                <w:i w:val="false"/>
                <w:color w:val="000000"/>
                <w:sz w:val="20"/>
              </w:rPr>
              <w:t>
основными причинами</w:t>
            </w:r>
            <w:r>
              <w:br/>
            </w:r>
            <w:r>
              <w:rPr>
                <w:rFonts w:ascii="Times New Roman"/>
                <w:b w:val="false"/>
                <w:i w:val="false"/>
                <w:color w:val="000000"/>
                <w:sz w:val="20"/>
              </w:rPr>
              <w:t>
снижения данного вида</w:t>
            </w:r>
            <w:r>
              <w:br/>
            </w:r>
            <w:r>
              <w:rPr>
                <w:rFonts w:ascii="Times New Roman"/>
                <w:b w:val="false"/>
                <w:i w:val="false"/>
                <w:color w:val="000000"/>
                <w:sz w:val="20"/>
              </w:rPr>
              <w:t>
рисков.</w:t>
            </w:r>
            <w:r>
              <w:br/>
            </w:r>
            <w:r>
              <w:rPr>
                <w:rFonts w:ascii="Times New Roman"/>
                <w:b w:val="false"/>
                <w:i w:val="false"/>
                <w:color w:val="000000"/>
                <w:sz w:val="20"/>
              </w:rPr>
              <w:t>
2. Повышение квалификации</w:t>
            </w:r>
            <w:r>
              <w:br/>
            </w:r>
            <w:r>
              <w:rPr>
                <w:rFonts w:ascii="Times New Roman"/>
                <w:b w:val="false"/>
                <w:i w:val="false"/>
                <w:color w:val="000000"/>
                <w:sz w:val="20"/>
              </w:rPr>
              <w:t>
служащих;</w:t>
            </w:r>
            <w:r>
              <w:br/>
            </w:r>
            <w:r>
              <w:rPr>
                <w:rFonts w:ascii="Times New Roman"/>
                <w:b w:val="false"/>
                <w:i w:val="false"/>
                <w:color w:val="000000"/>
                <w:sz w:val="20"/>
              </w:rPr>
              <w:t>
3. Моральное стимулирование;</w:t>
            </w:r>
            <w:r>
              <w:br/>
            </w:r>
            <w:r>
              <w:rPr>
                <w:rFonts w:ascii="Times New Roman"/>
                <w:b w:val="false"/>
                <w:i w:val="false"/>
                <w:color w:val="000000"/>
                <w:sz w:val="20"/>
              </w:rPr>
              <w:t>
Следует также отметить, что</w:t>
            </w:r>
            <w:r>
              <w:br/>
            </w:r>
            <w:r>
              <w:rPr>
                <w:rFonts w:ascii="Times New Roman"/>
                <w:b w:val="false"/>
                <w:i w:val="false"/>
                <w:color w:val="000000"/>
                <w:sz w:val="20"/>
              </w:rPr>
              <w:t>
в рамках транспортной</w:t>
            </w:r>
            <w:r>
              <w:br/>
            </w:r>
            <w:r>
              <w:rPr>
                <w:rFonts w:ascii="Times New Roman"/>
                <w:b w:val="false"/>
                <w:i w:val="false"/>
                <w:color w:val="000000"/>
                <w:sz w:val="20"/>
              </w:rPr>
              <w:t>
отрасли успешно реализуются</w:t>
            </w:r>
            <w:r>
              <w:br/>
            </w:r>
            <w:r>
              <w:rPr>
                <w:rFonts w:ascii="Times New Roman"/>
                <w:b w:val="false"/>
                <w:i w:val="false"/>
                <w:color w:val="000000"/>
                <w:sz w:val="20"/>
              </w:rPr>
              <w:t>
равные права и равные</w:t>
            </w:r>
            <w:r>
              <w:br/>
            </w:r>
            <w:r>
              <w:rPr>
                <w:rFonts w:ascii="Times New Roman"/>
                <w:b w:val="false"/>
                <w:i w:val="false"/>
                <w:color w:val="000000"/>
                <w:sz w:val="20"/>
              </w:rPr>
              <w:t>
возможности мужчин</w:t>
            </w:r>
            <w:r>
              <w:br/>
            </w:r>
            <w:r>
              <w:rPr>
                <w:rFonts w:ascii="Times New Roman"/>
                <w:b w:val="false"/>
                <w:i w:val="false"/>
                <w:color w:val="000000"/>
                <w:sz w:val="20"/>
              </w:rPr>
              <w:t>
и женщин с учетом их</w:t>
            </w:r>
            <w:r>
              <w:br/>
            </w:r>
            <w:r>
              <w:rPr>
                <w:rFonts w:ascii="Times New Roman"/>
                <w:b w:val="false"/>
                <w:i w:val="false"/>
                <w:color w:val="000000"/>
                <w:sz w:val="20"/>
              </w:rPr>
              <w:t>
специфики и тендерных</w:t>
            </w:r>
            <w:r>
              <w:br/>
            </w:r>
            <w:r>
              <w:rPr>
                <w:rFonts w:ascii="Times New Roman"/>
                <w:b w:val="false"/>
                <w:i w:val="false"/>
                <w:color w:val="000000"/>
                <w:sz w:val="20"/>
              </w:rPr>
              <w:t>
аспектов: численность</w:t>
            </w:r>
            <w:r>
              <w:br/>
            </w:r>
            <w:r>
              <w:rPr>
                <w:rFonts w:ascii="Times New Roman"/>
                <w:b w:val="false"/>
                <w:i w:val="false"/>
                <w:color w:val="000000"/>
                <w:sz w:val="20"/>
              </w:rPr>
              <w:t>
женщин в Министерстве</w:t>
            </w:r>
            <w:r>
              <w:br/>
            </w:r>
            <w:r>
              <w:rPr>
                <w:rFonts w:ascii="Times New Roman"/>
                <w:b w:val="false"/>
                <w:i w:val="false"/>
                <w:color w:val="000000"/>
                <w:sz w:val="20"/>
              </w:rPr>
              <w:t>
составляет более 40 % от</w:t>
            </w:r>
            <w:r>
              <w:br/>
            </w:r>
            <w:r>
              <w:rPr>
                <w:rFonts w:ascii="Times New Roman"/>
                <w:b w:val="false"/>
                <w:i w:val="false"/>
                <w:color w:val="000000"/>
                <w:sz w:val="20"/>
              </w:rPr>
              <w:t>
фактической численности</w:t>
            </w:r>
            <w:r>
              <w:br/>
            </w:r>
            <w:r>
              <w:rPr>
                <w:rFonts w:ascii="Times New Roman"/>
                <w:b w:val="false"/>
                <w:i w:val="false"/>
                <w:color w:val="000000"/>
                <w:sz w:val="20"/>
              </w:rPr>
              <w:t>
работников.</w:t>
            </w:r>
          </w:p>
        </w:tc>
      </w:tr>
    </w:tbl>
    <w:bookmarkStart w:name="z179" w:id="43"/>
    <w:p>
      <w:pPr>
        <w:spacing w:after="0"/>
        <w:ind w:left="0"/>
        <w:jc w:val="left"/>
      </w:pPr>
      <w:r>
        <w:rPr>
          <w:rFonts w:ascii="Times New Roman"/>
          <w:b/>
          <w:i w:val="false"/>
          <w:color w:val="000000"/>
        </w:rPr>
        <w:t xml:space="preserve"> 
Раздел 7. Бюджетные программы 7.1. Бюджетные программы</w:t>
      </w:r>
      <w:r>
        <w:br/>
      </w:r>
      <w:r>
        <w:rPr>
          <w:rFonts w:ascii="Times New Roman"/>
          <w:b/>
          <w:i w:val="false"/>
          <w:color w:val="000000"/>
        </w:rPr>
        <w:t>
 7.1. Бюджетные программы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2297"/>
        <w:gridCol w:w="989"/>
        <w:gridCol w:w="1080"/>
        <w:gridCol w:w="1200"/>
        <w:gridCol w:w="1260"/>
        <w:gridCol w:w="1121"/>
        <w:gridCol w:w="1201"/>
        <w:gridCol w:w="1345"/>
        <w:gridCol w:w="1456"/>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политики, координации и контроля в области</w:t>
            </w:r>
            <w:r>
              <w:br/>
            </w:r>
            <w:r>
              <w:rPr>
                <w:rFonts w:ascii="Times New Roman"/>
                <w:b w:val="false"/>
                <w:i w:val="false"/>
                <w:color w:val="000000"/>
                <w:sz w:val="20"/>
              </w:rPr>
              <w:t>
</w:t>
            </w:r>
            <w:r>
              <w:rPr>
                <w:rFonts w:ascii="Times New Roman"/>
                <w:b w:val="false"/>
                <w:i w:val="false"/>
                <w:color w:val="000000"/>
                <w:sz w:val="20"/>
              </w:rPr>
              <w:t>транспорта и коммуникаций"</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государственных и отраслевых (секторальных) программ развития</w:t>
            </w:r>
            <w:r>
              <w:br/>
            </w:r>
            <w:r>
              <w:rPr>
                <w:rFonts w:ascii="Times New Roman"/>
                <w:b w:val="false"/>
                <w:i w:val="false"/>
                <w:color w:val="000000"/>
                <w:sz w:val="20"/>
              </w:rPr>
              <w:t>
</w:t>
            </w:r>
            <w:r>
              <w:rPr>
                <w:rFonts w:ascii="Times New Roman"/>
                <w:b w:val="false"/>
                <w:i w:val="false"/>
                <w:color w:val="000000"/>
                <w:sz w:val="20"/>
              </w:rPr>
              <w:t>транспортно-коммуникационного комплекса; разработка законодательных</w:t>
            </w:r>
            <w:r>
              <w:br/>
            </w:r>
            <w:r>
              <w:rPr>
                <w:rFonts w:ascii="Times New Roman"/>
                <w:b w:val="false"/>
                <w:i w:val="false"/>
                <w:color w:val="000000"/>
                <w:sz w:val="20"/>
              </w:rPr>
              <w:t>
</w:t>
            </w:r>
            <w:r>
              <w:rPr>
                <w:rFonts w:ascii="Times New Roman"/>
                <w:b w:val="false"/>
                <w:i w:val="false"/>
                <w:color w:val="000000"/>
                <w:sz w:val="20"/>
              </w:rPr>
              <w:t>актов, предложений по совершенствованию применения законодательства, а</w:t>
            </w:r>
            <w:r>
              <w:br/>
            </w:r>
            <w:r>
              <w:rPr>
                <w:rFonts w:ascii="Times New Roman"/>
                <w:b w:val="false"/>
                <w:i w:val="false"/>
                <w:color w:val="000000"/>
                <w:sz w:val="20"/>
              </w:rPr>
              <w:t>
</w:t>
            </w:r>
            <w:r>
              <w:rPr>
                <w:rFonts w:ascii="Times New Roman"/>
                <w:b w:val="false"/>
                <w:i w:val="false"/>
                <w:color w:val="000000"/>
                <w:sz w:val="20"/>
              </w:rPr>
              <w:t>также разработка и принятие нормативных правовых актов, технических</w:t>
            </w:r>
            <w:r>
              <w:br/>
            </w:r>
            <w:r>
              <w:rPr>
                <w:rFonts w:ascii="Times New Roman"/>
                <w:b w:val="false"/>
                <w:i w:val="false"/>
                <w:color w:val="000000"/>
                <w:sz w:val="20"/>
              </w:rPr>
              <w:t>
</w:t>
            </w:r>
            <w:r>
              <w:rPr>
                <w:rFonts w:ascii="Times New Roman"/>
                <w:b w:val="false"/>
                <w:i w:val="false"/>
                <w:color w:val="000000"/>
                <w:sz w:val="20"/>
              </w:rPr>
              <w:t>условий и иных нормативов в области транспортно-коммуникационного</w:t>
            </w:r>
            <w:r>
              <w:br/>
            </w:r>
            <w:r>
              <w:rPr>
                <w:rFonts w:ascii="Times New Roman"/>
                <w:b w:val="false"/>
                <w:i w:val="false"/>
                <w:color w:val="000000"/>
                <w:sz w:val="20"/>
              </w:rPr>
              <w:t>
</w:t>
            </w:r>
            <w:r>
              <w:rPr>
                <w:rFonts w:ascii="Times New Roman"/>
                <w:b w:val="false"/>
                <w:i w:val="false"/>
                <w:color w:val="000000"/>
                <w:sz w:val="20"/>
              </w:rPr>
              <w:t>комплекса по вопросам, входящим в компетенцию Министерства; разработка</w:t>
            </w:r>
            <w:r>
              <w:br/>
            </w:r>
            <w:r>
              <w:rPr>
                <w:rFonts w:ascii="Times New Roman"/>
                <w:b w:val="false"/>
                <w:i w:val="false"/>
                <w:color w:val="000000"/>
                <w:sz w:val="20"/>
              </w:rPr>
              <w:t>
</w:t>
            </w:r>
            <w:r>
              <w:rPr>
                <w:rFonts w:ascii="Times New Roman"/>
                <w:b w:val="false"/>
                <w:i w:val="false"/>
                <w:color w:val="000000"/>
                <w:sz w:val="20"/>
              </w:rPr>
              <w:t>прогнозов и своевременное качественное обеспечение потребностей</w:t>
            </w:r>
            <w:r>
              <w:br/>
            </w:r>
            <w:r>
              <w:rPr>
                <w:rFonts w:ascii="Times New Roman"/>
                <w:b w:val="false"/>
                <w:i w:val="false"/>
                <w:color w:val="000000"/>
                <w:sz w:val="20"/>
              </w:rPr>
              <w:t>
</w:t>
            </w:r>
            <w:r>
              <w:rPr>
                <w:rFonts w:ascii="Times New Roman"/>
                <w:b w:val="false"/>
                <w:i w:val="false"/>
                <w:color w:val="000000"/>
                <w:sz w:val="20"/>
              </w:rPr>
              <w:t>государственных нужд и экономики в перевозках и коммуникациях; по</w:t>
            </w:r>
            <w:r>
              <w:br/>
            </w:r>
            <w:r>
              <w:rPr>
                <w:rFonts w:ascii="Times New Roman"/>
                <w:b w:val="false"/>
                <w:i w:val="false"/>
                <w:color w:val="000000"/>
                <w:sz w:val="20"/>
              </w:rPr>
              <w:t>
</w:t>
            </w:r>
            <w:r>
              <w:rPr>
                <w:rFonts w:ascii="Times New Roman"/>
                <w:b w:val="false"/>
                <w:i w:val="false"/>
                <w:color w:val="000000"/>
                <w:sz w:val="20"/>
              </w:rPr>
              <w:t>решениям Правительства осуществление функций, связанных с владением и</w:t>
            </w:r>
            <w:r>
              <w:br/>
            </w:r>
            <w:r>
              <w:rPr>
                <w:rFonts w:ascii="Times New Roman"/>
                <w:b w:val="false"/>
                <w:i w:val="false"/>
                <w:color w:val="000000"/>
                <w:sz w:val="20"/>
              </w:rPr>
              <w:t>
</w:t>
            </w:r>
            <w:r>
              <w:rPr>
                <w:rFonts w:ascii="Times New Roman"/>
                <w:b w:val="false"/>
                <w:i w:val="false"/>
                <w:color w:val="000000"/>
                <w:sz w:val="20"/>
              </w:rPr>
              <w:t>пользованием государственными долями и пакетами акций юридических лиц</w:t>
            </w:r>
            <w:r>
              <w:br/>
            </w:r>
            <w:r>
              <w:rPr>
                <w:rFonts w:ascii="Times New Roman"/>
                <w:b w:val="false"/>
                <w:i w:val="false"/>
                <w:color w:val="000000"/>
                <w:sz w:val="20"/>
              </w:rPr>
              <w:t>
</w:t>
            </w:r>
            <w:r>
              <w:rPr>
                <w:rFonts w:ascii="Times New Roman"/>
                <w:b w:val="false"/>
                <w:i w:val="false"/>
                <w:color w:val="000000"/>
                <w:sz w:val="20"/>
              </w:rPr>
              <w:t>транспортно-коммуникационного комплекса; обновление теоретических и</w:t>
            </w:r>
            <w:r>
              <w:br/>
            </w:r>
            <w:r>
              <w:rPr>
                <w:rFonts w:ascii="Times New Roman"/>
                <w:b w:val="false"/>
                <w:i w:val="false"/>
                <w:color w:val="000000"/>
                <w:sz w:val="20"/>
              </w:rPr>
              <w:t>
</w:t>
            </w:r>
            <w:r>
              <w:rPr>
                <w:rFonts w:ascii="Times New Roman"/>
                <w:b w:val="false"/>
                <w:i w:val="false"/>
                <w:color w:val="000000"/>
                <w:sz w:val="20"/>
              </w:rPr>
              <w:t>практических знаний, умений и навыков по образовательным программам в</w:t>
            </w:r>
            <w:r>
              <w:br/>
            </w:r>
            <w:r>
              <w:rPr>
                <w:rFonts w:ascii="Times New Roman"/>
                <w:b w:val="false"/>
                <w:i w:val="false"/>
                <w:color w:val="000000"/>
                <w:sz w:val="20"/>
              </w:rPr>
              <w:t>
</w:t>
            </w:r>
            <w:r>
              <w:rPr>
                <w:rFonts w:ascii="Times New Roman"/>
                <w:b w:val="false"/>
                <w:i w:val="false"/>
                <w:color w:val="000000"/>
                <w:sz w:val="20"/>
              </w:rPr>
              <w:t>сфере профессиональной деятельности в соответствии с предъявляемыми</w:t>
            </w:r>
            <w:r>
              <w:br/>
            </w:r>
            <w:r>
              <w:rPr>
                <w:rFonts w:ascii="Times New Roman"/>
                <w:b w:val="false"/>
                <w:i w:val="false"/>
                <w:color w:val="000000"/>
                <w:sz w:val="20"/>
              </w:rPr>
              <w:t>
</w:t>
            </w:r>
            <w:r>
              <w:rPr>
                <w:rFonts w:ascii="Times New Roman"/>
                <w:b w:val="false"/>
                <w:i w:val="false"/>
                <w:color w:val="000000"/>
                <w:sz w:val="20"/>
              </w:rPr>
              <w:t>квалификационными требованиями для эффективного выполнения своих</w:t>
            </w:r>
            <w:r>
              <w:br/>
            </w:r>
            <w:r>
              <w:rPr>
                <w:rFonts w:ascii="Times New Roman"/>
                <w:b w:val="false"/>
                <w:i w:val="false"/>
                <w:color w:val="000000"/>
                <w:sz w:val="20"/>
              </w:rPr>
              <w:t>
</w:t>
            </w:r>
            <w:r>
              <w:rPr>
                <w:rFonts w:ascii="Times New Roman"/>
                <w:b w:val="false"/>
                <w:i w:val="false"/>
                <w:color w:val="000000"/>
                <w:sz w:val="20"/>
              </w:rPr>
              <w:t>должностных обязанностей и совершенствования профессионального</w:t>
            </w:r>
            <w:r>
              <w:br/>
            </w:r>
            <w:r>
              <w:rPr>
                <w:rFonts w:ascii="Times New Roman"/>
                <w:b w:val="false"/>
                <w:i w:val="false"/>
                <w:color w:val="000000"/>
                <w:sz w:val="20"/>
              </w:rPr>
              <w:t>
</w:t>
            </w:r>
            <w:r>
              <w:rPr>
                <w:rFonts w:ascii="Times New Roman"/>
                <w:b w:val="false"/>
                <w:i w:val="false"/>
                <w:color w:val="000000"/>
                <w:sz w:val="20"/>
              </w:rPr>
              <w:t>мастерства. Системно-техническое обслуживание и ремонт</w:t>
            </w:r>
            <w:r>
              <w:br/>
            </w:r>
            <w:r>
              <w:rPr>
                <w:rFonts w:ascii="Times New Roman"/>
                <w:b w:val="false"/>
                <w:i w:val="false"/>
                <w:color w:val="000000"/>
                <w:sz w:val="20"/>
              </w:rPr>
              <w:t>
</w:t>
            </w:r>
            <w:r>
              <w:rPr>
                <w:rFonts w:ascii="Times New Roman"/>
                <w:b w:val="false"/>
                <w:i w:val="false"/>
                <w:color w:val="000000"/>
                <w:sz w:val="20"/>
              </w:rPr>
              <w:t>системно-вычислительной техники. Администрирование, сопровождение</w:t>
            </w:r>
            <w:r>
              <w:br/>
            </w:r>
            <w:r>
              <w:rPr>
                <w:rFonts w:ascii="Times New Roman"/>
                <w:b w:val="false"/>
                <w:i w:val="false"/>
                <w:color w:val="000000"/>
                <w:sz w:val="20"/>
              </w:rPr>
              <w:t>
</w:t>
            </w:r>
            <w:r>
              <w:rPr>
                <w:rFonts w:ascii="Times New Roman"/>
                <w:b w:val="false"/>
                <w:i w:val="false"/>
                <w:color w:val="000000"/>
                <w:sz w:val="20"/>
              </w:rPr>
              <w:t>локально-вычислительной сети, информационных систем и программных</w:t>
            </w:r>
            <w:r>
              <w:br/>
            </w:r>
            <w:r>
              <w:rPr>
                <w:rFonts w:ascii="Times New Roman"/>
                <w:b w:val="false"/>
                <w:i w:val="false"/>
                <w:color w:val="000000"/>
                <w:sz w:val="20"/>
              </w:rPr>
              <w:t>
</w:t>
            </w:r>
            <w:r>
              <w:rPr>
                <w:rFonts w:ascii="Times New Roman"/>
                <w:b w:val="false"/>
                <w:i w:val="false"/>
                <w:color w:val="000000"/>
                <w:sz w:val="20"/>
              </w:rPr>
              <w:t>продуктов.</w:t>
            </w:r>
          </w:p>
        </w:tc>
      </w:tr>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46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услуг по</w:t>
            </w:r>
            <w:r>
              <w:br/>
            </w:r>
            <w:r>
              <w:rPr>
                <w:rFonts w:ascii="Times New Roman"/>
                <w:b w:val="false"/>
                <w:i w:val="false"/>
                <w:color w:val="000000"/>
                <w:sz w:val="20"/>
              </w:rPr>
              <w:t>
</w:t>
            </w:r>
            <w:r>
              <w:rPr>
                <w:rFonts w:ascii="Times New Roman"/>
                <w:b w:val="false"/>
                <w:i w:val="false"/>
                <w:color w:val="000000"/>
                <w:sz w:val="20"/>
              </w:rPr>
              <w:t>формированию</w:t>
            </w:r>
            <w:r>
              <w:br/>
            </w:r>
            <w:r>
              <w:rPr>
                <w:rFonts w:ascii="Times New Roman"/>
                <w:b w:val="false"/>
                <w:i w:val="false"/>
                <w:color w:val="000000"/>
                <w:sz w:val="20"/>
              </w:rPr>
              <w:t>
</w:t>
            </w:r>
            <w:r>
              <w:rPr>
                <w:rFonts w:ascii="Times New Roman"/>
                <w:b w:val="false"/>
                <w:i w:val="false"/>
                <w:color w:val="000000"/>
                <w:sz w:val="20"/>
              </w:rPr>
              <w:t>политики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транспорта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возложенных</w:t>
            </w:r>
            <w:r>
              <w:br/>
            </w:r>
            <w:r>
              <w:rPr>
                <w:rFonts w:ascii="Times New Roman"/>
                <w:b w:val="false"/>
                <w:i w:val="false"/>
                <w:color w:val="000000"/>
                <w:sz w:val="20"/>
              </w:rPr>
              <w:t>
</w:t>
            </w:r>
            <w:r>
              <w:rPr>
                <w:rFonts w:ascii="Times New Roman"/>
                <w:b w:val="false"/>
                <w:i w:val="false"/>
                <w:color w:val="000000"/>
                <w:sz w:val="20"/>
              </w:rPr>
              <w:t>задач,</w:t>
            </w:r>
            <w:r>
              <w:br/>
            </w:r>
            <w:r>
              <w:rPr>
                <w:rFonts w:ascii="Times New Roman"/>
                <w:b w:val="false"/>
                <w:i w:val="false"/>
                <w:color w:val="000000"/>
                <w:sz w:val="20"/>
              </w:rPr>
              <w:t>
</w:t>
            </w: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и развитие</w:t>
            </w:r>
            <w:r>
              <w:br/>
            </w:r>
            <w:r>
              <w:rPr>
                <w:rFonts w:ascii="Times New Roman"/>
                <w:b w:val="false"/>
                <w:i w:val="false"/>
                <w:color w:val="000000"/>
                <w:sz w:val="20"/>
              </w:rPr>
              <w:t>
</w:t>
            </w:r>
            <w:r>
              <w:rPr>
                <w:rFonts w:ascii="Times New Roman"/>
                <w:b w:val="false"/>
                <w:i w:val="false"/>
                <w:color w:val="000000"/>
                <w:sz w:val="20"/>
              </w:rPr>
              <w:t>транспортно-</w:t>
            </w:r>
            <w:r>
              <w:br/>
            </w:r>
            <w:r>
              <w:rPr>
                <w:rFonts w:ascii="Times New Roman"/>
                <w:b w:val="false"/>
                <w:i w:val="false"/>
                <w:color w:val="000000"/>
                <w:sz w:val="20"/>
              </w:rPr>
              <w:t>
</w:t>
            </w:r>
            <w:r>
              <w:rPr>
                <w:rFonts w:ascii="Times New Roman"/>
                <w:b w:val="false"/>
                <w:i w:val="false"/>
                <w:color w:val="000000"/>
                <w:sz w:val="20"/>
              </w:rPr>
              <w:t>коммуника-</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комплекса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принятия</w:t>
            </w:r>
            <w:r>
              <w:br/>
            </w:r>
            <w:r>
              <w:rPr>
                <w:rFonts w:ascii="Times New Roman"/>
                <w:b w:val="false"/>
                <w:i w:val="false"/>
                <w:color w:val="000000"/>
                <w:sz w:val="20"/>
              </w:rPr>
              <w:t>
</w:t>
            </w:r>
            <w:r>
              <w:rPr>
                <w:rFonts w:ascii="Times New Roman"/>
                <w:b w:val="false"/>
                <w:i w:val="false"/>
                <w:color w:val="000000"/>
                <w:sz w:val="20"/>
              </w:rPr>
              <w:t>управленчес-</w:t>
            </w:r>
            <w:r>
              <w:br/>
            </w:r>
            <w:r>
              <w:rPr>
                <w:rFonts w:ascii="Times New Roman"/>
                <w:b w:val="false"/>
                <w:i w:val="false"/>
                <w:color w:val="000000"/>
                <w:sz w:val="20"/>
              </w:rPr>
              <w:t>
</w:t>
            </w:r>
            <w:r>
              <w:rPr>
                <w:rFonts w:ascii="Times New Roman"/>
                <w:b w:val="false"/>
                <w:i w:val="false"/>
                <w:color w:val="000000"/>
                <w:sz w:val="20"/>
              </w:rPr>
              <w:t>ких решений;</w:t>
            </w:r>
            <w:r>
              <w:br/>
            </w:r>
            <w:r>
              <w:rPr>
                <w:rFonts w:ascii="Times New Roman"/>
                <w:b w:val="false"/>
                <w:i w:val="false"/>
                <w:color w:val="000000"/>
                <w:sz w:val="20"/>
              </w:rPr>
              <w:t>
</w:t>
            </w:r>
            <w:r>
              <w:rPr>
                <w:rFonts w:ascii="Times New Roman"/>
                <w:b w:val="false"/>
                <w:i w:val="false"/>
                <w:color w:val="000000"/>
                <w:sz w:val="20"/>
              </w:rPr>
              <w:t>Ускорение</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принятия</w:t>
            </w:r>
            <w:r>
              <w:br/>
            </w:r>
            <w:r>
              <w:rPr>
                <w:rFonts w:ascii="Times New Roman"/>
                <w:b w:val="false"/>
                <w:i w:val="false"/>
                <w:color w:val="000000"/>
                <w:sz w:val="20"/>
              </w:rPr>
              <w:t>
</w:t>
            </w:r>
            <w:r>
              <w:rPr>
                <w:rFonts w:ascii="Times New Roman"/>
                <w:b w:val="false"/>
                <w:i w:val="false"/>
                <w:color w:val="000000"/>
                <w:sz w:val="20"/>
              </w:rPr>
              <w:t>решений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служащего в</w:t>
            </w:r>
            <w:r>
              <w:br/>
            </w:r>
            <w:r>
              <w:rPr>
                <w:rFonts w:ascii="Times New Roman"/>
                <w:b w:val="false"/>
                <w:i w:val="false"/>
                <w:color w:val="000000"/>
                <w:sz w:val="20"/>
              </w:rPr>
              <w:t>
</w:t>
            </w:r>
            <w:r>
              <w:rPr>
                <w:rFonts w:ascii="Times New Roman"/>
                <w:b w:val="false"/>
                <w:i w:val="false"/>
                <w:color w:val="000000"/>
                <w:sz w:val="20"/>
              </w:rPr>
              <w:t>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2 506 079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3 004 287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2 976 592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3 004 831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3 058 454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44"/>
    <w:p>
      <w:pPr>
        <w:spacing w:after="0"/>
        <w:ind w:left="0"/>
        <w:jc w:val="left"/>
      </w:pPr>
      <w:r>
        <w:rPr>
          <w:rFonts w:ascii="Times New Roman"/>
          <w:b/>
          <w:i w:val="false"/>
          <w:color w:val="000000"/>
        </w:rPr>
        <w:t xml:space="preserve"> 
Форма бюджетной программы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2261"/>
        <w:gridCol w:w="974"/>
        <w:gridCol w:w="1092"/>
        <w:gridCol w:w="1164"/>
        <w:gridCol w:w="1324"/>
        <w:gridCol w:w="1124"/>
        <w:gridCol w:w="1264"/>
        <w:gridCol w:w="1258"/>
        <w:gridCol w:w="1455"/>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"Развитие автомобильных дорог на республиканском уровне"</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и развитие сети автомобильных 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 отвечающей современным требованиям, для безопасного и</w:t>
            </w:r>
            <w:r>
              <w:br/>
            </w:r>
            <w:r>
              <w:rPr>
                <w:rFonts w:ascii="Times New Roman"/>
                <w:b w:val="false"/>
                <w:i w:val="false"/>
                <w:color w:val="000000"/>
                <w:sz w:val="20"/>
              </w:rPr>
              <w:t>
</w:t>
            </w:r>
            <w:r>
              <w:rPr>
                <w:rFonts w:ascii="Times New Roman"/>
                <w:b w:val="false"/>
                <w:i w:val="false"/>
                <w:color w:val="000000"/>
                <w:sz w:val="20"/>
              </w:rPr>
              <w:t>бесперебойного проезда транспортных средств.</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развития</w:t>
            </w:r>
          </w:p>
        </w:tc>
      </w:tr>
      <w:tr>
        <w:trPr>
          <w:trHeight w:val="48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работ на</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ных дорогах</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r>
              <w:br/>
            </w:r>
            <w:r>
              <w:rPr>
                <w:rFonts w:ascii="Times New Roman"/>
                <w:b w:val="false"/>
                <w:i w:val="false"/>
                <w:color w:val="000000"/>
                <w:sz w:val="20"/>
              </w:rPr>
              <w:t>
</w:t>
            </w:r>
            <w:r>
              <w:rPr>
                <w:rFonts w:ascii="Times New Roman"/>
                <w:b w:val="false"/>
                <w:i w:val="false"/>
                <w:color w:val="000000"/>
                <w:sz w:val="20"/>
              </w:rPr>
              <w:t>участки по</w:t>
            </w:r>
            <w:r>
              <w:br/>
            </w:r>
            <w:r>
              <w:rPr>
                <w:rFonts w:ascii="Times New Roman"/>
                <w:b w:val="false"/>
                <w:i w:val="false"/>
                <w:color w:val="000000"/>
                <w:sz w:val="20"/>
              </w:rPr>
              <w:t>
</w:t>
            </w:r>
            <w:r>
              <w:rPr>
                <w:rFonts w:ascii="Times New Roman"/>
                <w:b w:val="false"/>
                <w:i w:val="false"/>
                <w:color w:val="000000"/>
                <w:sz w:val="20"/>
              </w:rPr>
              <w:t>строительст-</w:t>
            </w:r>
            <w:r>
              <w:br/>
            </w:r>
            <w:r>
              <w:rPr>
                <w:rFonts w:ascii="Times New Roman"/>
                <w:b w:val="false"/>
                <w:i w:val="false"/>
                <w:color w:val="000000"/>
                <w:sz w:val="20"/>
              </w:rPr>
              <w:t>
</w:t>
            </w:r>
            <w:r>
              <w:rPr>
                <w:rFonts w:ascii="Times New Roman"/>
                <w:b w:val="false"/>
                <w:i w:val="false"/>
                <w:color w:val="000000"/>
                <w:sz w:val="20"/>
              </w:rPr>
              <w:t>ву и реконст-</w:t>
            </w:r>
            <w:r>
              <w:br/>
            </w:r>
            <w:r>
              <w:rPr>
                <w:rFonts w:ascii="Times New Roman"/>
                <w:b w:val="false"/>
                <w:i w:val="false"/>
                <w:color w:val="000000"/>
                <w:sz w:val="20"/>
              </w:rPr>
              <w:t>
</w:t>
            </w:r>
            <w:r>
              <w:rPr>
                <w:rFonts w:ascii="Times New Roman"/>
                <w:b w:val="false"/>
                <w:i w:val="false"/>
                <w:color w:val="000000"/>
                <w:sz w:val="20"/>
              </w:rPr>
              <w:t>рукции дорог</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предписаний,</w:t>
            </w:r>
            <w:r>
              <w:br/>
            </w:r>
            <w:r>
              <w:rPr>
                <w:rFonts w:ascii="Times New Roman"/>
                <w:b w:val="false"/>
                <w:i w:val="false"/>
                <w:color w:val="000000"/>
                <w:sz w:val="20"/>
              </w:rPr>
              <w:t>
</w:t>
            </w:r>
            <w:r>
              <w:rPr>
                <w:rFonts w:ascii="Times New Roman"/>
                <w:b w:val="false"/>
                <w:i w:val="false"/>
                <w:color w:val="000000"/>
                <w:sz w:val="20"/>
              </w:rPr>
              <w:t>по устранению</w:t>
            </w:r>
            <w:r>
              <w:br/>
            </w:r>
            <w:r>
              <w:rPr>
                <w:rFonts w:ascii="Times New Roman"/>
                <w:b w:val="false"/>
                <w:i w:val="false"/>
                <w:color w:val="000000"/>
                <w:sz w:val="20"/>
              </w:rPr>
              <w:t>
</w:t>
            </w:r>
            <w:r>
              <w:rPr>
                <w:rFonts w:ascii="Times New Roman"/>
                <w:b w:val="false"/>
                <w:i w:val="false"/>
                <w:color w:val="000000"/>
                <w:sz w:val="20"/>
              </w:rPr>
              <w:t>замечаний ГУ</w:t>
            </w:r>
            <w:r>
              <w:br/>
            </w:r>
            <w:r>
              <w:rPr>
                <w:rFonts w:ascii="Times New Roman"/>
                <w:b w:val="false"/>
                <w:i w:val="false"/>
                <w:color w:val="000000"/>
                <w:sz w:val="20"/>
              </w:rPr>
              <w:t>
</w:t>
            </w:r>
            <w:r>
              <w:rPr>
                <w:rFonts w:ascii="Times New Roman"/>
                <w:b w:val="false"/>
                <w:i w:val="false"/>
                <w:color w:val="000000"/>
                <w:sz w:val="20"/>
              </w:rPr>
              <w:t>"Облжол-</w:t>
            </w:r>
            <w:r>
              <w:br/>
            </w:r>
            <w:r>
              <w:rPr>
                <w:rFonts w:ascii="Times New Roman"/>
                <w:b w:val="false"/>
                <w:i w:val="false"/>
                <w:color w:val="000000"/>
                <w:sz w:val="20"/>
              </w:rPr>
              <w:t>
</w:t>
            </w:r>
            <w:r>
              <w:rPr>
                <w:rFonts w:ascii="Times New Roman"/>
                <w:b w:val="false"/>
                <w:i w:val="false"/>
                <w:color w:val="000000"/>
                <w:sz w:val="20"/>
              </w:rPr>
              <w:t>лаборатория"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1 км авто-</w:t>
            </w:r>
            <w:r>
              <w:br/>
            </w:r>
            <w:r>
              <w:rPr>
                <w:rFonts w:ascii="Times New Roman"/>
                <w:b w:val="false"/>
                <w:i w:val="false"/>
                <w:color w:val="000000"/>
                <w:sz w:val="20"/>
              </w:rPr>
              <w:t>
</w:t>
            </w:r>
            <w:r>
              <w:rPr>
                <w:rFonts w:ascii="Times New Roman"/>
                <w:b w:val="false"/>
                <w:i w:val="false"/>
                <w:color w:val="000000"/>
                <w:sz w:val="20"/>
              </w:rPr>
              <w:t>мобильной</w:t>
            </w:r>
            <w:r>
              <w:br/>
            </w:r>
            <w:r>
              <w:rPr>
                <w:rFonts w:ascii="Times New Roman"/>
                <w:b w:val="false"/>
                <w:i w:val="false"/>
                <w:color w:val="000000"/>
                <w:sz w:val="20"/>
              </w:rPr>
              <w:t>
</w:t>
            </w:r>
            <w:r>
              <w:rPr>
                <w:rFonts w:ascii="Times New Roman"/>
                <w:b w:val="false"/>
                <w:i w:val="false"/>
                <w:color w:val="000000"/>
                <w:sz w:val="20"/>
              </w:rPr>
              <w:t>дороги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 1</w:t>
            </w:r>
            <w:r>
              <w:br/>
            </w:r>
            <w:r>
              <w:rPr>
                <w:rFonts w:ascii="Times New Roman"/>
                <w:b w:val="false"/>
                <w:i w:val="false"/>
                <w:color w:val="000000"/>
                <w:sz w:val="20"/>
              </w:rPr>
              <w:t>
</w:t>
            </w: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 дорог:</w:t>
            </w:r>
            <w:r>
              <w:br/>
            </w:r>
            <w:r>
              <w:rPr>
                <w:rFonts w:ascii="Times New Roman"/>
                <w:b w:val="false"/>
                <w:i w:val="false"/>
                <w:color w:val="000000"/>
                <w:sz w:val="20"/>
              </w:rPr>
              <w:t>
</w:t>
            </w:r>
            <w:r>
              <w:rPr>
                <w:rFonts w:ascii="Times New Roman"/>
                <w:b w:val="false"/>
                <w:i w:val="false"/>
                <w:color w:val="000000"/>
                <w:sz w:val="20"/>
              </w:rPr>
              <w:t>-I категории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w:t>
            </w:r>
            <w:r>
              <w:rPr>
                <w:rFonts w:ascii="Times New Roman"/>
                <w:b w:val="false"/>
                <w:i w:val="false"/>
                <w:color w:val="000000"/>
                <w:sz w:val="20"/>
              </w:rPr>
              <w:t>категории</w:t>
            </w:r>
            <w:r>
              <w:br/>
            </w:r>
            <w:r>
              <w:rPr>
                <w:rFonts w:ascii="Times New Roman"/>
                <w:b w:val="false"/>
                <w:i w:val="false"/>
                <w:color w:val="000000"/>
                <w:sz w:val="20"/>
              </w:rPr>
              <w:t>
</w:t>
            </w:r>
            <w:r>
              <w:rPr>
                <w:rFonts w:ascii="Times New Roman"/>
                <w:b w:val="false"/>
                <w:i w:val="false"/>
                <w:color w:val="000000"/>
                <w:sz w:val="20"/>
              </w:rPr>
              <w:t>реконструкци</w:t>
            </w:r>
            <w:r>
              <w:br/>
            </w:r>
            <w:r>
              <w:rPr>
                <w:rFonts w:ascii="Times New Roman"/>
                <w:b w:val="false"/>
                <w:i w:val="false"/>
                <w:color w:val="000000"/>
                <w:sz w:val="20"/>
              </w:rPr>
              <w:t>
</w:t>
            </w:r>
            <w:r>
              <w:rPr>
                <w:rFonts w:ascii="Times New Roman"/>
                <w:b w:val="false"/>
                <w:i w:val="false"/>
                <w:color w:val="000000"/>
                <w:sz w:val="20"/>
              </w:rPr>
              <w:t>и дорог:</w:t>
            </w:r>
            <w:r>
              <w:br/>
            </w:r>
            <w:r>
              <w:rPr>
                <w:rFonts w:ascii="Times New Roman"/>
                <w:b w:val="false"/>
                <w:i w:val="false"/>
                <w:color w:val="000000"/>
                <w:sz w:val="20"/>
              </w:rPr>
              <w:t>
</w:t>
            </w:r>
            <w:r>
              <w:rPr>
                <w:rFonts w:ascii="Times New Roman"/>
                <w:b w:val="false"/>
                <w:i w:val="false"/>
                <w:color w:val="000000"/>
                <w:sz w:val="20"/>
              </w:rPr>
              <w:t>- I</w:t>
            </w:r>
            <w:r>
              <w:br/>
            </w:r>
            <w:r>
              <w:rPr>
                <w:rFonts w:ascii="Times New Roman"/>
                <w:b w:val="false"/>
                <w:i w:val="false"/>
                <w:color w:val="000000"/>
                <w:sz w:val="20"/>
              </w:rPr>
              <w:t>
</w:t>
            </w:r>
            <w:r>
              <w:rPr>
                <w:rFonts w:ascii="Times New Roman"/>
                <w:b w:val="false"/>
                <w:i w:val="false"/>
                <w:color w:val="000000"/>
                <w:sz w:val="20"/>
              </w:rPr>
              <w:t>категории</w:t>
            </w:r>
            <w:r>
              <w:br/>
            </w:r>
            <w:r>
              <w:rPr>
                <w:rFonts w:ascii="Times New Roman"/>
                <w:b w:val="false"/>
                <w:i w:val="false"/>
                <w:color w:val="000000"/>
                <w:sz w:val="20"/>
              </w:rPr>
              <w:t>
</w:t>
            </w:r>
            <w:r>
              <w:rPr>
                <w:rFonts w:ascii="Times New Roman"/>
                <w:b w:val="false"/>
                <w:i w:val="false"/>
                <w:color w:val="000000"/>
                <w:sz w:val="20"/>
              </w:rPr>
              <w:t>- II</w:t>
            </w:r>
            <w:r>
              <w:br/>
            </w:r>
            <w:r>
              <w:rPr>
                <w:rFonts w:ascii="Times New Roman"/>
                <w:b w:val="false"/>
                <w:i w:val="false"/>
                <w:color w:val="000000"/>
                <w:sz w:val="20"/>
              </w:rPr>
              <w:t>
</w:t>
            </w:r>
            <w:r>
              <w:rPr>
                <w:rFonts w:ascii="Times New Roman"/>
                <w:b w:val="false"/>
                <w:i w:val="false"/>
                <w:color w:val="000000"/>
                <w:sz w:val="20"/>
              </w:rPr>
              <w:t>категории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561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79 768 823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126 226 685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157 704 285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216 196 296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232 245 928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r>
              <w:rPr>
                <w:rFonts w:ascii="Times New Roman"/>
                <w:b w:val="false"/>
                <w:i w:val="false"/>
                <w:color w:val="000000"/>
                <w:sz w:val="20"/>
              </w:rPr>
              <w:t>263</w:t>
            </w:r>
            <w:r>
              <w:br/>
            </w:r>
            <w:r>
              <w:rPr>
                <w:rFonts w:ascii="Times New Roman"/>
                <w:b w:val="false"/>
                <w:i w:val="false"/>
                <w:color w:val="000000"/>
                <w:sz w:val="20"/>
              </w:rPr>
              <w:t>
</w:t>
            </w:r>
            <w:r>
              <w:rPr>
                <w:rFonts w:ascii="Times New Roman"/>
                <w:b w:val="false"/>
                <w:i w:val="false"/>
                <w:color w:val="000000"/>
                <w:sz w:val="20"/>
              </w:rPr>
              <w:t>937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45"/>
    <w:p>
      <w:pPr>
        <w:spacing w:after="0"/>
        <w:ind w:left="0"/>
        <w:jc w:val="left"/>
      </w:pPr>
      <w:r>
        <w:rPr>
          <w:rFonts w:ascii="Times New Roman"/>
          <w:b/>
          <w:i w:val="false"/>
          <w:color w:val="000000"/>
        </w:rPr>
        <w:t xml:space="preserve"> 
Форма бюджетной программы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2380"/>
        <w:gridCol w:w="1022"/>
        <w:gridCol w:w="1038"/>
        <w:gridCol w:w="1218"/>
        <w:gridCol w:w="978"/>
        <w:gridCol w:w="1178"/>
        <w:gridCol w:w="1378"/>
        <w:gridCol w:w="1298"/>
        <w:gridCol w:w="1526"/>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"Капитальный, средний и текущий ремонт, содержание, озеленение,</w:t>
            </w:r>
            <w:r>
              <w:br/>
            </w:r>
            <w:r>
              <w:rPr>
                <w:rFonts w:ascii="Times New Roman"/>
                <w:b w:val="false"/>
                <w:i w:val="false"/>
                <w:color w:val="000000"/>
                <w:sz w:val="20"/>
              </w:rPr>
              <w:t>
</w:t>
            </w:r>
            <w:r>
              <w:rPr>
                <w:rFonts w:ascii="Times New Roman"/>
                <w:b w:val="false"/>
                <w:i w:val="false"/>
                <w:color w:val="000000"/>
                <w:sz w:val="20"/>
              </w:rPr>
              <w:t>диагностика и инструментальное обследование автодорог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капитальному, среднему и текущему ремонту,</w:t>
            </w:r>
            <w:r>
              <w:br/>
            </w:r>
            <w:r>
              <w:rPr>
                <w:rFonts w:ascii="Times New Roman"/>
                <w:b w:val="false"/>
                <w:i w:val="false"/>
                <w:color w:val="000000"/>
                <w:sz w:val="20"/>
              </w:rPr>
              <w:t>
</w:t>
            </w:r>
            <w:r>
              <w:rPr>
                <w:rFonts w:ascii="Times New Roman"/>
                <w:b w:val="false"/>
                <w:i w:val="false"/>
                <w:color w:val="000000"/>
                <w:sz w:val="20"/>
              </w:rPr>
              <w:t>озеленению, содержанию, управлению эксплуатацией автомобильных дорог и</w:t>
            </w:r>
            <w:r>
              <w:br/>
            </w:r>
            <w:r>
              <w:rPr>
                <w:rFonts w:ascii="Times New Roman"/>
                <w:b w:val="false"/>
                <w:i w:val="false"/>
                <w:color w:val="000000"/>
                <w:sz w:val="20"/>
              </w:rPr>
              <w:t>
</w:t>
            </w:r>
            <w:r>
              <w:rPr>
                <w:rFonts w:ascii="Times New Roman"/>
                <w:b w:val="false"/>
                <w:i w:val="false"/>
                <w:color w:val="000000"/>
                <w:sz w:val="20"/>
              </w:rPr>
              <w:t>мостов республиканского значения, проектно-изыскательские работы по</w:t>
            </w:r>
            <w:r>
              <w:br/>
            </w:r>
            <w:r>
              <w:rPr>
                <w:rFonts w:ascii="Times New Roman"/>
                <w:b w:val="false"/>
                <w:i w:val="false"/>
                <w:color w:val="000000"/>
                <w:sz w:val="20"/>
              </w:rPr>
              <w:t>
</w:t>
            </w:r>
            <w:r>
              <w:rPr>
                <w:rFonts w:ascii="Times New Roman"/>
                <w:b w:val="false"/>
                <w:i w:val="false"/>
                <w:color w:val="000000"/>
                <w:sz w:val="20"/>
              </w:rPr>
              <w:t>капитальному ремонту дорог и мостов и прохождение государственной</w:t>
            </w:r>
            <w:r>
              <w:br/>
            </w:r>
            <w:r>
              <w:rPr>
                <w:rFonts w:ascii="Times New Roman"/>
                <w:b w:val="false"/>
                <w:i w:val="false"/>
                <w:color w:val="000000"/>
                <w:sz w:val="20"/>
              </w:rPr>
              <w:t>
</w:t>
            </w:r>
            <w:r>
              <w:rPr>
                <w:rFonts w:ascii="Times New Roman"/>
                <w:b w:val="false"/>
                <w:i w:val="false"/>
                <w:color w:val="000000"/>
                <w:sz w:val="20"/>
              </w:rPr>
              <w:t>экспертизы.</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ремонтных</w:t>
            </w:r>
            <w:r>
              <w:br/>
            </w:r>
            <w:r>
              <w:rPr>
                <w:rFonts w:ascii="Times New Roman"/>
                <w:b w:val="false"/>
                <w:i w:val="false"/>
                <w:color w:val="000000"/>
                <w:sz w:val="20"/>
              </w:rPr>
              <w:t>
</w:t>
            </w:r>
            <w:r>
              <w:rPr>
                <w:rFonts w:ascii="Times New Roman"/>
                <w:b w:val="false"/>
                <w:i w:val="false"/>
                <w:color w:val="000000"/>
                <w:sz w:val="20"/>
              </w:rPr>
              <w:t>работ на</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ных дорогах</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платной</w:t>
            </w:r>
            <w:r>
              <w:br/>
            </w:r>
            <w:r>
              <w:rPr>
                <w:rFonts w:ascii="Times New Roman"/>
                <w:b w:val="false"/>
                <w:i w:val="false"/>
                <w:color w:val="000000"/>
                <w:sz w:val="20"/>
              </w:rPr>
              <w:t>
</w:t>
            </w:r>
            <w:r>
              <w:rPr>
                <w:rFonts w:ascii="Times New Roman"/>
                <w:b w:val="false"/>
                <w:i w:val="false"/>
                <w:color w:val="000000"/>
                <w:sz w:val="20"/>
              </w:rPr>
              <w:t>системы на</w:t>
            </w:r>
            <w:r>
              <w:br/>
            </w:r>
            <w:r>
              <w:rPr>
                <w:rFonts w:ascii="Times New Roman"/>
                <w:b w:val="false"/>
                <w:i w:val="false"/>
                <w:color w:val="000000"/>
                <w:sz w:val="20"/>
              </w:rPr>
              <w:t>
</w:t>
            </w:r>
            <w:r>
              <w:rPr>
                <w:rFonts w:ascii="Times New Roman"/>
                <w:b w:val="false"/>
                <w:i w:val="false"/>
                <w:color w:val="000000"/>
                <w:sz w:val="20"/>
              </w:rPr>
              <w:t>отдельных</w:t>
            </w:r>
            <w:r>
              <w:br/>
            </w:r>
            <w:r>
              <w:rPr>
                <w:rFonts w:ascii="Times New Roman"/>
                <w:b w:val="false"/>
                <w:i w:val="false"/>
                <w:color w:val="000000"/>
                <w:sz w:val="20"/>
              </w:rPr>
              <w:t>
</w:t>
            </w:r>
            <w:r>
              <w:rPr>
                <w:rFonts w:ascii="Times New Roman"/>
                <w:b w:val="false"/>
                <w:i w:val="false"/>
                <w:color w:val="000000"/>
                <w:sz w:val="20"/>
              </w:rPr>
              <w:t>участках</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ных дорог</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канского</w:t>
            </w:r>
            <w:r>
              <w:br/>
            </w:r>
            <w:r>
              <w:rPr>
                <w:rFonts w:ascii="Times New Roman"/>
                <w:b w:val="false"/>
                <w:i w:val="false"/>
                <w:color w:val="000000"/>
                <w:sz w:val="20"/>
              </w:rPr>
              <w:t>
</w:t>
            </w:r>
            <w:r>
              <w:rPr>
                <w:rFonts w:ascii="Times New Roman"/>
                <w:b w:val="false"/>
                <w:i w:val="false"/>
                <w:color w:val="000000"/>
                <w:sz w:val="20"/>
              </w:rPr>
              <w:t>значения в</w:t>
            </w:r>
            <w:r>
              <w:br/>
            </w:r>
            <w:r>
              <w:rPr>
                <w:rFonts w:ascii="Times New Roman"/>
                <w:b w:val="false"/>
                <w:i w:val="false"/>
                <w:color w:val="000000"/>
                <w:sz w:val="20"/>
              </w:rPr>
              <w:t>
</w:t>
            </w:r>
            <w:r>
              <w:rPr>
                <w:rFonts w:ascii="Times New Roman"/>
                <w:b w:val="false"/>
                <w:i w:val="false"/>
                <w:color w:val="000000"/>
                <w:sz w:val="20"/>
              </w:rPr>
              <w:t>хорошем и</w:t>
            </w:r>
            <w:r>
              <w:br/>
            </w:r>
            <w:r>
              <w:rPr>
                <w:rFonts w:ascii="Times New Roman"/>
                <w:b w:val="false"/>
                <w:i w:val="false"/>
                <w:color w:val="000000"/>
                <w:sz w:val="20"/>
              </w:rPr>
              <w:t>
</w:t>
            </w:r>
            <w:r>
              <w:rPr>
                <w:rFonts w:ascii="Times New Roman"/>
                <w:b w:val="false"/>
                <w:i w:val="false"/>
                <w:color w:val="000000"/>
                <w:sz w:val="20"/>
              </w:rPr>
              <w:t>удовлетво-</w:t>
            </w:r>
            <w:r>
              <w:br/>
            </w:r>
            <w:r>
              <w:rPr>
                <w:rFonts w:ascii="Times New Roman"/>
                <w:b w:val="false"/>
                <w:i w:val="false"/>
                <w:color w:val="000000"/>
                <w:sz w:val="20"/>
              </w:rPr>
              <w:t>
</w:t>
            </w:r>
            <w:r>
              <w:rPr>
                <w:rFonts w:ascii="Times New Roman"/>
                <w:b w:val="false"/>
                <w:i w:val="false"/>
                <w:color w:val="000000"/>
                <w:sz w:val="20"/>
              </w:rPr>
              <w:t>рительном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дорог, где</w:t>
            </w:r>
            <w:r>
              <w:br/>
            </w:r>
            <w:r>
              <w:rPr>
                <w:rFonts w:ascii="Times New Roman"/>
                <w:b w:val="false"/>
                <w:i w:val="false"/>
                <w:color w:val="000000"/>
                <w:sz w:val="20"/>
              </w:rPr>
              <w:t>
</w:t>
            </w:r>
            <w:r>
              <w:rPr>
                <w:rFonts w:ascii="Times New Roman"/>
                <w:b w:val="false"/>
                <w:i w:val="false"/>
                <w:color w:val="000000"/>
                <w:sz w:val="20"/>
              </w:rPr>
              <w:t>завершены</w:t>
            </w:r>
            <w:r>
              <w:br/>
            </w:r>
            <w:r>
              <w:rPr>
                <w:rFonts w:ascii="Times New Roman"/>
                <w:b w:val="false"/>
                <w:i w:val="false"/>
                <w:color w:val="000000"/>
                <w:sz w:val="20"/>
              </w:rPr>
              <w:t>
</w:t>
            </w:r>
            <w:r>
              <w:rPr>
                <w:rFonts w:ascii="Times New Roman"/>
                <w:b w:val="false"/>
                <w:i w:val="false"/>
                <w:color w:val="000000"/>
                <w:sz w:val="20"/>
              </w:rPr>
              <w:t>ремонтно-</w:t>
            </w:r>
            <w:r>
              <w:br/>
            </w:r>
            <w:r>
              <w:rPr>
                <w:rFonts w:ascii="Times New Roman"/>
                <w:b w:val="false"/>
                <w:i w:val="false"/>
                <w:color w:val="000000"/>
                <w:sz w:val="20"/>
              </w:rPr>
              <w:t>
</w:t>
            </w:r>
            <w:r>
              <w:rPr>
                <w:rFonts w:ascii="Times New Roman"/>
                <w:b w:val="false"/>
                <w:i w:val="false"/>
                <w:color w:val="000000"/>
                <w:sz w:val="20"/>
              </w:rPr>
              <w:t>восстанови-</w:t>
            </w:r>
            <w:r>
              <w:br/>
            </w:r>
            <w:r>
              <w:rPr>
                <w:rFonts w:ascii="Times New Roman"/>
                <w:b w:val="false"/>
                <w:i w:val="false"/>
                <w:color w:val="000000"/>
                <w:sz w:val="20"/>
              </w:rPr>
              <w:t>
</w:t>
            </w:r>
            <w:r>
              <w:rPr>
                <w:rFonts w:ascii="Times New Roman"/>
                <w:b w:val="false"/>
                <w:i w:val="false"/>
                <w:color w:val="000000"/>
                <w:sz w:val="20"/>
              </w:rPr>
              <w:t>тельные работы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предписаний,</w:t>
            </w:r>
            <w:r>
              <w:br/>
            </w:r>
            <w:r>
              <w:rPr>
                <w:rFonts w:ascii="Times New Roman"/>
                <w:b w:val="false"/>
                <w:i w:val="false"/>
                <w:color w:val="000000"/>
                <w:sz w:val="20"/>
              </w:rPr>
              <w:t>
</w:t>
            </w:r>
            <w:r>
              <w:rPr>
                <w:rFonts w:ascii="Times New Roman"/>
                <w:b w:val="false"/>
                <w:i w:val="false"/>
                <w:color w:val="000000"/>
                <w:sz w:val="20"/>
              </w:rPr>
              <w:t>по устранению</w:t>
            </w:r>
            <w:r>
              <w:br/>
            </w:r>
            <w:r>
              <w:rPr>
                <w:rFonts w:ascii="Times New Roman"/>
                <w:b w:val="false"/>
                <w:i w:val="false"/>
                <w:color w:val="000000"/>
                <w:sz w:val="20"/>
              </w:rPr>
              <w:t>
</w:t>
            </w:r>
            <w:r>
              <w:rPr>
                <w:rFonts w:ascii="Times New Roman"/>
                <w:b w:val="false"/>
                <w:i w:val="false"/>
                <w:color w:val="000000"/>
                <w:sz w:val="20"/>
              </w:rPr>
              <w:t>замечаний ГУ</w:t>
            </w:r>
            <w:r>
              <w:br/>
            </w:r>
            <w:r>
              <w:rPr>
                <w:rFonts w:ascii="Times New Roman"/>
                <w:b w:val="false"/>
                <w:i w:val="false"/>
                <w:color w:val="000000"/>
                <w:sz w:val="20"/>
              </w:rPr>
              <w:t>
</w:t>
            </w:r>
            <w:r>
              <w:rPr>
                <w:rFonts w:ascii="Times New Roman"/>
                <w:b w:val="false"/>
                <w:i w:val="false"/>
                <w:color w:val="000000"/>
                <w:sz w:val="20"/>
              </w:rPr>
              <w:t>"Облжол-</w:t>
            </w:r>
            <w:r>
              <w:br/>
            </w:r>
            <w:r>
              <w:rPr>
                <w:rFonts w:ascii="Times New Roman"/>
                <w:b w:val="false"/>
                <w:i w:val="false"/>
                <w:color w:val="000000"/>
                <w:sz w:val="20"/>
              </w:rPr>
              <w:t>
</w:t>
            </w:r>
            <w:r>
              <w:rPr>
                <w:rFonts w:ascii="Times New Roman"/>
                <w:b w:val="false"/>
                <w:i w:val="false"/>
                <w:color w:val="000000"/>
                <w:sz w:val="20"/>
              </w:rPr>
              <w:t>лаборатория"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1 км авто-</w:t>
            </w:r>
            <w:r>
              <w:br/>
            </w:r>
            <w:r>
              <w:rPr>
                <w:rFonts w:ascii="Times New Roman"/>
                <w:b w:val="false"/>
                <w:i w:val="false"/>
                <w:color w:val="000000"/>
                <w:sz w:val="20"/>
              </w:rPr>
              <w:t>
</w:t>
            </w:r>
            <w:r>
              <w:rPr>
                <w:rFonts w:ascii="Times New Roman"/>
                <w:b w:val="false"/>
                <w:i w:val="false"/>
                <w:color w:val="000000"/>
                <w:sz w:val="20"/>
              </w:rPr>
              <w:t>мобильной</w:t>
            </w:r>
            <w:r>
              <w:br/>
            </w:r>
            <w:r>
              <w:rPr>
                <w:rFonts w:ascii="Times New Roman"/>
                <w:b w:val="false"/>
                <w:i w:val="false"/>
                <w:color w:val="000000"/>
                <w:sz w:val="20"/>
              </w:rPr>
              <w:t>
</w:t>
            </w:r>
            <w:r>
              <w:rPr>
                <w:rFonts w:ascii="Times New Roman"/>
                <w:b w:val="false"/>
                <w:i w:val="false"/>
                <w:color w:val="000000"/>
                <w:sz w:val="20"/>
              </w:rPr>
              <w:t>дороги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21 318 097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21 950 000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31 879 056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46"/>
    <w:p>
      <w:pPr>
        <w:spacing w:after="0"/>
        <w:ind w:left="0"/>
        <w:jc w:val="left"/>
      </w:pPr>
      <w:r>
        <w:rPr>
          <w:rFonts w:ascii="Times New Roman"/>
          <w:b/>
          <w:i w:val="false"/>
          <w:color w:val="000000"/>
        </w:rPr>
        <w:t xml:space="preserve"> 
Форма бюджетной программы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2564"/>
        <w:gridCol w:w="1101"/>
        <w:gridCol w:w="901"/>
        <w:gridCol w:w="1167"/>
        <w:gridCol w:w="1278"/>
        <w:gridCol w:w="1367"/>
        <w:gridCol w:w="1345"/>
        <w:gridCol w:w="1057"/>
        <w:gridCol w:w="1346"/>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"Обеспечение безопасности полетов воздушных судов"</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Направлена на реализацию стратегического направления по обеспечению</w:t>
            </w:r>
            <w:r>
              <w:br/>
            </w:r>
            <w:r>
              <w:rPr>
                <w:rFonts w:ascii="Times New Roman"/>
                <w:b w:val="false"/>
                <w:i w:val="false"/>
                <w:color w:val="000000"/>
                <w:sz w:val="20"/>
              </w:rPr>
              <w:t>
</w:t>
            </w:r>
            <w:r>
              <w:rPr>
                <w:rFonts w:ascii="Times New Roman"/>
                <w:b w:val="false"/>
                <w:i w:val="false"/>
                <w:color w:val="000000"/>
                <w:sz w:val="20"/>
              </w:rPr>
              <w:t>безопасности транспортных процессов на достижения целей по обеспечению</w:t>
            </w:r>
            <w:r>
              <w:br/>
            </w:r>
            <w:r>
              <w:rPr>
                <w:rFonts w:ascii="Times New Roman"/>
                <w:b w:val="false"/>
                <w:i w:val="false"/>
                <w:color w:val="000000"/>
                <w:sz w:val="20"/>
              </w:rPr>
              <w:t>
</w:t>
            </w:r>
            <w:r>
              <w:rPr>
                <w:rFonts w:ascii="Times New Roman"/>
                <w:b w:val="false"/>
                <w:i w:val="false"/>
                <w:color w:val="000000"/>
                <w:sz w:val="20"/>
              </w:rPr>
              <w:t>безопасности условий передвижения пассажиров и грузов на всех видах</w:t>
            </w:r>
            <w:r>
              <w:br/>
            </w:r>
            <w:r>
              <w:rPr>
                <w:rFonts w:ascii="Times New Roman"/>
                <w:b w:val="false"/>
                <w:i w:val="false"/>
                <w:color w:val="000000"/>
                <w:sz w:val="20"/>
              </w:rPr>
              <w:t>
</w:t>
            </w:r>
            <w:r>
              <w:rPr>
                <w:rFonts w:ascii="Times New Roman"/>
                <w:b w:val="false"/>
                <w:i w:val="false"/>
                <w:color w:val="000000"/>
                <w:sz w:val="20"/>
              </w:rPr>
              <w:t>транспорта и на выполнение задач по повышению безопасности в гражданской</w:t>
            </w:r>
            <w:r>
              <w:br/>
            </w:r>
            <w:r>
              <w:rPr>
                <w:rFonts w:ascii="Times New Roman"/>
                <w:b w:val="false"/>
                <w:i w:val="false"/>
                <w:color w:val="000000"/>
                <w:sz w:val="20"/>
              </w:rPr>
              <w:t>
</w:t>
            </w:r>
            <w:r>
              <w:rPr>
                <w:rFonts w:ascii="Times New Roman"/>
                <w:b w:val="false"/>
                <w:i w:val="false"/>
                <w:color w:val="000000"/>
                <w:sz w:val="20"/>
              </w:rPr>
              <w:t>авиации.</w:t>
            </w:r>
          </w:p>
        </w:tc>
      </w:tr>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персонала РГП</w:t>
            </w:r>
            <w:r>
              <w:br/>
            </w:r>
            <w:r>
              <w:rPr>
                <w:rFonts w:ascii="Times New Roman"/>
                <w:b w:val="false"/>
                <w:i w:val="false"/>
                <w:color w:val="000000"/>
                <w:sz w:val="20"/>
              </w:rPr>
              <w:t>
</w:t>
            </w:r>
            <w:r>
              <w:rPr>
                <w:rFonts w:ascii="Times New Roman"/>
                <w:b w:val="false"/>
                <w:i w:val="false"/>
                <w:color w:val="000000"/>
                <w:sz w:val="20"/>
              </w:rPr>
              <w:t>"Центр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полетов" с</w:t>
            </w:r>
            <w:r>
              <w:br/>
            </w:r>
            <w:r>
              <w:rPr>
                <w:rFonts w:ascii="Times New Roman"/>
                <w:b w:val="false"/>
                <w:i w:val="false"/>
                <w:color w:val="000000"/>
                <w:sz w:val="20"/>
              </w:rPr>
              <w:t>
</w:t>
            </w:r>
            <w:r>
              <w:rPr>
                <w:rFonts w:ascii="Times New Roman"/>
                <w:b w:val="false"/>
                <w:i w:val="false"/>
                <w:color w:val="000000"/>
                <w:sz w:val="20"/>
              </w:rPr>
              <w:t>выдачей</w:t>
            </w:r>
            <w:r>
              <w:br/>
            </w:r>
            <w:r>
              <w:rPr>
                <w:rFonts w:ascii="Times New Roman"/>
                <w:b w:val="false"/>
                <w:i w:val="false"/>
                <w:color w:val="000000"/>
                <w:sz w:val="20"/>
              </w:rPr>
              <w:t>
</w:t>
            </w:r>
            <w:r>
              <w:rPr>
                <w:rFonts w:ascii="Times New Roman"/>
                <w:b w:val="false"/>
                <w:i w:val="false"/>
                <w:color w:val="000000"/>
                <w:sz w:val="20"/>
              </w:rPr>
              <w:t>подтверждающих</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(кол-во курсов)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библиотеки</w:t>
            </w:r>
            <w:r>
              <w:br/>
            </w:r>
            <w:r>
              <w:rPr>
                <w:rFonts w:ascii="Times New Roman"/>
                <w:b w:val="false"/>
                <w:i w:val="false"/>
                <w:color w:val="000000"/>
                <w:sz w:val="20"/>
              </w:rPr>
              <w:t>
</w:t>
            </w:r>
            <w:r>
              <w:rPr>
                <w:rFonts w:ascii="Times New Roman"/>
                <w:b w:val="false"/>
                <w:i w:val="false"/>
                <w:color w:val="000000"/>
                <w:sz w:val="20"/>
              </w:rPr>
              <w:t>ИКАО для</w:t>
            </w:r>
            <w:r>
              <w:br/>
            </w:r>
            <w:r>
              <w:rPr>
                <w:rFonts w:ascii="Times New Roman"/>
                <w:b w:val="false"/>
                <w:i w:val="false"/>
                <w:color w:val="000000"/>
                <w:sz w:val="20"/>
              </w:rPr>
              <w:t>
</w:t>
            </w:r>
            <w:r>
              <w:rPr>
                <w:rFonts w:ascii="Times New Roman"/>
                <w:b w:val="false"/>
                <w:i w:val="false"/>
                <w:color w:val="000000"/>
                <w:sz w:val="20"/>
              </w:rPr>
              <w:t>получения и</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базы руководящих</w:t>
            </w:r>
            <w:r>
              <w:br/>
            </w:r>
            <w:r>
              <w:rPr>
                <w:rFonts w:ascii="Times New Roman"/>
                <w:b w:val="false"/>
                <w:i w:val="false"/>
                <w:color w:val="000000"/>
                <w:sz w:val="20"/>
              </w:rPr>
              <w:t>
</w:t>
            </w:r>
            <w:r>
              <w:rPr>
                <w:rFonts w:ascii="Times New Roman"/>
                <w:b w:val="false"/>
                <w:i w:val="false"/>
                <w:color w:val="000000"/>
                <w:sz w:val="20"/>
              </w:rPr>
              <w:t>документов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гражданской</w:t>
            </w:r>
            <w:r>
              <w:br/>
            </w:r>
            <w:r>
              <w:rPr>
                <w:rFonts w:ascii="Times New Roman"/>
                <w:b w:val="false"/>
                <w:i w:val="false"/>
                <w:color w:val="000000"/>
                <w:sz w:val="20"/>
              </w:rPr>
              <w:t>
</w:t>
            </w:r>
            <w:r>
              <w:rPr>
                <w:rFonts w:ascii="Times New Roman"/>
                <w:b w:val="false"/>
                <w:i w:val="false"/>
                <w:color w:val="000000"/>
                <w:sz w:val="20"/>
              </w:rPr>
              <w:t>авиации для</w:t>
            </w:r>
            <w:r>
              <w:br/>
            </w:r>
            <w:r>
              <w:rPr>
                <w:rFonts w:ascii="Times New Roman"/>
                <w:b w:val="false"/>
                <w:i w:val="false"/>
                <w:color w:val="000000"/>
                <w:sz w:val="20"/>
              </w:rPr>
              <w:t>
</w:t>
            </w:r>
            <w:r>
              <w:rPr>
                <w:rFonts w:ascii="Times New Roman"/>
                <w:b w:val="false"/>
                <w:i w:val="false"/>
                <w:color w:val="000000"/>
                <w:sz w:val="20"/>
              </w:rPr>
              <w:t>РГП "Центр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полетов"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работников РГП</w:t>
            </w:r>
            <w:r>
              <w:br/>
            </w:r>
            <w:r>
              <w:rPr>
                <w:rFonts w:ascii="Times New Roman"/>
                <w:b w:val="false"/>
                <w:i w:val="false"/>
                <w:color w:val="000000"/>
                <w:sz w:val="20"/>
              </w:rPr>
              <w:t>
</w:t>
            </w:r>
            <w:r>
              <w:rPr>
                <w:rFonts w:ascii="Times New Roman"/>
                <w:b w:val="false"/>
                <w:i w:val="false"/>
                <w:color w:val="000000"/>
                <w:sz w:val="20"/>
              </w:rPr>
              <w:t>"Центр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полетов"</w:t>
            </w:r>
            <w:r>
              <w:br/>
            </w:r>
            <w:r>
              <w:rPr>
                <w:rFonts w:ascii="Times New Roman"/>
                <w:b w:val="false"/>
                <w:i w:val="false"/>
                <w:color w:val="000000"/>
                <w:sz w:val="20"/>
              </w:rPr>
              <w:t>
</w:t>
            </w:r>
            <w:r>
              <w:rPr>
                <w:rFonts w:ascii="Times New Roman"/>
                <w:b w:val="false"/>
                <w:i w:val="false"/>
                <w:color w:val="000000"/>
                <w:sz w:val="20"/>
              </w:rPr>
              <w:t>прошедших</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полученных сертификатов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w:t>
            </w:r>
            <w:r>
              <w:br/>
            </w:r>
            <w:r>
              <w:rPr>
                <w:rFonts w:ascii="Times New Roman"/>
                <w:b w:val="false"/>
                <w:i w:val="false"/>
                <w:color w:val="000000"/>
                <w:sz w:val="20"/>
              </w:rPr>
              <w:t>
</w:t>
            </w:r>
            <w:r>
              <w:rPr>
                <w:rFonts w:ascii="Times New Roman"/>
                <w:b w:val="false"/>
                <w:i w:val="false"/>
                <w:color w:val="000000"/>
                <w:sz w:val="20"/>
              </w:rPr>
              <w:t>ванный персонал -</w:t>
            </w:r>
            <w:r>
              <w:br/>
            </w:r>
            <w:r>
              <w:rPr>
                <w:rFonts w:ascii="Times New Roman"/>
                <w:b w:val="false"/>
                <w:i w:val="false"/>
                <w:color w:val="000000"/>
                <w:sz w:val="20"/>
              </w:rPr>
              <w:t>
</w:t>
            </w:r>
            <w:r>
              <w:rPr>
                <w:rFonts w:ascii="Times New Roman"/>
                <w:b w:val="false"/>
                <w:i w:val="false"/>
                <w:color w:val="000000"/>
                <w:sz w:val="20"/>
              </w:rPr>
              <w:t>допуски по</w:t>
            </w:r>
            <w:r>
              <w:br/>
            </w:r>
            <w:r>
              <w:rPr>
                <w:rFonts w:ascii="Times New Roman"/>
                <w:b w:val="false"/>
                <w:i w:val="false"/>
                <w:color w:val="000000"/>
                <w:sz w:val="20"/>
              </w:rPr>
              <w:t>
</w:t>
            </w:r>
            <w:r>
              <w:rPr>
                <w:rFonts w:ascii="Times New Roman"/>
                <w:b w:val="false"/>
                <w:i w:val="false"/>
                <w:color w:val="000000"/>
                <w:sz w:val="20"/>
              </w:rPr>
              <w:t>типам</w:t>
            </w:r>
            <w:r>
              <w:br/>
            </w:r>
            <w:r>
              <w:rPr>
                <w:rFonts w:ascii="Times New Roman"/>
                <w:b w:val="false"/>
                <w:i w:val="false"/>
                <w:color w:val="000000"/>
                <w:sz w:val="20"/>
              </w:rPr>
              <w:t>
</w:t>
            </w:r>
            <w:r>
              <w:rPr>
                <w:rFonts w:ascii="Times New Roman"/>
                <w:b w:val="false"/>
                <w:i w:val="false"/>
                <w:color w:val="000000"/>
                <w:sz w:val="20"/>
              </w:rPr>
              <w:t>воздушных</w:t>
            </w:r>
            <w:r>
              <w:br/>
            </w:r>
            <w:r>
              <w:rPr>
                <w:rFonts w:ascii="Times New Roman"/>
                <w:b w:val="false"/>
                <w:i w:val="false"/>
                <w:color w:val="000000"/>
                <w:sz w:val="20"/>
              </w:rPr>
              <w:t>
</w:t>
            </w:r>
            <w:r>
              <w:rPr>
                <w:rFonts w:ascii="Times New Roman"/>
                <w:b w:val="false"/>
                <w:i w:val="false"/>
                <w:color w:val="000000"/>
                <w:sz w:val="20"/>
              </w:rPr>
              <w:t>судов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поправок к</w:t>
            </w:r>
            <w:r>
              <w:br/>
            </w:r>
            <w:r>
              <w:rPr>
                <w:rFonts w:ascii="Times New Roman"/>
                <w:b w:val="false"/>
                <w:i w:val="false"/>
                <w:color w:val="000000"/>
                <w:sz w:val="20"/>
              </w:rPr>
              <w:t>
</w:t>
            </w:r>
            <w:r>
              <w:rPr>
                <w:rFonts w:ascii="Times New Roman"/>
                <w:b w:val="false"/>
                <w:i w:val="false"/>
                <w:color w:val="000000"/>
                <w:sz w:val="20"/>
              </w:rPr>
              <w:t>стандартам</w:t>
            </w:r>
            <w:r>
              <w:br/>
            </w:r>
            <w:r>
              <w:rPr>
                <w:rFonts w:ascii="Times New Roman"/>
                <w:b w:val="false"/>
                <w:i w:val="false"/>
                <w:color w:val="000000"/>
                <w:sz w:val="20"/>
              </w:rPr>
              <w:t>
</w:t>
            </w:r>
            <w:r>
              <w:rPr>
                <w:rFonts w:ascii="Times New Roman"/>
                <w:b w:val="false"/>
                <w:i w:val="false"/>
                <w:color w:val="000000"/>
                <w:sz w:val="20"/>
              </w:rPr>
              <w:t>ИКАО и</w:t>
            </w:r>
            <w:r>
              <w:br/>
            </w:r>
            <w:r>
              <w:rPr>
                <w:rFonts w:ascii="Times New Roman"/>
                <w:b w:val="false"/>
                <w:i w:val="false"/>
                <w:color w:val="000000"/>
                <w:sz w:val="20"/>
              </w:rPr>
              <w:t>
</w:t>
            </w:r>
            <w:r>
              <w:rPr>
                <w:rFonts w:ascii="Times New Roman"/>
                <w:b w:val="false"/>
                <w:i w:val="false"/>
                <w:color w:val="000000"/>
                <w:sz w:val="20"/>
              </w:rPr>
              <w:t>уведомление</w:t>
            </w:r>
            <w:r>
              <w:br/>
            </w:r>
            <w:r>
              <w:rPr>
                <w:rFonts w:ascii="Times New Roman"/>
                <w:b w:val="false"/>
                <w:i w:val="false"/>
                <w:color w:val="000000"/>
                <w:sz w:val="20"/>
              </w:rPr>
              <w:t>
</w:t>
            </w:r>
            <w:r>
              <w:rPr>
                <w:rFonts w:ascii="Times New Roman"/>
                <w:b w:val="false"/>
                <w:i w:val="false"/>
                <w:color w:val="000000"/>
                <w:sz w:val="20"/>
              </w:rPr>
              <w:t>ИКАО о</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различиях со</w:t>
            </w:r>
            <w:r>
              <w:br/>
            </w:r>
            <w:r>
              <w:rPr>
                <w:rFonts w:ascii="Times New Roman"/>
                <w:b w:val="false"/>
                <w:i w:val="false"/>
                <w:color w:val="000000"/>
                <w:sz w:val="20"/>
              </w:rPr>
              <w:t>
</w:t>
            </w:r>
            <w:r>
              <w:rPr>
                <w:rFonts w:ascii="Times New Roman"/>
                <w:b w:val="false"/>
                <w:i w:val="false"/>
                <w:color w:val="000000"/>
                <w:sz w:val="20"/>
              </w:rPr>
              <w:t>стандартами</w:t>
            </w:r>
            <w:r>
              <w:br/>
            </w:r>
            <w:r>
              <w:rPr>
                <w:rFonts w:ascii="Times New Roman"/>
                <w:b w:val="false"/>
                <w:i w:val="false"/>
                <w:color w:val="000000"/>
                <w:sz w:val="20"/>
              </w:rPr>
              <w:t>
</w:t>
            </w:r>
            <w:r>
              <w:rPr>
                <w:rFonts w:ascii="Times New Roman"/>
                <w:b w:val="false"/>
                <w:i w:val="false"/>
                <w:color w:val="000000"/>
                <w:sz w:val="20"/>
              </w:rPr>
              <w:t>ИКАО (кол-во</w:t>
            </w:r>
            <w:r>
              <w:br/>
            </w:r>
            <w:r>
              <w:rPr>
                <w:rFonts w:ascii="Times New Roman"/>
                <w:b w:val="false"/>
                <w:i w:val="false"/>
                <w:color w:val="000000"/>
                <w:sz w:val="20"/>
              </w:rPr>
              <w:t>
</w:t>
            </w:r>
            <w:r>
              <w:rPr>
                <w:rFonts w:ascii="Times New Roman"/>
                <w:b w:val="false"/>
                <w:i w:val="false"/>
                <w:color w:val="000000"/>
                <w:sz w:val="20"/>
              </w:rPr>
              <w:t>различий)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47"/>
    <w:p>
      <w:pPr>
        <w:spacing w:after="0"/>
        <w:ind w:left="0"/>
        <w:jc w:val="left"/>
      </w:pPr>
      <w:r>
        <w:rPr>
          <w:rFonts w:ascii="Times New Roman"/>
          <w:b/>
          <w:i w:val="false"/>
          <w:color w:val="000000"/>
        </w:rPr>
        <w:t xml:space="preserve"> 
Форма бюджетной программы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669"/>
        <w:gridCol w:w="965"/>
        <w:gridCol w:w="1018"/>
        <w:gridCol w:w="1386"/>
        <w:gridCol w:w="1238"/>
        <w:gridCol w:w="1452"/>
        <w:gridCol w:w="1258"/>
        <w:gridCol w:w="978"/>
        <w:gridCol w:w="92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"Обеспечение водных путей в судоходном состоянии и содержание шлюзов"</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судоходства на внутренних водных путях.</w:t>
            </w:r>
            <w:r>
              <w:br/>
            </w:r>
            <w:r>
              <w:rPr>
                <w:rFonts w:ascii="Times New Roman"/>
                <w:b w:val="false"/>
                <w:i w:val="false"/>
                <w:color w:val="000000"/>
                <w:sz w:val="20"/>
              </w:rPr>
              <w:t>
</w:t>
            </w:r>
            <w:r>
              <w:rPr>
                <w:rFonts w:ascii="Times New Roman"/>
                <w:b w:val="false"/>
                <w:i w:val="false"/>
                <w:color w:val="000000"/>
                <w:sz w:val="20"/>
              </w:rPr>
              <w:t>Обеспечение гарантированных габаритов судового хода посредством</w:t>
            </w:r>
            <w:r>
              <w:br/>
            </w:r>
            <w:r>
              <w:rPr>
                <w:rFonts w:ascii="Times New Roman"/>
                <w:b w:val="false"/>
                <w:i w:val="false"/>
                <w:color w:val="000000"/>
                <w:sz w:val="20"/>
              </w:rPr>
              <w:t>
</w:t>
            </w:r>
            <w:r>
              <w:rPr>
                <w:rFonts w:ascii="Times New Roman"/>
                <w:b w:val="false"/>
                <w:i w:val="false"/>
                <w:color w:val="000000"/>
                <w:sz w:val="20"/>
              </w:rPr>
              <w:t>выставления (снятия) и содержания знаков навигационного оборудования;</w:t>
            </w:r>
            <w:r>
              <w:br/>
            </w:r>
            <w:r>
              <w:rPr>
                <w:rFonts w:ascii="Times New Roman"/>
                <w:b w:val="false"/>
                <w:i w:val="false"/>
                <w:color w:val="000000"/>
                <w:sz w:val="20"/>
              </w:rPr>
              <w:t>
</w:t>
            </w:r>
            <w:r>
              <w:rPr>
                <w:rFonts w:ascii="Times New Roman"/>
                <w:b w:val="false"/>
                <w:i w:val="false"/>
                <w:color w:val="000000"/>
                <w:sz w:val="20"/>
              </w:rPr>
              <w:t>выполнения дноуглубительных (землечерпательных), выправительных,</w:t>
            </w:r>
            <w:r>
              <w:br/>
            </w:r>
            <w:r>
              <w:rPr>
                <w:rFonts w:ascii="Times New Roman"/>
                <w:b w:val="false"/>
                <w:i w:val="false"/>
                <w:color w:val="000000"/>
                <w:sz w:val="20"/>
              </w:rPr>
              <w:t>
</w:t>
            </w:r>
            <w:r>
              <w:rPr>
                <w:rFonts w:ascii="Times New Roman"/>
                <w:b w:val="false"/>
                <w:i w:val="false"/>
                <w:color w:val="000000"/>
                <w:sz w:val="20"/>
              </w:rPr>
              <w:t>дноочистительных и тральных работ; содержания судоходных гидротехнических</w:t>
            </w:r>
            <w:r>
              <w:br/>
            </w:r>
            <w:r>
              <w:rPr>
                <w:rFonts w:ascii="Times New Roman"/>
                <w:b w:val="false"/>
                <w:i w:val="false"/>
                <w:color w:val="000000"/>
                <w:sz w:val="20"/>
              </w:rPr>
              <w:t>
</w:t>
            </w:r>
            <w:r>
              <w:rPr>
                <w:rFonts w:ascii="Times New Roman"/>
                <w:b w:val="false"/>
                <w:i w:val="false"/>
                <w:color w:val="000000"/>
                <w:sz w:val="20"/>
              </w:rPr>
              <w:t>сооружений (шлюзов) в безопасном рабочем состоянии.</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Выставление</w:t>
            </w:r>
            <w:r>
              <w:br/>
            </w:r>
            <w:r>
              <w:rPr>
                <w:rFonts w:ascii="Times New Roman"/>
                <w:b w:val="false"/>
                <w:i w:val="false"/>
                <w:color w:val="000000"/>
                <w:sz w:val="20"/>
              </w:rPr>
              <w:t>
</w:t>
            </w:r>
            <w:r>
              <w:rPr>
                <w:rFonts w:ascii="Times New Roman"/>
                <w:b w:val="false"/>
                <w:i w:val="false"/>
                <w:color w:val="000000"/>
                <w:sz w:val="20"/>
              </w:rPr>
              <w:t>(снятие) и</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знаков</w:t>
            </w:r>
            <w:r>
              <w:br/>
            </w:r>
            <w:r>
              <w:rPr>
                <w:rFonts w:ascii="Times New Roman"/>
                <w:b w:val="false"/>
                <w:i w:val="false"/>
                <w:color w:val="000000"/>
                <w:sz w:val="20"/>
              </w:rPr>
              <w:t>
</w:t>
            </w:r>
            <w:r>
              <w:rPr>
                <w:rFonts w:ascii="Times New Roman"/>
                <w:b w:val="false"/>
                <w:i w:val="false"/>
                <w:color w:val="000000"/>
                <w:sz w:val="20"/>
              </w:rPr>
              <w:t>навигацион-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w:t>
            </w:r>
            <w:r>
              <w:br/>
            </w:r>
            <w:r>
              <w:rPr>
                <w:rFonts w:ascii="Times New Roman"/>
                <w:b w:val="false"/>
                <w:i w:val="false"/>
                <w:color w:val="000000"/>
                <w:sz w:val="20"/>
              </w:rPr>
              <w:t>
</w:t>
            </w:r>
            <w:r>
              <w:rPr>
                <w:rFonts w:ascii="Times New Roman"/>
                <w:b w:val="false"/>
                <w:i w:val="false"/>
                <w:color w:val="000000"/>
                <w:sz w:val="20"/>
              </w:rPr>
              <w:t>дноуглублению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Выправитель-</w:t>
            </w:r>
            <w:r>
              <w:br/>
            </w:r>
            <w:r>
              <w:rPr>
                <w:rFonts w:ascii="Times New Roman"/>
                <w:b w:val="false"/>
                <w:i w:val="false"/>
                <w:color w:val="000000"/>
                <w:sz w:val="20"/>
              </w:rPr>
              <w:t>
</w:t>
            </w:r>
            <w:r>
              <w:rPr>
                <w:rFonts w:ascii="Times New Roman"/>
                <w:b w:val="false"/>
                <w:i w:val="false"/>
                <w:color w:val="000000"/>
                <w:sz w:val="20"/>
              </w:rPr>
              <w:t xml:space="preserve">ные работы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Дноочисти-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 xml:space="preserve">работы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Тральные</w:t>
            </w:r>
            <w:r>
              <w:br/>
            </w:r>
            <w:r>
              <w:rPr>
                <w:rFonts w:ascii="Times New Roman"/>
                <w:b w:val="false"/>
                <w:i w:val="false"/>
                <w:color w:val="000000"/>
                <w:sz w:val="20"/>
              </w:rPr>
              <w:t>
</w:t>
            </w:r>
            <w:r>
              <w:rPr>
                <w:rFonts w:ascii="Times New Roman"/>
                <w:b w:val="false"/>
                <w:i w:val="false"/>
                <w:color w:val="000000"/>
                <w:sz w:val="20"/>
              </w:rPr>
              <w:t xml:space="preserve">работы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русловых</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изыскательс-</w:t>
            </w:r>
            <w:r>
              <w:br/>
            </w:r>
            <w:r>
              <w:rPr>
                <w:rFonts w:ascii="Times New Roman"/>
                <w:b w:val="false"/>
                <w:i w:val="false"/>
                <w:color w:val="000000"/>
                <w:sz w:val="20"/>
              </w:rPr>
              <w:t>
</w:t>
            </w:r>
            <w:r>
              <w:rPr>
                <w:rFonts w:ascii="Times New Roman"/>
                <w:b w:val="false"/>
                <w:i w:val="false"/>
                <w:color w:val="000000"/>
                <w:sz w:val="20"/>
              </w:rPr>
              <w:t>ких работ</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текущий</w:t>
            </w:r>
            <w:r>
              <w:br/>
            </w:r>
            <w:r>
              <w:rPr>
                <w:rFonts w:ascii="Times New Roman"/>
                <w:b w:val="false"/>
                <w:i w:val="false"/>
                <w:color w:val="000000"/>
                <w:sz w:val="20"/>
              </w:rPr>
              <w:t>
</w:t>
            </w:r>
            <w:r>
              <w:rPr>
                <w:rFonts w:ascii="Times New Roman"/>
                <w:b w:val="false"/>
                <w:i w:val="false"/>
                <w:color w:val="000000"/>
                <w:sz w:val="20"/>
              </w:rPr>
              <w:t>ремонт и</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безаварийной</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судоходных</w:t>
            </w:r>
            <w:r>
              <w:br/>
            </w:r>
            <w:r>
              <w:rPr>
                <w:rFonts w:ascii="Times New Roman"/>
                <w:b w:val="false"/>
                <w:i w:val="false"/>
                <w:color w:val="000000"/>
                <w:sz w:val="20"/>
              </w:rPr>
              <w:t>
</w:t>
            </w:r>
            <w:r>
              <w:rPr>
                <w:rFonts w:ascii="Times New Roman"/>
                <w:b w:val="false"/>
                <w:i w:val="false"/>
                <w:color w:val="000000"/>
                <w:sz w:val="20"/>
              </w:rPr>
              <w:t>шлюзов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флота</w:t>
            </w:r>
            <w:r>
              <w:br/>
            </w:r>
            <w:r>
              <w:rPr>
                <w:rFonts w:ascii="Times New Roman"/>
                <w:b w:val="false"/>
                <w:i w:val="false"/>
                <w:color w:val="000000"/>
                <w:sz w:val="20"/>
              </w:rPr>
              <w:t>
</w:t>
            </w:r>
            <w:r>
              <w:rPr>
                <w:rFonts w:ascii="Times New Roman"/>
                <w:b w:val="false"/>
                <w:i w:val="false"/>
                <w:color w:val="000000"/>
                <w:sz w:val="20"/>
              </w:rPr>
              <w:t>(текущий,</w:t>
            </w:r>
            <w:r>
              <w:br/>
            </w:r>
            <w:r>
              <w:rPr>
                <w:rFonts w:ascii="Times New Roman"/>
                <w:b w:val="false"/>
                <w:i w:val="false"/>
                <w:color w:val="000000"/>
                <w:sz w:val="20"/>
              </w:rPr>
              <w:t>
</w:t>
            </w:r>
            <w:r>
              <w:rPr>
                <w:rFonts w:ascii="Times New Roman"/>
                <w:b w:val="false"/>
                <w:i w:val="false"/>
                <w:color w:val="000000"/>
                <w:sz w:val="20"/>
              </w:rPr>
              <w:t>средний,</w:t>
            </w:r>
            <w:r>
              <w:br/>
            </w:r>
            <w:r>
              <w:rPr>
                <w:rFonts w:ascii="Times New Roman"/>
                <w:b w:val="false"/>
                <w:i w:val="false"/>
                <w:color w:val="000000"/>
                <w:sz w:val="20"/>
              </w:rPr>
              <w:t>
</w:t>
            </w:r>
            <w:r>
              <w:rPr>
                <w:rFonts w:ascii="Times New Roman"/>
                <w:b w:val="false"/>
                <w:i w:val="false"/>
                <w:color w:val="000000"/>
                <w:sz w:val="20"/>
              </w:rPr>
              <w:t>капитальный)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речного</w:t>
            </w:r>
            <w:r>
              <w:br/>
            </w:r>
            <w:r>
              <w:rPr>
                <w:rFonts w:ascii="Times New Roman"/>
                <w:b w:val="false"/>
                <w:i w:val="false"/>
                <w:color w:val="000000"/>
                <w:sz w:val="20"/>
              </w:rPr>
              <w:t>
</w:t>
            </w:r>
            <w:r>
              <w:rPr>
                <w:rFonts w:ascii="Times New Roman"/>
                <w:b w:val="false"/>
                <w:i w:val="false"/>
                <w:color w:val="000000"/>
                <w:sz w:val="20"/>
              </w:rPr>
              <w:t>флота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навигацион-</w:t>
            </w:r>
            <w:r>
              <w:br/>
            </w:r>
            <w:r>
              <w:rPr>
                <w:rFonts w:ascii="Times New Roman"/>
                <w:b w:val="false"/>
                <w:i w:val="false"/>
                <w:color w:val="000000"/>
                <w:sz w:val="20"/>
              </w:rPr>
              <w:t>
</w:t>
            </w:r>
            <w:r>
              <w:rPr>
                <w:rFonts w:ascii="Times New Roman"/>
                <w:b w:val="false"/>
                <w:i w:val="false"/>
                <w:color w:val="000000"/>
                <w:sz w:val="20"/>
              </w:rPr>
              <w:t>ного периода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сут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аварийных</w:t>
            </w:r>
            <w:r>
              <w:br/>
            </w:r>
            <w:r>
              <w:rPr>
                <w:rFonts w:ascii="Times New Roman"/>
                <w:b w:val="false"/>
                <w:i w:val="false"/>
                <w:color w:val="000000"/>
                <w:sz w:val="20"/>
              </w:rPr>
              <w:t>
</w:t>
            </w:r>
            <w:r>
              <w:rPr>
                <w:rFonts w:ascii="Times New Roman"/>
                <w:b w:val="false"/>
                <w:i w:val="false"/>
                <w:color w:val="000000"/>
                <w:sz w:val="20"/>
              </w:rPr>
              <w:t>случаев,</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обеспечением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судоходства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водных путей</w:t>
            </w:r>
            <w:r>
              <w:br/>
            </w:r>
            <w:r>
              <w:rPr>
                <w:rFonts w:ascii="Times New Roman"/>
                <w:b w:val="false"/>
                <w:i w:val="false"/>
                <w:color w:val="000000"/>
                <w:sz w:val="20"/>
              </w:rPr>
              <w:t>
</w:t>
            </w:r>
            <w:r>
              <w:rPr>
                <w:rFonts w:ascii="Times New Roman"/>
                <w:b w:val="false"/>
                <w:i w:val="false"/>
                <w:color w:val="000000"/>
                <w:sz w:val="20"/>
              </w:rPr>
              <w:t>с гаранти-</w:t>
            </w:r>
            <w:r>
              <w:br/>
            </w:r>
            <w:r>
              <w:rPr>
                <w:rFonts w:ascii="Times New Roman"/>
                <w:b w:val="false"/>
                <w:i w:val="false"/>
                <w:color w:val="000000"/>
                <w:sz w:val="20"/>
              </w:rPr>
              <w:t>
</w:t>
            </w:r>
            <w:r>
              <w:rPr>
                <w:rFonts w:ascii="Times New Roman"/>
                <w:b w:val="false"/>
                <w:i w:val="false"/>
                <w:color w:val="000000"/>
                <w:sz w:val="20"/>
              </w:rPr>
              <w:t>рован</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габаритами</w:t>
            </w:r>
            <w:r>
              <w:br/>
            </w:r>
            <w:r>
              <w:rPr>
                <w:rFonts w:ascii="Times New Roman"/>
                <w:b w:val="false"/>
                <w:i w:val="false"/>
                <w:color w:val="000000"/>
                <w:sz w:val="20"/>
              </w:rPr>
              <w:t>
</w:t>
            </w:r>
            <w:r>
              <w:rPr>
                <w:rFonts w:ascii="Times New Roman"/>
                <w:b w:val="false"/>
                <w:i w:val="false"/>
                <w:color w:val="000000"/>
                <w:sz w:val="20"/>
              </w:rPr>
              <w:t xml:space="preserve">судового </w:t>
            </w:r>
            <w:r>
              <w:rPr>
                <w:rFonts w:ascii="Times New Roman"/>
                <w:b w:val="false"/>
                <w:i w:val="false"/>
                <w:color w:val="000000"/>
                <w:sz w:val="20"/>
              </w:rPr>
              <w:t>хода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водных путей</w:t>
            </w:r>
            <w:r>
              <w:br/>
            </w:r>
            <w:r>
              <w:rPr>
                <w:rFonts w:ascii="Times New Roman"/>
                <w:b w:val="false"/>
                <w:i w:val="false"/>
                <w:color w:val="000000"/>
                <w:sz w:val="20"/>
              </w:rPr>
              <w:t>
</w:t>
            </w:r>
            <w:r>
              <w:rPr>
                <w:rFonts w:ascii="Times New Roman"/>
                <w:b w:val="false"/>
                <w:i w:val="false"/>
                <w:color w:val="000000"/>
                <w:sz w:val="20"/>
              </w:rPr>
              <w:t>гарантирован-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габаритами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5 256 235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4 540 012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5 009 782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5 298 050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5 207 874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5 353 374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48"/>
    <w:p>
      <w:pPr>
        <w:spacing w:after="0"/>
        <w:ind w:left="0"/>
        <w:jc w:val="left"/>
      </w:pPr>
      <w:r>
        <w:rPr>
          <w:rFonts w:ascii="Times New Roman"/>
          <w:b/>
          <w:i w:val="false"/>
          <w:color w:val="000000"/>
        </w:rPr>
        <w:t xml:space="preserve"> 
Форма бюджетной программы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416"/>
        <w:gridCol w:w="807"/>
        <w:gridCol w:w="1032"/>
        <w:gridCol w:w="1133"/>
        <w:gridCol w:w="1336"/>
        <w:gridCol w:w="1402"/>
        <w:gridCol w:w="1182"/>
        <w:gridCol w:w="1359"/>
        <w:gridCol w:w="1184"/>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"Строительство и реконструкция инфраструктуры воздушного транспорта"</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модернизации и развития объектов наземной инфраструктуры</w:t>
            </w:r>
            <w:r>
              <w:br/>
            </w:r>
            <w:r>
              <w:rPr>
                <w:rFonts w:ascii="Times New Roman"/>
                <w:b w:val="false"/>
                <w:i w:val="false"/>
                <w:color w:val="000000"/>
                <w:sz w:val="20"/>
              </w:rPr>
              <w:t>
</w:t>
            </w:r>
            <w:r>
              <w:rPr>
                <w:rFonts w:ascii="Times New Roman"/>
                <w:b w:val="false"/>
                <w:i w:val="false"/>
                <w:color w:val="000000"/>
                <w:sz w:val="20"/>
              </w:rPr>
              <w:t>аэропортов Республики Казахстан для приведения в соответствие с</w:t>
            </w:r>
            <w:r>
              <w:br/>
            </w:r>
            <w:r>
              <w:rPr>
                <w:rFonts w:ascii="Times New Roman"/>
                <w:b w:val="false"/>
                <w:i w:val="false"/>
                <w:color w:val="000000"/>
                <w:sz w:val="20"/>
              </w:rPr>
              <w:t>
</w:t>
            </w:r>
            <w:r>
              <w:rPr>
                <w:rFonts w:ascii="Times New Roman"/>
                <w:b w:val="false"/>
                <w:i w:val="false"/>
                <w:color w:val="000000"/>
                <w:sz w:val="20"/>
              </w:rPr>
              <w:t>международными требованиями по обеспечению безопасности полетов.</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развития</w:t>
            </w:r>
          </w:p>
        </w:tc>
      </w:tr>
      <w:tr>
        <w:trPr>
          <w:trHeight w:val="375"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программы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перевезенных</w:t>
            </w:r>
            <w:r>
              <w:br/>
            </w:r>
            <w:r>
              <w:rPr>
                <w:rFonts w:ascii="Times New Roman"/>
                <w:b w:val="false"/>
                <w:i w:val="false"/>
                <w:color w:val="000000"/>
                <w:sz w:val="20"/>
              </w:rPr>
              <w:t>
</w:t>
            </w:r>
            <w:r>
              <w:rPr>
                <w:rFonts w:ascii="Times New Roman"/>
                <w:b w:val="false"/>
                <w:i w:val="false"/>
                <w:color w:val="000000"/>
                <w:sz w:val="20"/>
              </w:rPr>
              <w:t>пассажиров</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реконструиро-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аэропортов</w:t>
            </w:r>
            <w:r>
              <w:br/>
            </w:r>
            <w:r>
              <w:rPr>
                <w:rFonts w:ascii="Times New Roman"/>
                <w:b w:val="false"/>
                <w:i w:val="false"/>
                <w:color w:val="000000"/>
                <w:sz w:val="20"/>
              </w:rPr>
              <w:t>
</w:t>
            </w:r>
            <w:r>
              <w:rPr>
                <w:rFonts w:ascii="Times New Roman"/>
                <w:b w:val="false"/>
                <w:i w:val="false"/>
                <w:color w:val="000000"/>
                <w:sz w:val="20"/>
              </w:rPr>
              <w:t>переходящие</w:t>
            </w:r>
            <w:r>
              <w:br/>
            </w:r>
            <w:r>
              <w:rPr>
                <w:rFonts w:ascii="Times New Roman"/>
                <w:b w:val="false"/>
                <w:i w:val="false"/>
                <w:color w:val="000000"/>
                <w:sz w:val="20"/>
              </w:rPr>
              <w:t>
</w:t>
            </w:r>
            <w:r>
              <w:rPr>
                <w:rFonts w:ascii="Times New Roman"/>
                <w:b w:val="false"/>
                <w:i w:val="false"/>
                <w:color w:val="000000"/>
                <w:sz w:val="20"/>
              </w:rPr>
              <w:t>проекты:</w:t>
            </w:r>
            <w:r>
              <w:br/>
            </w:r>
            <w:r>
              <w:rPr>
                <w:rFonts w:ascii="Times New Roman"/>
                <w:b w:val="false"/>
                <w:i w:val="false"/>
                <w:color w:val="000000"/>
                <w:sz w:val="20"/>
              </w:rPr>
              <w:t>
</w:t>
            </w: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проекты: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искусственной</w:t>
            </w:r>
            <w:r>
              <w:br/>
            </w:r>
            <w:r>
              <w:rPr>
                <w:rFonts w:ascii="Times New Roman"/>
                <w:b w:val="false"/>
                <w:i w:val="false"/>
                <w:color w:val="000000"/>
                <w:sz w:val="20"/>
              </w:rPr>
              <w:t>
</w:t>
            </w:r>
            <w:r>
              <w:rPr>
                <w:rFonts w:ascii="Times New Roman"/>
                <w:b w:val="false"/>
                <w:i w:val="false"/>
                <w:color w:val="000000"/>
                <w:sz w:val="20"/>
              </w:rPr>
              <w:t>взлетно-</w:t>
            </w:r>
            <w:r>
              <w:br/>
            </w:r>
            <w:r>
              <w:rPr>
                <w:rFonts w:ascii="Times New Roman"/>
                <w:b w:val="false"/>
                <w:i w:val="false"/>
                <w:color w:val="000000"/>
                <w:sz w:val="20"/>
              </w:rPr>
              <w:t>
</w:t>
            </w:r>
            <w:r>
              <w:rPr>
                <w:rFonts w:ascii="Times New Roman"/>
                <w:b w:val="false"/>
                <w:i w:val="false"/>
                <w:color w:val="000000"/>
                <w:sz w:val="20"/>
              </w:rPr>
              <w:t>посадочной</w:t>
            </w:r>
            <w:r>
              <w:br/>
            </w:r>
            <w:r>
              <w:rPr>
                <w:rFonts w:ascii="Times New Roman"/>
                <w:b w:val="false"/>
                <w:i w:val="false"/>
                <w:color w:val="000000"/>
                <w:sz w:val="20"/>
              </w:rPr>
              <w:t>
</w:t>
            </w:r>
            <w:r>
              <w:rPr>
                <w:rFonts w:ascii="Times New Roman"/>
                <w:b w:val="false"/>
                <w:i w:val="false"/>
                <w:color w:val="000000"/>
                <w:sz w:val="20"/>
              </w:rPr>
              <w:t>полосы</w:t>
            </w:r>
            <w:r>
              <w:br/>
            </w:r>
            <w:r>
              <w:rPr>
                <w:rFonts w:ascii="Times New Roman"/>
                <w:b w:val="false"/>
                <w:i w:val="false"/>
                <w:color w:val="000000"/>
                <w:sz w:val="20"/>
              </w:rPr>
              <w:t>
</w:t>
            </w: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ИКАО)</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аэровокзала</w:t>
            </w:r>
            <w:r>
              <w:br/>
            </w:r>
            <w:r>
              <w:rPr>
                <w:rFonts w:ascii="Times New Roman"/>
                <w:b w:val="false"/>
                <w:i w:val="false"/>
                <w:color w:val="000000"/>
                <w:sz w:val="20"/>
              </w:rPr>
              <w:t>
</w:t>
            </w:r>
            <w:r>
              <w:rPr>
                <w:rFonts w:ascii="Times New Roman"/>
                <w:b w:val="false"/>
                <w:i w:val="false"/>
                <w:color w:val="000000"/>
                <w:sz w:val="20"/>
              </w:rPr>
              <w:t>аэропорта</w:t>
            </w:r>
            <w:r>
              <w:br/>
            </w:r>
            <w:r>
              <w:rPr>
                <w:rFonts w:ascii="Times New Roman"/>
                <w:b w:val="false"/>
                <w:i w:val="false"/>
                <w:color w:val="000000"/>
                <w:sz w:val="20"/>
              </w:rPr>
              <w:t>
</w:t>
            </w:r>
            <w:r>
              <w:rPr>
                <w:rFonts w:ascii="Times New Roman"/>
                <w:b w:val="false"/>
                <w:i w:val="false"/>
                <w:color w:val="000000"/>
                <w:sz w:val="20"/>
              </w:rPr>
              <w:t>(пропускная</w:t>
            </w:r>
            <w:r>
              <w:br/>
            </w:r>
            <w:r>
              <w:rPr>
                <w:rFonts w:ascii="Times New Roman"/>
                <w:b w:val="false"/>
                <w:i w:val="false"/>
                <w:color w:val="000000"/>
                <w:sz w:val="20"/>
              </w:rPr>
              <w:t>
</w:t>
            </w:r>
            <w:r>
              <w:rPr>
                <w:rFonts w:ascii="Times New Roman"/>
                <w:b w:val="false"/>
                <w:i w:val="false"/>
                <w:color w:val="000000"/>
                <w:sz w:val="20"/>
              </w:rPr>
              <w:t>способность)</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час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r>
              <w:br/>
            </w:r>
            <w:r>
              <w:rPr>
                <w:rFonts w:ascii="Times New Roman"/>
                <w:b w:val="false"/>
                <w:i w:val="false"/>
                <w:color w:val="000000"/>
                <w:sz w:val="20"/>
              </w:rPr>
              <w:t>
</w:t>
            </w:r>
            <w:r>
              <w:rPr>
                <w:rFonts w:ascii="Times New Roman"/>
                <w:b w:val="false"/>
                <w:i w:val="false"/>
                <w:color w:val="000000"/>
                <w:sz w:val="20"/>
              </w:rPr>
              <w:t>реконструкции</w:t>
            </w:r>
            <w:r>
              <w:br/>
            </w:r>
            <w:r>
              <w:rPr>
                <w:rFonts w:ascii="Times New Roman"/>
                <w:b w:val="false"/>
                <w:i w:val="false"/>
                <w:color w:val="000000"/>
                <w:sz w:val="20"/>
              </w:rPr>
              <w:t>
</w:t>
            </w:r>
            <w:r>
              <w:rPr>
                <w:rFonts w:ascii="Times New Roman"/>
                <w:b w:val="false"/>
                <w:i w:val="false"/>
                <w:color w:val="000000"/>
                <w:sz w:val="20"/>
              </w:rPr>
              <w:t>увеличивается</w:t>
            </w:r>
            <w:r>
              <w:br/>
            </w:r>
            <w:r>
              <w:rPr>
                <w:rFonts w:ascii="Times New Roman"/>
                <w:b w:val="false"/>
                <w:i w:val="false"/>
                <w:color w:val="000000"/>
                <w:sz w:val="20"/>
              </w:rPr>
              <w:t>
</w:t>
            </w:r>
            <w:r>
              <w:rPr>
                <w:rFonts w:ascii="Times New Roman"/>
                <w:b w:val="false"/>
                <w:i w:val="false"/>
                <w:color w:val="000000"/>
                <w:sz w:val="20"/>
              </w:rPr>
              <w:t>классифика-</w:t>
            </w:r>
            <w:r>
              <w:br/>
            </w:r>
            <w:r>
              <w:rPr>
                <w:rFonts w:ascii="Times New Roman"/>
                <w:b w:val="false"/>
                <w:i w:val="false"/>
                <w:color w:val="000000"/>
                <w:sz w:val="20"/>
              </w:rPr>
              <w:t>
</w:t>
            </w:r>
            <w:r>
              <w:rPr>
                <w:rFonts w:ascii="Times New Roman"/>
                <w:b w:val="false"/>
                <w:i w:val="false"/>
                <w:color w:val="000000"/>
                <w:sz w:val="20"/>
              </w:rPr>
              <w:t>ционное число</w:t>
            </w:r>
            <w:r>
              <w:br/>
            </w:r>
            <w:r>
              <w:rPr>
                <w:rFonts w:ascii="Times New Roman"/>
                <w:b w:val="false"/>
                <w:i w:val="false"/>
                <w:color w:val="000000"/>
                <w:sz w:val="20"/>
              </w:rPr>
              <w:t>
</w:t>
            </w:r>
            <w:r>
              <w:rPr>
                <w:rFonts w:ascii="Times New Roman"/>
                <w:b w:val="false"/>
                <w:i w:val="false"/>
                <w:color w:val="000000"/>
                <w:sz w:val="20"/>
              </w:rPr>
              <w:t>искусствен-</w:t>
            </w:r>
            <w:r>
              <w:br/>
            </w:r>
            <w:r>
              <w:rPr>
                <w:rFonts w:ascii="Times New Roman"/>
                <w:b w:val="false"/>
                <w:i w:val="false"/>
                <w:color w:val="000000"/>
                <w:sz w:val="20"/>
              </w:rPr>
              <w:t>
</w:t>
            </w:r>
            <w:r>
              <w:rPr>
                <w:rFonts w:ascii="Times New Roman"/>
                <w:b w:val="false"/>
                <w:i w:val="false"/>
                <w:color w:val="000000"/>
                <w:sz w:val="20"/>
              </w:rPr>
              <w:t>ного покрытия</w:t>
            </w:r>
            <w:r>
              <w:br/>
            </w:r>
            <w:r>
              <w:rPr>
                <w:rFonts w:ascii="Times New Roman"/>
                <w:b w:val="false"/>
                <w:i w:val="false"/>
                <w:color w:val="000000"/>
                <w:sz w:val="20"/>
              </w:rPr>
              <w:t>
</w:t>
            </w:r>
            <w:r>
              <w:rPr>
                <w:rFonts w:ascii="Times New Roman"/>
                <w:b w:val="false"/>
                <w:i w:val="false"/>
                <w:color w:val="000000"/>
                <w:sz w:val="20"/>
              </w:rPr>
              <w:t>(PCN),</w:t>
            </w:r>
            <w:r>
              <w:br/>
            </w:r>
            <w:r>
              <w:rPr>
                <w:rFonts w:ascii="Times New Roman"/>
                <w:b w:val="false"/>
                <w:i w:val="false"/>
                <w:color w:val="000000"/>
                <w:sz w:val="20"/>
              </w:rPr>
              <w:t>
</w:t>
            </w:r>
            <w:r>
              <w:rPr>
                <w:rFonts w:ascii="Times New Roman"/>
                <w:b w:val="false"/>
                <w:i w:val="false"/>
                <w:color w:val="000000"/>
                <w:sz w:val="20"/>
              </w:rPr>
              <w:t>характеризую-</w:t>
            </w:r>
            <w:r>
              <w:br/>
            </w:r>
            <w:r>
              <w:rPr>
                <w:rFonts w:ascii="Times New Roman"/>
                <w:b w:val="false"/>
                <w:i w:val="false"/>
                <w:color w:val="000000"/>
                <w:sz w:val="20"/>
              </w:rPr>
              <w:t>
</w:t>
            </w:r>
            <w:r>
              <w:rPr>
                <w:rFonts w:ascii="Times New Roman"/>
                <w:b w:val="false"/>
                <w:i w:val="false"/>
                <w:color w:val="000000"/>
                <w:sz w:val="20"/>
              </w:rPr>
              <w:t>щая несущую</w:t>
            </w:r>
            <w:r>
              <w:br/>
            </w:r>
            <w:r>
              <w:rPr>
                <w:rFonts w:ascii="Times New Roman"/>
                <w:b w:val="false"/>
                <w:i w:val="false"/>
                <w:color w:val="000000"/>
                <w:sz w:val="20"/>
              </w:rPr>
              <w:t>
</w:t>
            </w:r>
            <w:r>
              <w:rPr>
                <w:rFonts w:ascii="Times New Roman"/>
                <w:b w:val="false"/>
                <w:i w:val="false"/>
                <w:color w:val="000000"/>
                <w:sz w:val="20"/>
              </w:rPr>
              <w:t>способность</w:t>
            </w:r>
            <w:r>
              <w:br/>
            </w:r>
            <w:r>
              <w:rPr>
                <w:rFonts w:ascii="Times New Roman"/>
                <w:b w:val="false"/>
                <w:i w:val="false"/>
                <w:color w:val="000000"/>
                <w:sz w:val="20"/>
              </w:rPr>
              <w:t>
</w:t>
            </w:r>
            <w:r>
              <w:rPr>
                <w:rFonts w:ascii="Times New Roman"/>
                <w:b w:val="false"/>
                <w:i w:val="false"/>
                <w:color w:val="000000"/>
                <w:sz w:val="20"/>
              </w:rPr>
              <w:t>ВПП. Чем</w:t>
            </w:r>
            <w:r>
              <w:br/>
            </w:r>
            <w:r>
              <w:rPr>
                <w:rFonts w:ascii="Times New Roman"/>
                <w:b w:val="false"/>
                <w:i w:val="false"/>
                <w:color w:val="000000"/>
                <w:sz w:val="20"/>
              </w:rPr>
              <w:t>
</w:t>
            </w:r>
            <w:r>
              <w:rPr>
                <w:rFonts w:ascii="Times New Roman"/>
                <w:b w:val="false"/>
                <w:i w:val="false"/>
                <w:color w:val="000000"/>
                <w:sz w:val="20"/>
              </w:rPr>
              <w:t>больше PCN,</w:t>
            </w:r>
            <w:r>
              <w:br/>
            </w:r>
            <w:r>
              <w:rPr>
                <w:rFonts w:ascii="Times New Roman"/>
                <w:b w:val="false"/>
                <w:i w:val="false"/>
                <w:color w:val="000000"/>
                <w:sz w:val="20"/>
              </w:rPr>
              <w:t>
</w:t>
            </w:r>
            <w:r>
              <w:rPr>
                <w:rFonts w:ascii="Times New Roman"/>
                <w:b w:val="false"/>
                <w:i w:val="false"/>
                <w:color w:val="000000"/>
                <w:sz w:val="20"/>
              </w:rPr>
              <w:t>тем больше и</w:t>
            </w:r>
            <w:r>
              <w:br/>
            </w:r>
            <w:r>
              <w:rPr>
                <w:rFonts w:ascii="Times New Roman"/>
                <w:b w:val="false"/>
                <w:i w:val="false"/>
                <w:color w:val="000000"/>
                <w:sz w:val="20"/>
              </w:rPr>
              <w:t>
</w:t>
            </w:r>
            <w:r>
              <w:rPr>
                <w:rFonts w:ascii="Times New Roman"/>
                <w:b w:val="false"/>
                <w:i w:val="false"/>
                <w:color w:val="000000"/>
                <w:sz w:val="20"/>
              </w:rPr>
              <w:t>тяжелее типы</w:t>
            </w:r>
            <w:r>
              <w:br/>
            </w:r>
            <w:r>
              <w:rPr>
                <w:rFonts w:ascii="Times New Roman"/>
                <w:b w:val="false"/>
                <w:i w:val="false"/>
                <w:color w:val="000000"/>
                <w:sz w:val="20"/>
              </w:rPr>
              <w:t>
</w:t>
            </w:r>
            <w:r>
              <w:rPr>
                <w:rFonts w:ascii="Times New Roman"/>
                <w:b w:val="false"/>
                <w:i w:val="false"/>
                <w:color w:val="000000"/>
                <w:sz w:val="20"/>
              </w:rPr>
              <w:t>воздушных</w:t>
            </w:r>
            <w:r>
              <w:br/>
            </w:r>
            <w:r>
              <w:rPr>
                <w:rFonts w:ascii="Times New Roman"/>
                <w:b w:val="false"/>
                <w:i w:val="false"/>
                <w:color w:val="000000"/>
                <w:sz w:val="20"/>
              </w:rPr>
              <w:t>
</w:t>
            </w:r>
            <w:r>
              <w:rPr>
                <w:rFonts w:ascii="Times New Roman"/>
                <w:b w:val="false"/>
                <w:i w:val="false"/>
                <w:color w:val="000000"/>
                <w:sz w:val="20"/>
              </w:rPr>
              <w:t>судов может</w:t>
            </w:r>
            <w:r>
              <w:br/>
            </w:r>
            <w:r>
              <w:rPr>
                <w:rFonts w:ascii="Times New Roman"/>
                <w:b w:val="false"/>
                <w:i w:val="false"/>
                <w:color w:val="000000"/>
                <w:sz w:val="20"/>
              </w:rPr>
              <w:t>
</w:t>
            </w:r>
            <w:r>
              <w:rPr>
                <w:rFonts w:ascii="Times New Roman"/>
                <w:b w:val="false"/>
                <w:i w:val="false"/>
                <w:color w:val="000000"/>
                <w:sz w:val="20"/>
              </w:rPr>
              <w:t>принимать</w:t>
            </w:r>
            <w:r>
              <w:br/>
            </w:r>
            <w:r>
              <w:rPr>
                <w:rFonts w:ascii="Times New Roman"/>
                <w:b w:val="false"/>
                <w:i w:val="false"/>
                <w:color w:val="000000"/>
                <w:sz w:val="20"/>
              </w:rPr>
              <w:t>
</w:t>
            </w:r>
            <w:r>
              <w:rPr>
                <w:rFonts w:ascii="Times New Roman"/>
                <w:b w:val="false"/>
                <w:i w:val="false"/>
                <w:color w:val="000000"/>
                <w:sz w:val="20"/>
              </w:rPr>
              <w:t>данный</w:t>
            </w:r>
            <w:r>
              <w:br/>
            </w:r>
            <w:r>
              <w:rPr>
                <w:rFonts w:ascii="Times New Roman"/>
                <w:b w:val="false"/>
                <w:i w:val="false"/>
                <w:color w:val="000000"/>
                <w:sz w:val="20"/>
              </w:rPr>
              <w:t>
</w:t>
            </w:r>
            <w:r>
              <w:rPr>
                <w:rFonts w:ascii="Times New Roman"/>
                <w:b w:val="false"/>
                <w:i w:val="false"/>
                <w:color w:val="000000"/>
                <w:sz w:val="20"/>
              </w:rPr>
              <w:t>аэропорт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w:t>
            </w:r>
            <w:r>
              <w:br/>
            </w:r>
            <w:r>
              <w:rPr>
                <w:rFonts w:ascii="Times New Roman"/>
                <w:b w:val="false"/>
                <w:i w:val="false"/>
                <w:color w:val="000000"/>
                <w:sz w:val="20"/>
              </w:rPr>
              <w:t>
</w:t>
            </w:r>
            <w:r>
              <w:rPr>
                <w:rFonts w:ascii="Times New Roman"/>
                <w:b w:val="false"/>
                <w:i w:val="false"/>
                <w:color w:val="000000"/>
                <w:sz w:val="20"/>
              </w:rPr>
              <w:t>способность</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час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49"/>
    <w:p>
      <w:pPr>
        <w:spacing w:after="0"/>
        <w:ind w:left="0"/>
        <w:jc w:val="left"/>
      </w:pPr>
      <w:r>
        <w:rPr>
          <w:rFonts w:ascii="Times New Roman"/>
          <w:b/>
          <w:i w:val="false"/>
          <w:color w:val="000000"/>
        </w:rPr>
        <w:t xml:space="preserve"> 
Форма бюджетной программы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2382"/>
        <w:gridCol w:w="1001"/>
        <w:gridCol w:w="1019"/>
        <w:gridCol w:w="1139"/>
        <w:gridCol w:w="1179"/>
        <w:gridCol w:w="1462"/>
        <w:gridCol w:w="1239"/>
        <w:gridCol w:w="1240"/>
        <w:gridCol w:w="1178"/>
      </w:tblGrid>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"Субсидирование железнодорожных пассажирских перевозок по социально</w:t>
            </w:r>
            <w:r>
              <w:br/>
            </w:r>
            <w:r>
              <w:rPr>
                <w:rFonts w:ascii="Times New Roman"/>
                <w:b w:val="false"/>
                <w:i w:val="false"/>
                <w:color w:val="000000"/>
                <w:sz w:val="20"/>
              </w:rPr>
              <w:t>
</w:t>
            </w:r>
            <w:r>
              <w:rPr>
                <w:rFonts w:ascii="Times New Roman"/>
                <w:b w:val="false"/>
                <w:i w:val="false"/>
                <w:color w:val="000000"/>
                <w:sz w:val="20"/>
              </w:rPr>
              <w:t>значимым межобластным сообщениям"</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убытков перевозчиков, связанных с организацией железнодорожных</w:t>
            </w:r>
            <w:r>
              <w:br/>
            </w:r>
            <w:r>
              <w:rPr>
                <w:rFonts w:ascii="Times New Roman"/>
                <w:b w:val="false"/>
                <w:i w:val="false"/>
                <w:color w:val="000000"/>
                <w:sz w:val="20"/>
              </w:rPr>
              <w:t>
</w:t>
            </w:r>
            <w:r>
              <w:rPr>
                <w:rFonts w:ascii="Times New Roman"/>
                <w:b w:val="false"/>
                <w:i w:val="false"/>
                <w:color w:val="000000"/>
                <w:sz w:val="20"/>
              </w:rPr>
              <w:t>пассажирских перевозок по социально-значимым сообщениям</w:t>
            </w:r>
          </w:p>
        </w:tc>
      </w:tr>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маршрутов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чел.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оборот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пкм.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пассажирских</w:t>
            </w:r>
            <w:r>
              <w:br/>
            </w:r>
            <w:r>
              <w:rPr>
                <w:rFonts w:ascii="Times New Roman"/>
                <w:b w:val="false"/>
                <w:i w:val="false"/>
                <w:color w:val="000000"/>
                <w:sz w:val="20"/>
              </w:rPr>
              <w:t>
</w:t>
            </w:r>
            <w:r>
              <w:rPr>
                <w:rFonts w:ascii="Times New Roman"/>
                <w:b w:val="false"/>
                <w:i w:val="false"/>
                <w:color w:val="000000"/>
                <w:sz w:val="20"/>
              </w:rPr>
              <w:t>перевозок</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КВР 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вагонов АО</w:t>
            </w:r>
            <w:r>
              <w:br/>
            </w:r>
            <w:r>
              <w:rPr>
                <w:rFonts w:ascii="Times New Roman"/>
                <w:b w:val="false"/>
                <w:i w:val="false"/>
                <w:color w:val="000000"/>
                <w:sz w:val="20"/>
              </w:rPr>
              <w:t>
</w:t>
            </w:r>
            <w:r>
              <w:rPr>
                <w:rFonts w:ascii="Times New Roman"/>
                <w:b w:val="false"/>
                <w:i w:val="false"/>
                <w:color w:val="000000"/>
                <w:sz w:val="20"/>
              </w:rPr>
              <w:t>"ПЛВК"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увеличения</w:t>
            </w:r>
            <w:r>
              <w:br/>
            </w:r>
            <w:r>
              <w:rPr>
                <w:rFonts w:ascii="Times New Roman"/>
                <w:b w:val="false"/>
                <w:i w:val="false"/>
                <w:color w:val="000000"/>
                <w:sz w:val="20"/>
              </w:rPr>
              <w:t>
</w:t>
            </w:r>
            <w:r>
              <w:rPr>
                <w:rFonts w:ascii="Times New Roman"/>
                <w:b w:val="false"/>
                <w:i w:val="false"/>
                <w:color w:val="000000"/>
                <w:sz w:val="20"/>
              </w:rPr>
              <w:t>арендной</w:t>
            </w:r>
            <w:r>
              <w:br/>
            </w:r>
            <w:r>
              <w:rPr>
                <w:rFonts w:ascii="Times New Roman"/>
                <w:b w:val="false"/>
                <w:i w:val="false"/>
                <w:color w:val="000000"/>
                <w:sz w:val="20"/>
              </w:rPr>
              <w:t>
</w:t>
            </w:r>
            <w:r>
              <w:rPr>
                <w:rFonts w:ascii="Times New Roman"/>
                <w:b w:val="false"/>
                <w:i w:val="false"/>
                <w:color w:val="000000"/>
                <w:sz w:val="20"/>
              </w:rPr>
              <w:t>ставки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 ваг./</w:t>
            </w:r>
            <w:r>
              <w:br/>
            </w:r>
            <w:r>
              <w:rPr>
                <w:rFonts w:ascii="Times New Roman"/>
                <w:b w:val="false"/>
                <w:i w:val="false"/>
                <w:color w:val="000000"/>
                <w:sz w:val="20"/>
              </w:rPr>
              <w:t>
</w:t>
            </w:r>
            <w:r>
              <w:rPr>
                <w:rFonts w:ascii="Times New Roman"/>
                <w:b w:val="false"/>
                <w:i w:val="false"/>
                <w:color w:val="000000"/>
                <w:sz w:val="20"/>
              </w:rPr>
              <w:t>приобр.</w:t>
            </w:r>
            <w:r>
              <w:br/>
            </w:r>
            <w:r>
              <w:rPr>
                <w:rFonts w:ascii="Times New Roman"/>
                <w:b w:val="false"/>
                <w:i w:val="false"/>
                <w:color w:val="000000"/>
                <w:sz w:val="20"/>
              </w:rPr>
              <w:t>
</w:t>
            </w:r>
            <w:r>
              <w:rPr>
                <w:rFonts w:ascii="Times New Roman"/>
                <w:b w:val="false"/>
                <w:i w:val="false"/>
                <w:color w:val="000000"/>
                <w:sz w:val="20"/>
              </w:rPr>
              <w:t>ваг</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временно-</w:t>
            </w:r>
            <w:r>
              <w:br/>
            </w:r>
            <w:r>
              <w:rPr>
                <w:rFonts w:ascii="Times New Roman"/>
                <w:b w:val="false"/>
                <w:i w:val="false"/>
                <w:color w:val="000000"/>
                <w:sz w:val="20"/>
              </w:rPr>
              <w:t>
</w:t>
            </w:r>
            <w:r>
              <w:rPr>
                <w:rFonts w:ascii="Times New Roman"/>
                <w:b w:val="false"/>
                <w:i w:val="false"/>
                <w:color w:val="000000"/>
                <w:sz w:val="20"/>
              </w:rPr>
              <w:t>понижающего</w:t>
            </w:r>
            <w:r>
              <w:br/>
            </w:r>
            <w:r>
              <w:rPr>
                <w:rFonts w:ascii="Times New Roman"/>
                <w:b w:val="false"/>
                <w:i w:val="false"/>
                <w:color w:val="000000"/>
                <w:sz w:val="20"/>
              </w:rPr>
              <w:t>
</w:t>
            </w:r>
            <w:r>
              <w:rPr>
                <w:rFonts w:ascii="Times New Roman"/>
                <w:b w:val="false"/>
                <w:i w:val="false"/>
                <w:color w:val="000000"/>
                <w:sz w:val="20"/>
              </w:rPr>
              <w:t>коэффициента</w:t>
            </w:r>
            <w:r>
              <w:br/>
            </w:r>
            <w:r>
              <w:rPr>
                <w:rFonts w:ascii="Times New Roman"/>
                <w:b w:val="false"/>
                <w:i w:val="false"/>
                <w:color w:val="000000"/>
                <w:sz w:val="20"/>
              </w:rPr>
              <w:t>
</w:t>
            </w:r>
            <w:r>
              <w:rPr>
                <w:rFonts w:ascii="Times New Roman"/>
                <w:b w:val="false"/>
                <w:i w:val="false"/>
                <w:color w:val="000000"/>
                <w:sz w:val="20"/>
              </w:rPr>
              <w:t>к тарифу МЖС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платы за</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локомотивной</w:t>
            </w:r>
            <w:r>
              <w:br/>
            </w:r>
            <w:r>
              <w:rPr>
                <w:rFonts w:ascii="Times New Roman"/>
                <w:b w:val="false"/>
                <w:i w:val="false"/>
                <w:color w:val="000000"/>
                <w:sz w:val="20"/>
              </w:rPr>
              <w:t>
</w:t>
            </w:r>
            <w:r>
              <w:rPr>
                <w:rFonts w:ascii="Times New Roman"/>
                <w:b w:val="false"/>
                <w:i w:val="false"/>
                <w:color w:val="000000"/>
                <w:sz w:val="20"/>
              </w:rPr>
              <w:t>тяги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w:t>
            </w:r>
            <w:r>
              <w:br/>
            </w:r>
            <w:r>
              <w:rPr>
                <w:rFonts w:ascii="Times New Roman"/>
                <w:b w:val="false"/>
                <w:i w:val="false"/>
                <w:color w:val="000000"/>
                <w:sz w:val="20"/>
              </w:rPr>
              <w:t>
</w:t>
            </w:r>
            <w:r>
              <w:rPr>
                <w:rFonts w:ascii="Times New Roman"/>
                <w:b w:val="false"/>
                <w:i w:val="false"/>
                <w:color w:val="000000"/>
                <w:sz w:val="20"/>
              </w:rPr>
              <w:t>базо-</w:t>
            </w:r>
            <w:r>
              <w:br/>
            </w:r>
            <w:r>
              <w:rPr>
                <w:rFonts w:ascii="Times New Roman"/>
                <w:b w:val="false"/>
                <w:i w:val="false"/>
                <w:color w:val="000000"/>
                <w:sz w:val="20"/>
              </w:rPr>
              <w:t>
</w:t>
            </w:r>
            <w:r>
              <w:rPr>
                <w:rFonts w:ascii="Times New Roman"/>
                <w:b w:val="false"/>
                <w:i w:val="false"/>
                <w:color w:val="000000"/>
                <w:sz w:val="20"/>
              </w:rPr>
              <w:t>вому</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ж/д пассажирские</w:t>
            </w:r>
            <w:r>
              <w:br/>
            </w:r>
            <w:r>
              <w:rPr>
                <w:rFonts w:ascii="Times New Roman"/>
                <w:b w:val="false"/>
                <w:i w:val="false"/>
                <w:color w:val="000000"/>
                <w:sz w:val="20"/>
              </w:rPr>
              <w:t>
</w:t>
            </w:r>
            <w:r>
              <w:rPr>
                <w:rFonts w:ascii="Times New Roman"/>
                <w:b w:val="false"/>
                <w:i w:val="false"/>
                <w:color w:val="000000"/>
                <w:sz w:val="20"/>
              </w:rPr>
              <w:t>перевозки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субсидий на 1</w:t>
            </w:r>
            <w:r>
              <w:br/>
            </w:r>
            <w:r>
              <w:rPr>
                <w:rFonts w:ascii="Times New Roman"/>
                <w:b w:val="false"/>
                <w:i w:val="false"/>
                <w:color w:val="000000"/>
                <w:sz w:val="20"/>
              </w:rPr>
              <w:t>
</w:t>
            </w:r>
            <w:r>
              <w:rPr>
                <w:rFonts w:ascii="Times New Roman"/>
                <w:b w:val="false"/>
                <w:i w:val="false"/>
                <w:color w:val="000000"/>
                <w:sz w:val="20"/>
              </w:rPr>
              <w:t>пкм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16 733 800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19 366 800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28 000 000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50"/>
    <w:p>
      <w:pPr>
        <w:spacing w:after="0"/>
        <w:ind w:left="0"/>
        <w:jc w:val="left"/>
      </w:pPr>
      <w:r>
        <w:rPr>
          <w:rFonts w:ascii="Times New Roman"/>
          <w:b/>
          <w:i w:val="false"/>
          <w:color w:val="000000"/>
        </w:rPr>
        <w:t xml:space="preserve"> 
Форма бюджетной программы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2405"/>
        <w:gridCol w:w="1099"/>
        <w:gridCol w:w="1165"/>
        <w:gridCol w:w="1121"/>
        <w:gridCol w:w="1188"/>
        <w:gridCol w:w="1077"/>
        <w:gridCol w:w="1166"/>
        <w:gridCol w:w="1321"/>
        <w:gridCol w:w="1299"/>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"Прикладные научные исследования в области транспорта и коммуникаций"</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прикладных научных исследований в области транспорта и</w:t>
            </w:r>
            <w:r>
              <w:br/>
            </w:r>
            <w:r>
              <w:rPr>
                <w:rFonts w:ascii="Times New Roman"/>
                <w:b w:val="false"/>
                <w:i w:val="false"/>
                <w:color w:val="000000"/>
                <w:sz w:val="20"/>
              </w:rPr>
              <w:t>
</w:t>
            </w:r>
            <w:r>
              <w:rPr>
                <w:rFonts w:ascii="Times New Roman"/>
                <w:b w:val="false"/>
                <w:i w:val="false"/>
                <w:color w:val="000000"/>
                <w:sz w:val="20"/>
              </w:rPr>
              <w:t>коммуникаций</w:t>
            </w:r>
          </w:p>
        </w:tc>
      </w:tr>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прикладных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транспорта и</w:t>
            </w:r>
            <w:r>
              <w:br/>
            </w:r>
            <w:r>
              <w:rPr>
                <w:rFonts w:ascii="Times New Roman"/>
                <w:b w:val="false"/>
                <w:i w:val="false"/>
                <w:color w:val="000000"/>
                <w:sz w:val="20"/>
              </w:rPr>
              <w:t>
</w:t>
            </w:r>
            <w:r>
              <w:rPr>
                <w:rFonts w:ascii="Times New Roman"/>
                <w:b w:val="false"/>
                <w:i w:val="false"/>
                <w:color w:val="000000"/>
                <w:sz w:val="20"/>
              </w:rPr>
              <w:t>коммуникаций,</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переходящие</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 автодорожная</w:t>
            </w:r>
            <w:r>
              <w:br/>
            </w:r>
            <w:r>
              <w:rPr>
                <w:rFonts w:ascii="Times New Roman"/>
                <w:b w:val="false"/>
                <w:i w:val="false"/>
                <w:color w:val="000000"/>
                <w:sz w:val="20"/>
              </w:rPr>
              <w:t>
</w:t>
            </w:r>
            <w:r>
              <w:rPr>
                <w:rFonts w:ascii="Times New Roman"/>
                <w:b w:val="false"/>
                <w:i w:val="false"/>
                <w:color w:val="000000"/>
                <w:sz w:val="20"/>
              </w:rPr>
              <w:t>отрасль;</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r>
              <w:br/>
            </w:r>
            <w:r>
              <w:rPr>
                <w:rFonts w:ascii="Times New Roman"/>
                <w:b w:val="false"/>
                <w:i w:val="false"/>
                <w:color w:val="000000"/>
                <w:sz w:val="20"/>
              </w:rPr>
              <w:t>
</w:t>
            </w:r>
            <w:r>
              <w:rPr>
                <w:rFonts w:ascii="Times New Roman"/>
                <w:b w:val="false"/>
                <w:i w:val="false"/>
                <w:color w:val="000000"/>
                <w:sz w:val="20"/>
              </w:rPr>
              <w:t>транспорт;</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транзитный</w:t>
            </w:r>
            <w:r>
              <w:br/>
            </w:r>
            <w:r>
              <w:rPr>
                <w:rFonts w:ascii="Times New Roman"/>
                <w:b w:val="false"/>
                <w:i w:val="false"/>
                <w:color w:val="000000"/>
                <w:sz w:val="20"/>
              </w:rPr>
              <w:t>
</w:t>
            </w:r>
            <w:r>
              <w:rPr>
                <w:rFonts w:ascii="Times New Roman"/>
                <w:b w:val="false"/>
                <w:i w:val="false"/>
                <w:color w:val="000000"/>
                <w:sz w:val="20"/>
              </w:rPr>
              <w:t>потенциал;</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w:t>
            </w:r>
            <w:r>
              <w:br/>
            </w:r>
            <w:r>
              <w:rPr>
                <w:rFonts w:ascii="Times New Roman"/>
                <w:b w:val="false"/>
                <w:i w:val="false"/>
                <w:color w:val="000000"/>
                <w:sz w:val="20"/>
              </w:rPr>
              <w:t>
</w:t>
            </w:r>
            <w:r>
              <w:rPr>
                <w:rFonts w:ascii="Times New Roman"/>
                <w:b w:val="false"/>
                <w:i w:val="false"/>
                <w:color w:val="000000"/>
                <w:sz w:val="20"/>
              </w:rPr>
              <w:t>ная отрасль;</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гражданская</w:t>
            </w:r>
            <w:r>
              <w:br/>
            </w:r>
            <w:r>
              <w:rPr>
                <w:rFonts w:ascii="Times New Roman"/>
                <w:b w:val="false"/>
                <w:i w:val="false"/>
                <w:color w:val="000000"/>
                <w:sz w:val="20"/>
              </w:rPr>
              <w:t>
</w:t>
            </w:r>
            <w:r>
              <w:rPr>
                <w:rFonts w:ascii="Times New Roman"/>
                <w:b w:val="false"/>
                <w:i w:val="false"/>
                <w:color w:val="000000"/>
                <w:sz w:val="20"/>
              </w:rPr>
              <w:t>авиация</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темы:</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транспорт;</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прикладных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транспорта и</w:t>
            </w:r>
            <w:r>
              <w:br/>
            </w:r>
            <w:r>
              <w:rPr>
                <w:rFonts w:ascii="Times New Roman"/>
                <w:b w:val="false"/>
                <w:i w:val="false"/>
                <w:color w:val="000000"/>
                <w:sz w:val="20"/>
              </w:rPr>
              <w:t>
</w:t>
            </w:r>
            <w:r>
              <w:rPr>
                <w:rFonts w:ascii="Times New Roman"/>
                <w:b w:val="false"/>
                <w:i w:val="false"/>
                <w:color w:val="000000"/>
                <w:sz w:val="20"/>
              </w:rPr>
              <w:t>коммуникаций</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НИР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Положительное</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экспертизы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прикладных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по одной теме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стоимость 1</w:t>
            </w:r>
            <w:r>
              <w:br/>
            </w:r>
            <w:r>
              <w:rPr>
                <w:rFonts w:ascii="Times New Roman"/>
                <w:b w:val="false"/>
                <w:i w:val="false"/>
                <w:color w:val="000000"/>
                <w:sz w:val="20"/>
              </w:rPr>
              <w:t>
</w:t>
            </w:r>
            <w:r>
              <w:rPr>
                <w:rFonts w:ascii="Times New Roman"/>
                <w:b w:val="false"/>
                <w:i w:val="false"/>
                <w:color w:val="000000"/>
                <w:sz w:val="20"/>
              </w:rPr>
              <w:t>чел/час</w:t>
            </w:r>
            <w:r>
              <w:br/>
            </w:r>
            <w:r>
              <w:rPr>
                <w:rFonts w:ascii="Times New Roman"/>
                <w:b w:val="false"/>
                <w:i w:val="false"/>
                <w:color w:val="000000"/>
                <w:sz w:val="20"/>
              </w:rPr>
              <w:t>
</w:t>
            </w:r>
            <w:r>
              <w:rPr>
                <w:rFonts w:ascii="Times New Roman"/>
                <w:b w:val="false"/>
                <w:i w:val="false"/>
                <w:color w:val="000000"/>
                <w:sz w:val="20"/>
              </w:rPr>
              <w:t>привлекаемых</w:t>
            </w:r>
            <w:r>
              <w:br/>
            </w:r>
            <w:r>
              <w:rPr>
                <w:rFonts w:ascii="Times New Roman"/>
                <w:b w:val="false"/>
                <w:i w:val="false"/>
                <w:color w:val="000000"/>
                <w:sz w:val="20"/>
              </w:rPr>
              <w:t>
</w:t>
            </w:r>
            <w:r>
              <w:rPr>
                <w:rFonts w:ascii="Times New Roman"/>
                <w:b w:val="false"/>
                <w:i w:val="false"/>
                <w:color w:val="000000"/>
                <w:sz w:val="20"/>
              </w:rPr>
              <w:t>консультантов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51"/>
    <w:p>
      <w:pPr>
        <w:spacing w:after="0"/>
        <w:ind w:left="0"/>
        <w:jc w:val="left"/>
      </w:pPr>
      <w:r>
        <w:rPr>
          <w:rFonts w:ascii="Times New Roman"/>
          <w:b/>
          <w:i w:val="false"/>
          <w:color w:val="000000"/>
        </w:rPr>
        <w:t xml:space="preserve"> 
Форма бюджетной программы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428"/>
        <w:gridCol w:w="1109"/>
        <w:gridCol w:w="1199"/>
        <w:gridCol w:w="1288"/>
        <w:gridCol w:w="1311"/>
        <w:gridCol w:w="1288"/>
        <w:gridCol w:w="1177"/>
        <w:gridCol w:w="1021"/>
        <w:gridCol w:w="999"/>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"Капитальные расходы Министерства транспорта и коммуникаций</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и разработка проектно-сметной документации зданий</w:t>
            </w:r>
            <w:r>
              <w:br/>
            </w:r>
            <w:r>
              <w:rPr>
                <w:rFonts w:ascii="Times New Roman"/>
                <w:b w:val="false"/>
                <w:i w:val="false"/>
                <w:color w:val="000000"/>
                <w:sz w:val="20"/>
              </w:rPr>
              <w:t>
</w:t>
            </w:r>
            <w:r>
              <w:rPr>
                <w:rFonts w:ascii="Times New Roman"/>
                <w:b w:val="false"/>
                <w:i w:val="false"/>
                <w:color w:val="000000"/>
                <w:sz w:val="20"/>
              </w:rPr>
              <w:t>территориальных подразделений комитетов Министерства транспорта и</w:t>
            </w:r>
            <w:r>
              <w:br/>
            </w:r>
            <w:r>
              <w:rPr>
                <w:rFonts w:ascii="Times New Roman"/>
                <w:b w:val="false"/>
                <w:i w:val="false"/>
                <w:color w:val="000000"/>
                <w:sz w:val="20"/>
              </w:rPr>
              <w:t>
</w:t>
            </w:r>
            <w:r>
              <w:rPr>
                <w:rFonts w:ascii="Times New Roman"/>
                <w:b w:val="false"/>
                <w:i w:val="false"/>
                <w:color w:val="000000"/>
                <w:sz w:val="20"/>
              </w:rPr>
              <w:t>коммуникаций Республики Казахстан для создания нормальных трудовых и</w:t>
            </w:r>
            <w:r>
              <w:br/>
            </w:r>
            <w:r>
              <w:rPr>
                <w:rFonts w:ascii="Times New Roman"/>
                <w:b w:val="false"/>
                <w:i w:val="false"/>
                <w:color w:val="000000"/>
                <w:sz w:val="20"/>
              </w:rPr>
              <w:t>
</w:t>
            </w:r>
            <w:r>
              <w:rPr>
                <w:rFonts w:ascii="Times New Roman"/>
                <w:b w:val="false"/>
                <w:i w:val="false"/>
                <w:color w:val="000000"/>
                <w:sz w:val="20"/>
              </w:rPr>
              <w:t>социально-бытовых условий для государственных служащих. Оснащение органов</w:t>
            </w:r>
            <w:r>
              <w:br/>
            </w:r>
            <w:r>
              <w:rPr>
                <w:rFonts w:ascii="Times New Roman"/>
                <w:b w:val="false"/>
                <w:i w:val="false"/>
                <w:color w:val="000000"/>
                <w:sz w:val="20"/>
              </w:rPr>
              <w:t>
</w:t>
            </w:r>
            <w:r>
              <w:rPr>
                <w:rFonts w:ascii="Times New Roman"/>
                <w:b w:val="false"/>
                <w:i w:val="false"/>
                <w:color w:val="000000"/>
                <w:sz w:val="20"/>
              </w:rPr>
              <w:t>транспортного контроля.</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капитального</w:t>
            </w:r>
            <w:r>
              <w:br/>
            </w:r>
            <w:r>
              <w:rPr>
                <w:rFonts w:ascii="Times New Roman"/>
                <w:b w:val="false"/>
                <w:i w:val="false"/>
                <w:color w:val="000000"/>
                <w:sz w:val="20"/>
              </w:rPr>
              <w:t>
</w:t>
            </w:r>
            <w:r>
              <w:rPr>
                <w:rFonts w:ascii="Times New Roman"/>
                <w:b w:val="false"/>
                <w:i w:val="false"/>
                <w:color w:val="000000"/>
                <w:sz w:val="20"/>
              </w:rPr>
              <w:t>ремонта и</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сметной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зданий</w:t>
            </w:r>
            <w:r>
              <w:br/>
            </w:r>
            <w:r>
              <w:rPr>
                <w:rFonts w:ascii="Times New Roman"/>
                <w:b w:val="false"/>
                <w:i w:val="false"/>
                <w:color w:val="000000"/>
                <w:sz w:val="20"/>
              </w:rPr>
              <w:t>
</w:t>
            </w:r>
            <w:r>
              <w:rPr>
                <w:rFonts w:ascii="Times New Roman"/>
                <w:b w:val="false"/>
                <w:i w:val="false"/>
                <w:color w:val="000000"/>
                <w:sz w:val="20"/>
              </w:rPr>
              <w:t>территориаль-</w:t>
            </w:r>
            <w:r>
              <w:br/>
            </w:r>
            <w:r>
              <w:rPr>
                <w:rFonts w:ascii="Times New Roman"/>
                <w:b w:val="false"/>
                <w:i w:val="false"/>
                <w:color w:val="000000"/>
                <w:sz w:val="20"/>
              </w:rPr>
              <w:t>
</w:t>
            </w:r>
            <w:r>
              <w:rPr>
                <w:rFonts w:ascii="Times New Roman"/>
                <w:b w:val="false"/>
                <w:i w:val="false"/>
                <w:color w:val="000000"/>
                <w:sz w:val="20"/>
              </w:rPr>
              <w:t>ных подразделений</w:t>
            </w:r>
            <w:r>
              <w:br/>
            </w:r>
            <w:r>
              <w:rPr>
                <w:rFonts w:ascii="Times New Roman"/>
                <w:b w:val="false"/>
                <w:i w:val="false"/>
                <w:color w:val="000000"/>
                <w:sz w:val="20"/>
              </w:rPr>
              <w:t>
</w:t>
            </w:r>
            <w:r>
              <w:rPr>
                <w:rFonts w:ascii="Times New Roman"/>
                <w:b w:val="false"/>
                <w:i w:val="false"/>
                <w:color w:val="000000"/>
                <w:sz w:val="20"/>
              </w:rPr>
              <w:t>комитетов</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транспорта и</w:t>
            </w:r>
            <w:r>
              <w:br/>
            </w:r>
            <w:r>
              <w:rPr>
                <w:rFonts w:ascii="Times New Roman"/>
                <w:b w:val="false"/>
                <w:i w:val="false"/>
                <w:color w:val="000000"/>
                <w:sz w:val="20"/>
              </w:rPr>
              <w:t>
</w:t>
            </w:r>
            <w:r>
              <w:rPr>
                <w:rFonts w:ascii="Times New Roman"/>
                <w:b w:val="false"/>
                <w:i w:val="false"/>
                <w:color w:val="000000"/>
                <w:sz w:val="20"/>
              </w:rPr>
              <w:t>коммуникаций</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передвижными</w:t>
            </w:r>
            <w:r>
              <w:br/>
            </w:r>
            <w:r>
              <w:rPr>
                <w:rFonts w:ascii="Times New Roman"/>
                <w:b w:val="false"/>
                <w:i w:val="false"/>
                <w:color w:val="000000"/>
                <w:sz w:val="20"/>
              </w:rPr>
              <w:t>
</w:t>
            </w:r>
            <w:r>
              <w:rPr>
                <w:rFonts w:ascii="Times New Roman"/>
                <w:b w:val="false"/>
                <w:i w:val="false"/>
                <w:color w:val="000000"/>
                <w:sz w:val="20"/>
              </w:rPr>
              <w:t>постами</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 и</w:t>
            </w:r>
            <w:r>
              <w:br/>
            </w:r>
            <w:r>
              <w:rPr>
                <w:rFonts w:ascii="Times New Roman"/>
                <w:b w:val="false"/>
                <w:i w:val="false"/>
                <w:color w:val="000000"/>
                <w:sz w:val="20"/>
              </w:rPr>
              <w:t>
</w:t>
            </w:r>
            <w:r>
              <w:rPr>
                <w:rFonts w:ascii="Times New Roman"/>
                <w:b w:val="false"/>
                <w:i w:val="false"/>
                <w:color w:val="000000"/>
                <w:sz w:val="20"/>
              </w:rPr>
              <w:t>территори-</w:t>
            </w:r>
            <w:r>
              <w:br/>
            </w:r>
            <w:r>
              <w:rPr>
                <w:rFonts w:ascii="Times New Roman"/>
                <w:b w:val="false"/>
                <w:i w:val="false"/>
                <w:color w:val="000000"/>
                <w:sz w:val="20"/>
              </w:rPr>
              <w:t>
</w:t>
            </w:r>
            <w:r>
              <w:rPr>
                <w:rFonts w:ascii="Times New Roman"/>
                <w:b w:val="false"/>
                <w:i w:val="false"/>
                <w:color w:val="000000"/>
                <w:sz w:val="20"/>
              </w:rPr>
              <w:t>альных</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комитетов</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транспорта и</w:t>
            </w:r>
            <w:r>
              <w:br/>
            </w:r>
            <w:r>
              <w:rPr>
                <w:rFonts w:ascii="Times New Roman"/>
                <w:b w:val="false"/>
                <w:i w:val="false"/>
                <w:color w:val="000000"/>
                <w:sz w:val="20"/>
              </w:rPr>
              <w:t>
</w:t>
            </w:r>
            <w:r>
              <w:rPr>
                <w:rFonts w:ascii="Times New Roman"/>
                <w:b w:val="false"/>
                <w:i w:val="false"/>
                <w:color w:val="000000"/>
                <w:sz w:val="20"/>
              </w:rPr>
              <w:t>коммуникаций</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мебелью,</w:t>
            </w:r>
            <w:r>
              <w:br/>
            </w:r>
            <w:r>
              <w:rPr>
                <w:rFonts w:ascii="Times New Roman"/>
                <w:b w:val="false"/>
                <w:i w:val="false"/>
                <w:color w:val="000000"/>
                <w:sz w:val="20"/>
              </w:rPr>
              <w:t>
</w:t>
            </w:r>
            <w:r>
              <w:rPr>
                <w:rFonts w:ascii="Times New Roman"/>
                <w:b w:val="false"/>
                <w:i w:val="false"/>
                <w:color w:val="000000"/>
                <w:sz w:val="20"/>
              </w:rPr>
              <w:t>вычисли-</w:t>
            </w:r>
            <w:r>
              <w:br/>
            </w:r>
            <w:r>
              <w:rPr>
                <w:rFonts w:ascii="Times New Roman"/>
                <w:b w:val="false"/>
                <w:i w:val="false"/>
                <w:color w:val="000000"/>
                <w:sz w:val="20"/>
              </w:rPr>
              <w:t>
</w:t>
            </w:r>
            <w:r>
              <w:rPr>
                <w:rFonts w:ascii="Times New Roman"/>
                <w:b w:val="false"/>
                <w:i w:val="false"/>
                <w:color w:val="000000"/>
                <w:sz w:val="20"/>
              </w:rPr>
              <w:t>тельным и</w:t>
            </w:r>
            <w:r>
              <w:br/>
            </w:r>
            <w:r>
              <w:rPr>
                <w:rFonts w:ascii="Times New Roman"/>
                <w:b w:val="false"/>
                <w:i w:val="false"/>
                <w:color w:val="000000"/>
                <w:sz w:val="20"/>
              </w:rPr>
              <w:t>
</w:t>
            </w:r>
            <w:r>
              <w:rPr>
                <w:rFonts w:ascii="Times New Roman"/>
                <w:b w:val="false"/>
                <w:i w:val="false"/>
                <w:color w:val="000000"/>
                <w:sz w:val="20"/>
              </w:rPr>
              <w:t>другим</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ванием,</w:t>
            </w:r>
            <w:r>
              <w:br/>
            </w:r>
            <w:r>
              <w:rPr>
                <w:rFonts w:ascii="Times New Roman"/>
                <w:b w:val="false"/>
                <w:i w:val="false"/>
                <w:color w:val="000000"/>
                <w:sz w:val="20"/>
              </w:rPr>
              <w:t>
</w:t>
            </w:r>
            <w:r>
              <w:rPr>
                <w:rFonts w:ascii="Times New Roman"/>
                <w:b w:val="false"/>
                <w:i w:val="false"/>
                <w:color w:val="000000"/>
                <w:sz w:val="20"/>
              </w:rPr>
              <w:t>транспортными</w:t>
            </w:r>
            <w:r>
              <w:br/>
            </w:r>
            <w:r>
              <w:rPr>
                <w:rFonts w:ascii="Times New Roman"/>
                <w:b w:val="false"/>
                <w:i w:val="false"/>
                <w:color w:val="000000"/>
                <w:sz w:val="20"/>
              </w:rPr>
              <w:t>
</w:t>
            </w:r>
            <w:r>
              <w:rPr>
                <w:rFonts w:ascii="Times New Roman"/>
                <w:b w:val="false"/>
                <w:i w:val="false"/>
                <w:color w:val="000000"/>
                <w:sz w:val="20"/>
              </w:rPr>
              <w:t>средствами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передвижных</w:t>
            </w:r>
            <w:r>
              <w:br/>
            </w:r>
            <w:r>
              <w:rPr>
                <w:rFonts w:ascii="Times New Roman"/>
                <w:b w:val="false"/>
                <w:i w:val="false"/>
                <w:color w:val="000000"/>
                <w:sz w:val="20"/>
              </w:rPr>
              <w:t>
</w:t>
            </w:r>
            <w:r>
              <w:rPr>
                <w:rFonts w:ascii="Times New Roman"/>
                <w:b w:val="false"/>
                <w:i w:val="false"/>
                <w:color w:val="000000"/>
                <w:sz w:val="20"/>
              </w:rPr>
              <w:t>постов</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офисной</w:t>
            </w:r>
            <w:r>
              <w:br/>
            </w:r>
            <w:r>
              <w:rPr>
                <w:rFonts w:ascii="Times New Roman"/>
                <w:b w:val="false"/>
                <w:i w:val="false"/>
                <w:color w:val="000000"/>
                <w:sz w:val="20"/>
              </w:rPr>
              <w:t>
</w:t>
            </w:r>
            <w:r>
              <w:rPr>
                <w:rFonts w:ascii="Times New Roman"/>
                <w:b w:val="false"/>
                <w:i w:val="false"/>
                <w:color w:val="000000"/>
                <w:sz w:val="20"/>
              </w:rPr>
              <w:t>мебели,</w:t>
            </w:r>
            <w:r>
              <w:br/>
            </w:r>
            <w:r>
              <w:rPr>
                <w:rFonts w:ascii="Times New Roman"/>
                <w:b w:val="false"/>
                <w:i w:val="false"/>
                <w:color w:val="000000"/>
                <w:sz w:val="20"/>
              </w:rPr>
              <w:t>
</w:t>
            </w:r>
            <w:r>
              <w:rPr>
                <w:rFonts w:ascii="Times New Roman"/>
                <w:b w:val="false"/>
                <w:i w:val="false"/>
                <w:color w:val="000000"/>
                <w:sz w:val="20"/>
              </w:rPr>
              <w:t>вычисли-</w:t>
            </w:r>
            <w:r>
              <w:br/>
            </w:r>
            <w:r>
              <w:rPr>
                <w:rFonts w:ascii="Times New Roman"/>
                <w:b w:val="false"/>
                <w:i w:val="false"/>
                <w:color w:val="000000"/>
                <w:sz w:val="20"/>
              </w:rPr>
              <w:t>
</w:t>
            </w:r>
            <w:r>
              <w:rPr>
                <w:rFonts w:ascii="Times New Roman"/>
                <w:b w:val="false"/>
                <w:i w:val="false"/>
                <w:color w:val="000000"/>
                <w:sz w:val="20"/>
              </w:rPr>
              <w:t>тельного и</w:t>
            </w:r>
            <w:r>
              <w:br/>
            </w:r>
            <w:r>
              <w:rPr>
                <w:rFonts w:ascii="Times New Roman"/>
                <w:b w:val="false"/>
                <w:i w:val="false"/>
                <w:color w:val="000000"/>
                <w:sz w:val="20"/>
              </w:rPr>
              <w:t>
</w:t>
            </w:r>
            <w:r>
              <w:rPr>
                <w:rFonts w:ascii="Times New Roman"/>
                <w:b w:val="false"/>
                <w:i w:val="false"/>
                <w:color w:val="000000"/>
                <w:sz w:val="20"/>
              </w:rPr>
              <w:t>другого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передвижных</w:t>
            </w:r>
            <w:r>
              <w:br/>
            </w:r>
            <w:r>
              <w:rPr>
                <w:rFonts w:ascii="Times New Roman"/>
                <w:b w:val="false"/>
                <w:i w:val="false"/>
                <w:color w:val="000000"/>
                <w:sz w:val="20"/>
              </w:rPr>
              <w:t>
</w:t>
            </w:r>
            <w:r>
              <w:rPr>
                <w:rFonts w:ascii="Times New Roman"/>
                <w:b w:val="false"/>
                <w:i w:val="false"/>
                <w:color w:val="000000"/>
                <w:sz w:val="20"/>
              </w:rPr>
              <w:t>постов</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оснащенных</w:t>
            </w:r>
            <w:r>
              <w:br/>
            </w:r>
            <w:r>
              <w:rPr>
                <w:rFonts w:ascii="Times New Roman"/>
                <w:b w:val="false"/>
                <w:i w:val="false"/>
                <w:color w:val="000000"/>
                <w:sz w:val="20"/>
              </w:rPr>
              <w:t>
</w:t>
            </w:r>
            <w:r>
              <w:rPr>
                <w:rFonts w:ascii="Times New Roman"/>
                <w:b w:val="false"/>
                <w:i w:val="false"/>
                <w:color w:val="000000"/>
                <w:sz w:val="20"/>
              </w:rPr>
              <w:t>весовым</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газоанализа-</w:t>
            </w:r>
            <w:r>
              <w:br/>
            </w:r>
            <w:r>
              <w:rPr>
                <w:rFonts w:ascii="Times New Roman"/>
                <w:b w:val="false"/>
                <w:i w:val="false"/>
                <w:color w:val="000000"/>
                <w:sz w:val="20"/>
              </w:rPr>
              <w:t>
</w:t>
            </w:r>
            <w:r>
              <w:rPr>
                <w:rFonts w:ascii="Times New Roman"/>
                <w:b w:val="false"/>
                <w:i w:val="false"/>
                <w:color w:val="000000"/>
                <w:sz w:val="20"/>
              </w:rPr>
              <w:t>тором,</w:t>
            </w:r>
            <w:r>
              <w:br/>
            </w:r>
            <w:r>
              <w:rPr>
                <w:rFonts w:ascii="Times New Roman"/>
                <w:b w:val="false"/>
                <w:i w:val="false"/>
                <w:color w:val="000000"/>
                <w:sz w:val="20"/>
              </w:rPr>
              <w:t>
</w:t>
            </w:r>
            <w:r>
              <w:rPr>
                <w:rFonts w:ascii="Times New Roman"/>
                <w:b w:val="false"/>
                <w:i w:val="false"/>
                <w:color w:val="000000"/>
                <w:sz w:val="20"/>
              </w:rPr>
              <w:t>дымомером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транспорта и</w:t>
            </w:r>
            <w:r>
              <w:br/>
            </w:r>
            <w:r>
              <w:rPr>
                <w:rFonts w:ascii="Times New Roman"/>
                <w:b w:val="false"/>
                <w:i w:val="false"/>
                <w:color w:val="000000"/>
                <w:sz w:val="20"/>
              </w:rPr>
              <w:t>
</w:t>
            </w:r>
            <w:r>
              <w:rPr>
                <w:rFonts w:ascii="Times New Roman"/>
                <w:b w:val="false"/>
                <w:i w:val="false"/>
                <w:color w:val="000000"/>
                <w:sz w:val="20"/>
              </w:rPr>
              <w:t>коммуникаций</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одного</w:t>
            </w:r>
            <w:r>
              <w:br/>
            </w:r>
            <w:r>
              <w:rPr>
                <w:rFonts w:ascii="Times New Roman"/>
                <w:b w:val="false"/>
                <w:i w:val="false"/>
                <w:color w:val="000000"/>
                <w:sz w:val="20"/>
              </w:rPr>
              <w:t>
</w:t>
            </w:r>
            <w:r>
              <w:rPr>
                <w:rFonts w:ascii="Times New Roman"/>
                <w:b w:val="false"/>
                <w:i w:val="false"/>
                <w:color w:val="000000"/>
                <w:sz w:val="20"/>
              </w:rPr>
              <w:t>передвижного</w:t>
            </w:r>
            <w:r>
              <w:br/>
            </w:r>
            <w:r>
              <w:rPr>
                <w:rFonts w:ascii="Times New Roman"/>
                <w:b w:val="false"/>
                <w:i w:val="false"/>
                <w:color w:val="000000"/>
                <w:sz w:val="20"/>
              </w:rPr>
              <w:t>
</w:t>
            </w:r>
            <w:r>
              <w:rPr>
                <w:rFonts w:ascii="Times New Roman"/>
                <w:b w:val="false"/>
                <w:i w:val="false"/>
                <w:color w:val="000000"/>
                <w:sz w:val="20"/>
              </w:rPr>
              <w:t>поста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52"/>
    <w:p>
      <w:pPr>
        <w:spacing w:after="0"/>
        <w:ind w:left="0"/>
        <w:jc w:val="left"/>
      </w:pPr>
      <w:r>
        <w:rPr>
          <w:rFonts w:ascii="Times New Roman"/>
          <w:b/>
          <w:i w:val="false"/>
          <w:color w:val="000000"/>
        </w:rPr>
        <w:t xml:space="preserve"> 
Форма бюджетной программы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418"/>
        <w:gridCol w:w="1194"/>
        <w:gridCol w:w="1194"/>
        <w:gridCol w:w="1254"/>
        <w:gridCol w:w="1374"/>
        <w:gridCol w:w="1074"/>
        <w:gridCol w:w="1074"/>
        <w:gridCol w:w="1135"/>
        <w:gridCol w:w="1152"/>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"Целевые текущие трансферты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капитальный и средний ремонт автомобильных дорог</w:t>
            </w:r>
            <w:r>
              <w:br/>
            </w:r>
            <w:r>
              <w:rPr>
                <w:rFonts w:ascii="Times New Roman"/>
                <w:b w:val="false"/>
                <w:i w:val="false"/>
                <w:color w:val="000000"/>
                <w:sz w:val="20"/>
              </w:rPr>
              <w:t>
</w:t>
            </w:r>
            <w:r>
              <w:rPr>
                <w:rFonts w:ascii="Times New Roman"/>
                <w:b w:val="false"/>
                <w:i w:val="false"/>
                <w:color w:val="000000"/>
                <w:sz w:val="20"/>
              </w:rPr>
              <w:t>областного, районного значения и улиц городов Астаны и Алматы"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 по капитальному, среднему и текущему ремонту,</w:t>
            </w:r>
            <w:r>
              <w:br/>
            </w:r>
            <w:r>
              <w:rPr>
                <w:rFonts w:ascii="Times New Roman"/>
                <w:b w:val="false"/>
                <w:i w:val="false"/>
                <w:color w:val="000000"/>
                <w:sz w:val="20"/>
              </w:rPr>
              <w:t>
</w:t>
            </w:r>
            <w:r>
              <w:rPr>
                <w:rFonts w:ascii="Times New Roman"/>
                <w:b w:val="false"/>
                <w:i w:val="false"/>
                <w:color w:val="000000"/>
                <w:sz w:val="20"/>
              </w:rPr>
              <w:t>озеленению, содержанию, управлению эксплуатацией автомобильных дорог и</w:t>
            </w:r>
            <w:r>
              <w:br/>
            </w:r>
            <w:r>
              <w:rPr>
                <w:rFonts w:ascii="Times New Roman"/>
                <w:b w:val="false"/>
                <w:i w:val="false"/>
                <w:color w:val="000000"/>
                <w:sz w:val="20"/>
              </w:rPr>
              <w:t>
</w:t>
            </w:r>
            <w:r>
              <w:rPr>
                <w:rFonts w:ascii="Times New Roman"/>
                <w:b w:val="false"/>
                <w:i w:val="false"/>
                <w:color w:val="000000"/>
                <w:sz w:val="20"/>
              </w:rPr>
              <w:t>мостов республиканского значения, проектно-изыскательские работы по</w:t>
            </w:r>
            <w:r>
              <w:br/>
            </w:r>
            <w:r>
              <w:rPr>
                <w:rFonts w:ascii="Times New Roman"/>
                <w:b w:val="false"/>
                <w:i w:val="false"/>
                <w:color w:val="000000"/>
                <w:sz w:val="20"/>
              </w:rPr>
              <w:t>
</w:t>
            </w:r>
            <w:r>
              <w:rPr>
                <w:rFonts w:ascii="Times New Roman"/>
                <w:b w:val="false"/>
                <w:i w:val="false"/>
                <w:color w:val="000000"/>
                <w:sz w:val="20"/>
              </w:rPr>
              <w:t>капитальному ремонту дорог и мостов и прохождение государственной</w:t>
            </w:r>
            <w:r>
              <w:br/>
            </w:r>
            <w:r>
              <w:rPr>
                <w:rFonts w:ascii="Times New Roman"/>
                <w:b w:val="false"/>
                <w:i w:val="false"/>
                <w:color w:val="000000"/>
                <w:sz w:val="20"/>
              </w:rPr>
              <w:t>
</w:t>
            </w:r>
            <w:r>
              <w:rPr>
                <w:rFonts w:ascii="Times New Roman"/>
                <w:b w:val="false"/>
                <w:i w:val="false"/>
                <w:color w:val="000000"/>
                <w:sz w:val="20"/>
              </w:rPr>
              <w:t>экспертизы.</w:t>
            </w:r>
          </w:p>
        </w:tc>
      </w:tr>
      <w:tr>
        <w:trPr>
          <w:trHeight w:val="30" w:hRule="atLeast"/>
        </w:trPr>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ремонтных</w:t>
            </w:r>
            <w:r>
              <w:br/>
            </w:r>
            <w:r>
              <w:rPr>
                <w:rFonts w:ascii="Times New Roman"/>
                <w:b w:val="false"/>
                <w:i w:val="false"/>
                <w:color w:val="000000"/>
                <w:sz w:val="20"/>
              </w:rPr>
              <w:t>
</w:t>
            </w:r>
            <w:r>
              <w:rPr>
                <w:rFonts w:ascii="Times New Roman"/>
                <w:b w:val="false"/>
                <w:i w:val="false"/>
                <w:color w:val="000000"/>
                <w:sz w:val="20"/>
              </w:rPr>
              <w:t>работ на</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дорогах</w:t>
            </w:r>
            <w:r>
              <w:br/>
            </w:r>
            <w:r>
              <w:rPr>
                <w:rFonts w:ascii="Times New Roman"/>
                <w:b w:val="false"/>
                <w:i w:val="false"/>
                <w:color w:val="000000"/>
                <w:sz w:val="20"/>
              </w:rPr>
              <w:t>
</w:t>
            </w:r>
            <w:r>
              <w:rPr>
                <w:rFonts w:ascii="Times New Roman"/>
                <w:b w:val="false"/>
                <w:i w:val="false"/>
                <w:color w:val="000000"/>
                <w:sz w:val="20"/>
              </w:rPr>
              <w:t>областного и</w:t>
            </w:r>
            <w:r>
              <w:br/>
            </w:r>
            <w:r>
              <w:rPr>
                <w:rFonts w:ascii="Times New Roman"/>
                <w:b w:val="false"/>
                <w:i w:val="false"/>
                <w:color w:val="000000"/>
                <w:sz w:val="20"/>
              </w:rPr>
              <w:t>
</w:t>
            </w:r>
            <w:r>
              <w:rPr>
                <w:rFonts w:ascii="Times New Roman"/>
                <w:b w:val="false"/>
                <w:i w:val="false"/>
                <w:color w:val="000000"/>
                <w:sz w:val="20"/>
              </w:rPr>
              <w:t>районного</w:t>
            </w:r>
            <w:r>
              <w:br/>
            </w:r>
            <w:r>
              <w:rPr>
                <w:rFonts w:ascii="Times New Roman"/>
                <w:b w:val="false"/>
                <w:i w:val="false"/>
                <w:color w:val="000000"/>
                <w:sz w:val="20"/>
              </w:rPr>
              <w:t>
</w:t>
            </w:r>
            <w:r>
              <w:rPr>
                <w:rFonts w:ascii="Times New Roman"/>
                <w:b w:val="false"/>
                <w:i w:val="false"/>
                <w:color w:val="000000"/>
                <w:sz w:val="20"/>
              </w:rPr>
              <w:t>значения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дорог, где</w:t>
            </w:r>
            <w:r>
              <w:br/>
            </w:r>
            <w:r>
              <w:rPr>
                <w:rFonts w:ascii="Times New Roman"/>
                <w:b w:val="false"/>
                <w:i w:val="false"/>
                <w:color w:val="000000"/>
                <w:sz w:val="20"/>
              </w:rPr>
              <w:t>
</w:t>
            </w:r>
            <w:r>
              <w:rPr>
                <w:rFonts w:ascii="Times New Roman"/>
                <w:b w:val="false"/>
                <w:i w:val="false"/>
                <w:color w:val="000000"/>
                <w:sz w:val="20"/>
              </w:rPr>
              <w:t>завершены</w:t>
            </w:r>
            <w:r>
              <w:br/>
            </w:r>
            <w:r>
              <w:rPr>
                <w:rFonts w:ascii="Times New Roman"/>
                <w:b w:val="false"/>
                <w:i w:val="false"/>
                <w:color w:val="000000"/>
                <w:sz w:val="20"/>
              </w:rPr>
              <w:t>
</w:t>
            </w:r>
            <w:r>
              <w:rPr>
                <w:rFonts w:ascii="Times New Roman"/>
                <w:b w:val="false"/>
                <w:i w:val="false"/>
                <w:color w:val="000000"/>
                <w:sz w:val="20"/>
              </w:rPr>
              <w:t>ремонтно-</w:t>
            </w:r>
            <w:r>
              <w:br/>
            </w:r>
            <w:r>
              <w:rPr>
                <w:rFonts w:ascii="Times New Roman"/>
                <w:b w:val="false"/>
                <w:i w:val="false"/>
                <w:color w:val="000000"/>
                <w:sz w:val="20"/>
              </w:rPr>
              <w:t>
</w:t>
            </w:r>
            <w:r>
              <w:rPr>
                <w:rFonts w:ascii="Times New Roman"/>
                <w:b w:val="false"/>
                <w:i w:val="false"/>
                <w:color w:val="000000"/>
                <w:sz w:val="20"/>
              </w:rPr>
              <w:t>восстанови-</w:t>
            </w:r>
            <w:r>
              <w:br/>
            </w:r>
            <w:r>
              <w:rPr>
                <w:rFonts w:ascii="Times New Roman"/>
                <w:b w:val="false"/>
                <w:i w:val="false"/>
                <w:color w:val="000000"/>
                <w:sz w:val="20"/>
              </w:rPr>
              <w:t>
</w:t>
            </w:r>
            <w:r>
              <w:rPr>
                <w:rFonts w:ascii="Times New Roman"/>
                <w:b w:val="false"/>
                <w:i w:val="false"/>
                <w:color w:val="000000"/>
                <w:sz w:val="20"/>
              </w:rPr>
              <w:t>тельные работы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предписаний,</w:t>
            </w:r>
            <w:r>
              <w:br/>
            </w:r>
            <w:r>
              <w:rPr>
                <w:rFonts w:ascii="Times New Roman"/>
                <w:b w:val="false"/>
                <w:i w:val="false"/>
                <w:color w:val="000000"/>
                <w:sz w:val="20"/>
              </w:rPr>
              <w:t>
</w:t>
            </w:r>
            <w:r>
              <w:rPr>
                <w:rFonts w:ascii="Times New Roman"/>
                <w:b w:val="false"/>
                <w:i w:val="false"/>
                <w:color w:val="000000"/>
                <w:sz w:val="20"/>
              </w:rPr>
              <w:t>по устранению</w:t>
            </w:r>
            <w:r>
              <w:br/>
            </w:r>
            <w:r>
              <w:rPr>
                <w:rFonts w:ascii="Times New Roman"/>
                <w:b w:val="false"/>
                <w:i w:val="false"/>
                <w:color w:val="000000"/>
                <w:sz w:val="20"/>
              </w:rPr>
              <w:t>
</w:t>
            </w:r>
            <w:r>
              <w:rPr>
                <w:rFonts w:ascii="Times New Roman"/>
                <w:b w:val="false"/>
                <w:i w:val="false"/>
                <w:color w:val="000000"/>
                <w:sz w:val="20"/>
              </w:rPr>
              <w:t>замечаний ГУ</w:t>
            </w:r>
            <w:r>
              <w:br/>
            </w:r>
            <w:r>
              <w:rPr>
                <w:rFonts w:ascii="Times New Roman"/>
                <w:b w:val="false"/>
                <w:i w:val="false"/>
                <w:color w:val="000000"/>
                <w:sz w:val="20"/>
              </w:rPr>
              <w:t>
</w:t>
            </w:r>
            <w:r>
              <w:rPr>
                <w:rFonts w:ascii="Times New Roman"/>
                <w:b w:val="false"/>
                <w:i w:val="false"/>
                <w:color w:val="000000"/>
                <w:sz w:val="20"/>
              </w:rPr>
              <w:t>"Облжол-</w:t>
            </w:r>
            <w:r>
              <w:br/>
            </w:r>
            <w:r>
              <w:rPr>
                <w:rFonts w:ascii="Times New Roman"/>
                <w:b w:val="false"/>
                <w:i w:val="false"/>
                <w:color w:val="000000"/>
                <w:sz w:val="20"/>
              </w:rPr>
              <w:t>
</w:t>
            </w:r>
            <w:r>
              <w:rPr>
                <w:rFonts w:ascii="Times New Roman"/>
                <w:b w:val="false"/>
                <w:i w:val="false"/>
                <w:color w:val="000000"/>
                <w:sz w:val="20"/>
              </w:rPr>
              <w:t>лаборатория"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1 км авто-</w:t>
            </w:r>
            <w:r>
              <w:br/>
            </w:r>
            <w:r>
              <w:rPr>
                <w:rFonts w:ascii="Times New Roman"/>
                <w:b w:val="false"/>
                <w:i w:val="false"/>
                <w:color w:val="000000"/>
                <w:sz w:val="20"/>
              </w:rPr>
              <w:t>
</w:t>
            </w:r>
            <w:r>
              <w:rPr>
                <w:rFonts w:ascii="Times New Roman"/>
                <w:b w:val="false"/>
                <w:i w:val="false"/>
                <w:color w:val="000000"/>
                <w:sz w:val="20"/>
              </w:rPr>
              <w:t>мобильной</w:t>
            </w:r>
            <w:r>
              <w:br/>
            </w:r>
            <w:r>
              <w:rPr>
                <w:rFonts w:ascii="Times New Roman"/>
                <w:b w:val="false"/>
                <w:i w:val="false"/>
                <w:color w:val="000000"/>
                <w:sz w:val="20"/>
              </w:rPr>
              <w:t>
</w:t>
            </w:r>
            <w:r>
              <w:rPr>
                <w:rFonts w:ascii="Times New Roman"/>
                <w:b w:val="false"/>
                <w:i w:val="false"/>
                <w:color w:val="000000"/>
                <w:sz w:val="20"/>
              </w:rPr>
              <w:t>дороги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15 629 356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22 137 335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18 322 675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16 751 830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53"/>
    <w:p>
      <w:pPr>
        <w:spacing w:after="0"/>
        <w:ind w:left="0"/>
        <w:jc w:val="left"/>
      </w:pPr>
      <w:r>
        <w:rPr>
          <w:rFonts w:ascii="Times New Roman"/>
          <w:b/>
          <w:i w:val="false"/>
          <w:color w:val="000000"/>
        </w:rPr>
        <w:t xml:space="preserve"> 
Форма бюджетной программы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2452"/>
        <w:gridCol w:w="1166"/>
        <w:gridCol w:w="1211"/>
        <w:gridCol w:w="1211"/>
        <w:gridCol w:w="1277"/>
        <w:gridCol w:w="1123"/>
        <w:gridCol w:w="1145"/>
        <w:gridCol w:w="1019"/>
        <w:gridCol w:w="1212"/>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"Обеспечение классификации и технической безопасности судов</w:t>
            </w:r>
            <w:r>
              <w:br/>
            </w:r>
            <w:r>
              <w:rPr>
                <w:rFonts w:ascii="Times New Roman"/>
                <w:b w:val="false"/>
                <w:i w:val="false"/>
                <w:color w:val="000000"/>
                <w:sz w:val="20"/>
              </w:rPr>
              <w:t>
</w:t>
            </w:r>
            <w:r>
              <w:rPr>
                <w:rFonts w:ascii="Times New Roman"/>
                <w:b w:val="false"/>
                <w:i w:val="false"/>
                <w:color w:val="000000"/>
                <w:sz w:val="20"/>
              </w:rPr>
              <w:t>внутреннего водного плавания "река-море"</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государственного учреждения "Регистр судоходства".</w:t>
            </w:r>
            <w:r>
              <w:br/>
            </w:r>
            <w:r>
              <w:rPr>
                <w:rFonts w:ascii="Times New Roman"/>
                <w:b w:val="false"/>
                <w:i w:val="false"/>
                <w:color w:val="000000"/>
                <w:sz w:val="20"/>
              </w:rPr>
              <w:t>
</w:t>
            </w:r>
            <w:r>
              <w:rPr>
                <w:rFonts w:ascii="Times New Roman"/>
                <w:b w:val="false"/>
                <w:i w:val="false"/>
                <w:color w:val="000000"/>
                <w:sz w:val="20"/>
              </w:rPr>
              <w:t>Обеспечение технической безопасности судов и других инженерных</w:t>
            </w:r>
            <w:r>
              <w:br/>
            </w:r>
            <w:r>
              <w:rPr>
                <w:rFonts w:ascii="Times New Roman"/>
                <w:b w:val="false"/>
                <w:i w:val="false"/>
                <w:color w:val="000000"/>
                <w:sz w:val="20"/>
              </w:rPr>
              <w:t>
</w:t>
            </w:r>
            <w:r>
              <w:rPr>
                <w:rFonts w:ascii="Times New Roman"/>
                <w:b w:val="false"/>
                <w:i w:val="false"/>
                <w:color w:val="000000"/>
                <w:sz w:val="20"/>
              </w:rPr>
              <w:t>сооружений, участвующих в процессе судоходства</w:t>
            </w:r>
          </w:p>
        </w:tc>
      </w:tr>
      <w:tr>
        <w:trPr>
          <w:trHeight w:val="3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 (факт)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судов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освидетельст-</w:t>
            </w:r>
            <w:r>
              <w:br/>
            </w:r>
            <w:r>
              <w:rPr>
                <w:rFonts w:ascii="Times New Roman"/>
                <w:b w:val="false"/>
                <w:i w:val="false"/>
                <w:color w:val="000000"/>
                <w:sz w:val="20"/>
              </w:rPr>
              <w:t>
</w:t>
            </w:r>
            <w:r>
              <w:rPr>
                <w:rFonts w:ascii="Times New Roman"/>
                <w:b w:val="false"/>
                <w:i w:val="false"/>
                <w:color w:val="000000"/>
                <w:sz w:val="20"/>
              </w:rPr>
              <w:t>вований судов</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происшествия</w:t>
            </w:r>
            <w:r>
              <w:br/>
            </w:r>
            <w:r>
              <w:rPr>
                <w:rFonts w:ascii="Times New Roman"/>
                <w:b w:val="false"/>
                <w:i w:val="false"/>
                <w:color w:val="000000"/>
                <w:sz w:val="20"/>
              </w:rPr>
              <w:t>
</w:t>
            </w:r>
            <w:r>
              <w:rPr>
                <w:rFonts w:ascii="Times New Roman"/>
                <w:b w:val="false"/>
                <w:i w:val="false"/>
                <w:color w:val="000000"/>
                <w:sz w:val="20"/>
              </w:rPr>
              <w:t>по техническому</w:t>
            </w:r>
            <w:r>
              <w:br/>
            </w:r>
            <w:r>
              <w:rPr>
                <w:rFonts w:ascii="Times New Roman"/>
                <w:b w:val="false"/>
                <w:i w:val="false"/>
                <w:color w:val="000000"/>
                <w:sz w:val="20"/>
              </w:rPr>
              <w:t>
</w:t>
            </w:r>
            <w:r>
              <w:rPr>
                <w:rFonts w:ascii="Times New Roman"/>
                <w:b w:val="false"/>
                <w:i w:val="false"/>
                <w:color w:val="000000"/>
                <w:sz w:val="20"/>
              </w:rPr>
              <w:t>состоянию</w:t>
            </w:r>
            <w:r>
              <w:br/>
            </w:r>
            <w:r>
              <w:rPr>
                <w:rFonts w:ascii="Times New Roman"/>
                <w:b w:val="false"/>
                <w:i w:val="false"/>
                <w:color w:val="000000"/>
                <w:sz w:val="20"/>
              </w:rPr>
              <w:t>
</w:t>
            </w:r>
            <w:r>
              <w:rPr>
                <w:rFonts w:ascii="Times New Roman"/>
                <w:b w:val="false"/>
                <w:i w:val="false"/>
                <w:color w:val="000000"/>
                <w:sz w:val="20"/>
              </w:rPr>
              <w:t>флота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флота</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Безаварийная</w:t>
            </w:r>
            <w:r>
              <w:br/>
            </w:r>
            <w:r>
              <w:rPr>
                <w:rFonts w:ascii="Times New Roman"/>
                <w:b w:val="false"/>
                <w:i w:val="false"/>
                <w:color w:val="000000"/>
                <w:sz w:val="20"/>
              </w:rPr>
              <w:t>
</w:t>
            </w:r>
            <w:r>
              <w:rPr>
                <w:rFonts w:ascii="Times New Roman"/>
                <w:b w:val="false"/>
                <w:i w:val="false"/>
                <w:color w:val="000000"/>
                <w:sz w:val="20"/>
              </w:rPr>
              <w:t>работа флота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судов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перевозимых</w:t>
            </w:r>
            <w:r>
              <w:br/>
            </w:r>
            <w:r>
              <w:rPr>
                <w:rFonts w:ascii="Times New Roman"/>
                <w:b w:val="false"/>
                <w:i w:val="false"/>
                <w:color w:val="000000"/>
                <w:sz w:val="20"/>
              </w:rPr>
              <w:t>
</w:t>
            </w:r>
            <w:r>
              <w:rPr>
                <w:rFonts w:ascii="Times New Roman"/>
                <w:b w:val="false"/>
                <w:i w:val="false"/>
                <w:color w:val="000000"/>
                <w:sz w:val="20"/>
              </w:rPr>
              <w:t>грузов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освидетельствование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105 182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54"/>
    <w:p>
      <w:pPr>
        <w:spacing w:after="0"/>
        <w:ind w:left="0"/>
        <w:jc w:val="left"/>
      </w:pPr>
      <w:r>
        <w:rPr>
          <w:rFonts w:ascii="Times New Roman"/>
          <w:b/>
          <w:i w:val="false"/>
          <w:color w:val="000000"/>
        </w:rPr>
        <w:t xml:space="preserve"> 
Форма бюджетной программы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397"/>
        <w:gridCol w:w="1161"/>
        <w:gridCol w:w="1184"/>
        <w:gridCol w:w="1206"/>
        <w:gridCol w:w="1248"/>
        <w:gridCol w:w="1209"/>
        <w:gridCol w:w="1118"/>
        <w:gridCol w:w="1052"/>
        <w:gridCol w:w="1229"/>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"Целевые трансферты на развитие бюджету города Астаны на увеличение</w:t>
            </w:r>
            <w:r>
              <w:br/>
            </w:r>
            <w:r>
              <w:rPr>
                <w:rFonts w:ascii="Times New Roman"/>
                <w:b w:val="false"/>
                <w:i w:val="false"/>
                <w:color w:val="000000"/>
                <w:sz w:val="20"/>
              </w:rPr>
              <w:t>
</w:t>
            </w:r>
            <w:r>
              <w:rPr>
                <w:rFonts w:ascii="Times New Roman"/>
                <w:b w:val="false"/>
                <w:i w:val="false"/>
                <w:color w:val="000000"/>
                <w:sz w:val="20"/>
              </w:rPr>
              <w:t>уставного капитала юридических лиц для реализации проекта Новая</w:t>
            </w:r>
            <w:r>
              <w:br/>
            </w:r>
            <w:r>
              <w:rPr>
                <w:rFonts w:ascii="Times New Roman"/>
                <w:b w:val="false"/>
                <w:i w:val="false"/>
                <w:color w:val="000000"/>
                <w:sz w:val="20"/>
              </w:rPr>
              <w:t>
</w:t>
            </w:r>
            <w:r>
              <w:rPr>
                <w:rFonts w:ascii="Times New Roman"/>
                <w:b w:val="false"/>
                <w:i w:val="false"/>
                <w:color w:val="000000"/>
                <w:sz w:val="20"/>
              </w:rPr>
              <w:t>транспортная система"</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легкорельсовой транспортной системы города Астаны</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развития</w:t>
            </w:r>
          </w:p>
        </w:tc>
      </w:tr>
      <w:tr>
        <w:trPr>
          <w:trHeight w:val="375"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новых рабочих</w:t>
            </w:r>
            <w:r>
              <w:br/>
            </w:r>
            <w:r>
              <w:rPr>
                <w:rFonts w:ascii="Times New Roman"/>
                <w:b w:val="false"/>
                <w:i w:val="false"/>
                <w:color w:val="000000"/>
                <w:sz w:val="20"/>
              </w:rPr>
              <w:t>
</w:t>
            </w:r>
            <w:r>
              <w:rPr>
                <w:rFonts w:ascii="Times New Roman"/>
                <w:b w:val="false"/>
                <w:i w:val="false"/>
                <w:color w:val="000000"/>
                <w:sz w:val="20"/>
              </w:rPr>
              <w:t>мест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комплекса</w:t>
            </w:r>
            <w:r>
              <w:br/>
            </w:r>
            <w:r>
              <w:rPr>
                <w:rFonts w:ascii="Times New Roman"/>
                <w:b w:val="false"/>
                <w:i w:val="false"/>
                <w:color w:val="000000"/>
                <w:sz w:val="20"/>
              </w:rPr>
              <w:t>
</w:t>
            </w:r>
            <w:r>
              <w:rPr>
                <w:rFonts w:ascii="Times New Roman"/>
                <w:b w:val="false"/>
                <w:i w:val="false"/>
                <w:color w:val="000000"/>
                <w:sz w:val="20"/>
              </w:rPr>
              <w:t>легко-</w:t>
            </w:r>
            <w:r>
              <w:br/>
            </w:r>
            <w:r>
              <w:rPr>
                <w:rFonts w:ascii="Times New Roman"/>
                <w:b w:val="false"/>
                <w:i w:val="false"/>
                <w:color w:val="000000"/>
                <w:sz w:val="20"/>
              </w:rPr>
              <w:t>
</w:t>
            </w:r>
            <w:r>
              <w:rPr>
                <w:rFonts w:ascii="Times New Roman"/>
                <w:b w:val="false"/>
                <w:i w:val="false"/>
                <w:color w:val="000000"/>
                <w:sz w:val="20"/>
              </w:rPr>
              <w:t>рельсовой</w:t>
            </w:r>
            <w:r>
              <w:br/>
            </w:r>
            <w:r>
              <w:rPr>
                <w:rFonts w:ascii="Times New Roman"/>
                <w:b w:val="false"/>
                <w:i w:val="false"/>
                <w:color w:val="000000"/>
                <w:sz w:val="20"/>
              </w:rPr>
              <w:t>
</w:t>
            </w:r>
            <w:r>
              <w:rPr>
                <w:rFonts w:ascii="Times New Roman"/>
                <w:b w:val="false"/>
                <w:i w:val="false"/>
                <w:color w:val="000000"/>
                <w:sz w:val="20"/>
              </w:rPr>
              <w:t>транспортной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первой</w:t>
            </w:r>
            <w:r>
              <w:br/>
            </w:r>
            <w:r>
              <w:rPr>
                <w:rFonts w:ascii="Times New Roman"/>
                <w:b w:val="false"/>
                <w:i w:val="false"/>
                <w:color w:val="000000"/>
                <w:sz w:val="20"/>
              </w:rPr>
              <w:t>
</w:t>
            </w:r>
            <w:r>
              <w:rPr>
                <w:rFonts w:ascii="Times New Roman"/>
                <w:b w:val="false"/>
                <w:i w:val="false"/>
                <w:color w:val="000000"/>
                <w:sz w:val="20"/>
              </w:rPr>
              <w:t>очереди</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Переустрой-</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инженерных</w:t>
            </w:r>
            <w:r>
              <w:br/>
            </w:r>
            <w:r>
              <w:rPr>
                <w:rFonts w:ascii="Times New Roman"/>
                <w:b w:val="false"/>
                <w:i w:val="false"/>
                <w:color w:val="000000"/>
                <w:sz w:val="20"/>
              </w:rPr>
              <w:t>
</w:t>
            </w:r>
            <w:r>
              <w:rPr>
                <w:rFonts w:ascii="Times New Roman"/>
                <w:b w:val="false"/>
                <w:i w:val="false"/>
                <w:color w:val="000000"/>
                <w:sz w:val="20"/>
              </w:rPr>
              <w:t>сетей</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14 км пути</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выезда на</w:t>
            </w:r>
            <w:r>
              <w:br/>
            </w:r>
            <w:r>
              <w:rPr>
                <w:rFonts w:ascii="Times New Roman"/>
                <w:b w:val="false"/>
                <w:i w:val="false"/>
                <w:color w:val="000000"/>
                <w:sz w:val="20"/>
              </w:rPr>
              <w:t>
</w:t>
            </w:r>
            <w:r>
              <w:rPr>
                <w:rFonts w:ascii="Times New Roman"/>
                <w:b w:val="false"/>
                <w:i w:val="false"/>
                <w:color w:val="000000"/>
                <w:sz w:val="20"/>
              </w:rPr>
              <w:t>объект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систем и</w:t>
            </w:r>
            <w:r>
              <w:br/>
            </w:r>
            <w:r>
              <w:rPr>
                <w:rFonts w:ascii="Times New Roman"/>
                <w:b w:val="false"/>
                <w:i w:val="false"/>
                <w:color w:val="000000"/>
                <w:sz w:val="20"/>
              </w:rPr>
              <w:t>
</w:t>
            </w:r>
            <w:r>
              <w:rPr>
                <w:rFonts w:ascii="Times New Roman"/>
                <w:b w:val="false"/>
                <w:i w:val="false"/>
                <w:color w:val="000000"/>
                <w:sz w:val="20"/>
              </w:rPr>
              <w:t>конструкций</w:t>
            </w:r>
            <w:r>
              <w:br/>
            </w:r>
            <w:r>
              <w:rPr>
                <w:rFonts w:ascii="Times New Roman"/>
                <w:b w:val="false"/>
                <w:i w:val="false"/>
                <w:color w:val="000000"/>
                <w:sz w:val="20"/>
              </w:rPr>
              <w:t>
</w:t>
            </w:r>
            <w:r>
              <w:rPr>
                <w:rFonts w:ascii="Times New Roman"/>
                <w:b w:val="false"/>
                <w:i w:val="false"/>
                <w:color w:val="000000"/>
                <w:sz w:val="20"/>
              </w:rPr>
              <w:t>легко-</w:t>
            </w:r>
            <w:r>
              <w:br/>
            </w:r>
            <w:r>
              <w:rPr>
                <w:rFonts w:ascii="Times New Roman"/>
                <w:b w:val="false"/>
                <w:i w:val="false"/>
                <w:color w:val="000000"/>
                <w:sz w:val="20"/>
              </w:rPr>
              <w:t>
</w:t>
            </w:r>
            <w:r>
              <w:rPr>
                <w:rFonts w:ascii="Times New Roman"/>
                <w:b w:val="false"/>
                <w:i w:val="false"/>
                <w:color w:val="000000"/>
                <w:sz w:val="20"/>
              </w:rPr>
              <w:t>рельсового</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ским и</w:t>
            </w:r>
            <w:r>
              <w:br/>
            </w:r>
            <w:r>
              <w:rPr>
                <w:rFonts w:ascii="Times New Roman"/>
                <w:b w:val="false"/>
                <w:i w:val="false"/>
                <w:color w:val="000000"/>
                <w:sz w:val="20"/>
              </w:rPr>
              <w:t>
</w:t>
            </w:r>
            <w:r>
              <w:rPr>
                <w:rFonts w:ascii="Times New Roman"/>
                <w:b w:val="false"/>
                <w:i w:val="false"/>
                <w:color w:val="000000"/>
                <w:sz w:val="20"/>
              </w:rPr>
              <w:t>международным</w:t>
            </w:r>
            <w:r>
              <w:br/>
            </w:r>
            <w:r>
              <w:rPr>
                <w:rFonts w:ascii="Times New Roman"/>
                <w:b w:val="false"/>
                <w:i w:val="false"/>
                <w:color w:val="000000"/>
                <w:sz w:val="20"/>
              </w:rPr>
              <w:t>
</w:t>
            </w:r>
            <w:r>
              <w:rPr>
                <w:rFonts w:ascii="Times New Roman"/>
                <w:b w:val="false"/>
                <w:i w:val="false"/>
                <w:color w:val="000000"/>
                <w:sz w:val="20"/>
              </w:rPr>
              <w:t>стандартам</w:t>
            </w:r>
            <w:r>
              <w:br/>
            </w:r>
            <w:r>
              <w:rPr>
                <w:rFonts w:ascii="Times New Roman"/>
                <w:b w:val="false"/>
                <w:i w:val="false"/>
                <w:color w:val="000000"/>
                <w:sz w:val="20"/>
              </w:rPr>
              <w:t>
</w:t>
            </w:r>
            <w:r>
              <w:rPr>
                <w:rFonts w:ascii="Times New Roman"/>
                <w:b w:val="false"/>
                <w:i w:val="false"/>
                <w:color w:val="000000"/>
                <w:sz w:val="20"/>
              </w:rPr>
              <w:t>качества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эстакады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10 234 976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55"/>
    <w:p>
      <w:pPr>
        <w:spacing w:after="0"/>
        <w:ind w:left="0"/>
        <w:jc w:val="left"/>
      </w:pPr>
      <w:r>
        <w:rPr>
          <w:rFonts w:ascii="Times New Roman"/>
          <w:b/>
          <w:i w:val="false"/>
          <w:color w:val="000000"/>
        </w:rPr>
        <w:t xml:space="preserve"> 
Форма бюджетной программы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419"/>
        <w:gridCol w:w="1095"/>
        <w:gridCol w:w="1184"/>
        <w:gridCol w:w="1228"/>
        <w:gridCol w:w="1184"/>
        <w:gridCol w:w="1206"/>
        <w:gridCol w:w="1140"/>
        <w:gridCol w:w="1074"/>
        <w:gridCol w:w="1274"/>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"Обеспечение качества выполнения дорожно-строительных и ремонтных</w:t>
            </w:r>
            <w:r>
              <w:br/>
            </w:r>
            <w:r>
              <w:rPr>
                <w:rFonts w:ascii="Times New Roman"/>
                <w:b w:val="false"/>
                <w:i w:val="false"/>
                <w:color w:val="000000"/>
                <w:sz w:val="20"/>
              </w:rPr>
              <w:t>
</w:t>
            </w:r>
            <w:r>
              <w:rPr>
                <w:rFonts w:ascii="Times New Roman"/>
                <w:b w:val="false"/>
                <w:i w:val="false"/>
                <w:color w:val="000000"/>
                <w:sz w:val="20"/>
              </w:rPr>
              <w:t>работ"</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за качеством выполняемых работ по строительству,</w:t>
            </w:r>
            <w:r>
              <w:br/>
            </w:r>
            <w:r>
              <w:rPr>
                <w:rFonts w:ascii="Times New Roman"/>
                <w:b w:val="false"/>
                <w:i w:val="false"/>
                <w:color w:val="000000"/>
                <w:sz w:val="20"/>
              </w:rPr>
              <w:t>
</w:t>
            </w:r>
            <w:r>
              <w:rPr>
                <w:rFonts w:ascii="Times New Roman"/>
                <w:b w:val="false"/>
                <w:i w:val="false"/>
                <w:color w:val="000000"/>
                <w:sz w:val="20"/>
              </w:rPr>
              <w:t>реконструкции, капитальному, среднему, текущему ремонту автомобильных</w:t>
            </w:r>
            <w:r>
              <w:br/>
            </w:r>
            <w:r>
              <w:rPr>
                <w:rFonts w:ascii="Times New Roman"/>
                <w:b w:val="false"/>
                <w:i w:val="false"/>
                <w:color w:val="000000"/>
                <w:sz w:val="20"/>
              </w:rPr>
              <w:t>
</w:t>
            </w:r>
            <w:r>
              <w:rPr>
                <w:rFonts w:ascii="Times New Roman"/>
                <w:b w:val="false"/>
                <w:i w:val="false"/>
                <w:color w:val="000000"/>
                <w:sz w:val="20"/>
              </w:rPr>
              <w:t>дорог республиканского значения и применяемыми дорожно-строительными</w:t>
            </w:r>
            <w:r>
              <w:br/>
            </w:r>
            <w:r>
              <w:rPr>
                <w:rFonts w:ascii="Times New Roman"/>
                <w:b w:val="false"/>
                <w:i w:val="false"/>
                <w:color w:val="000000"/>
                <w:sz w:val="20"/>
              </w:rPr>
              <w:t>
</w:t>
            </w:r>
            <w:r>
              <w:rPr>
                <w:rFonts w:ascii="Times New Roman"/>
                <w:b w:val="false"/>
                <w:i w:val="false"/>
                <w:color w:val="000000"/>
                <w:sz w:val="20"/>
              </w:rPr>
              <w:t>материалами.</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ремонтных</w:t>
            </w:r>
            <w:r>
              <w:br/>
            </w:r>
            <w:r>
              <w:rPr>
                <w:rFonts w:ascii="Times New Roman"/>
                <w:b w:val="false"/>
                <w:i w:val="false"/>
                <w:color w:val="000000"/>
                <w:sz w:val="20"/>
              </w:rPr>
              <w:t>
</w:t>
            </w:r>
            <w:r>
              <w:rPr>
                <w:rFonts w:ascii="Times New Roman"/>
                <w:b w:val="false"/>
                <w:i w:val="false"/>
                <w:color w:val="000000"/>
                <w:sz w:val="20"/>
              </w:rPr>
              <w:t>работ на</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дорогах</w:t>
            </w:r>
            <w:r>
              <w:br/>
            </w:r>
            <w:r>
              <w:rPr>
                <w:rFonts w:ascii="Times New Roman"/>
                <w:b w:val="false"/>
                <w:i w:val="false"/>
                <w:color w:val="000000"/>
                <w:sz w:val="20"/>
              </w:rPr>
              <w:t>
</w:t>
            </w:r>
            <w:r>
              <w:rPr>
                <w:rFonts w:ascii="Times New Roman"/>
                <w:b w:val="false"/>
                <w:i w:val="false"/>
                <w:color w:val="000000"/>
                <w:sz w:val="20"/>
              </w:rPr>
              <w:t>республиканс-</w:t>
            </w:r>
            <w:r>
              <w:br/>
            </w:r>
            <w:r>
              <w:rPr>
                <w:rFonts w:ascii="Times New Roman"/>
                <w:b w:val="false"/>
                <w:i w:val="false"/>
                <w:color w:val="000000"/>
                <w:sz w:val="20"/>
              </w:rPr>
              <w:t>
</w:t>
            </w:r>
            <w:r>
              <w:rPr>
                <w:rFonts w:ascii="Times New Roman"/>
                <w:b w:val="false"/>
                <w:i w:val="false"/>
                <w:color w:val="000000"/>
                <w:sz w:val="20"/>
              </w:rPr>
              <w:t>кого значения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реконструиро-</w:t>
            </w:r>
            <w:r>
              <w:br/>
            </w:r>
            <w:r>
              <w:rPr>
                <w:rFonts w:ascii="Times New Roman"/>
                <w:b w:val="false"/>
                <w:i w:val="false"/>
                <w:color w:val="000000"/>
                <w:sz w:val="20"/>
              </w:rPr>
              <w:t>
</w:t>
            </w:r>
            <w:r>
              <w:rPr>
                <w:rFonts w:ascii="Times New Roman"/>
                <w:b w:val="false"/>
                <w:i w:val="false"/>
                <w:color w:val="000000"/>
                <w:sz w:val="20"/>
              </w:rPr>
              <w:t>ванных и</w:t>
            </w:r>
            <w:r>
              <w:br/>
            </w:r>
            <w:r>
              <w:rPr>
                <w:rFonts w:ascii="Times New Roman"/>
                <w:b w:val="false"/>
                <w:i w:val="false"/>
                <w:color w:val="000000"/>
                <w:sz w:val="20"/>
              </w:rPr>
              <w:t>
</w:t>
            </w:r>
            <w:r>
              <w:rPr>
                <w:rFonts w:ascii="Times New Roman"/>
                <w:b w:val="false"/>
                <w:i w:val="false"/>
                <w:color w:val="000000"/>
                <w:sz w:val="20"/>
              </w:rPr>
              <w:t>отремонтиро-</w:t>
            </w:r>
            <w:r>
              <w:br/>
            </w:r>
            <w:r>
              <w:rPr>
                <w:rFonts w:ascii="Times New Roman"/>
                <w:b w:val="false"/>
                <w:i w:val="false"/>
                <w:color w:val="000000"/>
                <w:sz w:val="20"/>
              </w:rPr>
              <w:t>
</w:t>
            </w:r>
            <w:r>
              <w:rPr>
                <w:rFonts w:ascii="Times New Roman"/>
                <w:b w:val="false"/>
                <w:i w:val="false"/>
                <w:color w:val="000000"/>
                <w:sz w:val="20"/>
              </w:rPr>
              <w:t>ванных участков</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 респуб-</w:t>
            </w:r>
            <w:r>
              <w:br/>
            </w:r>
            <w:r>
              <w:rPr>
                <w:rFonts w:ascii="Times New Roman"/>
                <w:b w:val="false"/>
                <w:i w:val="false"/>
                <w:color w:val="000000"/>
                <w:sz w:val="20"/>
              </w:rPr>
              <w:t>
</w:t>
            </w:r>
            <w:r>
              <w:rPr>
                <w:rFonts w:ascii="Times New Roman"/>
                <w:b w:val="false"/>
                <w:i w:val="false"/>
                <w:color w:val="000000"/>
                <w:sz w:val="20"/>
              </w:rPr>
              <w:t>ликанского</w:t>
            </w:r>
            <w:r>
              <w:br/>
            </w:r>
            <w:r>
              <w:rPr>
                <w:rFonts w:ascii="Times New Roman"/>
                <w:b w:val="false"/>
                <w:i w:val="false"/>
                <w:color w:val="000000"/>
                <w:sz w:val="20"/>
              </w:rPr>
              <w:t>
</w:t>
            </w:r>
            <w:r>
              <w:rPr>
                <w:rFonts w:ascii="Times New Roman"/>
                <w:b w:val="false"/>
                <w:i w:val="false"/>
                <w:color w:val="000000"/>
                <w:sz w:val="20"/>
              </w:rPr>
              <w:t>значения,</w:t>
            </w:r>
            <w:r>
              <w:br/>
            </w:r>
            <w:r>
              <w:rPr>
                <w:rFonts w:ascii="Times New Roman"/>
                <w:b w:val="false"/>
                <w:i w:val="false"/>
                <w:color w:val="000000"/>
                <w:sz w:val="20"/>
              </w:rPr>
              <w:t>
</w:t>
            </w:r>
            <w:r>
              <w:rPr>
                <w:rFonts w:ascii="Times New Roman"/>
                <w:b w:val="false"/>
                <w:i w:val="false"/>
                <w:color w:val="000000"/>
                <w:sz w:val="20"/>
              </w:rPr>
              <w:t>прошедших</w:t>
            </w:r>
            <w:r>
              <w:br/>
            </w:r>
            <w:r>
              <w:rPr>
                <w:rFonts w:ascii="Times New Roman"/>
                <w:b w:val="false"/>
                <w:i w:val="false"/>
                <w:color w:val="000000"/>
                <w:sz w:val="20"/>
              </w:rPr>
              <w:t>
</w:t>
            </w:r>
            <w:r>
              <w:rPr>
                <w:rFonts w:ascii="Times New Roman"/>
                <w:b w:val="false"/>
                <w:i w:val="false"/>
                <w:color w:val="000000"/>
                <w:sz w:val="20"/>
              </w:rPr>
              <w:t>контроль качества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выезда на</w:t>
            </w:r>
            <w:r>
              <w:br/>
            </w:r>
            <w:r>
              <w:rPr>
                <w:rFonts w:ascii="Times New Roman"/>
                <w:b w:val="false"/>
                <w:i w:val="false"/>
                <w:color w:val="000000"/>
                <w:sz w:val="20"/>
              </w:rPr>
              <w:t>
</w:t>
            </w:r>
            <w:r>
              <w:rPr>
                <w:rFonts w:ascii="Times New Roman"/>
                <w:b w:val="false"/>
                <w:i w:val="false"/>
                <w:color w:val="000000"/>
                <w:sz w:val="20"/>
              </w:rPr>
              <w:t>объект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затрат</w:t>
            </w:r>
            <w:r>
              <w:br/>
            </w:r>
            <w:r>
              <w:rPr>
                <w:rFonts w:ascii="Times New Roman"/>
                <w:b w:val="false"/>
                <w:i w:val="false"/>
                <w:color w:val="000000"/>
                <w:sz w:val="20"/>
              </w:rPr>
              <w:t>
</w:t>
            </w:r>
            <w:r>
              <w:rPr>
                <w:rFonts w:ascii="Times New Roman"/>
                <w:b w:val="false"/>
                <w:i w:val="false"/>
                <w:color w:val="000000"/>
                <w:sz w:val="20"/>
              </w:rPr>
              <w:t>на единицу</w:t>
            </w:r>
            <w:r>
              <w:br/>
            </w:r>
            <w:r>
              <w:rPr>
                <w:rFonts w:ascii="Times New Roman"/>
                <w:b w:val="false"/>
                <w:i w:val="false"/>
                <w:color w:val="000000"/>
                <w:sz w:val="20"/>
              </w:rPr>
              <w:t>
</w:t>
            </w:r>
            <w:r>
              <w:rPr>
                <w:rFonts w:ascii="Times New Roman"/>
                <w:b w:val="false"/>
                <w:i w:val="false"/>
                <w:color w:val="000000"/>
                <w:sz w:val="20"/>
              </w:rPr>
              <w:t>оказанных</w:t>
            </w:r>
            <w:r>
              <w:br/>
            </w:r>
            <w:r>
              <w:rPr>
                <w:rFonts w:ascii="Times New Roman"/>
                <w:b w:val="false"/>
                <w:i w:val="false"/>
                <w:color w:val="000000"/>
                <w:sz w:val="20"/>
              </w:rPr>
              <w:t>
</w:t>
            </w:r>
            <w:r>
              <w:rPr>
                <w:rFonts w:ascii="Times New Roman"/>
                <w:b w:val="false"/>
                <w:i w:val="false"/>
                <w:color w:val="000000"/>
                <w:sz w:val="20"/>
              </w:rPr>
              <w:t>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259 431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240 873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273 579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284 803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56"/>
    <w:p>
      <w:pPr>
        <w:spacing w:after="0"/>
        <w:ind w:left="0"/>
        <w:jc w:val="left"/>
      </w:pPr>
      <w:r>
        <w:rPr>
          <w:rFonts w:ascii="Times New Roman"/>
          <w:b/>
          <w:i w:val="false"/>
          <w:color w:val="000000"/>
        </w:rPr>
        <w:t xml:space="preserve"> 
Форма бюджетной программы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2486"/>
        <w:gridCol w:w="1007"/>
        <w:gridCol w:w="1228"/>
        <w:gridCol w:w="1184"/>
        <w:gridCol w:w="1162"/>
        <w:gridCol w:w="1228"/>
        <w:gridCol w:w="1140"/>
        <w:gridCol w:w="1074"/>
        <w:gridCol w:w="1339"/>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"Субсидирование регулярных внутренних авиаперевозок"</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услуг авиатранспорта на регулярные внутренние</w:t>
            </w:r>
            <w:r>
              <w:br/>
            </w:r>
            <w:r>
              <w:rPr>
                <w:rFonts w:ascii="Times New Roman"/>
                <w:b w:val="false"/>
                <w:i w:val="false"/>
                <w:color w:val="000000"/>
                <w:sz w:val="20"/>
              </w:rPr>
              <w:t>
</w:t>
            </w:r>
            <w:r>
              <w:rPr>
                <w:rFonts w:ascii="Times New Roman"/>
                <w:b w:val="false"/>
                <w:i w:val="false"/>
                <w:color w:val="000000"/>
                <w:sz w:val="20"/>
              </w:rPr>
              <w:t>авиаперевозки для среднестатистического потребителя, путем осуществления</w:t>
            </w:r>
            <w:r>
              <w:br/>
            </w:r>
            <w:r>
              <w:rPr>
                <w:rFonts w:ascii="Times New Roman"/>
                <w:b w:val="false"/>
                <w:i w:val="false"/>
                <w:color w:val="000000"/>
                <w:sz w:val="20"/>
              </w:rPr>
              <w:t>
</w:t>
            </w:r>
            <w:r>
              <w:rPr>
                <w:rFonts w:ascii="Times New Roman"/>
                <w:b w:val="false"/>
                <w:i w:val="false"/>
                <w:color w:val="000000"/>
                <w:sz w:val="20"/>
              </w:rPr>
              <w:t>гибкой тарифной политики, направленной на поэтапное снижение объемов</w:t>
            </w:r>
            <w:r>
              <w:br/>
            </w:r>
            <w:r>
              <w:rPr>
                <w:rFonts w:ascii="Times New Roman"/>
                <w:b w:val="false"/>
                <w:i w:val="false"/>
                <w:color w:val="000000"/>
                <w:sz w:val="20"/>
              </w:rPr>
              <w:t>
</w:t>
            </w:r>
            <w:r>
              <w:rPr>
                <w:rFonts w:ascii="Times New Roman"/>
                <w:b w:val="false"/>
                <w:i w:val="false"/>
                <w:color w:val="000000"/>
                <w:sz w:val="20"/>
              </w:rPr>
              <w:t>субсидирования и в дальнейшем переход на полную самоокупаемость</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авиамаршрутов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Загрузка</w:t>
            </w:r>
            <w:r>
              <w:br/>
            </w:r>
            <w:r>
              <w:rPr>
                <w:rFonts w:ascii="Times New Roman"/>
                <w:b w:val="false"/>
                <w:i w:val="false"/>
                <w:color w:val="000000"/>
                <w:sz w:val="20"/>
              </w:rPr>
              <w:t>
</w:t>
            </w:r>
            <w:r>
              <w:rPr>
                <w:rFonts w:ascii="Times New Roman"/>
                <w:b w:val="false"/>
                <w:i w:val="false"/>
                <w:color w:val="000000"/>
                <w:sz w:val="20"/>
              </w:rPr>
              <w:t>пассажиров на</w:t>
            </w:r>
            <w:r>
              <w:br/>
            </w:r>
            <w:r>
              <w:rPr>
                <w:rFonts w:ascii="Times New Roman"/>
                <w:b w:val="false"/>
                <w:i w:val="false"/>
                <w:color w:val="000000"/>
                <w:sz w:val="20"/>
              </w:rPr>
              <w:t>
</w:t>
            </w:r>
            <w:r>
              <w:rPr>
                <w:rFonts w:ascii="Times New Roman"/>
                <w:b w:val="false"/>
                <w:i w:val="false"/>
                <w:color w:val="000000"/>
                <w:sz w:val="20"/>
              </w:rPr>
              <w:t>воздушном</w:t>
            </w:r>
            <w:r>
              <w:br/>
            </w:r>
            <w:r>
              <w:rPr>
                <w:rFonts w:ascii="Times New Roman"/>
                <w:b w:val="false"/>
                <w:i w:val="false"/>
                <w:color w:val="000000"/>
                <w:sz w:val="20"/>
              </w:rPr>
              <w:t>
</w:t>
            </w:r>
            <w:r>
              <w:rPr>
                <w:rFonts w:ascii="Times New Roman"/>
                <w:b w:val="false"/>
                <w:i w:val="false"/>
                <w:color w:val="000000"/>
                <w:sz w:val="20"/>
              </w:rPr>
              <w:t>судне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w:t>
            </w:r>
            <w:r>
              <w:br/>
            </w:r>
            <w:r>
              <w:rPr>
                <w:rFonts w:ascii="Times New Roman"/>
                <w:b w:val="false"/>
                <w:i w:val="false"/>
                <w:color w:val="000000"/>
                <w:sz w:val="20"/>
              </w:rPr>
              <w:t>
</w:t>
            </w:r>
            <w:r>
              <w:rPr>
                <w:rFonts w:ascii="Times New Roman"/>
                <w:b w:val="false"/>
                <w:i w:val="false"/>
                <w:color w:val="000000"/>
                <w:sz w:val="20"/>
              </w:rPr>
              <w:t>оборот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пкм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пассажирских</w:t>
            </w:r>
            <w:r>
              <w:br/>
            </w:r>
            <w:r>
              <w:rPr>
                <w:rFonts w:ascii="Times New Roman"/>
                <w:b w:val="false"/>
                <w:i w:val="false"/>
                <w:color w:val="000000"/>
                <w:sz w:val="20"/>
              </w:rPr>
              <w:t>
</w:t>
            </w:r>
            <w:r>
              <w:rPr>
                <w:rFonts w:ascii="Times New Roman"/>
                <w:b w:val="false"/>
                <w:i w:val="false"/>
                <w:color w:val="000000"/>
                <w:sz w:val="20"/>
              </w:rPr>
              <w:t>перевозок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рейсов на</w:t>
            </w:r>
            <w:r>
              <w:br/>
            </w:r>
            <w:r>
              <w:rPr>
                <w:rFonts w:ascii="Times New Roman"/>
                <w:b w:val="false"/>
                <w:i w:val="false"/>
                <w:color w:val="000000"/>
                <w:sz w:val="20"/>
              </w:rPr>
              <w:t>
</w:t>
            </w:r>
            <w:r>
              <w:rPr>
                <w:rFonts w:ascii="Times New Roman"/>
                <w:b w:val="false"/>
                <w:i w:val="false"/>
                <w:color w:val="000000"/>
                <w:sz w:val="20"/>
              </w:rPr>
              <w:t>коммерческую</w:t>
            </w:r>
            <w:r>
              <w:br/>
            </w:r>
            <w:r>
              <w:rPr>
                <w:rFonts w:ascii="Times New Roman"/>
                <w:b w:val="false"/>
                <w:i w:val="false"/>
                <w:color w:val="000000"/>
                <w:sz w:val="20"/>
              </w:rPr>
              <w:t>
</w:t>
            </w:r>
            <w:r>
              <w:rPr>
                <w:rFonts w:ascii="Times New Roman"/>
                <w:b w:val="false"/>
                <w:i w:val="false"/>
                <w:color w:val="000000"/>
                <w:sz w:val="20"/>
              </w:rPr>
              <w:t>основу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субсидий на</w:t>
            </w:r>
            <w:r>
              <w:br/>
            </w:r>
            <w:r>
              <w:rPr>
                <w:rFonts w:ascii="Times New Roman"/>
                <w:b w:val="false"/>
                <w:i w:val="false"/>
                <w:color w:val="000000"/>
                <w:sz w:val="20"/>
              </w:rPr>
              <w:t>
</w:t>
            </w:r>
            <w:r>
              <w:rPr>
                <w:rFonts w:ascii="Times New Roman"/>
                <w:b w:val="false"/>
                <w:i w:val="false"/>
                <w:color w:val="000000"/>
                <w:sz w:val="20"/>
              </w:rPr>
              <w:t>1 пкм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881 489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701 749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57"/>
    <w:p>
      <w:pPr>
        <w:spacing w:after="0"/>
        <w:ind w:left="0"/>
        <w:jc w:val="left"/>
      </w:pPr>
      <w:r>
        <w:rPr>
          <w:rFonts w:ascii="Times New Roman"/>
          <w:b/>
          <w:i w:val="false"/>
          <w:color w:val="000000"/>
        </w:rPr>
        <w:t xml:space="preserve"> 
Форма бюджетной программы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464"/>
        <w:gridCol w:w="1029"/>
        <w:gridCol w:w="1117"/>
        <w:gridCol w:w="1272"/>
        <w:gridCol w:w="1096"/>
        <w:gridCol w:w="1228"/>
        <w:gridCol w:w="1206"/>
        <w:gridCol w:w="1140"/>
        <w:gridCol w:w="1274"/>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"Строительство и реконструкция инфраструктуры водного транспорта"</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инфраструктуры водного транспорта, отвечающего современным</w:t>
            </w:r>
            <w:r>
              <w:br/>
            </w:r>
            <w:r>
              <w:rPr>
                <w:rFonts w:ascii="Times New Roman"/>
                <w:b w:val="false"/>
                <w:i w:val="false"/>
                <w:color w:val="000000"/>
                <w:sz w:val="20"/>
              </w:rPr>
              <w:t>
</w:t>
            </w:r>
            <w:r>
              <w:rPr>
                <w:rFonts w:ascii="Times New Roman"/>
                <w:b w:val="false"/>
                <w:i w:val="false"/>
                <w:color w:val="000000"/>
                <w:sz w:val="20"/>
              </w:rPr>
              <w:t>требованиям, для безопасного и бесперебойного обслуживания судов морского</w:t>
            </w:r>
            <w:r>
              <w:br/>
            </w:r>
            <w:r>
              <w:rPr>
                <w:rFonts w:ascii="Times New Roman"/>
                <w:b w:val="false"/>
                <w:i w:val="false"/>
                <w:color w:val="000000"/>
                <w:sz w:val="20"/>
              </w:rPr>
              <w:t>
</w:t>
            </w:r>
            <w:r>
              <w:rPr>
                <w:rFonts w:ascii="Times New Roman"/>
                <w:b w:val="false"/>
                <w:i w:val="false"/>
                <w:color w:val="000000"/>
                <w:sz w:val="20"/>
              </w:rPr>
              <w:t>и внутренневодного транспорта.</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развития</w:t>
            </w:r>
          </w:p>
        </w:tc>
      </w:tr>
      <w:tr>
        <w:trPr>
          <w:trHeight w:val="375"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судоходных</w:t>
            </w:r>
            <w:r>
              <w:br/>
            </w:r>
            <w:r>
              <w:rPr>
                <w:rFonts w:ascii="Times New Roman"/>
                <w:b w:val="false"/>
                <w:i w:val="false"/>
                <w:color w:val="000000"/>
                <w:sz w:val="20"/>
              </w:rPr>
              <w:t>
</w:t>
            </w:r>
            <w:r>
              <w:rPr>
                <w:rFonts w:ascii="Times New Roman"/>
                <w:b w:val="false"/>
                <w:i w:val="false"/>
                <w:color w:val="000000"/>
                <w:sz w:val="20"/>
              </w:rPr>
              <w:t>шлюзов,</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переходящие</w:t>
            </w:r>
            <w:r>
              <w:br/>
            </w:r>
            <w:r>
              <w:rPr>
                <w:rFonts w:ascii="Times New Roman"/>
                <w:b w:val="false"/>
                <w:i w:val="false"/>
                <w:color w:val="000000"/>
                <w:sz w:val="20"/>
              </w:rPr>
              <w:t>
</w:t>
            </w:r>
            <w:r>
              <w:rPr>
                <w:rFonts w:ascii="Times New Roman"/>
                <w:b w:val="false"/>
                <w:i w:val="false"/>
                <w:color w:val="000000"/>
                <w:sz w:val="20"/>
              </w:rPr>
              <w:t>проекты:</w:t>
            </w:r>
            <w:r>
              <w:br/>
            </w:r>
            <w:r>
              <w:rPr>
                <w:rFonts w:ascii="Times New Roman"/>
                <w:b w:val="false"/>
                <w:i w:val="false"/>
                <w:color w:val="000000"/>
                <w:sz w:val="20"/>
              </w:rPr>
              <w:t>
</w:t>
            </w: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проекты: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проектов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запланирован-</w:t>
            </w:r>
            <w:r>
              <w:br/>
            </w:r>
            <w:r>
              <w:rPr>
                <w:rFonts w:ascii="Times New Roman"/>
                <w:b w:val="false"/>
                <w:i w:val="false"/>
                <w:color w:val="000000"/>
                <w:sz w:val="20"/>
              </w:rPr>
              <w:t>
</w:t>
            </w:r>
            <w:r>
              <w:rPr>
                <w:rFonts w:ascii="Times New Roman"/>
                <w:b w:val="false"/>
                <w:i w:val="false"/>
                <w:color w:val="000000"/>
                <w:sz w:val="20"/>
              </w:rPr>
              <w:t>ных мероприятий</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износа шлюзов</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судов</w:t>
            </w:r>
            <w:r>
              <w:br/>
            </w:r>
            <w:r>
              <w:rPr>
                <w:rFonts w:ascii="Times New Roman"/>
                <w:b w:val="false"/>
                <w:i w:val="false"/>
                <w:color w:val="000000"/>
                <w:sz w:val="20"/>
              </w:rPr>
              <w:t>
</w:t>
            </w:r>
            <w:r>
              <w:rPr>
                <w:rFonts w:ascii="Times New Roman"/>
                <w:b w:val="false"/>
                <w:i w:val="false"/>
                <w:color w:val="000000"/>
                <w:sz w:val="20"/>
              </w:rPr>
              <w:t>в 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58"/>
    <w:p>
      <w:pPr>
        <w:spacing w:after="0"/>
        <w:ind w:left="0"/>
        <w:jc w:val="left"/>
      </w:pPr>
      <w:r>
        <w:rPr>
          <w:rFonts w:ascii="Times New Roman"/>
          <w:b/>
          <w:i w:val="false"/>
          <w:color w:val="000000"/>
        </w:rPr>
        <w:t xml:space="preserve"> 
Форма бюджетной программы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441"/>
        <w:gridCol w:w="1029"/>
        <w:gridCol w:w="1140"/>
        <w:gridCol w:w="1272"/>
        <w:gridCol w:w="1074"/>
        <w:gridCol w:w="1184"/>
        <w:gridCol w:w="1250"/>
        <w:gridCol w:w="1206"/>
        <w:gridCol w:w="1230"/>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"Строительство и реконструкция сети постов транспортного контроля"</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постов транспортного контроля стационарным весовым</w:t>
            </w:r>
            <w:r>
              <w:br/>
            </w:r>
            <w:r>
              <w:rPr>
                <w:rFonts w:ascii="Times New Roman"/>
                <w:b w:val="false"/>
                <w:i w:val="false"/>
                <w:color w:val="000000"/>
                <w:sz w:val="20"/>
              </w:rPr>
              <w:t>
</w:t>
            </w:r>
            <w:r>
              <w:rPr>
                <w:rFonts w:ascii="Times New Roman"/>
                <w:b w:val="false"/>
                <w:i w:val="false"/>
                <w:color w:val="000000"/>
                <w:sz w:val="20"/>
              </w:rPr>
              <w:t>оборудованием, включая обустройство дорожного полотна</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развития</w:t>
            </w:r>
          </w:p>
        </w:tc>
      </w:tr>
      <w:tr>
        <w:trPr>
          <w:trHeight w:val="375"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постов</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оснащенных</w:t>
            </w:r>
            <w:r>
              <w:br/>
            </w:r>
            <w:r>
              <w:rPr>
                <w:rFonts w:ascii="Times New Roman"/>
                <w:b w:val="false"/>
                <w:i w:val="false"/>
                <w:color w:val="000000"/>
                <w:sz w:val="20"/>
              </w:rPr>
              <w:t>
</w:t>
            </w:r>
            <w:r>
              <w:rPr>
                <w:rFonts w:ascii="Times New Roman"/>
                <w:b w:val="false"/>
                <w:i w:val="false"/>
                <w:color w:val="000000"/>
                <w:sz w:val="20"/>
              </w:rPr>
              <w:t>стационарным</w:t>
            </w:r>
            <w:r>
              <w:br/>
            </w:r>
            <w:r>
              <w:rPr>
                <w:rFonts w:ascii="Times New Roman"/>
                <w:b w:val="false"/>
                <w:i w:val="false"/>
                <w:color w:val="000000"/>
                <w:sz w:val="20"/>
              </w:rPr>
              <w:t>
</w:t>
            </w:r>
            <w:r>
              <w:rPr>
                <w:rFonts w:ascii="Times New Roman"/>
                <w:b w:val="false"/>
                <w:i w:val="false"/>
                <w:color w:val="000000"/>
                <w:sz w:val="20"/>
              </w:rPr>
              <w:t>весовым</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переходящие</w:t>
            </w:r>
            <w:r>
              <w:br/>
            </w:r>
            <w:r>
              <w:rPr>
                <w:rFonts w:ascii="Times New Roman"/>
                <w:b w:val="false"/>
                <w:i w:val="false"/>
                <w:color w:val="000000"/>
                <w:sz w:val="20"/>
              </w:rPr>
              <w:t>
</w:t>
            </w:r>
            <w:r>
              <w:rPr>
                <w:rFonts w:ascii="Times New Roman"/>
                <w:b w:val="false"/>
                <w:i w:val="false"/>
                <w:color w:val="000000"/>
                <w:sz w:val="20"/>
              </w:rPr>
              <w:t>проекты:</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проекты:</w:t>
            </w: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стационарных</w:t>
            </w:r>
            <w:r>
              <w:br/>
            </w:r>
            <w:r>
              <w:rPr>
                <w:rFonts w:ascii="Times New Roman"/>
                <w:b w:val="false"/>
                <w:i w:val="false"/>
                <w:color w:val="000000"/>
                <w:sz w:val="20"/>
              </w:rPr>
              <w:t>
</w:t>
            </w:r>
            <w:r>
              <w:rPr>
                <w:rFonts w:ascii="Times New Roman"/>
                <w:b w:val="false"/>
                <w:i w:val="false"/>
                <w:color w:val="000000"/>
                <w:sz w:val="20"/>
              </w:rPr>
              <w:t>постов</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весовым</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w:t>
            </w:r>
            <w:r>
              <w:br/>
            </w:r>
            <w:r>
              <w:rPr>
                <w:rFonts w:ascii="Times New Roman"/>
                <w:b w:val="false"/>
                <w:i w:val="false"/>
                <w:color w:val="000000"/>
                <w:sz w:val="20"/>
              </w:rPr>
              <w:t>
</w:t>
            </w:r>
            <w:r>
              <w:rPr>
                <w:rFonts w:ascii="Times New Roman"/>
                <w:b w:val="false"/>
                <w:i w:val="false"/>
                <w:color w:val="000000"/>
                <w:sz w:val="20"/>
              </w:rPr>
              <w:t>весового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на стационарных</w:t>
            </w:r>
            <w:r>
              <w:br/>
            </w:r>
            <w:r>
              <w:rPr>
                <w:rFonts w:ascii="Times New Roman"/>
                <w:b w:val="false"/>
                <w:i w:val="false"/>
                <w:color w:val="000000"/>
                <w:sz w:val="20"/>
              </w:rPr>
              <w:t>
</w:t>
            </w:r>
            <w:r>
              <w:rPr>
                <w:rFonts w:ascii="Times New Roman"/>
                <w:b w:val="false"/>
                <w:i w:val="false"/>
                <w:color w:val="000000"/>
                <w:sz w:val="20"/>
              </w:rPr>
              <w:t>постах</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 оснащение</w:t>
            </w:r>
            <w:r>
              <w:br/>
            </w:r>
            <w:r>
              <w:rPr>
                <w:rFonts w:ascii="Times New Roman"/>
                <w:b w:val="false"/>
                <w:i w:val="false"/>
                <w:color w:val="000000"/>
                <w:sz w:val="20"/>
              </w:rPr>
              <w:t>
</w:t>
            </w:r>
            <w:r>
              <w:rPr>
                <w:rFonts w:ascii="Times New Roman"/>
                <w:b w:val="false"/>
                <w:i w:val="false"/>
                <w:color w:val="000000"/>
                <w:sz w:val="20"/>
              </w:rPr>
              <w:t>одного поста</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контроля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59"/>
    <w:p>
      <w:pPr>
        <w:spacing w:after="0"/>
        <w:ind w:left="0"/>
        <w:jc w:val="left"/>
      </w:pPr>
      <w:r>
        <w:rPr>
          <w:rFonts w:ascii="Times New Roman"/>
          <w:b/>
          <w:i w:val="false"/>
          <w:color w:val="000000"/>
        </w:rPr>
        <w:t xml:space="preserve"> 
Форма бюджетной программы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439"/>
        <w:gridCol w:w="1019"/>
        <w:gridCol w:w="1154"/>
        <w:gridCol w:w="1234"/>
        <w:gridCol w:w="1074"/>
        <w:gridCol w:w="1174"/>
        <w:gridCol w:w="1214"/>
        <w:gridCol w:w="1235"/>
        <w:gridCol w:w="1326"/>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"Целевые трансферты на развитие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развитие транспортной инфраструктуры"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и развитие сети автомобильных дорог местного значения,</w:t>
            </w:r>
            <w:r>
              <w:br/>
            </w:r>
            <w:r>
              <w:rPr>
                <w:rFonts w:ascii="Times New Roman"/>
                <w:b w:val="false"/>
                <w:i w:val="false"/>
                <w:color w:val="000000"/>
                <w:sz w:val="20"/>
              </w:rPr>
              <w:t>
</w:t>
            </w:r>
            <w:r>
              <w:rPr>
                <w:rFonts w:ascii="Times New Roman"/>
                <w:b w:val="false"/>
                <w:i w:val="false"/>
                <w:color w:val="000000"/>
                <w:sz w:val="20"/>
              </w:rPr>
              <w:t>отвечающей современным требованиям, для безопасного и бесперебойного</w:t>
            </w:r>
            <w:r>
              <w:br/>
            </w:r>
            <w:r>
              <w:rPr>
                <w:rFonts w:ascii="Times New Roman"/>
                <w:b w:val="false"/>
                <w:i w:val="false"/>
                <w:color w:val="000000"/>
                <w:sz w:val="20"/>
              </w:rPr>
              <w:t>
</w:t>
            </w:r>
            <w:r>
              <w:rPr>
                <w:rFonts w:ascii="Times New Roman"/>
                <w:b w:val="false"/>
                <w:i w:val="false"/>
                <w:color w:val="000000"/>
                <w:sz w:val="20"/>
              </w:rPr>
              <w:t>проезда транспортных средств.</w:t>
            </w:r>
          </w:p>
        </w:tc>
      </w:tr>
      <w:tr>
        <w:trPr>
          <w:trHeight w:val="30" w:hRule="atLeast"/>
        </w:trPr>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развития </w:t>
            </w:r>
          </w:p>
        </w:tc>
      </w:tr>
      <w:tr>
        <w:trPr>
          <w:trHeight w:val="375" w:hRule="atLeast"/>
        </w:trPr>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ремонтных</w:t>
            </w:r>
            <w:r>
              <w:br/>
            </w:r>
            <w:r>
              <w:rPr>
                <w:rFonts w:ascii="Times New Roman"/>
                <w:b w:val="false"/>
                <w:i w:val="false"/>
                <w:color w:val="000000"/>
                <w:sz w:val="20"/>
              </w:rPr>
              <w:t>
</w:t>
            </w:r>
            <w:r>
              <w:rPr>
                <w:rFonts w:ascii="Times New Roman"/>
                <w:b w:val="false"/>
                <w:i w:val="false"/>
                <w:color w:val="000000"/>
                <w:sz w:val="20"/>
              </w:rPr>
              <w:t>работ на</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дорогах</w:t>
            </w:r>
            <w:r>
              <w:br/>
            </w:r>
            <w:r>
              <w:rPr>
                <w:rFonts w:ascii="Times New Roman"/>
                <w:b w:val="false"/>
                <w:i w:val="false"/>
                <w:color w:val="000000"/>
                <w:sz w:val="20"/>
              </w:rPr>
              <w:t>
</w:t>
            </w:r>
            <w:r>
              <w:rPr>
                <w:rFonts w:ascii="Times New Roman"/>
                <w:b w:val="false"/>
                <w:i w:val="false"/>
                <w:color w:val="000000"/>
                <w:sz w:val="20"/>
              </w:rPr>
              <w:t>областного и</w:t>
            </w:r>
            <w:r>
              <w:br/>
            </w:r>
            <w:r>
              <w:rPr>
                <w:rFonts w:ascii="Times New Roman"/>
                <w:b w:val="false"/>
                <w:i w:val="false"/>
                <w:color w:val="000000"/>
                <w:sz w:val="20"/>
              </w:rPr>
              <w:t>
</w:t>
            </w:r>
            <w:r>
              <w:rPr>
                <w:rFonts w:ascii="Times New Roman"/>
                <w:b w:val="false"/>
                <w:i w:val="false"/>
                <w:color w:val="000000"/>
                <w:sz w:val="20"/>
              </w:rPr>
              <w:t>районного</w:t>
            </w:r>
            <w:r>
              <w:br/>
            </w:r>
            <w:r>
              <w:rPr>
                <w:rFonts w:ascii="Times New Roman"/>
                <w:b w:val="false"/>
                <w:i w:val="false"/>
                <w:color w:val="000000"/>
                <w:sz w:val="20"/>
              </w:rPr>
              <w:t>
</w:t>
            </w:r>
            <w:r>
              <w:rPr>
                <w:rFonts w:ascii="Times New Roman"/>
                <w:b w:val="false"/>
                <w:i w:val="false"/>
                <w:color w:val="000000"/>
                <w:sz w:val="20"/>
              </w:rPr>
              <w:t>значения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Завершенные</w:t>
            </w:r>
            <w:r>
              <w:br/>
            </w:r>
            <w:r>
              <w:rPr>
                <w:rFonts w:ascii="Times New Roman"/>
                <w:b w:val="false"/>
                <w:i w:val="false"/>
                <w:color w:val="000000"/>
                <w:sz w:val="20"/>
              </w:rPr>
              <w:t>
</w:t>
            </w:r>
            <w:r>
              <w:rPr>
                <w:rFonts w:ascii="Times New Roman"/>
                <w:b w:val="false"/>
                <w:i w:val="false"/>
                <w:color w:val="000000"/>
                <w:sz w:val="20"/>
              </w:rPr>
              <w:t>участки по</w:t>
            </w:r>
            <w:r>
              <w:br/>
            </w:r>
            <w:r>
              <w:rPr>
                <w:rFonts w:ascii="Times New Roman"/>
                <w:b w:val="false"/>
                <w:i w:val="false"/>
                <w:color w:val="000000"/>
                <w:sz w:val="20"/>
              </w:rPr>
              <w:t>
</w:t>
            </w:r>
            <w:r>
              <w:rPr>
                <w:rFonts w:ascii="Times New Roman"/>
                <w:b w:val="false"/>
                <w:i w:val="false"/>
                <w:color w:val="000000"/>
                <w:sz w:val="20"/>
              </w:rPr>
              <w:t>строительству</w:t>
            </w:r>
            <w:r>
              <w:br/>
            </w:r>
            <w:r>
              <w:rPr>
                <w:rFonts w:ascii="Times New Roman"/>
                <w:b w:val="false"/>
                <w:i w:val="false"/>
                <w:color w:val="000000"/>
                <w:sz w:val="20"/>
              </w:rPr>
              <w:t>
</w:t>
            </w:r>
            <w:r>
              <w:rPr>
                <w:rFonts w:ascii="Times New Roman"/>
                <w:b w:val="false"/>
                <w:i w:val="false"/>
                <w:color w:val="000000"/>
                <w:sz w:val="20"/>
              </w:rPr>
              <w:t>и реконструкции</w:t>
            </w:r>
            <w:r>
              <w:br/>
            </w:r>
            <w:r>
              <w:rPr>
                <w:rFonts w:ascii="Times New Roman"/>
                <w:b w:val="false"/>
                <w:i w:val="false"/>
                <w:color w:val="000000"/>
                <w:sz w:val="20"/>
              </w:rPr>
              <w:t>
</w:t>
            </w:r>
            <w:r>
              <w:rPr>
                <w:rFonts w:ascii="Times New Roman"/>
                <w:b w:val="false"/>
                <w:i w:val="false"/>
                <w:color w:val="000000"/>
                <w:sz w:val="20"/>
              </w:rPr>
              <w:t>дорог</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предписаний,</w:t>
            </w:r>
            <w:r>
              <w:br/>
            </w:r>
            <w:r>
              <w:rPr>
                <w:rFonts w:ascii="Times New Roman"/>
                <w:b w:val="false"/>
                <w:i w:val="false"/>
                <w:color w:val="000000"/>
                <w:sz w:val="20"/>
              </w:rPr>
              <w:t>
</w:t>
            </w:r>
            <w:r>
              <w:rPr>
                <w:rFonts w:ascii="Times New Roman"/>
                <w:b w:val="false"/>
                <w:i w:val="false"/>
                <w:color w:val="000000"/>
                <w:sz w:val="20"/>
              </w:rPr>
              <w:t>по устранению</w:t>
            </w:r>
            <w:r>
              <w:br/>
            </w:r>
            <w:r>
              <w:rPr>
                <w:rFonts w:ascii="Times New Roman"/>
                <w:b w:val="false"/>
                <w:i w:val="false"/>
                <w:color w:val="000000"/>
                <w:sz w:val="20"/>
              </w:rPr>
              <w:t>
</w:t>
            </w:r>
            <w:r>
              <w:rPr>
                <w:rFonts w:ascii="Times New Roman"/>
                <w:b w:val="false"/>
                <w:i w:val="false"/>
                <w:color w:val="000000"/>
                <w:sz w:val="20"/>
              </w:rPr>
              <w:t>замечаний ГУ</w:t>
            </w:r>
            <w:r>
              <w:br/>
            </w:r>
            <w:r>
              <w:rPr>
                <w:rFonts w:ascii="Times New Roman"/>
                <w:b w:val="false"/>
                <w:i w:val="false"/>
                <w:color w:val="000000"/>
                <w:sz w:val="20"/>
              </w:rPr>
              <w:t>
</w:t>
            </w:r>
            <w:r>
              <w:rPr>
                <w:rFonts w:ascii="Times New Roman"/>
                <w:b w:val="false"/>
                <w:i w:val="false"/>
                <w:color w:val="000000"/>
                <w:sz w:val="20"/>
              </w:rPr>
              <w:t>"Облжол-</w:t>
            </w:r>
            <w:r>
              <w:br/>
            </w:r>
            <w:r>
              <w:rPr>
                <w:rFonts w:ascii="Times New Roman"/>
                <w:b w:val="false"/>
                <w:i w:val="false"/>
                <w:color w:val="000000"/>
                <w:sz w:val="20"/>
              </w:rPr>
              <w:t>
</w:t>
            </w:r>
            <w:r>
              <w:rPr>
                <w:rFonts w:ascii="Times New Roman"/>
                <w:b w:val="false"/>
                <w:i w:val="false"/>
                <w:color w:val="000000"/>
                <w:sz w:val="20"/>
              </w:rPr>
              <w:t>лаборатория"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1 км авто-</w:t>
            </w:r>
            <w:r>
              <w:br/>
            </w:r>
            <w:r>
              <w:rPr>
                <w:rFonts w:ascii="Times New Roman"/>
                <w:b w:val="false"/>
                <w:i w:val="false"/>
                <w:color w:val="000000"/>
                <w:sz w:val="20"/>
              </w:rPr>
              <w:t>
</w:t>
            </w:r>
            <w:r>
              <w:rPr>
                <w:rFonts w:ascii="Times New Roman"/>
                <w:b w:val="false"/>
                <w:i w:val="false"/>
                <w:color w:val="000000"/>
                <w:sz w:val="20"/>
              </w:rPr>
              <w:t>мобильной дороги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69 313 594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90 532 645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61 893 543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48 633 968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29 264 649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60"/>
    <w:p>
      <w:pPr>
        <w:spacing w:after="0"/>
        <w:ind w:left="0"/>
        <w:jc w:val="left"/>
      </w:pPr>
      <w:r>
        <w:rPr>
          <w:rFonts w:ascii="Times New Roman"/>
          <w:b/>
          <w:i w:val="false"/>
          <w:color w:val="000000"/>
        </w:rPr>
        <w:t xml:space="preserve"> 
Форма бюджетной программы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409"/>
        <w:gridCol w:w="977"/>
        <w:gridCol w:w="1201"/>
        <w:gridCol w:w="1245"/>
        <w:gridCol w:w="1111"/>
        <w:gridCol w:w="1069"/>
        <w:gridCol w:w="1157"/>
        <w:gridCol w:w="1179"/>
        <w:gridCol w:w="140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"Содержание здания административно-технологического комплекса</w:t>
            </w:r>
            <w:r>
              <w:br/>
            </w:r>
            <w:r>
              <w:rPr>
                <w:rFonts w:ascii="Times New Roman"/>
                <w:b w:val="false"/>
                <w:i w:val="false"/>
                <w:color w:val="000000"/>
                <w:sz w:val="20"/>
              </w:rPr>
              <w:t>
</w:t>
            </w:r>
            <w:r>
              <w:rPr>
                <w:rFonts w:ascii="Times New Roman"/>
                <w:b w:val="false"/>
                <w:i w:val="false"/>
                <w:color w:val="000000"/>
                <w:sz w:val="20"/>
              </w:rPr>
              <w:t>"Transport tower"</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техническое и хозяйственное обслуживание здания, а также</w:t>
            </w:r>
            <w:r>
              <w:br/>
            </w:r>
            <w:r>
              <w:rPr>
                <w:rFonts w:ascii="Times New Roman"/>
                <w:b w:val="false"/>
                <w:i w:val="false"/>
                <w:color w:val="000000"/>
                <w:sz w:val="20"/>
              </w:rPr>
              <w:t>
</w:t>
            </w:r>
            <w:r>
              <w:rPr>
                <w:rFonts w:ascii="Times New Roman"/>
                <w:b w:val="false"/>
                <w:i w:val="false"/>
                <w:color w:val="000000"/>
                <w:sz w:val="20"/>
              </w:rPr>
              <w:t>прилегающей к нему территории. Обслуживание инженерных и</w:t>
            </w:r>
            <w:r>
              <w:br/>
            </w:r>
            <w:r>
              <w:rPr>
                <w:rFonts w:ascii="Times New Roman"/>
                <w:b w:val="false"/>
                <w:i w:val="false"/>
                <w:color w:val="000000"/>
                <w:sz w:val="20"/>
              </w:rPr>
              <w:t>
</w:t>
            </w:r>
            <w:r>
              <w:rPr>
                <w:rFonts w:ascii="Times New Roman"/>
                <w:b w:val="false"/>
                <w:i w:val="false"/>
                <w:color w:val="000000"/>
                <w:sz w:val="20"/>
              </w:rPr>
              <w:t>коммуникационных сетей, систем водоснабжения, кондиционирования и</w:t>
            </w:r>
            <w:r>
              <w:br/>
            </w:r>
            <w:r>
              <w:rPr>
                <w:rFonts w:ascii="Times New Roman"/>
                <w:b w:val="false"/>
                <w:i w:val="false"/>
                <w:color w:val="000000"/>
                <w:sz w:val="20"/>
              </w:rPr>
              <w:t>
</w:t>
            </w:r>
            <w:r>
              <w:rPr>
                <w:rFonts w:ascii="Times New Roman"/>
                <w:b w:val="false"/>
                <w:i w:val="false"/>
                <w:color w:val="000000"/>
                <w:sz w:val="20"/>
              </w:rPr>
              <w:t>отопления. Обеспечение пожарной безопасности здания.</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w:t>
            </w:r>
            <w:r>
              <w:br/>
            </w:r>
            <w:r>
              <w:rPr>
                <w:rFonts w:ascii="Times New Roman"/>
                <w:b w:val="false"/>
                <w:i w:val="false"/>
                <w:color w:val="000000"/>
                <w:sz w:val="20"/>
              </w:rPr>
              <w:t>
</w:t>
            </w:r>
            <w:r>
              <w:rPr>
                <w:rFonts w:ascii="Times New Roman"/>
                <w:b w:val="false"/>
                <w:i w:val="false"/>
                <w:color w:val="000000"/>
                <w:sz w:val="20"/>
              </w:rPr>
              <w:t>хозяйственное</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здания с целью</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бытовых условий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ным служащим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бесперебойной</w:t>
            </w:r>
            <w:r>
              <w:br/>
            </w:r>
            <w:r>
              <w:rPr>
                <w:rFonts w:ascii="Times New Roman"/>
                <w:b w:val="false"/>
                <w:i w:val="false"/>
                <w:color w:val="000000"/>
                <w:sz w:val="20"/>
              </w:rPr>
              <w:t>
</w:t>
            </w:r>
            <w:r>
              <w:rPr>
                <w:rFonts w:ascii="Times New Roman"/>
                <w:b w:val="false"/>
                <w:i w:val="false"/>
                <w:color w:val="000000"/>
                <w:sz w:val="20"/>
              </w:rPr>
              <w:t>работы по</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здания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w:t>
            </w:r>
            <w:r>
              <w:br/>
            </w:r>
            <w:r>
              <w:rPr>
                <w:rFonts w:ascii="Times New Roman"/>
                <w:b w:val="false"/>
                <w:i w:val="false"/>
                <w:color w:val="000000"/>
                <w:sz w:val="20"/>
              </w:rPr>
              <w:t>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безопасности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1 кв.м по</w:t>
            </w:r>
            <w:r>
              <w:br/>
            </w:r>
            <w:r>
              <w:rPr>
                <w:rFonts w:ascii="Times New Roman"/>
                <w:b w:val="false"/>
                <w:i w:val="false"/>
                <w:color w:val="000000"/>
                <w:sz w:val="20"/>
              </w:rPr>
              <w:t>
</w:t>
            </w:r>
            <w:r>
              <w:rPr>
                <w:rFonts w:ascii="Times New Roman"/>
                <w:b w:val="false"/>
                <w:i w:val="false"/>
                <w:color w:val="000000"/>
                <w:sz w:val="20"/>
              </w:rPr>
              <w:t>содержанию</w:t>
            </w:r>
            <w:r>
              <w:br/>
            </w:r>
            <w:r>
              <w:rPr>
                <w:rFonts w:ascii="Times New Roman"/>
                <w:b w:val="false"/>
                <w:i w:val="false"/>
                <w:color w:val="000000"/>
                <w:sz w:val="20"/>
              </w:rPr>
              <w:t>
</w:t>
            </w:r>
            <w:r>
              <w:rPr>
                <w:rFonts w:ascii="Times New Roman"/>
                <w:b w:val="false"/>
                <w:i w:val="false"/>
                <w:color w:val="000000"/>
                <w:sz w:val="20"/>
              </w:rPr>
              <w:t xml:space="preserve">здания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средств</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426 832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415 186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61"/>
    <w:p>
      <w:pPr>
        <w:spacing w:after="0"/>
        <w:ind w:left="0"/>
        <w:jc w:val="left"/>
      </w:pPr>
      <w:r>
        <w:rPr>
          <w:rFonts w:ascii="Times New Roman"/>
          <w:b/>
          <w:i w:val="false"/>
          <w:color w:val="000000"/>
        </w:rPr>
        <w:t xml:space="preserve"> 
Форма бюджетной программы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2288"/>
        <w:gridCol w:w="1097"/>
        <w:gridCol w:w="1183"/>
        <w:gridCol w:w="1227"/>
        <w:gridCol w:w="1140"/>
        <w:gridCol w:w="1313"/>
        <w:gridCol w:w="1054"/>
        <w:gridCol w:w="1141"/>
        <w:gridCol w:w="1423"/>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w:t>
            </w:r>
            <w:r>
              <w:br/>
            </w:r>
            <w:r>
              <w:rPr>
                <w:rFonts w:ascii="Times New Roman"/>
                <w:b w:val="false"/>
                <w:i w:val="false"/>
                <w:color w:val="000000"/>
                <w:sz w:val="20"/>
              </w:rPr>
              <w:t>
</w:t>
            </w:r>
            <w:r>
              <w:rPr>
                <w:rFonts w:ascii="Times New Roman"/>
                <w:b w:val="false"/>
                <w:i w:val="false"/>
                <w:color w:val="000000"/>
                <w:sz w:val="20"/>
              </w:rPr>
              <w:t>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"Целевые текущие трансферты областным бюджетам на изъятие земельных</w:t>
            </w:r>
            <w:r>
              <w:br/>
            </w:r>
            <w:r>
              <w:rPr>
                <w:rFonts w:ascii="Times New Roman"/>
                <w:b w:val="false"/>
                <w:i w:val="false"/>
                <w:color w:val="000000"/>
                <w:sz w:val="20"/>
              </w:rPr>
              <w:t>
</w:t>
            </w:r>
            <w:r>
              <w:rPr>
                <w:rFonts w:ascii="Times New Roman"/>
                <w:b w:val="false"/>
                <w:i w:val="false"/>
                <w:color w:val="000000"/>
                <w:sz w:val="20"/>
              </w:rPr>
              <w:t>участков для государственных нужд"</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по выкупу земельных участков и строений на них для</w:t>
            </w:r>
            <w:r>
              <w:br/>
            </w:r>
            <w:r>
              <w:rPr>
                <w:rFonts w:ascii="Times New Roman"/>
                <w:b w:val="false"/>
                <w:i w:val="false"/>
                <w:color w:val="000000"/>
                <w:sz w:val="20"/>
              </w:rPr>
              <w:t>
</w:t>
            </w:r>
            <w:r>
              <w:rPr>
                <w:rFonts w:ascii="Times New Roman"/>
                <w:b w:val="false"/>
                <w:i w:val="false"/>
                <w:color w:val="000000"/>
                <w:sz w:val="20"/>
              </w:rPr>
              <w:t>государственных нужд под строительство и реконструкцию автомобильных</w:t>
            </w:r>
            <w:r>
              <w:br/>
            </w:r>
            <w:r>
              <w:rPr>
                <w:rFonts w:ascii="Times New Roman"/>
                <w:b w:val="false"/>
                <w:i w:val="false"/>
                <w:color w:val="000000"/>
                <w:sz w:val="20"/>
              </w:rPr>
              <w:t>
</w:t>
            </w:r>
            <w:r>
              <w:rPr>
                <w:rFonts w:ascii="Times New Roman"/>
                <w:b w:val="false"/>
                <w:i w:val="false"/>
                <w:color w:val="000000"/>
                <w:sz w:val="20"/>
              </w:rPr>
              <w:t>дорог республиканского значения</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75"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 и</w:t>
            </w:r>
            <w:r>
              <w:br/>
            </w:r>
            <w:r>
              <w:rPr>
                <w:rFonts w:ascii="Times New Roman"/>
                <w:b w:val="false"/>
                <w:i w:val="false"/>
                <w:color w:val="000000"/>
                <w:sz w:val="20"/>
              </w:rPr>
              <w:t>
</w:t>
            </w:r>
            <w:r>
              <w:rPr>
                <w:rFonts w:ascii="Times New Roman"/>
                <w:b w:val="false"/>
                <w:i w:val="false"/>
                <w:color w:val="000000"/>
                <w:sz w:val="20"/>
              </w:rPr>
              <w:t>строений,</w:t>
            </w:r>
            <w:r>
              <w:br/>
            </w:r>
            <w:r>
              <w:rPr>
                <w:rFonts w:ascii="Times New Roman"/>
                <w:b w:val="false"/>
                <w:i w:val="false"/>
                <w:color w:val="000000"/>
                <w:sz w:val="20"/>
              </w:rPr>
              <w:t>
</w:t>
            </w:r>
            <w:r>
              <w:rPr>
                <w:rFonts w:ascii="Times New Roman"/>
                <w:b w:val="false"/>
                <w:i w:val="false"/>
                <w:color w:val="000000"/>
                <w:sz w:val="20"/>
              </w:rPr>
              <w:t>попадающих</w:t>
            </w:r>
            <w:r>
              <w:br/>
            </w:r>
            <w:r>
              <w:rPr>
                <w:rFonts w:ascii="Times New Roman"/>
                <w:b w:val="false"/>
                <w:i w:val="false"/>
                <w:color w:val="000000"/>
                <w:sz w:val="20"/>
              </w:rPr>
              <w:t>
</w:t>
            </w:r>
            <w:r>
              <w:rPr>
                <w:rFonts w:ascii="Times New Roman"/>
                <w:b w:val="false"/>
                <w:i w:val="false"/>
                <w:color w:val="000000"/>
                <w:sz w:val="20"/>
              </w:rPr>
              <w:t>под полосу</w:t>
            </w:r>
            <w:r>
              <w:br/>
            </w:r>
            <w:r>
              <w:rPr>
                <w:rFonts w:ascii="Times New Roman"/>
                <w:b w:val="false"/>
                <w:i w:val="false"/>
                <w:color w:val="000000"/>
                <w:sz w:val="20"/>
              </w:rPr>
              <w:t>
</w:t>
            </w:r>
            <w:r>
              <w:rPr>
                <w:rFonts w:ascii="Times New Roman"/>
                <w:b w:val="false"/>
                <w:i w:val="false"/>
                <w:color w:val="000000"/>
                <w:sz w:val="20"/>
              </w:rPr>
              <w:t>отвода</w:t>
            </w:r>
            <w:r>
              <w:br/>
            </w:r>
            <w:r>
              <w:rPr>
                <w:rFonts w:ascii="Times New Roman"/>
                <w:b w:val="false"/>
                <w:i w:val="false"/>
                <w:color w:val="000000"/>
                <w:sz w:val="20"/>
              </w:rPr>
              <w:t>
</w:t>
            </w:r>
            <w:r>
              <w:rPr>
                <w:rFonts w:ascii="Times New Roman"/>
                <w:b w:val="false"/>
                <w:i w:val="false"/>
                <w:color w:val="000000"/>
                <w:sz w:val="20"/>
              </w:rPr>
              <w:t>автодорог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ток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нози-</w:t>
            </w:r>
            <w:r>
              <w:br/>
            </w:r>
            <w:r>
              <w:rPr>
                <w:rFonts w:ascii="Times New Roman"/>
                <w:b w:val="false"/>
                <w:i w:val="false"/>
                <w:color w:val="000000"/>
                <w:sz w:val="20"/>
              </w:rPr>
              <w:t>
</w:t>
            </w:r>
            <w:r>
              <w:rPr>
                <w:rFonts w:ascii="Times New Roman"/>
                <w:b w:val="false"/>
                <w:i w:val="false"/>
                <w:color w:val="000000"/>
                <w:sz w:val="20"/>
              </w:rPr>
              <w:t>руется</w:t>
            </w:r>
            <w:r>
              <w:br/>
            </w:r>
            <w:r>
              <w:rPr>
                <w:rFonts w:ascii="Times New Roman"/>
                <w:b w:val="false"/>
                <w:i w:val="false"/>
                <w:color w:val="000000"/>
                <w:sz w:val="20"/>
              </w:rPr>
              <w:t>
</w:t>
            </w: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договоров по</w:t>
            </w:r>
            <w:r>
              <w:br/>
            </w:r>
            <w:r>
              <w:rPr>
                <w:rFonts w:ascii="Times New Roman"/>
                <w:b w:val="false"/>
                <w:i w:val="false"/>
                <w:color w:val="000000"/>
                <w:sz w:val="20"/>
              </w:rPr>
              <w:t>
</w:t>
            </w:r>
            <w:r>
              <w:rPr>
                <w:rFonts w:ascii="Times New Roman"/>
                <w:b w:val="false"/>
                <w:i w:val="false"/>
                <w:color w:val="000000"/>
                <w:sz w:val="20"/>
              </w:rPr>
              <w:t>выкупу</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 и</w:t>
            </w:r>
            <w:r>
              <w:br/>
            </w:r>
            <w:r>
              <w:rPr>
                <w:rFonts w:ascii="Times New Roman"/>
                <w:b w:val="false"/>
                <w:i w:val="false"/>
                <w:color w:val="000000"/>
                <w:sz w:val="20"/>
              </w:rPr>
              <w:t>
</w:t>
            </w:r>
            <w:r>
              <w:rPr>
                <w:rFonts w:ascii="Times New Roman"/>
                <w:b w:val="false"/>
                <w:i w:val="false"/>
                <w:color w:val="000000"/>
                <w:sz w:val="20"/>
              </w:rPr>
              <w:t>строений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ток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нози-</w:t>
            </w:r>
            <w:r>
              <w:br/>
            </w:r>
            <w:r>
              <w:rPr>
                <w:rFonts w:ascii="Times New Roman"/>
                <w:b w:val="false"/>
                <w:i w:val="false"/>
                <w:color w:val="000000"/>
                <w:sz w:val="20"/>
              </w:rPr>
              <w:t>
</w:t>
            </w:r>
            <w:r>
              <w:rPr>
                <w:rFonts w:ascii="Times New Roman"/>
                <w:b w:val="false"/>
                <w:i w:val="false"/>
                <w:color w:val="000000"/>
                <w:sz w:val="20"/>
              </w:rPr>
              <w:t>руется</w:t>
            </w:r>
            <w:r>
              <w:br/>
            </w:r>
            <w:r>
              <w:rPr>
                <w:rFonts w:ascii="Times New Roman"/>
                <w:b w:val="false"/>
                <w:i w:val="false"/>
                <w:color w:val="000000"/>
                <w:sz w:val="20"/>
              </w:rPr>
              <w:t>
</w:t>
            </w: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Процентное</w:t>
            </w:r>
            <w:r>
              <w:br/>
            </w:r>
            <w:r>
              <w:rPr>
                <w:rFonts w:ascii="Times New Roman"/>
                <w:b w:val="false"/>
                <w:i w:val="false"/>
                <w:color w:val="000000"/>
                <w:sz w:val="20"/>
              </w:rPr>
              <w:t>
</w:t>
            </w:r>
            <w:r>
              <w:rPr>
                <w:rFonts w:ascii="Times New Roman"/>
                <w:b w:val="false"/>
                <w:i w:val="false"/>
                <w:color w:val="000000"/>
                <w:sz w:val="20"/>
              </w:rPr>
              <w:t>соотношение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договоров,</w:t>
            </w:r>
            <w:r>
              <w:br/>
            </w:r>
            <w:r>
              <w:rPr>
                <w:rFonts w:ascii="Times New Roman"/>
                <w:b w:val="false"/>
                <w:i w:val="false"/>
                <w:color w:val="000000"/>
                <w:sz w:val="20"/>
              </w:rPr>
              <w:t>
</w:t>
            </w:r>
            <w:r>
              <w:rPr>
                <w:rFonts w:ascii="Times New Roman"/>
                <w:b w:val="false"/>
                <w:i w:val="false"/>
                <w:color w:val="000000"/>
                <w:sz w:val="20"/>
              </w:rPr>
              <w:t>заключенных</w:t>
            </w:r>
            <w:r>
              <w:br/>
            </w:r>
            <w:r>
              <w:rPr>
                <w:rFonts w:ascii="Times New Roman"/>
                <w:b w:val="false"/>
                <w:i w:val="false"/>
                <w:color w:val="000000"/>
                <w:sz w:val="20"/>
              </w:rPr>
              <w:t>
</w:t>
            </w:r>
            <w:r>
              <w:rPr>
                <w:rFonts w:ascii="Times New Roman"/>
                <w:b w:val="false"/>
                <w:i w:val="false"/>
                <w:color w:val="000000"/>
                <w:sz w:val="20"/>
              </w:rPr>
              <w:t>по решениям</w:t>
            </w:r>
            <w:r>
              <w:br/>
            </w:r>
            <w:r>
              <w:rPr>
                <w:rFonts w:ascii="Times New Roman"/>
                <w:b w:val="false"/>
                <w:i w:val="false"/>
                <w:color w:val="000000"/>
                <w:sz w:val="20"/>
              </w:rPr>
              <w:t>
</w:t>
            </w:r>
            <w:r>
              <w:rPr>
                <w:rFonts w:ascii="Times New Roman"/>
                <w:b w:val="false"/>
                <w:i w:val="false"/>
                <w:color w:val="000000"/>
                <w:sz w:val="20"/>
              </w:rPr>
              <w:t>суда к</w:t>
            </w:r>
            <w:r>
              <w:br/>
            </w:r>
            <w:r>
              <w:rPr>
                <w:rFonts w:ascii="Times New Roman"/>
                <w:b w:val="false"/>
                <w:i w:val="false"/>
                <w:color w:val="000000"/>
                <w:sz w:val="20"/>
              </w:rPr>
              <w:t>
</w:t>
            </w:r>
            <w:r>
              <w:rPr>
                <w:rFonts w:ascii="Times New Roman"/>
                <w:b w:val="false"/>
                <w:i w:val="false"/>
                <w:color w:val="000000"/>
                <w:sz w:val="20"/>
              </w:rPr>
              <w:t>общему</w:t>
            </w:r>
            <w:r>
              <w:br/>
            </w:r>
            <w:r>
              <w:rPr>
                <w:rFonts w:ascii="Times New Roman"/>
                <w:b w:val="false"/>
                <w:i w:val="false"/>
                <w:color w:val="000000"/>
                <w:sz w:val="20"/>
              </w:rPr>
              <w:t>
</w:t>
            </w:r>
            <w:r>
              <w:rPr>
                <w:rFonts w:ascii="Times New Roman"/>
                <w:b w:val="false"/>
                <w:i w:val="false"/>
                <w:color w:val="000000"/>
                <w:sz w:val="20"/>
              </w:rPr>
              <w:t>количеству</w:t>
            </w:r>
            <w:r>
              <w:br/>
            </w:r>
            <w:r>
              <w:rPr>
                <w:rFonts w:ascii="Times New Roman"/>
                <w:b w:val="false"/>
                <w:i w:val="false"/>
                <w:color w:val="000000"/>
                <w:sz w:val="20"/>
              </w:rPr>
              <w:t>
</w:t>
            </w:r>
            <w:r>
              <w:rPr>
                <w:rFonts w:ascii="Times New Roman"/>
                <w:b w:val="false"/>
                <w:i w:val="false"/>
                <w:color w:val="000000"/>
                <w:sz w:val="20"/>
              </w:rPr>
              <w:t>выкупаемых</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 xml:space="preserve">участков.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ток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w:t>
            </w:r>
            <w:r>
              <w:br/>
            </w:r>
            <w:r>
              <w:rPr>
                <w:rFonts w:ascii="Times New Roman"/>
                <w:b w:val="false"/>
                <w:i w:val="false"/>
                <w:color w:val="000000"/>
                <w:sz w:val="20"/>
              </w:rPr>
              <w:t>
</w:t>
            </w:r>
            <w:r>
              <w:rPr>
                <w:rFonts w:ascii="Times New Roman"/>
                <w:b w:val="false"/>
                <w:i w:val="false"/>
                <w:color w:val="000000"/>
                <w:sz w:val="20"/>
              </w:rPr>
              <w:t>выкупа</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закрытия</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года.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ток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нози-</w:t>
            </w:r>
            <w:r>
              <w:br/>
            </w:r>
            <w:r>
              <w:rPr>
                <w:rFonts w:ascii="Times New Roman"/>
                <w:b w:val="false"/>
                <w:i w:val="false"/>
                <w:color w:val="000000"/>
                <w:sz w:val="20"/>
              </w:rPr>
              <w:t>
</w:t>
            </w:r>
            <w:r>
              <w:rPr>
                <w:rFonts w:ascii="Times New Roman"/>
                <w:b w:val="false"/>
                <w:i w:val="false"/>
                <w:color w:val="000000"/>
                <w:sz w:val="20"/>
              </w:rPr>
              <w:t>руется</w:t>
            </w:r>
            <w:r>
              <w:br/>
            </w:r>
            <w:r>
              <w:rPr>
                <w:rFonts w:ascii="Times New Roman"/>
                <w:b w:val="false"/>
                <w:i w:val="false"/>
                <w:color w:val="000000"/>
                <w:sz w:val="20"/>
              </w:rPr>
              <w:t>
</w:t>
            </w: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894 823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62"/>
    <w:p>
      <w:pPr>
        <w:spacing w:after="0"/>
        <w:ind w:left="0"/>
        <w:jc w:val="left"/>
      </w:pPr>
      <w:r>
        <w:rPr>
          <w:rFonts w:ascii="Times New Roman"/>
          <w:b/>
          <w:i w:val="false"/>
          <w:color w:val="000000"/>
        </w:rPr>
        <w:t xml:space="preserve"> 
Форма бюджетной программы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2270"/>
        <w:gridCol w:w="953"/>
        <w:gridCol w:w="1006"/>
        <w:gridCol w:w="1254"/>
        <w:gridCol w:w="1006"/>
        <w:gridCol w:w="1439"/>
        <w:gridCol w:w="989"/>
        <w:gridCol w:w="847"/>
        <w:gridCol w:w="1024"/>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"Целевые текущие трансферты бюджету города Алматы на субсидирование</w:t>
            </w:r>
            <w:r>
              <w:br/>
            </w:r>
            <w:r>
              <w:rPr>
                <w:rFonts w:ascii="Times New Roman"/>
                <w:b w:val="false"/>
                <w:i w:val="false"/>
                <w:color w:val="000000"/>
                <w:sz w:val="20"/>
              </w:rPr>
              <w:t>
</w:t>
            </w:r>
            <w:r>
              <w:rPr>
                <w:rFonts w:ascii="Times New Roman"/>
                <w:b w:val="false"/>
                <w:i w:val="false"/>
                <w:color w:val="000000"/>
                <w:sz w:val="20"/>
              </w:rPr>
              <w:t>пассажирских перевозок метрополитеном"</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убытков перевозчиков, связанных с организацией пассажирских</w:t>
            </w:r>
            <w:r>
              <w:br/>
            </w:r>
            <w:r>
              <w:rPr>
                <w:rFonts w:ascii="Times New Roman"/>
                <w:b w:val="false"/>
                <w:i w:val="false"/>
                <w:color w:val="000000"/>
                <w:sz w:val="20"/>
              </w:rPr>
              <w:t>
</w:t>
            </w:r>
            <w:r>
              <w:rPr>
                <w:rFonts w:ascii="Times New Roman"/>
                <w:b w:val="false"/>
                <w:i w:val="false"/>
                <w:color w:val="000000"/>
                <w:sz w:val="20"/>
              </w:rPr>
              <w:t>перевозок на подземном транспорте Метрополитен по городскому сообщению в</w:t>
            </w:r>
            <w:r>
              <w:br/>
            </w:r>
            <w:r>
              <w:rPr>
                <w:rFonts w:ascii="Times New Roman"/>
                <w:b w:val="false"/>
                <w:i w:val="false"/>
                <w:color w:val="000000"/>
                <w:sz w:val="20"/>
              </w:rPr>
              <w:t>
</w:t>
            </w:r>
            <w:r>
              <w:rPr>
                <w:rFonts w:ascii="Times New Roman"/>
                <w:b w:val="false"/>
                <w:i w:val="false"/>
                <w:color w:val="000000"/>
                <w:sz w:val="20"/>
              </w:rPr>
              <w:t>городе Алматы</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бюджетная программа</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маршрутов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рейсов в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перевезенных</w:t>
            </w:r>
            <w:r>
              <w:br/>
            </w:r>
            <w:r>
              <w:rPr>
                <w:rFonts w:ascii="Times New Roman"/>
                <w:b w:val="false"/>
                <w:i w:val="false"/>
                <w:color w:val="000000"/>
                <w:sz w:val="20"/>
              </w:rPr>
              <w:t>
</w:t>
            </w:r>
            <w:r>
              <w:rPr>
                <w:rFonts w:ascii="Times New Roman"/>
                <w:b w:val="false"/>
                <w:i w:val="false"/>
                <w:color w:val="000000"/>
                <w:sz w:val="20"/>
              </w:rPr>
              <w:t>пассажиров в</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чел.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пропускной</w:t>
            </w:r>
            <w:r>
              <w:br/>
            </w:r>
            <w:r>
              <w:rPr>
                <w:rFonts w:ascii="Times New Roman"/>
                <w:b w:val="false"/>
                <w:i w:val="false"/>
                <w:color w:val="000000"/>
                <w:sz w:val="20"/>
              </w:rPr>
              <w:t>
</w:t>
            </w:r>
            <w:r>
              <w:rPr>
                <w:rFonts w:ascii="Times New Roman"/>
                <w:b w:val="false"/>
                <w:i w:val="false"/>
                <w:color w:val="000000"/>
                <w:sz w:val="20"/>
              </w:rPr>
              <w:t>способности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Пассажирооборот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пкм</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Регулярность</w:t>
            </w:r>
            <w:r>
              <w:br/>
            </w:r>
            <w:r>
              <w:rPr>
                <w:rFonts w:ascii="Times New Roman"/>
                <w:b w:val="false"/>
                <w:i w:val="false"/>
                <w:color w:val="000000"/>
                <w:sz w:val="20"/>
              </w:rPr>
              <w:t>
</w:t>
            </w:r>
            <w:r>
              <w:rPr>
                <w:rFonts w:ascii="Times New Roman"/>
                <w:b w:val="false"/>
                <w:i w:val="false"/>
                <w:color w:val="000000"/>
                <w:sz w:val="20"/>
              </w:rPr>
              <w:t>перевозок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субсидий</w:t>
            </w:r>
            <w:r>
              <w:br/>
            </w:r>
            <w:r>
              <w:rPr>
                <w:rFonts w:ascii="Times New Roman"/>
                <w:b w:val="false"/>
                <w:i w:val="false"/>
                <w:color w:val="000000"/>
                <w:sz w:val="20"/>
              </w:rPr>
              <w:t>
</w:t>
            </w:r>
            <w:r>
              <w:rPr>
                <w:rFonts w:ascii="Times New Roman"/>
                <w:b w:val="false"/>
                <w:i w:val="false"/>
                <w:color w:val="000000"/>
                <w:sz w:val="20"/>
              </w:rPr>
              <w:t>на 1 псм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63"/>
    <w:p>
      <w:pPr>
        <w:spacing w:after="0"/>
        <w:ind w:left="0"/>
        <w:jc w:val="left"/>
      </w:pPr>
      <w:r>
        <w:rPr>
          <w:rFonts w:ascii="Times New Roman"/>
          <w:b/>
          <w:i w:val="false"/>
          <w:color w:val="000000"/>
        </w:rPr>
        <w:t xml:space="preserve"> 
Свод бюджетных расходов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940"/>
        <w:gridCol w:w="1408"/>
        <w:gridCol w:w="1408"/>
        <w:gridCol w:w="1254"/>
        <w:gridCol w:w="1409"/>
        <w:gridCol w:w="1409"/>
        <w:gridCol w:w="1254"/>
        <w:gridCol w:w="996"/>
      </w:tblGrid>
      <w:tr>
        <w:trPr>
          <w:trHeight w:val="30"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2009 год</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w:t>
            </w:r>
            <w:r>
              <w:br/>
            </w:r>
            <w:r>
              <w:rPr>
                <w:rFonts w:ascii="Times New Roman"/>
                <w:b w:val="false"/>
                <w:i w:val="false"/>
                <w:color w:val="000000"/>
                <w:sz w:val="20"/>
              </w:rPr>
              <w:t>
</w:t>
            </w:r>
            <w:r>
              <w:rPr>
                <w:rFonts w:ascii="Times New Roman"/>
                <w:b w:val="false"/>
                <w:i w:val="false"/>
                <w:color w:val="000000"/>
                <w:sz w:val="20"/>
              </w:rPr>
              <w:t>ный план</w:t>
            </w:r>
            <w:r>
              <w:br/>
            </w:r>
            <w:r>
              <w:rPr>
                <w:rFonts w:ascii="Times New Roman"/>
                <w:b w:val="false"/>
                <w:i w:val="false"/>
                <w:color w:val="000000"/>
                <w:sz w:val="20"/>
              </w:rPr>
              <w:t>
</w:t>
            </w:r>
            <w:r>
              <w:rPr>
                <w:rFonts w:ascii="Times New Roman"/>
                <w:b w:val="false"/>
                <w:i w:val="false"/>
                <w:color w:val="000000"/>
                <w:sz w:val="20"/>
              </w:rPr>
              <w:t>2010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бюджетных</w:t>
            </w:r>
            <w:r>
              <w:br/>
            </w:r>
            <w:r>
              <w:rPr>
                <w:rFonts w:ascii="Times New Roman"/>
                <w:b w:val="false"/>
                <w:i w:val="false"/>
                <w:color w:val="000000"/>
                <w:sz w:val="20"/>
              </w:rPr>
              <w:t>
</w:t>
            </w:r>
            <w:r>
              <w:rPr>
                <w:rFonts w:ascii="Times New Roman"/>
                <w:b/>
                <w:i w:val="false"/>
                <w:color w:val="000000"/>
                <w:sz w:val="20"/>
              </w:rPr>
              <w:t>расходов</w:t>
            </w: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208 634 270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282 784 645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343 209 910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376 008 870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359 730 894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346 095 687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56 019 066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70 115 337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80 143 752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77 059 204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78 146 632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83 983 780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152 615 204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212 669</w:t>
            </w:r>
            <w:r>
              <w:rPr>
                <w:rFonts w:ascii="Times New Roman"/>
                <w:b w:val="false"/>
                <w:i w:val="false"/>
                <w:color w:val="000000"/>
                <w:sz w:val="20"/>
              </w:rPr>
              <w:t> </w:t>
            </w:r>
            <w:r>
              <w:rPr>
                <w:rFonts w:ascii="Times New Roman"/>
                <w:b w:val="false"/>
                <w:i w:val="false"/>
                <w:color w:val="000000"/>
                <w:sz w:val="20"/>
              </w:rPr>
              <w:t>308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263 066 158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298 949 666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281 584 262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262 111 907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0" w:id="64"/>
    <w:p>
      <w:pPr>
        <w:spacing w:after="0"/>
        <w:ind w:left="0"/>
        <w:jc w:val="left"/>
      </w:pPr>
      <w:r>
        <w:rPr>
          <w:rFonts w:ascii="Times New Roman"/>
          <w:b/>
          <w:i w:val="false"/>
          <w:color w:val="000000"/>
        </w:rPr>
        <w:t xml:space="preserve"> 
Расшифровка аббревиатур:</w:t>
      </w:r>
    </w:p>
    <w:bookmarkEnd w:id="64"/>
    <w:p>
      <w:pPr>
        <w:spacing w:after="0"/>
        <w:ind w:left="0"/>
        <w:jc w:val="both"/>
      </w:pPr>
      <w:r>
        <w:rPr>
          <w:rFonts w:ascii="Times New Roman"/>
          <w:b w:val="false"/>
          <w:i w:val="false"/>
          <w:color w:val="000000"/>
          <w:sz w:val="28"/>
        </w:rPr>
        <w:t>МЭРТ - Министерство экономического развития и торговли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АРЕМ - Агентство Республики Казахстан по регулированию естественных монополий</w:t>
      </w:r>
      <w:r>
        <w:br/>
      </w:r>
      <w:r>
        <w:rPr>
          <w:rFonts w:ascii="Times New Roman"/>
          <w:b w:val="false"/>
          <w:i w:val="false"/>
          <w:color w:val="000000"/>
          <w:sz w:val="28"/>
        </w:rPr>
        <w:t>
МЖС - магистральная железнодорожная сеть</w:t>
      </w:r>
      <w:r>
        <w:br/>
      </w:r>
      <w:r>
        <w:rPr>
          <w:rFonts w:ascii="Times New Roman"/>
          <w:b w:val="false"/>
          <w:i w:val="false"/>
          <w:color w:val="000000"/>
          <w:sz w:val="28"/>
        </w:rPr>
        <w:t>
РЖД - Российские железные дороги</w:t>
      </w:r>
      <w:r>
        <w:br/>
      </w:r>
      <w:r>
        <w:rPr>
          <w:rFonts w:ascii="Times New Roman"/>
          <w:b w:val="false"/>
          <w:i w:val="false"/>
          <w:color w:val="000000"/>
          <w:sz w:val="28"/>
        </w:rPr>
        <w:t>
АТС - автотранспортные средства</w:t>
      </w:r>
      <w:r>
        <w:br/>
      </w:r>
      <w:r>
        <w:rPr>
          <w:rFonts w:ascii="Times New Roman"/>
          <w:b w:val="false"/>
          <w:i w:val="false"/>
          <w:color w:val="000000"/>
          <w:sz w:val="28"/>
        </w:rPr>
        <w:t>
МДП - международные дорожные перевозки</w:t>
      </w:r>
      <w:r>
        <w:br/>
      </w:r>
      <w:r>
        <w:rPr>
          <w:rFonts w:ascii="Times New Roman"/>
          <w:b w:val="false"/>
          <w:i w:val="false"/>
          <w:color w:val="000000"/>
          <w:sz w:val="28"/>
        </w:rPr>
        <w:t>
ТАЖМ - Трансазиатская железнодорожная магистраль</w:t>
      </w:r>
      <w:r>
        <w:br/>
      </w:r>
      <w:r>
        <w:rPr>
          <w:rFonts w:ascii="Times New Roman"/>
          <w:b w:val="false"/>
          <w:i w:val="false"/>
          <w:color w:val="000000"/>
          <w:sz w:val="28"/>
        </w:rPr>
        <w:t>
ОСЖД - Организация содружеств железных дорог</w:t>
      </w:r>
      <w:r>
        <w:br/>
      </w:r>
      <w:r>
        <w:rPr>
          <w:rFonts w:ascii="Times New Roman"/>
          <w:b w:val="false"/>
          <w:i w:val="false"/>
          <w:color w:val="000000"/>
          <w:sz w:val="28"/>
        </w:rPr>
        <w:t>
ИФО - индекс физического объема</w:t>
      </w:r>
      <w:r>
        <w:br/>
      </w:r>
      <w:r>
        <w:rPr>
          <w:rFonts w:ascii="Times New Roman"/>
          <w:b w:val="false"/>
          <w:i w:val="false"/>
          <w:color w:val="000000"/>
          <w:sz w:val="28"/>
        </w:rPr>
        <w:t>
ГИК - глобальный индекс конкурентоспособности</w:t>
      </w:r>
      <w:r>
        <w:br/>
      </w:r>
      <w:r>
        <w:rPr>
          <w:rFonts w:ascii="Times New Roman"/>
          <w:b w:val="false"/>
          <w:i w:val="false"/>
          <w:color w:val="000000"/>
          <w:sz w:val="28"/>
        </w:rPr>
        <w:t>
ВЭФ - внешнеэкономический форум</w:t>
      </w:r>
      <w:r>
        <w:br/>
      </w:r>
      <w:r>
        <w:rPr>
          <w:rFonts w:ascii="Times New Roman"/>
          <w:b w:val="false"/>
          <w:i w:val="false"/>
          <w:color w:val="000000"/>
          <w:sz w:val="28"/>
        </w:rPr>
        <w:t>
ГЧП - государственно-частное партнерство</w:t>
      </w:r>
      <w:r>
        <w:br/>
      </w:r>
      <w:r>
        <w:rPr>
          <w:rFonts w:ascii="Times New Roman"/>
          <w:b w:val="false"/>
          <w:i w:val="false"/>
          <w:color w:val="000000"/>
          <w:sz w:val="28"/>
        </w:rPr>
        <w:t>
ВДС - валовая добавленная стоимость</w:t>
      </w:r>
      <w:r>
        <w:br/>
      </w:r>
      <w:r>
        <w:rPr>
          <w:rFonts w:ascii="Times New Roman"/>
          <w:b w:val="false"/>
          <w:i w:val="false"/>
          <w:color w:val="000000"/>
          <w:sz w:val="28"/>
        </w:rPr>
        <w:t>
ЕБРР - Европейский Банк Реконструкции и Развития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