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cb99" w14:textId="3abc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учетом его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подведомственных ему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учетом его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подведомственных ему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министерству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министерству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 части внутренних войск,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 части внутренних войск,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военнослужащие срочной службы: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273"/>
        <w:gridCol w:w="251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военнослужащие срочной службы: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