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354f" w14:textId="a333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передачи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следующее республиканское имущество в оплату размещаемых 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акционерного общества «Аэропорт «Коркыт Ата» – объекты реконструкции взлетно-посадочной полосы, строительно-монтажные работы аэропорта «Коркыт Ата» (город Кызылорда) и специальную технику, приобретенную за счет средств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акционерного общества «Казаэросервис» – метеооборудование, смонтированное в результате реконструкции взлетно-посадочной полосы аэропорта «Коркыт Ата» (город Кызылорда),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транспорта и коммуникаций Республики Казахстан, Министерством охраны окружающей среды Республики Казахстан, акционерными обществами «Аэропорт «Коркыт Ата», «Казаэросервис» в установленном законодательством порядке осуществить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1695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оборудования, строительно-монтажных работ и специальной</w:t>
      </w:r>
      <w:r>
        <w:br/>
      </w:r>
      <w:r>
        <w:rPr>
          <w:rFonts w:ascii="Times New Roman"/>
          <w:b/>
          <w:i w:val="false"/>
          <w:color w:val="000000"/>
        </w:rPr>
        <w:t>
техники, находящихся в аэропорту "Коркыт-Ата" (город Кызылорда),</w:t>
      </w:r>
      <w:r>
        <w:br/>
      </w:r>
      <w:r>
        <w:rPr>
          <w:rFonts w:ascii="Times New Roman"/>
          <w:b/>
          <w:i w:val="false"/>
          <w:color w:val="000000"/>
        </w:rPr>
        <w:t>
передаваемых в оплату размещаемых акций акционерного общества</w:t>
      </w:r>
      <w:r>
        <w:br/>
      </w:r>
      <w:r>
        <w:rPr>
          <w:rFonts w:ascii="Times New Roman"/>
          <w:b/>
          <w:i w:val="false"/>
          <w:color w:val="000000"/>
        </w:rPr>
        <w:t>
«Аэропорт «Коркыт Ата»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6694"/>
        <w:gridCol w:w="2047"/>
        <w:gridCol w:w="2338"/>
      </w:tblGrid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республиканского имущества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22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 топливо-заправочной станции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 ремонтных мастерских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 аварийно-спасательной станции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 подстанции «Амангельды»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 гаража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Трансформаторная подстанция 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Трансформаторная подстанция 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светосигнального оборудования 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Трансформаторная подстанция 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светосигнального оборудования 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распределительного пункта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Комплектная трансформаторная подстанция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специального транспорта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аэродрома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метеооборудования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 трех-уровневой очистки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Очистные оборудования поверхностной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Авто-заправочная станция модульного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Светосигнальное оборудование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Стационарное питание на перроне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взлетно-посадочной полосы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Унифицированный подогреватель воздуха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противооблединительной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самолетов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Аэродромный пожарный автомобиль, АА-8,0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поливомоечная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снегоочистительным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КО-806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Топливозаправщик, ТЗA 10 - 10,5 м3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Топливозаправщик, ППЦ 96742-010-01-23 м3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Спецмашина для обработки санузлов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для воздушного запуска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двигателей воздушных судов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для заправки питьевой водой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для перевозки пассажиров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Спецмашина для перевозки 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Буксировщик самолетов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Водила буксировочные для разных типов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Аварийно-спасательное оборудование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Скорая помощь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перегружатель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Самоходный ленточный транспортер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Трап самоходный с высотой порогов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2460-5800 мм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машина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1695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метеооборудования, смонтированного в аэропорту "Коркыт-Ата"</w:t>
      </w:r>
      <w:r>
        <w:br/>
      </w:r>
      <w:r>
        <w:rPr>
          <w:rFonts w:ascii="Times New Roman"/>
          <w:b/>
          <w:i w:val="false"/>
          <w:color w:val="000000"/>
        </w:rPr>
        <w:t>
(город Кызылорда), передаваемых в оплату размещаемых акций</w:t>
      </w:r>
      <w:r>
        <w:br/>
      </w:r>
      <w:r>
        <w:rPr>
          <w:rFonts w:ascii="Times New Roman"/>
          <w:b/>
          <w:i w:val="false"/>
          <w:color w:val="000000"/>
        </w:rPr>
        <w:t>
акционерного общества «Казаэросервис»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6694"/>
        <w:gridCol w:w="2047"/>
        <w:gridCol w:w="2338"/>
      </w:tblGrid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республиканского имущества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Метеоплощадка на основе WT501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Метеоплощадка на основе QLI50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 высоты нижней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облачности CL31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ДВ на ВПП - LT31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 грозы TSS928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система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КРАМС-4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"Метеодисплей"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брифинга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синоптика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связиста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