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07bf" w14:textId="c060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стабилизации ситуации в городе Жанаозен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января 2012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января 2012 года № 215 «О продлении действия чрезвычайного положения в городе Жанаозен Мангистауской области»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акиматам областей, городов Астаны и Алматы, за исключением акимата Мангистауской области, в установленном законодательством порядке перечислить в бюджет Мангистауской области по 100000000 (сто миллионов) тенге из соответствующего местного бюджета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